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49" w:rsidRPr="009D6849" w:rsidRDefault="009D6849" w:rsidP="009D6849">
      <w:pPr>
        <w:jc w:val="center"/>
        <w:rPr>
          <w:rFonts w:ascii="Arial" w:eastAsia="Calibri" w:hAnsi="Arial" w:cs="Arial"/>
          <w:b/>
          <w:sz w:val="22"/>
        </w:rPr>
      </w:pPr>
      <w:r w:rsidRPr="009D6849">
        <w:rPr>
          <w:rFonts w:ascii="Arial" w:eastAsia="Calibri" w:hAnsi="Arial" w:cs="Arial"/>
          <w:b/>
          <w:sz w:val="22"/>
        </w:rPr>
        <w:t xml:space="preserve">DIAGNOSTICS ASSESSMENT PROGRAMME </w:t>
      </w:r>
    </w:p>
    <w:p w:rsidR="009D6849" w:rsidRPr="002F0B70" w:rsidRDefault="009D6849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Pr="00A54190" w:rsidRDefault="00A54190" w:rsidP="009D6849">
      <w:pPr>
        <w:pStyle w:val="Header"/>
        <w:jc w:val="center"/>
        <w:rPr>
          <w:rFonts w:cs="Arial"/>
          <w:b/>
          <w:bCs/>
          <w:sz w:val="22"/>
        </w:rPr>
      </w:pPr>
      <w:r w:rsidRPr="00A54190">
        <w:rPr>
          <w:rFonts w:cs="Arial"/>
          <w:b/>
          <w:bCs/>
          <w:sz w:val="22"/>
        </w:rPr>
        <w:t>DG11: Faecal calprotectin diagnostic tests for inflammatory diseases of the bowel</w:t>
      </w:r>
    </w:p>
    <w:p w:rsidR="00CF6E6F" w:rsidRPr="00A54190" w:rsidRDefault="00CF6E6F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Pr="00A54190" w:rsidRDefault="00276028" w:rsidP="009D6849">
      <w:pPr>
        <w:pStyle w:val="Header"/>
        <w:jc w:val="center"/>
        <w:rPr>
          <w:rFonts w:cs="Arial"/>
          <w:b/>
          <w:bCs/>
          <w:sz w:val="22"/>
          <w:u w:val="single"/>
        </w:rPr>
      </w:pPr>
      <w:r w:rsidRPr="00A54190">
        <w:rPr>
          <w:rFonts w:cs="Arial"/>
          <w:b/>
          <w:bCs/>
          <w:sz w:val="22"/>
          <w:u w:val="single"/>
        </w:rPr>
        <w:t>Guidance Review Proposal</w:t>
      </w:r>
      <w:r w:rsidR="009D6849" w:rsidRPr="00A54190">
        <w:rPr>
          <w:rFonts w:cs="Arial"/>
          <w:b/>
          <w:bCs/>
          <w:sz w:val="22"/>
          <w:u w:val="single"/>
        </w:rPr>
        <w:t xml:space="preserve"> – Comments</w:t>
      </w:r>
    </w:p>
    <w:p w:rsidR="00600939" w:rsidRPr="00A54190" w:rsidRDefault="00600939" w:rsidP="009D6849">
      <w:pPr>
        <w:pStyle w:val="Header"/>
        <w:jc w:val="center"/>
        <w:rPr>
          <w:rFonts w:cs="Arial"/>
          <w:b/>
          <w:bCs/>
          <w:sz w:val="22"/>
          <w:u w:val="single"/>
        </w:rPr>
      </w:pPr>
    </w:p>
    <w:p w:rsidR="00600939" w:rsidRPr="00A54190" w:rsidRDefault="00600939" w:rsidP="00600939">
      <w:pPr>
        <w:pStyle w:val="Header"/>
        <w:rPr>
          <w:rFonts w:cs="Arial"/>
          <w:b/>
          <w:bCs/>
          <w:sz w:val="22"/>
        </w:rPr>
      </w:pPr>
      <w:r w:rsidRPr="00A54190">
        <w:rPr>
          <w:rFonts w:cs="Arial"/>
          <w:b/>
          <w:bCs/>
          <w:sz w:val="22"/>
          <w:u w:val="single"/>
        </w:rPr>
        <w:t>Deadline for comments</w:t>
      </w:r>
      <w:r w:rsidRPr="00A54190">
        <w:rPr>
          <w:rFonts w:cs="Arial"/>
          <w:bCs/>
          <w:sz w:val="22"/>
        </w:rPr>
        <w:t xml:space="preserve"> – </w:t>
      </w:r>
      <w:r w:rsidR="00A54190" w:rsidRPr="00A54190">
        <w:rPr>
          <w:rFonts w:cs="Arial"/>
          <w:b/>
          <w:bCs/>
          <w:sz w:val="22"/>
        </w:rPr>
        <w:t>24 February 2017</w:t>
      </w:r>
    </w:p>
    <w:p w:rsidR="0023782A" w:rsidRPr="0023782A" w:rsidRDefault="0023782A" w:rsidP="0023782A">
      <w:pPr>
        <w:pStyle w:val="Header"/>
        <w:spacing w:before="240"/>
        <w:ind w:left="-284"/>
        <w:rPr>
          <w:b/>
          <w:bCs/>
          <w:sz w:val="22"/>
        </w:rPr>
      </w:pPr>
      <w:r w:rsidRPr="0023782A">
        <w:rPr>
          <w:b/>
          <w:bCs/>
          <w:sz w:val="22"/>
        </w:rPr>
        <w:t xml:space="preserve">Date: </w:t>
      </w:r>
    </w:p>
    <w:p w:rsidR="0023782A" w:rsidRPr="0023782A" w:rsidRDefault="0023782A" w:rsidP="0023782A">
      <w:pPr>
        <w:pStyle w:val="Header"/>
        <w:spacing w:before="240"/>
        <w:ind w:left="-284"/>
        <w:rPr>
          <w:b/>
          <w:bCs/>
          <w:sz w:val="22"/>
        </w:rPr>
      </w:pPr>
      <w:r w:rsidRPr="0023782A">
        <w:rPr>
          <w:b/>
          <w:bCs/>
          <w:sz w:val="22"/>
        </w:rPr>
        <w:t xml:space="preserve">Name: </w:t>
      </w:r>
      <w:bookmarkStart w:id="0" w:name="_GoBack"/>
      <w:bookmarkEnd w:id="0"/>
    </w:p>
    <w:p w:rsidR="0023782A" w:rsidRPr="0023782A" w:rsidRDefault="0023782A" w:rsidP="0023782A">
      <w:pPr>
        <w:pStyle w:val="Header"/>
        <w:spacing w:before="240"/>
        <w:ind w:left="-284"/>
        <w:rPr>
          <w:b/>
          <w:bCs/>
          <w:sz w:val="22"/>
        </w:rPr>
      </w:pPr>
      <w:r w:rsidRPr="0023782A">
        <w:rPr>
          <w:b/>
          <w:bCs/>
          <w:sz w:val="22"/>
        </w:rPr>
        <w:t xml:space="preserve">Organisation: </w:t>
      </w:r>
    </w:p>
    <w:p w:rsidR="009D6849" w:rsidRPr="002F0B70" w:rsidRDefault="009D6849" w:rsidP="009D6849">
      <w:pPr>
        <w:pStyle w:val="Header"/>
        <w:jc w:val="center"/>
        <w:rPr>
          <w:rFonts w:cs="Arial"/>
          <w:b/>
          <w:bCs/>
          <w:sz w:val="14"/>
        </w:rPr>
      </w:pP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418"/>
        <w:gridCol w:w="2410"/>
        <w:gridCol w:w="10489"/>
      </w:tblGrid>
      <w:tr w:rsidR="005A482A" w:rsidRPr="001B0995" w:rsidTr="005A482A">
        <w:trPr>
          <w:trHeight w:val="47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Heading1"/>
              <w:spacing w:before="0" w:after="0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Section number</w:t>
            </w:r>
          </w:p>
        </w:tc>
        <w:tc>
          <w:tcPr>
            <w:tcW w:w="10489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tabs>
                <w:tab w:val="left" w:pos="3444"/>
              </w:tabs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</w:t>
            </w:r>
            <w:r w:rsidRPr="00BE31DF">
              <w:rPr>
                <w:rFonts w:cs="Arial"/>
                <w:iCs/>
                <w:sz w:val="22"/>
                <w:szCs w:val="20"/>
              </w:rPr>
              <w:tab/>
            </w: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:rsidR="001D1639" w:rsidRPr="005A482A" w:rsidRDefault="005A482A" w:rsidP="005A482A">
      <w:pPr>
        <w:pStyle w:val="Paragraph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Please add further rows as required</w:t>
      </w:r>
    </w:p>
    <w:sectPr w:rsidR="001D1639" w:rsidRPr="005A482A" w:rsidSect="001B0995">
      <w:headerReference w:type="default" r:id="rId8"/>
      <w:footerReference w:type="default" r:id="rId9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90" w:rsidRDefault="00A54190" w:rsidP="00446BEE">
      <w:r>
        <w:separator/>
      </w:r>
    </w:p>
  </w:endnote>
  <w:endnote w:type="continuationSeparator" w:id="0">
    <w:p w:rsidR="00A54190" w:rsidRDefault="00A5419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071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0B70" w:rsidRDefault="002F0B70">
            <w:pPr>
              <w:pStyle w:val="Footer"/>
              <w:jc w:val="center"/>
            </w:pPr>
            <w:r w:rsidRPr="002F0B70">
              <w:rPr>
                <w:szCs w:val="20"/>
              </w:rPr>
              <w:t xml:space="preserve">Page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PAGE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A54190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  <w:r w:rsidRPr="002F0B70">
              <w:rPr>
                <w:szCs w:val="20"/>
              </w:rPr>
              <w:t xml:space="preserve"> of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NUMPAGES 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A54190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</w:p>
        </w:sdtContent>
      </w:sdt>
    </w:sdtContent>
  </w:sdt>
  <w:p w:rsidR="00562467" w:rsidRDefault="0056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90" w:rsidRDefault="00A54190" w:rsidP="00446BEE">
      <w:r>
        <w:separator/>
      </w:r>
    </w:p>
  </w:footnote>
  <w:footnote w:type="continuationSeparator" w:id="0">
    <w:p w:rsidR="00A54190" w:rsidRDefault="00A54190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95" w:rsidRDefault="001B09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8467A" wp14:editId="01449C27">
          <wp:simplePos x="0" y="0"/>
          <wp:positionH relativeFrom="margin">
            <wp:posOffset>-617855</wp:posOffset>
          </wp:positionH>
          <wp:positionV relativeFrom="margin">
            <wp:posOffset>-515620</wp:posOffset>
          </wp:positionV>
          <wp:extent cx="2715260" cy="269240"/>
          <wp:effectExtent l="0" t="0" r="8890" b="0"/>
          <wp:wrapTight wrapText="bothSides">
            <wp:wrapPolygon edited="0">
              <wp:start x="0" y="0"/>
              <wp:lineTo x="0" y="19868"/>
              <wp:lineTo x="21519" y="19868"/>
              <wp:lineTo x="21519" y="12226"/>
              <wp:lineTo x="168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3457"/>
    <w:multiLevelType w:val="hybridMultilevel"/>
    <w:tmpl w:val="ADA2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A3679"/>
    <w:multiLevelType w:val="hybridMultilevel"/>
    <w:tmpl w:val="776A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90"/>
    <w:rsid w:val="000053F8"/>
    <w:rsid w:val="00010DCB"/>
    <w:rsid w:val="00024D0A"/>
    <w:rsid w:val="000472DC"/>
    <w:rsid w:val="00070065"/>
    <w:rsid w:val="000A4FEE"/>
    <w:rsid w:val="000B5939"/>
    <w:rsid w:val="000F05EA"/>
    <w:rsid w:val="00111CCE"/>
    <w:rsid w:val="001134E7"/>
    <w:rsid w:val="0017169E"/>
    <w:rsid w:val="001727CC"/>
    <w:rsid w:val="001B0995"/>
    <w:rsid w:val="001B0EE9"/>
    <w:rsid w:val="001B457E"/>
    <w:rsid w:val="001B65B3"/>
    <w:rsid w:val="001D1639"/>
    <w:rsid w:val="00223DAF"/>
    <w:rsid w:val="0023782A"/>
    <w:rsid w:val="002408EA"/>
    <w:rsid w:val="00276028"/>
    <w:rsid w:val="002819D7"/>
    <w:rsid w:val="0029735E"/>
    <w:rsid w:val="002A243E"/>
    <w:rsid w:val="002C1A7E"/>
    <w:rsid w:val="002D3376"/>
    <w:rsid w:val="002E6606"/>
    <w:rsid w:val="002F0B70"/>
    <w:rsid w:val="00311ED0"/>
    <w:rsid w:val="003648C5"/>
    <w:rsid w:val="003722FA"/>
    <w:rsid w:val="003C7AAF"/>
    <w:rsid w:val="004075B6"/>
    <w:rsid w:val="00420952"/>
    <w:rsid w:val="00446BEE"/>
    <w:rsid w:val="004F6436"/>
    <w:rsid w:val="005025A1"/>
    <w:rsid w:val="00544BEB"/>
    <w:rsid w:val="00562467"/>
    <w:rsid w:val="005703E5"/>
    <w:rsid w:val="005A482A"/>
    <w:rsid w:val="00600939"/>
    <w:rsid w:val="006921E1"/>
    <w:rsid w:val="006B3D2D"/>
    <w:rsid w:val="006E1660"/>
    <w:rsid w:val="006F4B25"/>
    <w:rsid w:val="007001BE"/>
    <w:rsid w:val="00736348"/>
    <w:rsid w:val="0074292C"/>
    <w:rsid w:val="007F1EAF"/>
    <w:rsid w:val="00861B92"/>
    <w:rsid w:val="008814FB"/>
    <w:rsid w:val="008F5E30"/>
    <w:rsid w:val="00914D7F"/>
    <w:rsid w:val="009B174F"/>
    <w:rsid w:val="009D6849"/>
    <w:rsid w:val="009E680B"/>
    <w:rsid w:val="00A15A1F"/>
    <w:rsid w:val="00A2782B"/>
    <w:rsid w:val="00A3325A"/>
    <w:rsid w:val="00A43013"/>
    <w:rsid w:val="00A54190"/>
    <w:rsid w:val="00AB5BF1"/>
    <w:rsid w:val="00AF108A"/>
    <w:rsid w:val="00AF3918"/>
    <w:rsid w:val="00B02E55"/>
    <w:rsid w:val="00B036C1"/>
    <w:rsid w:val="00B5431F"/>
    <w:rsid w:val="00BB2FAE"/>
    <w:rsid w:val="00BE31DF"/>
    <w:rsid w:val="00BF7FE0"/>
    <w:rsid w:val="00C62E03"/>
    <w:rsid w:val="00C96411"/>
    <w:rsid w:val="00CA0CD9"/>
    <w:rsid w:val="00CF58B7"/>
    <w:rsid w:val="00CF6E6F"/>
    <w:rsid w:val="00D351C1"/>
    <w:rsid w:val="00D35EFB"/>
    <w:rsid w:val="00D504B3"/>
    <w:rsid w:val="00D86BF0"/>
    <w:rsid w:val="00DD0606"/>
    <w:rsid w:val="00DF1390"/>
    <w:rsid w:val="00E51920"/>
    <w:rsid w:val="00E64120"/>
    <w:rsid w:val="00E660A1"/>
    <w:rsid w:val="00F055F1"/>
    <w:rsid w:val="00F1774F"/>
    <w:rsid w:val="00F610AF"/>
    <w:rsid w:val="00FA2C5A"/>
    <w:rsid w:val="00FC2D11"/>
    <w:rsid w:val="00FC6230"/>
    <w:rsid w:val="00FF422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D40386-3306-4B00-B2AE-E8C1941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agnostics%20Programme\05%20-%20Templates\15%20-%20Review%20proposals\e.%20Consultation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79E6-D281-4C76-9A85-F4869F20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 Consultation comments table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Lowe</dc:creator>
  <cp:lastModifiedBy>Nick Lowe</cp:lastModifiedBy>
  <cp:revision>1</cp:revision>
  <dcterms:created xsi:type="dcterms:W3CDTF">2017-01-27T09:48:00Z</dcterms:created>
  <dcterms:modified xsi:type="dcterms:W3CDTF">2017-01-27T09:51:00Z</dcterms:modified>
</cp:coreProperties>
</file>