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2287"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7B4EE781"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59BF6D15"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FC8A8E1"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700388F1" w14:textId="77777777" w:rsidR="00F14F2E" w:rsidRDefault="00F14F2E" w:rsidP="00914F46">
            <w:pPr>
              <w:rPr>
                <w:rFonts w:cs="Arial"/>
                <w:sz w:val="24"/>
                <w:szCs w:val="24"/>
              </w:rPr>
            </w:pPr>
          </w:p>
          <w:p w14:paraId="52A97126"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49669259"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06F4710C" w14:textId="77777777" w:rsidR="00EE2168" w:rsidRPr="00EE2168" w:rsidRDefault="00EE2168" w:rsidP="00EE2168">
            <w:pPr>
              <w:pStyle w:val="ListParagraph"/>
              <w:numPr>
                <w:ilvl w:val="0"/>
                <w:numId w:val="8"/>
              </w:numPr>
              <w:rPr>
                <w:rFonts w:ascii="Calibri" w:hAnsi="Calibri"/>
                <w:sz w:val="24"/>
                <w:szCs w:val="24"/>
              </w:rPr>
            </w:pPr>
            <w:r w:rsidRPr="00EE2168">
              <w:rPr>
                <w:sz w:val="24"/>
                <w:szCs w:val="24"/>
              </w:rPr>
              <w:t>Please let us know if there is evidence that will impact the existing recommendations in the areas that NICE is proposing to retain but not update.</w:t>
            </w:r>
          </w:p>
          <w:p w14:paraId="6363CDDD" w14:textId="77777777" w:rsidR="00F14F2E" w:rsidRDefault="00F14F2E" w:rsidP="00914F46">
            <w:pPr>
              <w:rPr>
                <w:sz w:val="24"/>
                <w:szCs w:val="24"/>
              </w:rPr>
            </w:pPr>
          </w:p>
          <w:p w14:paraId="06DD8549" w14:textId="77777777" w:rsidR="00F510F0" w:rsidRPr="00861041" w:rsidRDefault="00944A73"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7EA997D2"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D144397"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2D71B7EC"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639250DE"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B32513E" w14:textId="77777777" w:rsidR="00751EC5" w:rsidRDefault="00751EC5" w:rsidP="00215BC8">
            <w:pPr>
              <w:pStyle w:val="BodyText"/>
              <w:rPr>
                <w:rFonts w:cs="Arial"/>
                <w:szCs w:val="22"/>
              </w:rPr>
            </w:pPr>
            <w:r>
              <w:rPr>
                <w:rFonts w:cs="Arial"/>
                <w:szCs w:val="22"/>
              </w:rPr>
              <w:t>Disclosure</w:t>
            </w:r>
          </w:p>
          <w:p w14:paraId="64639E66"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5CC097F4"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29164513"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F353DB2" w14:textId="77777777"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388CC8D4" w14:textId="77777777" w:rsidR="00A812B3" w:rsidRPr="00810A2E" w:rsidRDefault="00A812B3" w:rsidP="00215BC8">
            <w:pPr>
              <w:rPr>
                <w:rFonts w:cs="Arial"/>
                <w:szCs w:val="22"/>
              </w:rPr>
            </w:pPr>
          </w:p>
          <w:p w14:paraId="0C014DE7"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43F9F308"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664BF8B"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721528EF" w14:textId="77777777" w:rsidR="0020118C" w:rsidRDefault="00376A05" w:rsidP="00215BC8">
            <w:pPr>
              <w:rPr>
                <w:rFonts w:cs="Arial"/>
                <w:szCs w:val="22"/>
              </w:rPr>
            </w:pPr>
            <w:r>
              <w:rPr>
                <w:rFonts w:cs="Arial"/>
                <w:szCs w:val="22"/>
              </w:rPr>
              <w:t>[for office use only]</w:t>
            </w:r>
          </w:p>
          <w:p w14:paraId="30D0592D" w14:textId="77777777" w:rsidR="0022485E" w:rsidRPr="00810A2E" w:rsidRDefault="0022485E" w:rsidP="00215BC8">
            <w:pPr>
              <w:rPr>
                <w:rFonts w:cs="Arial"/>
                <w:szCs w:val="22"/>
              </w:rPr>
            </w:pPr>
          </w:p>
        </w:tc>
      </w:tr>
      <w:tr w:rsidR="00A812B3" w14:paraId="4A92B8B4"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66ED5205" w14:textId="77777777" w:rsidR="00A812B3" w:rsidRDefault="00A812B3" w:rsidP="0044012A">
            <w:pPr>
              <w:jc w:val="center"/>
              <w:rPr>
                <w:b/>
                <w:bCs/>
              </w:rPr>
            </w:pPr>
          </w:p>
          <w:p w14:paraId="39707B09" w14:textId="77777777" w:rsidR="00A812B3" w:rsidRDefault="00A812B3" w:rsidP="0044012A">
            <w:pPr>
              <w:jc w:val="center"/>
              <w:rPr>
                <w:b/>
                <w:bCs/>
              </w:rPr>
            </w:pPr>
          </w:p>
          <w:p w14:paraId="2B2CCD5B" w14:textId="77777777" w:rsidR="00A812B3" w:rsidRDefault="00A812B3" w:rsidP="0044012A">
            <w:pPr>
              <w:jc w:val="center"/>
              <w:rPr>
                <w:b/>
                <w:bCs/>
              </w:rPr>
            </w:pPr>
            <w:r>
              <w:rPr>
                <w:b/>
                <w:bCs/>
              </w:rPr>
              <w:t>Comment</w:t>
            </w:r>
          </w:p>
          <w:p w14:paraId="70CEE1AA"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4BB42D25" w14:textId="77777777" w:rsidR="00A812B3" w:rsidRDefault="00A812B3">
            <w:pPr>
              <w:jc w:val="center"/>
              <w:rPr>
                <w:b/>
                <w:bCs/>
              </w:rPr>
            </w:pPr>
          </w:p>
          <w:p w14:paraId="5A34BDFB" w14:textId="77777777" w:rsidR="00A812B3" w:rsidRDefault="00A812B3">
            <w:pPr>
              <w:pStyle w:val="BodyText"/>
              <w:jc w:val="center"/>
            </w:pPr>
          </w:p>
          <w:p w14:paraId="34692259" w14:textId="77777777" w:rsidR="00A812B3" w:rsidRDefault="00A812B3">
            <w:pPr>
              <w:pStyle w:val="BodyText"/>
              <w:jc w:val="center"/>
            </w:pPr>
            <w:r>
              <w:t xml:space="preserve">Page </w:t>
            </w:r>
          </w:p>
          <w:p w14:paraId="405773D8" w14:textId="77777777" w:rsidR="00A812B3" w:rsidRDefault="00A812B3">
            <w:pPr>
              <w:pStyle w:val="BodyText"/>
              <w:jc w:val="center"/>
            </w:pPr>
            <w:r>
              <w:t>number</w:t>
            </w:r>
          </w:p>
          <w:p w14:paraId="7603F231" w14:textId="77777777" w:rsidR="00A812B3" w:rsidRDefault="00A812B3">
            <w:pPr>
              <w:jc w:val="center"/>
              <w:rPr>
                <w:b/>
                <w:bCs/>
              </w:rPr>
            </w:pPr>
          </w:p>
          <w:p w14:paraId="106F4202"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1743F21D" w14:textId="77777777" w:rsidR="00A812B3" w:rsidRDefault="00A812B3">
            <w:pPr>
              <w:pStyle w:val="Heading1"/>
              <w:jc w:val="center"/>
            </w:pPr>
          </w:p>
          <w:p w14:paraId="24ABFC88" w14:textId="77777777" w:rsidR="00A812B3" w:rsidRDefault="00A812B3" w:rsidP="00A812B3"/>
          <w:p w14:paraId="7503B782" w14:textId="77777777" w:rsidR="00A812B3" w:rsidRDefault="002F0372" w:rsidP="00A812B3">
            <w:pPr>
              <w:jc w:val="center"/>
              <w:rPr>
                <w:b/>
              </w:rPr>
            </w:pPr>
            <w:r>
              <w:rPr>
                <w:b/>
              </w:rPr>
              <w:t>Line</w:t>
            </w:r>
          </w:p>
          <w:p w14:paraId="2AA3E8B8" w14:textId="77777777" w:rsidR="00A812B3" w:rsidRDefault="00A812B3" w:rsidP="00A812B3">
            <w:pPr>
              <w:jc w:val="center"/>
              <w:rPr>
                <w:b/>
              </w:rPr>
            </w:pPr>
            <w:r w:rsidRPr="00A812B3">
              <w:rPr>
                <w:b/>
              </w:rPr>
              <w:t>number</w:t>
            </w:r>
          </w:p>
          <w:p w14:paraId="6D23A34C" w14:textId="77777777" w:rsidR="00A812B3" w:rsidRDefault="00A812B3" w:rsidP="00A812B3">
            <w:pPr>
              <w:jc w:val="center"/>
              <w:rPr>
                <w:b/>
              </w:rPr>
            </w:pPr>
          </w:p>
          <w:p w14:paraId="0B3C8D41"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2D03A6CB" w14:textId="77777777" w:rsidR="00A812B3" w:rsidRDefault="00A812B3">
            <w:pPr>
              <w:pStyle w:val="Heading1"/>
              <w:jc w:val="center"/>
            </w:pPr>
          </w:p>
          <w:p w14:paraId="00228BB9" w14:textId="77777777" w:rsidR="00A812B3" w:rsidRDefault="00A812B3">
            <w:pPr>
              <w:pStyle w:val="Heading1"/>
              <w:jc w:val="center"/>
              <w:rPr>
                <w:sz w:val="24"/>
              </w:rPr>
            </w:pPr>
            <w:r>
              <w:rPr>
                <w:sz w:val="24"/>
              </w:rPr>
              <w:t>Comments</w:t>
            </w:r>
          </w:p>
          <w:p w14:paraId="4856E0BE" w14:textId="77777777" w:rsidR="00A812B3" w:rsidRDefault="00A812B3">
            <w:pPr>
              <w:rPr>
                <w:sz w:val="24"/>
              </w:rPr>
            </w:pPr>
          </w:p>
          <w:p w14:paraId="47F8BD21" w14:textId="77777777" w:rsidR="00A812B3" w:rsidRDefault="00C97473">
            <w:pPr>
              <w:jc w:val="center"/>
              <w:rPr>
                <w:sz w:val="24"/>
              </w:rPr>
            </w:pPr>
            <w:r>
              <w:rPr>
                <w:sz w:val="24"/>
              </w:rPr>
              <w:t>I</w:t>
            </w:r>
            <w:r w:rsidR="00A812B3">
              <w:rPr>
                <w:sz w:val="24"/>
              </w:rPr>
              <w:t>nsert each comment in a new row.</w:t>
            </w:r>
          </w:p>
          <w:p w14:paraId="2C7C76A1" w14:textId="77777777" w:rsidR="00A812B3" w:rsidRDefault="00A812B3">
            <w:pPr>
              <w:jc w:val="center"/>
              <w:rPr>
                <w:sz w:val="24"/>
              </w:rPr>
            </w:pPr>
          </w:p>
          <w:p w14:paraId="3DDFB796"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3DF1CEFE" w14:textId="77777777" w:rsidTr="00291821">
        <w:trPr>
          <w:cantSplit/>
          <w:trHeight w:val="330"/>
        </w:trPr>
        <w:tc>
          <w:tcPr>
            <w:tcW w:w="1804" w:type="dxa"/>
            <w:tcBorders>
              <w:top w:val="single" w:sz="4" w:space="0" w:color="auto"/>
            </w:tcBorders>
          </w:tcPr>
          <w:p w14:paraId="79C4A89B"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08852CA3"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780E1319"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4EFF9487"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642616C0" w14:textId="77777777" w:rsidTr="00291821">
        <w:trPr>
          <w:cantSplit/>
          <w:trHeight w:val="228"/>
        </w:trPr>
        <w:tc>
          <w:tcPr>
            <w:tcW w:w="14183" w:type="dxa"/>
            <w:gridSpan w:val="4"/>
            <w:tcBorders>
              <w:top w:val="single" w:sz="4" w:space="0" w:color="auto"/>
            </w:tcBorders>
          </w:tcPr>
          <w:p w14:paraId="009EB8D9" w14:textId="77777777" w:rsidR="00A812B3" w:rsidRPr="00A31B42" w:rsidRDefault="00A812B3">
            <w:pPr>
              <w:rPr>
                <w:b/>
                <w:sz w:val="20"/>
              </w:rPr>
            </w:pPr>
          </w:p>
        </w:tc>
      </w:tr>
      <w:tr w:rsidR="00A812B3" w:rsidRPr="00E2582E" w14:paraId="783B7B1E" w14:textId="77777777" w:rsidTr="00291821">
        <w:trPr>
          <w:cantSplit/>
          <w:trHeight w:val="228"/>
        </w:trPr>
        <w:tc>
          <w:tcPr>
            <w:tcW w:w="1804" w:type="dxa"/>
            <w:tcBorders>
              <w:top w:val="single" w:sz="4" w:space="0" w:color="auto"/>
            </w:tcBorders>
          </w:tcPr>
          <w:p w14:paraId="2443AD41"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535A4BF6" w14:textId="77777777" w:rsidR="00A812B3" w:rsidRPr="005A45BD" w:rsidRDefault="00A812B3" w:rsidP="00274768">
            <w:pPr>
              <w:rPr>
                <w:rFonts w:cs="Arial"/>
                <w:sz w:val="20"/>
              </w:rPr>
            </w:pPr>
          </w:p>
        </w:tc>
        <w:tc>
          <w:tcPr>
            <w:tcW w:w="1804" w:type="dxa"/>
            <w:tcBorders>
              <w:top w:val="single" w:sz="4" w:space="0" w:color="auto"/>
            </w:tcBorders>
          </w:tcPr>
          <w:p w14:paraId="4A2102CB" w14:textId="77777777" w:rsidR="00A812B3" w:rsidRPr="005A45BD" w:rsidRDefault="00A812B3" w:rsidP="00274768">
            <w:pPr>
              <w:rPr>
                <w:rFonts w:cs="Arial"/>
                <w:sz w:val="20"/>
              </w:rPr>
            </w:pPr>
          </w:p>
        </w:tc>
        <w:tc>
          <w:tcPr>
            <w:tcW w:w="8769" w:type="dxa"/>
            <w:tcBorders>
              <w:top w:val="single" w:sz="4" w:space="0" w:color="auto"/>
            </w:tcBorders>
          </w:tcPr>
          <w:p w14:paraId="6F750B32" w14:textId="77777777" w:rsidR="00A812B3" w:rsidRPr="005A45BD" w:rsidRDefault="00A812B3" w:rsidP="00274768">
            <w:pPr>
              <w:rPr>
                <w:rFonts w:cs="Arial"/>
                <w:sz w:val="20"/>
              </w:rPr>
            </w:pPr>
          </w:p>
        </w:tc>
      </w:tr>
      <w:tr w:rsidR="00A812B3" w:rsidRPr="00E2582E" w14:paraId="7E555D7A" w14:textId="77777777" w:rsidTr="00291821">
        <w:trPr>
          <w:cantSplit/>
          <w:trHeight w:val="228"/>
        </w:trPr>
        <w:tc>
          <w:tcPr>
            <w:tcW w:w="1804" w:type="dxa"/>
            <w:tcBorders>
              <w:top w:val="single" w:sz="4" w:space="0" w:color="auto"/>
            </w:tcBorders>
          </w:tcPr>
          <w:p w14:paraId="1CEF14C7"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1AFCD8E8" w14:textId="77777777" w:rsidR="00A812B3" w:rsidRPr="005A45BD" w:rsidRDefault="00A812B3" w:rsidP="00274768">
            <w:pPr>
              <w:rPr>
                <w:rFonts w:cs="Arial"/>
                <w:sz w:val="20"/>
              </w:rPr>
            </w:pPr>
          </w:p>
        </w:tc>
        <w:tc>
          <w:tcPr>
            <w:tcW w:w="1804" w:type="dxa"/>
            <w:tcBorders>
              <w:top w:val="single" w:sz="4" w:space="0" w:color="auto"/>
            </w:tcBorders>
          </w:tcPr>
          <w:p w14:paraId="711A021D" w14:textId="77777777" w:rsidR="00A812B3" w:rsidRPr="005A45BD" w:rsidRDefault="00A812B3" w:rsidP="00274768">
            <w:pPr>
              <w:rPr>
                <w:rFonts w:cs="Arial"/>
                <w:sz w:val="20"/>
              </w:rPr>
            </w:pPr>
          </w:p>
        </w:tc>
        <w:tc>
          <w:tcPr>
            <w:tcW w:w="8769" w:type="dxa"/>
            <w:tcBorders>
              <w:top w:val="single" w:sz="4" w:space="0" w:color="auto"/>
            </w:tcBorders>
          </w:tcPr>
          <w:p w14:paraId="0DCFF778" w14:textId="77777777" w:rsidR="00A812B3" w:rsidRPr="005A45BD" w:rsidRDefault="00A812B3" w:rsidP="00274768">
            <w:pPr>
              <w:rPr>
                <w:rFonts w:cs="Arial"/>
                <w:sz w:val="20"/>
              </w:rPr>
            </w:pPr>
          </w:p>
        </w:tc>
      </w:tr>
      <w:tr w:rsidR="00A812B3" w:rsidRPr="00E2582E" w14:paraId="3A0D17CB" w14:textId="77777777" w:rsidTr="00291821">
        <w:trPr>
          <w:cantSplit/>
          <w:trHeight w:val="228"/>
        </w:trPr>
        <w:tc>
          <w:tcPr>
            <w:tcW w:w="1804" w:type="dxa"/>
            <w:tcBorders>
              <w:top w:val="single" w:sz="4" w:space="0" w:color="auto"/>
            </w:tcBorders>
          </w:tcPr>
          <w:p w14:paraId="2BF01BF0"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356CA187" w14:textId="77777777" w:rsidR="00A812B3" w:rsidRPr="005A45BD" w:rsidRDefault="00A812B3" w:rsidP="00274768">
            <w:pPr>
              <w:rPr>
                <w:rFonts w:cs="Arial"/>
                <w:sz w:val="20"/>
              </w:rPr>
            </w:pPr>
          </w:p>
        </w:tc>
        <w:tc>
          <w:tcPr>
            <w:tcW w:w="1804" w:type="dxa"/>
            <w:tcBorders>
              <w:top w:val="single" w:sz="4" w:space="0" w:color="auto"/>
            </w:tcBorders>
          </w:tcPr>
          <w:p w14:paraId="237D7BA1" w14:textId="77777777" w:rsidR="00A812B3" w:rsidRPr="005A45BD" w:rsidRDefault="00A812B3" w:rsidP="00274768">
            <w:pPr>
              <w:rPr>
                <w:rFonts w:cs="Arial"/>
                <w:sz w:val="20"/>
              </w:rPr>
            </w:pPr>
          </w:p>
        </w:tc>
        <w:tc>
          <w:tcPr>
            <w:tcW w:w="8769" w:type="dxa"/>
            <w:tcBorders>
              <w:top w:val="single" w:sz="4" w:space="0" w:color="auto"/>
            </w:tcBorders>
          </w:tcPr>
          <w:p w14:paraId="1FFCA32F" w14:textId="77777777" w:rsidR="00A812B3" w:rsidRPr="005A45BD" w:rsidRDefault="00A812B3" w:rsidP="00274768">
            <w:pPr>
              <w:rPr>
                <w:rFonts w:cs="Arial"/>
                <w:sz w:val="20"/>
              </w:rPr>
            </w:pPr>
          </w:p>
        </w:tc>
      </w:tr>
      <w:tr w:rsidR="00A812B3" w:rsidRPr="00E2582E" w14:paraId="111244C9" w14:textId="77777777" w:rsidTr="00291821">
        <w:trPr>
          <w:cantSplit/>
          <w:trHeight w:val="228"/>
        </w:trPr>
        <w:tc>
          <w:tcPr>
            <w:tcW w:w="1804" w:type="dxa"/>
            <w:tcBorders>
              <w:top w:val="single" w:sz="4" w:space="0" w:color="auto"/>
            </w:tcBorders>
          </w:tcPr>
          <w:p w14:paraId="235698CB"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4C30799D" w14:textId="77777777" w:rsidR="00A812B3" w:rsidRPr="00E2582E" w:rsidRDefault="00A812B3">
            <w:pPr>
              <w:rPr>
                <w:sz w:val="20"/>
              </w:rPr>
            </w:pPr>
          </w:p>
        </w:tc>
        <w:tc>
          <w:tcPr>
            <w:tcW w:w="1804" w:type="dxa"/>
            <w:tcBorders>
              <w:top w:val="single" w:sz="4" w:space="0" w:color="auto"/>
            </w:tcBorders>
          </w:tcPr>
          <w:p w14:paraId="7AB65C04" w14:textId="77777777" w:rsidR="00A812B3" w:rsidRPr="00E2582E" w:rsidRDefault="00A812B3">
            <w:pPr>
              <w:rPr>
                <w:sz w:val="20"/>
              </w:rPr>
            </w:pPr>
          </w:p>
        </w:tc>
        <w:tc>
          <w:tcPr>
            <w:tcW w:w="8769" w:type="dxa"/>
            <w:tcBorders>
              <w:top w:val="single" w:sz="4" w:space="0" w:color="auto"/>
            </w:tcBorders>
          </w:tcPr>
          <w:p w14:paraId="40F4F971" w14:textId="77777777" w:rsidR="00A812B3" w:rsidRPr="00E2582E" w:rsidRDefault="00A812B3">
            <w:pPr>
              <w:rPr>
                <w:sz w:val="20"/>
              </w:rPr>
            </w:pPr>
          </w:p>
        </w:tc>
      </w:tr>
      <w:tr w:rsidR="00A812B3" w:rsidRPr="00E2582E" w14:paraId="0A6ABC7B" w14:textId="77777777" w:rsidTr="00291821">
        <w:trPr>
          <w:cantSplit/>
          <w:trHeight w:val="228"/>
        </w:trPr>
        <w:tc>
          <w:tcPr>
            <w:tcW w:w="1804" w:type="dxa"/>
            <w:tcBorders>
              <w:top w:val="single" w:sz="4" w:space="0" w:color="auto"/>
            </w:tcBorders>
          </w:tcPr>
          <w:p w14:paraId="04E5999B"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774286D4" w14:textId="77777777" w:rsidR="00A812B3" w:rsidRPr="00E2582E" w:rsidRDefault="00A812B3">
            <w:pPr>
              <w:rPr>
                <w:sz w:val="20"/>
              </w:rPr>
            </w:pPr>
          </w:p>
        </w:tc>
        <w:tc>
          <w:tcPr>
            <w:tcW w:w="1804" w:type="dxa"/>
            <w:tcBorders>
              <w:top w:val="single" w:sz="4" w:space="0" w:color="auto"/>
            </w:tcBorders>
          </w:tcPr>
          <w:p w14:paraId="4E3B63B5" w14:textId="77777777" w:rsidR="00A812B3" w:rsidRPr="00E2582E" w:rsidRDefault="00A812B3">
            <w:pPr>
              <w:rPr>
                <w:sz w:val="20"/>
              </w:rPr>
            </w:pPr>
          </w:p>
        </w:tc>
        <w:tc>
          <w:tcPr>
            <w:tcW w:w="8769" w:type="dxa"/>
            <w:tcBorders>
              <w:top w:val="single" w:sz="4" w:space="0" w:color="auto"/>
            </w:tcBorders>
          </w:tcPr>
          <w:p w14:paraId="576CF7C9" w14:textId="77777777" w:rsidR="00A812B3" w:rsidRPr="00E2582E" w:rsidRDefault="00A812B3">
            <w:pPr>
              <w:rPr>
                <w:sz w:val="20"/>
              </w:rPr>
            </w:pPr>
          </w:p>
        </w:tc>
      </w:tr>
      <w:tr w:rsidR="00A812B3" w:rsidRPr="00E2582E" w14:paraId="7FB21610" w14:textId="77777777" w:rsidTr="00291821">
        <w:trPr>
          <w:cantSplit/>
          <w:trHeight w:val="228"/>
        </w:trPr>
        <w:tc>
          <w:tcPr>
            <w:tcW w:w="1804" w:type="dxa"/>
            <w:tcBorders>
              <w:top w:val="single" w:sz="4" w:space="0" w:color="auto"/>
            </w:tcBorders>
          </w:tcPr>
          <w:p w14:paraId="3BCD61B9"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512AC209" w14:textId="77777777" w:rsidR="00A812B3" w:rsidRPr="00E2582E" w:rsidRDefault="00A812B3">
            <w:pPr>
              <w:rPr>
                <w:sz w:val="20"/>
              </w:rPr>
            </w:pPr>
          </w:p>
        </w:tc>
        <w:tc>
          <w:tcPr>
            <w:tcW w:w="1804" w:type="dxa"/>
            <w:tcBorders>
              <w:top w:val="single" w:sz="4" w:space="0" w:color="auto"/>
            </w:tcBorders>
          </w:tcPr>
          <w:p w14:paraId="7062A636" w14:textId="77777777" w:rsidR="00A812B3" w:rsidRPr="00E2582E" w:rsidRDefault="00A812B3">
            <w:pPr>
              <w:rPr>
                <w:sz w:val="20"/>
              </w:rPr>
            </w:pPr>
          </w:p>
        </w:tc>
        <w:tc>
          <w:tcPr>
            <w:tcW w:w="8769" w:type="dxa"/>
            <w:tcBorders>
              <w:top w:val="single" w:sz="4" w:space="0" w:color="auto"/>
            </w:tcBorders>
          </w:tcPr>
          <w:p w14:paraId="138F68BF" w14:textId="77777777" w:rsidR="00A812B3" w:rsidRPr="00E2582E" w:rsidRDefault="00A812B3">
            <w:pPr>
              <w:rPr>
                <w:sz w:val="20"/>
              </w:rPr>
            </w:pPr>
          </w:p>
        </w:tc>
      </w:tr>
      <w:tr w:rsidR="00A812B3" w:rsidRPr="00E2582E" w14:paraId="1B7D6FE4" w14:textId="77777777" w:rsidTr="00291821">
        <w:trPr>
          <w:cantSplit/>
          <w:trHeight w:val="228"/>
        </w:trPr>
        <w:tc>
          <w:tcPr>
            <w:tcW w:w="1804" w:type="dxa"/>
            <w:tcBorders>
              <w:top w:val="single" w:sz="4" w:space="0" w:color="auto"/>
            </w:tcBorders>
          </w:tcPr>
          <w:p w14:paraId="6E056A3B"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60C9548A" w14:textId="77777777" w:rsidR="00A812B3" w:rsidRPr="00E2582E" w:rsidRDefault="00A812B3">
            <w:pPr>
              <w:rPr>
                <w:sz w:val="20"/>
              </w:rPr>
            </w:pPr>
          </w:p>
        </w:tc>
        <w:tc>
          <w:tcPr>
            <w:tcW w:w="1804" w:type="dxa"/>
            <w:tcBorders>
              <w:top w:val="single" w:sz="4" w:space="0" w:color="auto"/>
            </w:tcBorders>
          </w:tcPr>
          <w:p w14:paraId="26BD1CC2" w14:textId="77777777" w:rsidR="00A812B3" w:rsidRPr="00E2582E" w:rsidRDefault="00A812B3">
            <w:pPr>
              <w:rPr>
                <w:sz w:val="20"/>
              </w:rPr>
            </w:pPr>
          </w:p>
        </w:tc>
        <w:tc>
          <w:tcPr>
            <w:tcW w:w="8769" w:type="dxa"/>
            <w:tcBorders>
              <w:top w:val="single" w:sz="4" w:space="0" w:color="auto"/>
            </w:tcBorders>
          </w:tcPr>
          <w:p w14:paraId="40050429" w14:textId="77777777" w:rsidR="00A812B3" w:rsidRPr="00E2582E" w:rsidRDefault="00A812B3">
            <w:pPr>
              <w:rPr>
                <w:sz w:val="20"/>
              </w:rPr>
            </w:pPr>
          </w:p>
        </w:tc>
      </w:tr>
      <w:tr w:rsidR="00A812B3" w:rsidRPr="00E2582E" w14:paraId="69610E59" w14:textId="77777777" w:rsidTr="00291821">
        <w:trPr>
          <w:cantSplit/>
          <w:trHeight w:val="228"/>
        </w:trPr>
        <w:tc>
          <w:tcPr>
            <w:tcW w:w="1804" w:type="dxa"/>
            <w:tcBorders>
              <w:top w:val="single" w:sz="4" w:space="0" w:color="auto"/>
            </w:tcBorders>
          </w:tcPr>
          <w:p w14:paraId="363A2CE2"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70D8B6A3" w14:textId="77777777" w:rsidR="00A812B3" w:rsidRPr="00E2582E" w:rsidRDefault="00A812B3">
            <w:pPr>
              <w:rPr>
                <w:sz w:val="20"/>
              </w:rPr>
            </w:pPr>
          </w:p>
        </w:tc>
        <w:tc>
          <w:tcPr>
            <w:tcW w:w="1804" w:type="dxa"/>
            <w:tcBorders>
              <w:top w:val="single" w:sz="4" w:space="0" w:color="auto"/>
            </w:tcBorders>
          </w:tcPr>
          <w:p w14:paraId="44E37191" w14:textId="77777777" w:rsidR="00A812B3" w:rsidRPr="00E2582E" w:rsidRDefault="00A812B3">
            <w:pPr>
              <w:rPr>
                <w:sz w:val="20"/>
              </w:rPr>
            </w:pPr>
          </w:p>
        </w:tc>
        <w:tc>
          <w:tcPr>
            <w:tcW w:w="8769" w:type="dxa"/>
            <w:tcBorders>
              <w:top w:val="single" w:sz="4" w:space="0" w:color="auto"/>
            </w:tcBorders>
          </w:tcPr>
          <w:p w14:paraId="6488A64F" w14:textId="77777777" w:rsidR="00A812B3" w:rsidRPr="00E2582E" w:rsidRDefault="00A812B3">
            <w:pPr>
              <w:rPr>
                <w:sz w:val="20"/>
              </w:rPr>
            </w:pPr>
          </w:p>
        </w:tc>
      </w:tr>
      <w:tr w:rsidR="00A812B3" w:rsidRPr="00E2582E" w14:paraId="5F2A1805" w14:textId="77777777" w:rsidTr="00291821">
        <w:trPr>
          <w:cantSplit/>
          <w:trHeight w:val="228"/>
        </w:trPr>
        <w:tc>
          <w:tcPr>
            <w:tcW w:w="1804" w:type="dxa"/>
            <w:tcBorders>
              <w:top w:val="single" w:sz="4" w:space="0" w:color="auto"/>
            </w:tcBorders>
          </w:tcPr>
          <w:p w14:paraId="4B704A84"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2DE79028" w14:textId="77777777" w:rsidR="00A812B3" w:rsidRPr="00E2582E" w:rsidRDefault="00A812B3">
            <w:pPr>
              <w:rPr>
                <w:sz w:val="20"/>
              </w:rPr>
            </w:pPr>
          </w:p>
        </w:tc>
        <w:tc>
          <w:tcPr>
            <w:tcW w:w="1804" w:type="dxa"/>
            <w:tcBorders>
              <w:top w:val="single" w:sz="4" w:space="0" w:color="auto"/>
            </w:tcBorders>
          </w:tcPr>
          <w:p w14:paraId="27921F15" w14:textId="77777777" w:rsidR="00A812B3" w:rsidRPr="00E2582E" w:rsidRDefault="00A812B3">
            <w:pPr>
              <w:rPr>
                <w:sz w:val="20"/>
              </w:rPr>
            </w:pPr>
          </w:p>
        </w:tc>
        <w:tc>
          <w:tcPr>
            <w:tcW w:w="8769" w:type="dxa"/>
            <w:tcBorders>
              <w:top w:val="single" w:sz="4" w:space="0" w:color="auto"/>
            </w:tcBorders>
          </w:tcPr>
          <w:p w14:paraId="2BBF2639" w14:textId="77777777" w:rsidR="00A812B3" w:rsidRPr="00E2582E" w:rsidRDefault="00A812B3">
            <w:pPr>
              <w:rPr>
                <w:sz w:val="20"/>
              </w:rPr>
            </w:pPr>
          </w:p>
        </w:tc>
      </w:tr>
      <w:tr w:rsidR="00A812B3" w:rsidRPr="00E2582E" w14:paraId="2C9175A0" w14:textId="77777777" w:rsidTr="00291821">
        <w:trPr>
          <w:cantSplit/>
          <w:trHeight w:val="228"/>
        </w:trPr>
        <w:tc>
          <w:tcPr>
            <w:tcW w:w="1804" w:type="dxa"/>
            <w:tcBorders>
              <w:top w:val="single" w:sz="4" w:space="0" w:color="auto"/>
            </w:tcBorders>
          </w:tcPr>
          <w:p w14:paraId="6CE8644F"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2A5D2B81" w14:textId="77777777" w:rsidR="00A812B3" w:rsidRPr="00E2582E" w:rsidRDefault="00A812B3">
            <w:pPr>
              <w:rPr>
                <w:sz w:val="20"/>
              </w:rPr>
            </w:pPr>
          </w:p>
        </w:tc>
        <w:tc>
          <w:tcPr>
            <w:tcW w:w="1804" w:type="dxa"/>
            <w:tcBorders>
              <w:top w:val="single" w:sz="4" w:space="0" w:color="auto"/>
            </w:tcBorders>
          </w:tcPr>
          <w:p w14:paraId="535AB0A1" w14:textId="77777777" w:rsidR="00A812B3" w:rsidRPr="00E2582E" w:rsidRDefault="00A812B3">
            <w:pPr>
              <w:rPr>
                <w:sz w:val="20"/>
              </w:rPr>
            </w:pPr>
          </w:p>
        </w:tc>
        <w:tc>
          <w:tcPr>
            <w:tcW w:w="8769" w:type="dxa"/>
            <w:tcBorders>
              <w:top w:val="single" w:sz="4" w:space="0" w:color="auto"/>
            </w:tcBorders>
          </w:tcPr>
          <w:p w14:paraId="5936F63D" w14:textId="77777777" w:rsidR="00A812B3" w:rsidRPr="00E2582E" w:rsidRDefault="00A812B3">
            <w:pPr>
              <w:rPr>
                <w:sz w:val="20"/>
              </w:rPr>
            </w:pPr>
          </w:p>
        </w:tc>
      </w:tr>
      <w:tr w:rsidR="00A812B3" w:rsidRPr="00E2582E" w14:paraId="201B8303" w14:textId="77777777" w:rsidTr="00291821">
        <w:trPr>
          <w:cantSplit/>
          <w:trHeight w:val="228"/>
        </w:trPr>
        <w:tc>
          <w:tcPr>
            <w:tcW w:w="1804" w:type="dxa"/>
            <w:tcBorders>
              <w:top w:val="single" w:sz="4" w:space="0" w:color="auto"/>
            </w:tcBorders>
          </w:tcPr>
          <w:p w14:paraId="635A5171"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1AF33F7C" w14:textId="77777777" w:rsidR="00A812B3" w:rsidRPr="00E2582E" w:rsidRDefault="00A812B3">
            <w:pPr>
              <w:rPr>
                <w:sz w:val="20"/>
              </w:rPr>
            </w:pPr>
          </w:p>
        </w:tc>
        <w:tc>
          <w:tcPr>
            <w:tcW w:w="1804" w:type="dxa"/>
            <w:tcBorders>
              <w:top w:val="single" w:sz="4" w:space="0" w:color="auto"/>
            </w:tcBorders>
          </w:tcPr>
          <w:p w14:paraId="00D72CF3" w14:textId="77777777" w:rsidR="00A812B3" w:rsidRPr="00E2582E" w:rsidRDefault="00A812B3">
            <w:pPr>
              <w:rPr>
                <w:sz w:val="20"/>
              </w:rPr>
            </w:pPr>
          </w:p>
        </w:tc>
        <w:tc>
          <w:tcPr>
            <w:tcW w:w="8769" w:type="dxa"/>
            <w:tcBorders>
              <w:top w:val="single" w:sz="4" w:space="0" w:color="auto"/>
            </w:tcBorders>
          </w:tcPr>
          <w:p w14:paraId="59E422E5" w14:textId="77777777" w:rsidR="00A812B3" w:rsidRPr="00E2582E" w:rsidRDefault="00A812B3">
            <w:pPr>
              <w:rPr>
                <w:sz w:val="20"/>
              </w:rPr>
            </w:pPr>
          </w:p>
        </w:tc>
      </w:tr>
      <w:tr w:rsidR="00A812B3" w:rsidRPr="00E2582E" w14:paraId="134FA665" w14:textId="77777777" w:rsidTr="00291821">
        <w:trPr>
          <w:cantSplit/>
          <w:trHeight w:val="228"/>
        </w:trPr>
        <w:tc>
          <w:tcPr>
            <w:tcW w:w="1804" w:type="dxa"/>
            <w:tcBorders>
              <w:top w:val="single" w:sz="4" w:space="0" w:color="auto"/>
            </w:tcBorders>
          </w:tcPr>
          <w:p w14:paraId="5A7DC488"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25E98952" w14:textId="77777777" w:rsidR="00A812B3" w:rsidRPr="00E2582E" w:rsidRDefault="00A812B3">
            <w:pPr>
              <w:rPr>
                <w:sz w:val="20"/>
              </w:rPr>
            </w:pPr>
          </w:p>
        </w:tc>
        <w:tc>
          <w:tcPr>
            <w:tcW w:w="1804" w:type="dxa"/>
            <w:tcBorders>
              <w:top w:val="single" w:sz="4" w:space="0" w:color="auto"/>
            </w:tcBorders>
          </w:tcPr>
          <w:p w14:paraId="0B45E88F" w14:textId="77777777" w:rsidR="00A812B3" w:rsidRPr="00E2582E" w:rsidRDefault="00A812B3">
            <w:pPr>
              <w:rPr>
                <w:sz w:val="20"/>
              </w:rPr>
            </w:pPr>
          </w:p>
        </w:tc>
        <w:tc>
          <w:tcPr>
            <w:tcW w:w="8769" w:type="dxa"/>
            <w:tcBorders>
              <w:top w:val="single" w:sz="4" w:space="0" w:color="auto"/>
            </w:tcBorders>
          </w:tcPr>
          <w:p w14:paraId="13F75A4B" w14:textId="77777777" w:rsidR="00A812B3" w:rsidRPr="00E2582E" w:rsidRDefault="00A812B3">
            <w:pPr>
              <w:rPr>
                <w:sz w:val="20"/>
              </w:rPr>
            </w:pPr>
          </w:p>
        </w:tc>
      </w:tr>
      <w:tr w:rsidR="00A812B3" w:rsidRPr="00E2582E" w14:paraId="0475F859" w14:textId="77777777" w:rsidTr="00291821">
        <w:trPr>
          <w:cantSplit/>
          <w:trHeight w:val="228"/>
        </w:trPr>
        <w:tc>
          <w:tcPr>
            <w:tcW w:w="1804" w:type="dxa"/>
            <w:tcBorders>
              <w:top w:val="single" w:sz="4" w:space="0" w:color="auto"/>
            </w:tcBorders>
          </w:tcPr>
          <w:p w14:paraId="71AF3E8A"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6AFF29C5" w14:textId="77777777" w:rsidR="00A812B3" w:rsidRPr="00E2582E" w:rsidRDefault="00A812B3">
            <w:pPr>
              <w:rPr>
                <w:sz w:val="20"/>
              </w:rPr>
            </w:pPr>
          </w:p>
        </w:tc>
        <w:tc>
          <w:tcPr>
            <w:tcW w:w="1804" w:type="dxa"/>
            <w:tcBorders>
              <w:top w:val="single" w:sz="4" w:space="0" w:color="auto"/>
            </w:tcBorders>
          </w:tcPr>
          <w:p w14:paraId="59F24B4C" w14:textId="77777777" w:rsidR="00A812B3" w:rsidRPr="00E2582E" w:rsidRDefault="00A812B3">
            <w:pPr>
              <w:rPr>
                <w:sz w:val="20"/>
              </w:rPr>
            </w:pPr>
          </w:p>
        </w:tc>
        <w:tc>
          <w:tcPr>
            <w:tcW w:w="8769" w:type="dxa"/>
            <w:tcBorders>
              <w:top w:val="single" w:sz="4" w:space="0" w:color="auto"/>
            </w:tcBorders>
          </w:tcPr>
          <w:p w14:paraId="3F3F8FA1" w14:textId="77777777" w:rsidR="00A812B3" w:rsidRPr="00E2582E" w:rsidRDefault="00A812B3">
            <w:pPr>
              <w:rPr>
                <w:sz w:val="20"/>
              </w:rPr>
            </w:pPr>
          </w:p>
        </w:tc>
      </w:tr>
      <w:tr w:rsidR="00A812B3" w:rsidRPr="00E2582E" w14:paraId="4EA5A6F6" w14:textId="77777777" w:rsidTr="00291821">
        <w:trPr>
          <w:cantSplit/>
          <w:trHeight w:val="228"/>
        </w:trPr>
        <w:tc>
          <w:tcPr>
            <w:tcW w:w="1804" w:type="dxa"/>
            <w:tcBorders>
              <w:top w:val="single" w:sz="4" w:space="0" w:color="auto"/>
            </w:tcBorders>
          </w:tcPr>
          <w:p w14:paraId="3CC50E2D"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6EBDB5C0" w14:textId="77777777" w:rsidR="00A812B3" w:rsidRPr="00E2582E" w:rsidRDefault="00A812B3">
            <w:pPr>
              <w:rPr>
                <w:sz w:val="20"/>
              </w:rPr>
            </w:pPr>
          </w:p>
        </w:tc>
        <w:tc>
          <w:tcPr>
            <w:tcW w:w="1804" w:type="dxa"/>
            <w:tcBorders>
              <w:top w:val="single" w:sz="4" w:space="0" w:color="auto"/>
            </w:tcBorders>
          </w:tcPr>
          <w:p w14:paraId="7EF28C0B" w14:textId="77777777" w:rsidR="00A812B3" w:rsidRPr="00E2582E" w:rsidRDefault="00A812B3">
            <w:pPr>
              <w:rPr>
                <w:sz w:val="20"/>
              </w:rPr>
            </w:pPr>
          </w:p>
        </w:tc>
        <w:tc>
          <w:tcPr>
            <w:tcW w:w="8769" w:type="dxa"/>
            <w:tcBorders>
              <w:top w:val="single" w:sz="4" w:space="0" w:color="auto"/>
            </w:tcBorders>
          </w:tcPr>
          <w:p w14:paraId="39F38798" w14:textId="77777777" w:rsidR="00A812B3" w:rsidRPr="00E2582E" w:rsidRDefault="00A812B3">
            <w:pPr>
              <w:rPr>
                <w:sz w:val="20"/>
              </w:rPr>
            </w:pPr>
          </w:p>
        </w:tc>
      </w:tr>
      <w:tr w:rsidR="00A812B3" w:rsidRPr="00E2582E" w14:paraId="5D1F7D54" w14:textId="77777777" w:rsidTr="00291821">
        <w:trPr>
          <w:cantSplit/>
          <w:trHeight w:val="244"/>
        </w:trPr>
        <w:tc>
          <w:tcPr>
            <w:tcW w:w="1804" w:type="dxa"/>
            <w:tcBorders>
              <w:top w:val="single" w:sz="4" w:space="0" w:color="auto"/>
            </w:tcBorders>
          </w:tcPr>
          <w:p w14:paraId="440315EA"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456C9716" w14:textId="77777777" w:rsidR="00A812B3" w:rsidRPr="00E2582E" w:rsidRDefault="00A812B3">
            <w:pPr>
              <w:rPr>
                <w:sz w:val="20"/>
              </w:rPr>
            </w:pPr>
          </w:p>
        </w:tc>
        <w:tc>
          <w:tcPr>
            <w:tcW w:w="1804" w:type="dxa"/>
            <w:tcBorders>
              <w:top w:val="single" w:sz="4" w:space="0" w:color="auto"/>
            </w:tcBorders>
          </w:tcPr>
          <w:p w14:paraId="71ED021A" w14:textId="77777777" w:rsidR="00A812B3" w:rsidRPr="00E2582E" w:rsidRDefault="00A812B3">
            <w:pPr>
              <w:rPr>
                <w:sz w:val="20"/>
              </w:rPr>
            </w:pPr>
          </w:p>
        </w:tc>
        <w:tc>
          <w:tcPr>
            <w:tcW w:w="8769" w:type="dxa"/>
            <w:tcBorders>
              <w:top w:val="single" w:sz="4" w:space="0" w:color="auto"/>
            </w:tcBorders>
          </w:tcPr>
          <w:p w14:paraId="2C769ADB" w14:textId="77777777" w:rsidR="00A812B3" w:rsidRPr="00E2582E" w:rsidRDefault="00A812B3">
            <w:pPr>
              <w:rPr>
                <w:sz w:val="20"/>
              </w:rPr>
            </w:pPr>
          </w:p>
        </w:tc>
      </w:tr>
    </w:tbl>
    <w:p w14:paraId="1C17DB15" w14:textId="77777777" w:rsidR="001A1D8A" w:rsidRPr="00A71026" w:rsidRDefault="00676CE4">
      <w:pPr>
        <w:rPr>
          <w:sz w:val="20"/>
        </w:rPr>
      </w:pPr>
      <w:r w:rsidRPr="00A71026">
        <w:rPr>
          <w:sz w:val="20"/>
        </w:rPr>
        <w:t>Add extra rows if needed</w:t>
      </w:r>
    </w:p>
    <w:p w14:paraId="5A3C66C1" w14:textId="77777777" w:rsidR="00676CE4" w:rsidRDefault="00676CE4">
      <w:pPr>
        <w:rPr>
          <w:sz w:val="20"/>
        </w:rPr>
      </w:pPr>
    </w:p>
    <w:p w14:paraId="5A3EE7CF"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5C96E102" w14:textId="77777777" w:rsidTr="0022485E">
        <w:tc>
          <w:tcPr>
            <w:tcW w:w="14312" w:type="dxa"/>
            <w:shd w:val="clear" w:color="auto" w:fill="auto"/>
          </w:tcPr>
          <w:p w14:paraId="3A4FC70B" w14:textId="77777777" w:rsidR="00676CE4" w:rsidRPr="00BA770A" w:rsidRDefault="00676CE4" w:rsidP="00676CE4">
            <w:pPr>
              <w:rPr>
                <w:b/>
                <w:sz w:val="24"/>
                <w:szCs w:val="24"/>
              </w:rPr>
            </w:pPr>
            <w:r w:rsidRPr="00BA770A">
              <w:rPr>
                <w:b/>
                <w:sz w:val="24"/>
                <w:szCs w:val="24"/>
              </w:rPr>
              <w:t>Checklist for submitting comments</w:t>
            </w:r>
          </w:p>
          <w:p w14:paraId="2193B87B"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3B190519"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49E575AF" w14:textId="77777777" w:rsidR="0022485E" w:rsidRPr="000C30A4" w:rsidRDefault="0022485E" w:rsidP="0022485E">
            <w:pPr>
              <w:numPr>
                <w:ilvl w:val="0"/>
                <w:numId w:val="7"/>
              </w:numPr>
              <w:rPr>
                <w:rFonts w:cs="Arial"/>
                <w:sz w:val="24"/>
                <w:szCs w:val="24"/>
              </w:rPr>
            </w:pPr>
            <w:r>
              <w:rPr>
                <w:sz w:val="24"/>
                <w:szCs w:val="24"/>
              </w:rPr>
              <w:lastRenderedPageBreak/>
              <w:t xml:space="preserve">Include </w:t>
            </w:r>
            <w:r w:rsidRPr="00F506DC">
              <w:rPr>
                <w:b/>
                <w:sz w:val="24"/>
                <w:szCs w:val="24"/>
              </w:rPr>
              <w:t>page and line number (not section number)</w:t>
            </w:r>
            <w:r>
              <w:rPr>
                <w:sz w:val="24"/>
                <w:szCs w:val="24"/>
              </w:rPr>
              <w:t xml:space="preserve"> of the text each comment is about.</w:t>
            </w:r>
          </w:p>
          <w:p w14:paraId="02E0A01B"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7E6AE400"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65B9DD0B"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2661E84F"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1519D51A"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1B10F4FA"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7492ECF0"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4398B663"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5499CFE7" w14:textId="77777777" w:rsidR="00A71026" w:rsidRPr="00A71026" w:rsidRDefault="00A71026" w:rsidP="00676CE4">
            <w:pPr>
              <w:rPr>
                <w:sz w:val="24"/>
                <w:szCs w:val="24"/>
              </w:rPr>
            </w:pPr>
          </w:p>
          <w:p w14:paraId="2BC9A5E3"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71EDCE8D"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4B19F64D" w14:textId="77777777" w:rsidR="0022485E" w:rsidRDefault="0022485E" w:rsidP="00A71026">
            <w:pPr>
              <w:rPr>
                <w:rFonts w:cs="Arial"/>
                <w:bCs/>
                <w:sz w:val="24"/>
                <w:szCs w:val="24"/>
              </w:rPr>
            </w:pPr>
          </w:p>
          <w:p w14:paraId="3E0AC436"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3E161619"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705A85AF" w14:textId="77777777" w:rsidR="0022485E" w:rsidRPr="0022485E" w:rsidRDefault="0022485E" w:rsidP="0022485E">
            <w:pPr>
              <w:widowControl w:val="0"/>
              <w:spacing w:line="288" w:lineRule="atLeast"/>
              <w:outlineLvl w:val="3"/>
              <w:rPr>
                <w:rStyle w:val="Emphasis"/>
                <w:rFonts w:cs="Arial"/>
                <w:i w:val="0"/>
                <w:iCs w:val="0"/>
                <w:sz w:val="24"/>
                <w:szCs w:val="24"/>
              </w:rPr>
            </w:pPr>
          </w:p>
          <w:p w14:paraId="5BC78B26"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By submitting your data via this form you are confirming that you have read and understood this statement.</w:t>
            </w:r>
          </w:p>
          <w:p w14:paraId="11322552" w14:textId="77777777" w:rsidR="0022485E" w:rsidRPr="0022485E" w:rsidRDefault="0022485E" w:rsidP="0022485E">
            <w:pPr>
              <w:widowControl w:val="0"/>
              <w:spacing w:line="288" w:lineRule="atLeast"/>
              <w:outlineLvl w:val="3"/>
              <w:rPr>
                <w:rStyle w:val="Emphasis"/>
                <w:rFonts w:cs="Arial"/>
                <w:i w:val="0"/>
                <w:iCs w:val="0"/>
                <w:sz w:val="24"/>
              </w:rPr>
            </w:pPr>
          </w:p>
          <w:p w14:paraId="4BCE7F93"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4C00FA80" w14:textId="77777777" w:rsidR="0022485E" w:rsidRPr="009A4A5A" w:rsidRDefault="0022485E" w:rsidP="00A71026">
            <w:pPr>
              <w:rPr>
                <w:sz w:val="20"/>
              </w:rPr>
            </w:pPr>
          </w:p>
        </w:tc>
      </w:tr>
    </w:tbl>
    <w:p w14:paraId="2342E1C5" w14:textId="77777777" w:rsidR="00676CE4" w:rsidRPr="00A71026" w:rsidRDefault="00676CE4">
      <w:pPr>
        <w:rPr>
          <w:sz w:val="20"/>
        </w:rPr>
      </w:pPr>
    </w:p>
    <w:p w14:paraId="57DC0673" w14:textId="77777777" w:rsidR="00676CE4" w:rsidRPr="00E66C63" w:rsidRDefault="00676CE4">
      <w:pPr>
        <w:rPr>
          <w:b/>
          <w:sz w:val="24"/>
          <w:szCs w:val="24"/>
        </w:rPr>
      </w:pPr>
    </w:p>
    <w:sectPr w:rsidR="00676CE4" w:rsidRPr="00E66C63" w:rsidSect="00291821">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AF77" w14:textId="77777777" w:rsidR="002F6A75" w:rsidRDefault="002F6A75" w:rsidP="00E66C63">
      <w:r>
        <w:separator/>
      </w:r>
    </w:p>
  </w:endnote>
  <w:endnote w:type="continuationSeparator" w:id="0">
    <w:p w14:paraId="695CEC4F" w14:textId="77777777" w:rsidR="002F6A75" w:rsidRDefault="002F6A75" w:rsidP="00E66C63">
      <w:r>
        <w:continuationSeparator/>
      </w:r>
    </w:p>
  </w:endnote>
  <w:endnote w:type="continuationNotice" w:id="1">
    <w:p w14:paraId="09E88814" w14:textId="77777777" w:rsidR="002F6A75" w:rsidRDefault="002F6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A5F4" w14:textId="77777777" w:rsidR="00944A73" w:rsidRDefault="0094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7B67" w14:textId="77777777" w:rsidR="00EE477E" w:rsidRDefault="00EE477E" w:rsidP="00EE477E">
    <w:pPr>
      <w:rPr>
        <w:sz w:val="18"/>
      </w:rPr>
    </w:pPr>
    <w:r>
      <w:rPr>
        <w:sz w:val="18"/>
      </w:rPr>
      <w:t>Please add extra rows as needed</w:t>
    </w:r>
  </w:p>
  <w:p w14:paraId="006AF4F7" w14:textId="77777777" w:rsidR="00EE477E" w:rsidRDefault="00EE477E" w:rsidP="00EE477E">
    <w:pPr>
      <w:tabs>
        <w:tab w:val="left" w:pos="5565"/>
      </w:tabs>
      <w:rPr>
        <w:sz w:val="18"/>
      </w:rPr>
    </w:pPr>
    <w:r>
      <w:rPr>
        <w:sz w:val="18"/>
      </w:rPr>
      <w:tab/>
    </w:r>
  </w:p>
  <w:p w14:paraId="22445357" w14:textId="1AE9B498" w:rsidR="00E66C63" w:rsidRPr="00EE477E" w:rsidRDefault="00EE477E" w:rsidP="0022485E">
    <w:r>
      <w:rPr>
        <w:szCs w:val="22"/>
      </w:rPr>
      <w:t>Please return to:</w:t>
    </w:r>
    <w:r>
      <w:t xml:space="preserve"> </w:t>
    </w:r>
    <w:hyperlink r:id="rId1" w:history="1">
      <w:r w:rsidR="00944A73" w:rsidRPr="00EE2168">
        <w:rPr>
          <w:rFonts w:cs="Arial"/>
          <w:color w:val="005EA5"/>
          <w:u w:val="single"/>
        </w:rPr>
        <w:t>weightmanagement@nice.org.uk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E09E" w14:textId="77777777" w:rsidR="00944A73" w:rsidRDefault="0094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05959" w14:textId="77777777" w:rsidR="002F6A75" w:rsidRDefault="002F6A75" w:rsidP="00E66C63">
      <w:r>
        <w:separator/>
      </w:r>
    </w:p>
  </w:footnote>
  <w:footnote w:type="continuationSeparator" w:id="0">
    <w:p w14:paraId="070B3E3A" w14:textId="77777777" w:rsidR="002F6A75" w:rsidRDefault="002F6A75" w:rsidP="00E66C63">
      <w:r>
        <w:continuationSeparator/>
      </w:r>
    </w:p>
  </w:footnote>
  <w:footnote w:type="continuationNotice" w:id="1">
    <w:p w14:paraId="32A40DB3" w14:textId="77777777" w:rsidR="002F6A75" w:rsidRDefault="002F6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D149" w14:textId="77777777" w:rsidR="00944A73" w:rsidRDefault="0094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FA3C" w14:textId="77777777" w:rsidR="00944A73" w:rsidRDefault="00944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E779" w14:textId="4F0AEE89" w:rsidR="00B94F71" w:rsidRDefault="00EE2168" w:rsidP="00A71026">
    <w:pPr>
      <w:pStyle w:val="Heading3"/>
      <w:jc w:val="left"/>
      <w:rPr>
        <w:bCs w:val="0"/>
        <w:sz w:val="28"/>
        <w:szCs w:val="28"/>
      </w:rPr>
    </w:pPr>
    <w:r>
      <w:rPr>
        <w:bCs w:val="0"/>
        <w:sz w:val="28"/>
        <w:szCs w:val="28"/>
      </w:rPr>
      <w:t>Weight management</w:t>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sidR="00777433">
      <w:rPr>
        <w:bCs w:val="0"/>
        <w:sz w:val="28"/>
        <w:szCs w:val="28"/>
      </w:rPr>
      <w:tab/>
    </w:r>
    <w:r w:rsidR="00777433">
      <w:rPr>
        <w:bCs w:val="0"/>
        <w:sz w:val="28"/>
        <w:szCs w:val="28"/>
      </w:rPr>
      <w:tab/>
    </w:r>
    <w:r w:rsidR="00777433">
      <w:rPr>
        <w:bCs w:val="0"/>
        <w:sz w:val="28"/>
        <w:szCs w:val="28"/>
      </w:rPr>
      <w:tab/>
    </w:r>
    <w:r>
      <w:rPr>
        <w:bCs w:val="0"/>
        <w:sz w:val="28"/>
        <w:szCs w:val="28"/>
      </w:rPr>
      <w:t xml:space="preserve">        </w:t>
    </w:r>
    <w:r w:rsidR="00E559A9" w:rsidRPr="00E53E36">
      <w:rPr>
        <w:noProof/>
        <w:lang w:eastAsia="en-GB"/>
      </w:rPr>
      <w:drawing>
        <wp:inline distT="0" distB="0" distL="0" distR="0" wp14:anchorId="3B292972" wp14:editId="3527C199">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38DFC27E" w14:textId="77777777" w:rsidR="00B94F71" w:rsidRPr="00937F34" w:rsidRDefault="00B94F71" w:rsidP="00A71026">
    <w:pPr>
      <w:pStyle w:val="Header"/>
      <w:rPr>
        <w:b/>
        <w:bCs/>
      </w:rPr>
    </w:pPr>
  </w:p>
  <w:p w14:paraId="7B354070" w14:textId="4BDEFAF8"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EE2168">
      <w:rPr>
        <w:bCs/>
        <w:u w:val="single"/>
      </w:rPr>
      <w:t>7</w:t>
    </w:r>
    <w:r w:rsidR="00EE2168" w:rsidRPr="00EE2168">
      <w:rPr>
        <w:bCs/>
        <w:u w:val="single"/>
        <w:vertAlign w:val="superscript"/>
      </w:rPr>
      <w:t>th</w:t>
    </w:r>
    <w:r w:rsidR="00EE2168">
      <w:rPr>
        <w:bCs/>
        <w:u w:val="single"/>
      </w:rPr>
      <w:t xml:space="preserve"> May 2021</w:t>
    </w:r>
  </w:p>
  <w:p w14:paraId="44F5F6FB" w14:textId="77777777" w:rsidR="00777433" w:rsidRDefault="00777433">
    <w:pPr>
      <w:pStyle w:val="Header"/>
      <w:rPr>
        <w:b/>
        <w:bCs/>
        <w:u w:val="single"/>
      </w:rPr>
    </w:pPr>
  </w:p>
  <w:p w14:paraId="2B10E369" w14:textId="2D093575" w:rsidR="00B94F71" w:rsidRPr="00EE2168" w:rsidRDefault="00123009">
    <w:pPr>
      <w:pStyle w:val="Header"/>
      <w:rPr>
        <w:rFonts w:cs="Arial"/>
        <w:bCs/>
        <w:u w:val="single"/>
      </w:rPr>
    </w:pPr>
    <w:r w:rsidRPr="00123009">
      <w:rPr>
        <w:b/>
        <w:bCs/>
        <w:u w:val="single"/>
      </w:rPr>
      <w:t>email</w:t>
    </w:r>
    <w:r w:rsidRPr="007334BB">
      <w:rPr>
        <w:bCs/>
        <w:u w:val="single"/>
      </w:rPr>
      <w:t>:</w:t>
    </w:r>
    <w:r w:rsidR="00777433">
      <w:rPr>
        <w:bCs/>
        <w:u w:val="single"/>
      </w:rPr>
      <w:t xml:space="preserve"> </w:t>
    </w:r>
    <w:hyperlink r:id="rId2" w:history="1">
      <w:r w:rsidR="00EE2168" w:rsidRPr="00EE2168">
        <w:rPr>
          <w:rFonts w:cs="Arial"/>
          <w:color w:val="005EA5"/>
          <w:u w:val="single"/>
        </w:rPr>
        <w:t>weightmanagement@nice.org.uk</w:t>
      </w:r>
    </w:hyperlink>
    <w:r w:rsidR="00EE2168" w:rsidRPr="00EE2168">
      <w:rPr>
        <w:rFonts w:cs="Arial"/>
        <w:color w:val="0E0E0E"/>
        <w:u w:val="single"/>
      </w:rPr>
      <w:t xml:space="preserve"> </w:t>
    </w:r>
  </w:p>
  <w:p w14:paraId="41F10005"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32C2879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75"/>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2F6A75"/>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44A73"/>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2168"/>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03222"/>
  <w15:chartTrackingRefBased/>
  <w15:docId w15:val="{A92618D2-95CE-46D0-81D8-6FE00330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paragraph" w:styleId="ListParagraph">
    <w:name w:val="List Paragraph"/>
    <w:basedOn w:val="Normal"/>
    <w:uiPriority w:val="34"/>
    <w:qFormat/>
    <w:rsid w:val="00EE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 w:id="18710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privacy-noti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weightmanagement@nice.org.u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weightmanagement@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6</TotalTime>
  <Pages>4</Pages>
  <Words>680</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4308</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Christina Barnes</cp:lastModifiedBy>
  <cp:revision>3</cp:revision>
  <cp:lastPrinted>2014-03-26T12:19:00Z</cp:lastPrinted>
  <dcterms:created xsi:type="dcterms:W3CDTF">2021-04-06T10:47:00Z</dcterms:created>
  <dcterms:modified xsi:type="dcterms:W3CDTF">2021-04-06T11:11:00Z</dcterms:modified>
</cp:coreProperties>
</file>