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8C4E" w14:textId="77777777" w:rsidR="00BE0234" w:rsidRDefault="00BE0234" w:rsidP="00837D68">
      <w:pPr>
        <w:pStyle w:val="Title2"/>
        <w:tabs>
          <w:tab w:val="left" w:pos="709"/>
        </w:tabs>
      </w:pPr>
      <w:r>
        <w:t>NATIONAL INSTITUTE FOR HEALTH AND CARE EXCELLENCE</w:t>
      </w:r>
    </w:p>
    <w:p w14:paraId="474B5757" w14:textId="77777777" w:rsidR="00BE0234" w:rsidRPr="00F75CEB" w:rsidRDefault="00BE0234" w:rsidP="00BE0234">
      <w:pPr>
        <w:pStyle w:val="Title"/>
      </w:pPr>
      <w:r>
        <w:t>EQUALITY IMPACT ASSESSMENT</w:t>
      </w:r>
    </w:p>
    <w:p w14:paraId="7987ED99" w14:textId="3AEF61C6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10E58090" w:rsidR="00BE0234" w:rsidRPr="00BE0234" w:rsidRDefault="00F00F26" w:rsidP="00556322">
      <w:pPr>
        <w:pStyle w:val="Title2"/>
      </w:pPr>
      <w:r w:rsidRPr="00F00F26">
        <w:t xml:space="preserve">Type 1 diabetes in adults 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4F81CF5B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7C594318" w14:textId="2175F27F" w:rsidR="00AC1A64" w:rsidRDefault="00895EEE" w:rsidP="009B7308">
      <w:pPr>
        <w:pStyle w:val="Tabletext"/>
        <w:spacing w:line="276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It is noted that o</w:t>
      </w:r>
      <w:r w:rsidRPr="00895EEE">
        <w:rPr>
          <w:rFonts w:cs="Arial"/>
          <w:sz w:val="24"/>
          <w:lang w:val="en-US"/>
        </w:rPr>
        <w:t>lder adults (aged 65 and above as a proxy for frailty)</w:t>
      </w:r>
      <w:r>
        <w:rPr>
          <w:rFonts w:cs="Arial"/>
          <w:sz w:val="24"/>
          <w:lang w:val="en-US"/>
        </w:rPr>
        <w:t xml:space="preserve">, </w:t>
      </w:r>
      <w:r w:rsidRPr="00895EEE">
        <w:rPr>
          <w:rFonts w:cs="Arial"/>
          <w:sz w:val="24"/>
          <w:lang w:val="en-US"/>
        </w:rPr>
        <w:t>people with frailty</w:t>
      </w:r>
      <w:r>
        <w:rPr>
          <w:rFonts w:cs="Arial"/>
          <w:sz w:val="24"/>
          <w:lang w:val="en-US"/>
        </w:rPr>
        <w:t xml:space="preserve"> and </w:t>
      </w:r>
      <w:r w:rsidRPr="00895EEE">
        <w:rPr>
          <w:rFonts w:cs="Arial"/>
          <w:sz w:val="24"/>
          <w:lang w:val="en-US"/>
        </w:rPr>
        <w:t>people with physical disability, mental-health related or learning disability</w:t>
      </w:r>
      <w:r>
        <w:rPr>
          <w:rFonts w:cs="Arial"/>
          <w:sz w:val="24"/>
          <w:lang w:val="en-US"/>
        </w:rPr>
        <w:t xml:space="preserve"> may r</w:t>
      </w:r>
      <w:r w:rsidRPr="00895EEE">
        <w:rPr>
          <w:rFonts w:cs="Arial"/>
          <w:sz w:val="24"/>
          <w:lang w:val="en-US"/>
        </w:rPr>
        <w:t>equire assistance from district nurses or a carer to administer injections.</w:t>
      </w:r>
    </w:p>
    <w:p w14:paraId="1B24C78D" w14:textId="340727C5" w:rsidR="00895EEE" w:rsidRPr="00895EEE" w:rsidRDefault="00895EEE" w:rsidP="009B7308">
      <w:pPr>
        <w:pStyle w:val="Tabletext"/>
        <w:spacing w:line="276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P</w:t>
      </w:r>
      <w:r w:rsidRPr="00895EEE">
        <w:rPr>
          <w:rFonts w:cs="Arial"/>
          <w:sz w:val="24"/>
          <w:lang w:val="en-US"/>
        </w:rPr>
        <w:t xml:space="preserve">eople using </w:t>
      </w:r>
      <w:r>
        <w:rPr>
          <w:rFonts w:cs="Arial"/>
          <w:sz w:val="24"/>
          <w:lang w:val="en-US"/>
        </w:rPr>
        <w:t>continuous glucose monitoring (</w:t>
      </w:r>
      <w:r w:rsidRPr="00895EEE">
        <w:rPr>
          <w:rFonts w:cs="Arial"/>
          <w:sz w:val="24"/>
          <w:lang w:val="en-US"/>
        </w:rPr>
        <w:t>CGM</w:t>
      </w:r>
      <w:r>
        <w:rPr>
          <w:rFonts w:cs="Arial"/>
          <w:sz w:val="24"/>
          <w:lang w:val="en-US"/>
        </w:rPr>
        <w:t>)</w:t>
      </w:r>
      <w:r w:rsidRPr="00895EEE">
        <w:rPr>
          <w:rFonts w:cs="Arial"/>
          <w:sz w:val="24"/>
          <w:lang w:val="en-US"/>
        </w:rPr>
        <w:t xml:space="preserve"> with language difficulties or learning disabilities </w:t>
      </w:r>
      <w:r>
        <w:rPr>
          <w:rFonts w:cs="Arial"/>
          <w:sz w:val="24"/>
          <w:lang w:val="en-US"/>
        </w:rPr>
        <w:t xml:space="preserve">may need </w:t>
      </w:r>
      <w:r w:rsidRPr="00895EEE">
        <w:rPr>
          <w:rFonts w:cs="Arial"/>
          <w:sz w:val="24"/>
          <w:lang w:val="en-US"/>
        </w:rPr>
        <w:t xml:space="preserve">support from their diabetes care team. </w:t>
      </w:r>
    </w:p>
    <w:p w14:paraId="7AB4984E" w14:textId="1121DAB7" w:rsidR="00895EEE" w:rsidRPr="00895EEE" w:rsidRDefault="00895EEE" w:rsidP="009B7308">
      <w:pPr>
        <w:pStyle w:val="Tabletext"/>
        <w:spacing w:line="276" w:lineRule="auto"/>
        <w:rPr>
          <w:rFonts w:cs="Arial"/>
          <w:sz w:val="24"/>
          <w:lang w:val="en-US"/>
        </w:rPr>
      </w:pPr>
      <w:r w:rsidRPr="00895EEE">
        <w:rPr>
          <w:rFonts w:cs="Arial"/>
          <w:sz w:val="24"/>
          <w:lang w:val="en-US"/>
        </w:rPr>
        <w:t>People from lower socio-economic group</w:t>
      </w:r>
      <w:r w:rsidR="00A4473A">
        <w:rPr>
          <w:rFonts w:cs="Arial"/>
          <w:sz w:val="24"/>
          <w:lang w:val="en-US"/>
        </w:rPr>
        <w:t>s</w:t>
      </w:r>
      <w:r w:rsidRPr="00895EEE">
        <w:rPr>
          <w:rFonts w:cs="Arial"/>
          <w:sz w:val="24"/>
          <w:lang w:val="en-US"/>
        </w:rPr>
        <w:t xml:space="preserve"> may experience difficulties in using CGM if</w:t>
      </w:r>
      <w:r w:rsidR="00A4473A">
        <w:rPr>
          <w:rFonts w:cs="Arial"/>
          <w:sz w:val="24"/>
          <w:lang w:val="en-US"/>
        </w:rPr>
        <w:t xml:space="preserve"> </w:t>
      </w:r>
      <w:r w:rsidRPr="00895EEE">
        <w:rPr>
          <w:rFonts w:cs="Arial"/>
          <w:sz w:val="24"/>
          <w:lang w:val="en-US"/>
        </w:rPr>
        <w:t>their device requires access to particular higher cost technologies (such as a smartphone, computer for sharing readings with their health care professional and up to date phone software).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7498D9EE" w14:textId="77777777" w:rsidR="002754B4" w:rsidRDefault="002754B4" w:rsidP="002754B4">
      <w:pPr>
        <w:pStyle w:val="Tabletext"/>
        <w:rPr>
          <w:rFonts w:cs="Arial"/>
          <w:b/>
          <w:sz w:val="24"/>
        </w:rPr>
      </w:pPr>
    </w:p>
    <w:p w14:paraId="3FFA34E0" w14:textId="65F0EF73" w:rsidR="002754B4" w:rsidRDefault="002754B4" w:rsidP="009B7308">
      <w:pPr>
        <w:pStyle w:val="Tabletext"/>
        <w:spacing w:line="276" w:lineRule="auto"/>
        <w:rPr>
          <w:rFonts w:cs="Arial"/>
          <w:bCs/>
          <w:sz w:val="24"/>
        </w:rPr>
      </w:pPr>
      <w:r w:rsidRPr="002754B4">
        <w:rPr>
          <w:rFonts w:cs="Arial"/>
          <w:bCs/>
          <w:sz w:val="24"/>
        </w:rPr>
        <w:t>Children and young people with type 1 diabetes</w:t>
      </w:r>
      <w:r w:rsidR="00C075AD">
        <w:rPr>
          <w:rFonts w:cs="Arial"/>
          <w:bCs/>
          <w:sz w:val="24"/>
        </w:rPr>
        <w:t xml:space="preserve"> and </w:t>
      </w:r>
      <w:r w:rsidRPr="002754B4">
        <w:rPr>
          <w:rFonts w:cs="Arial"/>
          <w:bCs/>
          <w:sz w:val="24"/>
        </w:rPr>
        <w:t xml:space="preserve">Pregnant women with type 1 diabetes are not included in the scope of this quality standard as there </w:t>
      </w:r>
      <w:r w:rsidR="00C075AD">
        <w:rPr>
          <w:rFonts w:cs="Arial"/>
          <w:bCs/>
          <w:sz w:val="24"/>
        </w:rPr>
        <w:t>are</w:t>
      </w:r>
      <w:r w:rsidRPr="002754B4">
        <w:rPr>
          <w:rFonts w:cs="Arial"/>
          <w:bCs/>
          <w:sz w:val="24"/>
        </w:rPr>
        <w:t xml:space="preserve"> separate quality standard</w:t>
      </w:r>
      <w:r w:rsidR="00C075AD">
        <w:rPr>
          <w:rFonts w:cs="Arial"/>
          <w:bCs/>
          <w:sz w:val="24"/>
        </w:rPr>
        <w:t>s</w:t>
      </w:r>
      <w:r w:rsidRPr="002754B4">
        <w:rPr>
          <w:rFonts w:cs="Arial"/>
          <w:bCs/>
          <w:sz w:val="24"/>
        </w:rPr>
        <w:t xml:space="preserve"> focussed on the treatment and care they should receive</w:t>
      </w:r>
      <w:r w:rsidR="00C075AD">
        <w:rPr>
          <w:rFonts w:cs="Arial"/>
          <w:bCs/>
          <w:sz w:val="24"/>
        </w:rPr>
        <w:t xml:space="preserve">. These quality standards are </w:t>
      </w:r>
      <w:hyperlink r:id="rId8" w:history="1">
        <w:r w:rsidR="00C075AD" w:rsidRPr="00C075AD">
          <w:rPr>
            <w:rStyle w:val="Hyperlink"/>
            <w:rFonts w:cs="Arial"/>
            <w:bCs/>
            <w:sz w:val="24"/>
          </w:rPr>
          <w:t>Diabetes in children and young people</w:t>
        </w:r>
      </w:hyperlink>
      <w:r w:rsidR="00C075AD">
        <w:rPr>
          <w:rFonts w:cs="Arial"/>
          <w:bCs/>
          <w:sz w:val="24"/>
        </w:rPr>
        <w:t xml:space="preserve"> (QS125) </w:t>
      </w:r>
      <w:r w:rsidR="00055ACB">
        <w:rPr>
          <w:rFonts w:cs="Arial"/>
          <w:bCs/>
          <w:sz w:val="24"/>
        </w:rPr>
        <w:t xml:space="preserve">and </w:t>
      </w:r>
      <w:hyperlink r:id="rId9" w:history="1">
        <w:r w:rsidR="00055ACB" w:rsidRPr="00055ACB">
          <w:rPr>
            <w:rStyle w:val="Hyperlink"/>
            <w:rFonts w:cs="Arial"/>
            <w:bCs/>
            <w:sz w:val="24"/>
          </w:rPr>
          <w:t>Diabetes in Pregnancy</w:t>
        </w:r>
      </w:hyperlink>
      <w:r w:rsidR="00055ACB">
        <w:rPr>
          <w:rFonts w:cs="Arial"/>
          <w:bCs/>
          <w:sz w:val="24"/>
        </w:rPr>
        <w:t xml:space="preserve"> (QS109).</w:t>
      </w:r>
    </w:p>
    <w:p w14:paraId="6A67ABBA" w14:textId="77777777" w:rsidR="00A4473A" w:rsidRPr="002754B4" w:rsidRDefault="00A4473A" w:rsidP="002754B4">
      <w:pPr>
        <w:pStyle w:val="Tabletext"/>
        <w:rPr>
          <w:rFonts w:cs="Arial"/>
          <w:bCs/>
          <w:sz w:val="24"/>
        </w:rPr>
      </w:pPr>
    </w:p>
    <w:p w14:paraId="359A6DF6" w14:textId="6A25E940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F00F26">
        <w:rPr>
          <w:rFonts w:cs="Arial"/>
        </w:rPr>
        <w:t>Eileen Taylor</w:t>
      </w:r>
    </w:p>
    <w:p w14:paraId="45917AC2" w14:textId="1140180F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lastRenderedPageBreak/>
        <w:t>Date</w:t>
      </w:r>
      <w:r w:rsidR="00AC1A64">
        <w:rPr>
          <w:rFonts w:cs="Arial"/>
        </w:rPr>
        <w:t>:</w:t>
      </w:r>
      <w:r w:rsidR="00F00F26">
        <w:rPr>
          <w:rFonts w:cs="Arial"/>
        </w:rPr>
        <w:t xml:space="preserve"> 10/05/2022</w:t>
      </w:r>
    </w:p>
    <w:p w14:paraId="791F4129" w14:textId="3A3CF9A3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BD1002">
        <w:rPr>
          <w:rFonts w:cs="Arial"/>
        </w:rPr>
        <w:t xml:space="preserve"> Mark Minchin</w:t>
      </w:r>
    </w:p>
    <w:p w14:paraId="3F13C1A6" w14:textId="2F28A3CA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BD1002">
        <w:rPr>
          <w:rFonts w:cs="Arial"/>
        </w:rPr>
        <w:t xml:space="preserve"> 17/05/22</w:t>
      </w:r>
    </w:p>
    <w:p w14:paraId="73F8CB9A" w14:textId="77777777" w:rsidR="00BE0234" w:rsidRPr="00AF0ECB" w:rsidRDefault="00BE0234" w:rsidP="00EF758D">
      <w:pPr>
        <w:pStyle w:val="Paragraphnonumbers"/>
      </w:pPr>
    </w:p>
    <w:p w14:paraId="4F7BC328" w14:textId="6DDD651E" w:rsidR="00BE0234" w:rsidRPr="002F6C0A" w:rsidRDefault="009B2C74" w:rsidP="00CB65F0">
      <w:pPr>
        <w:pStyle w:val="Paragraphnonumbers"/>
        <w:rPr>
          <w:rFonts w:cs="Arial"/>
        </w:rPr>
      </w:pPr>
      <w:r w:rsidRPr="002F6C0A">
        <w:rPr>
          <w:rStyle w:val="NICEnormalChar"/>
          <w:rFonts w:cs="Arial"/>
        </w:rPr>
        <w:t xml:space="preserve">© NICE </w:t>
      </w:r>
      <w:r w:rsidR="00F00F26">
        <w:rPr>
          <w:rStyle w:val="NICEnormalChar"/>
          <w:rFonts w:cs="Arial"/>
        </w:rPr>
        <w:t>2022.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10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E0234" w:rsidRPr="002F6C0A" w:rsidSect="00F00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047" w14:textId="77777777" w:rsidR="00452E97" w:rsidRDefault="00452E97">
      <w:r>
        <w:separator/>
      </w:r>
    </w:p>
  </w:endnote>
  <w:endnote w:type="continuationSeparator" w:id="0">
    <w:p w14:paraId="1D76185D" w14:textId="77777777" w:rsidR="00452E97" w:rsidRDefault="004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63CC" w14:textId="77777777" w:rsidR="00452E97" w:rsidRDefault="00452E97">
      <w:r>
        <w:separator/>
      </w:r>
    </w:p>
  </w:footnote>
  <w:footnote w:type="continuationSeparator" w:id="0">
    <w:p w14:paraId="45A2746A" w14:textId="77777777" w:rsidR="00452E97" w:rsidRDefault="0045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8097265">
    <w:abstractNumId w:val="2"/>
  </w:num>
  <w:num w:numId="2" w16cid:durableId="692147878">
    <w:abstractNumId w:val="18"/>
  </w:num>
  <w:num w:numId="3" w16cid:durableId="1174295573">
    <w:abstractNumId w:val="12"/>
  </w:num>
  <w:num w:numId="4" w16cid:durableId="368918937">
    <w:abstractNumId w:val="13"/>
  </w:num>
  <w:num w:numId="5" w16cid:durableId="1470051249">
    <w:abstractNumId w:val="4"/>
  </w:num>
  <w:num w:numId="6" w16cid:durableId="1276792174">
    <w:abstractNumId w:val="6"/>
  </w:num>
  <w:num w:numId="7" w16cid:durableId="1218399149">
    <w:abstractNumId w:val="9"/>
  </w:num>
  <w:num w:numId="8" w16cid:durableId="2087527031">
    <w:abstractNumId w:val="0"/>
  </w:num>
  <w:num w:numId="9" w16cid:durableId="2085444219">
    <w:abstractNumId w:val="7"/>
  </w:num>
  <w:num w:numId="10" w16cid:durableId="226965632">
    <w:abstractNumId w:val="19"/>
  </w:num>
  <w:num w:numId="11" w16cid:durableId="79838076">
    <w:abstractNumId w:val="3"/>
  </w:num>
  <w:num w:numId="12" w16cid:durableId="152915110">
    <w:abstractNumId w:val="11"/>
  </w:num>
  <w:num w:numId="13" w16cid:durableId="2020229813">
    <w:abstractNumId w:val="8"/>
  </w:num>
  <w:num w:numId="14" w16cid:durableId="1105079855">
    <w:abstractNumId w:val="15"/>
  </w:num>
  <w:num w:numId="15" w16cid:durableId="1968657319">
    <w:abstractNumId w:val="5"/>
  </w:num>
  <w:num w:numId="16" w16cid:durableId="262803786">
    <w:abstractNumId w:val="14"/>
  </w:num>
  <w:num w:numId="17" w16cid:durableId="150030036">
    <w:abstractNumId w:val="20"/>
  </w:num>
  <w:num w:numId="18" w16cid:durableId="1412198100">
    <w:abstractNumId w:val="16"/>
  </w:num>
  <w:num w:numId="19" w16cid:durableId="681204375">
    <w:abstractNumId w:val="1"/>
  </w:num>
  <w:num w:numId="20" w16cid:durableId="345835393">
    <w:abstractNumId w:val="14"/>
  </w:num>
  <w:num w:numId="21" w16cid:durableId="2063674893">
    <w:abstractNumId w:val="14"/>
  </w:num>
  <w:num w:numId="22" w16cid:durableId="2035654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55ACB"/>
    <w:rsid w:val="00096943"/>
    <w:rsid w:val="000A1EC0"/>
    <w:rsid w:val="000C5F9C"/>
    <w:rsid w:val="00101F34"/>
    <w:rsid w:val="00161AA0"/>
    <w:rsid w:val="00166A68"/>
    <w:rsid w:val="001715EB"/>
    <w:rsid w:val="001B0506"/>
    <w:rsid w:val="001C0D84"/>
    <w:rsid w:val="002041D8"/>
    <w:rsid w:val="00235CAB"/>
    <w:rsid w:val="00242941"/>
    <w:rsid w:val="00262539"/>
    <w:rsid w:val="002754B4"/>
    <w:rsid w:val="002F6C0A"/>
    <w:rsid w:val="0031664C"/>
    <w:rsid w:val="003330E6"/>
    <w:rsid w:val="00335673"/>
    <w:rsid w:val="00362226"/>
    <w:rsid w:val="00377414"/>
    <w:rsid w:val="003B6457"/>
    <w:rsid w:val="003C36AC"/>
    <w:rsid w:val="003D02A7"/>
    <w:rsid w:val="00410EE5"/>
    <w:rsid w:val="004331E2"/>
    <w:rsid w:val="0045049B"/>
    <w:rsid w:val="004519B2"/>
    <w:rsid w:val="00452E97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55FDD"/>
    <w:rsid w:val="00556322"/>
    <w:rsid w:val="005715F8"/>
    <w:rsid w:val="005860F4"/>
    <w:rsid w:val="005C051F"/>
    <w:rsid w:val="005C27FE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343"/>
    <w:rsid w:val="00837D68"/>
    <w:rsid w:val="008505C3"/>
    <w:rsid w:val="00862C0C"/>
    <w:rsid w:val="00895EEE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B7308"/>
    <w:rsid w:val="009C45D9"/>
    <w:rsid w:val="009C4B6B"/>
    <w:rsid w:val="009C7E0B"/>
    <w:rsid w:val="009D1304"/>
    <w:rsid w:val="009E10E7"/>
    <w:rsid w:val="00A06657"/>
    <w:rsid w:val="00A36837"/>
    <w:rsid w:val="00A4473A"/>
    <w:rsid w:val="00A6513B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AE6E67"/>
    <w:rsid w:val="00B075AF"/>
    <w:rsid w:val="00B10819"/>
    <w:rsid w:val="00B32DC0"/>
    <w:rsid w:val="00B60D70"/>
    <w:rsid w:val="00B64119"/>
    <w:rsid w:val="00B67925"/>
    <w:rsid w:val="00B94668"/>
    <w:rsid w:val="00BB047B"/>
    <w:rsid w:val="00BB6398"/>
    <w:rsid w:val="00BC0E86"/>
    <w:rsid w:val="00BC548E"/>
    <w:rsid w:val="00BD0372"/>
    <w:rsid w:val="00BD1002"/>
    <w:rsid w:val="00BE0234"/>
    <w:rsid w:val="00C04271"/>
    <w:rsid w:val="00C075AD"/>
    <w:rsid w:val="00C139CA"/>
    <w:rsid w:val="00C15960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41D3A"/>
    <w:rsid w:val="00D52923"/>
    <w:rsid w:val="00D62836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F758D"/>
    <w:rsid w:val="00F00F26"/>
    <w:rsid w:val="00F03671"/>
    <w:rsid w:val="00F26A9F"/>
    <w:rsid w:val="00F26E68"/>
    <w:rsid w:val="00F37BC1"/>
    <w:rsid w:val="00F81470"/>
    <w:rsid w:val="00F838E5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B64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qs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5C0D-E6E6-42F6-B599-E28B07A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2022-05-20T07:17:00Z</dcterms:created>
  <dcterms:modified xsi:type="dcterms:W3CDTF">2022-05-20T07:18:00Z</dcterms:modified>
</cp:coreProperties>
</file>