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E291" w14:textId="24A3165F" w:rsidR="00411FB3" w:rsidRDefault="00411FB3" w:rsidP="00411FB3">
      <w:pPr>
        <w:pStyle w:val="Heading1"/>
        <w:jc w:val="center"/>
        <w:rPr>
          <w:lang w:eastAsia="en-GB"/>
        </w:rPr>
      </w:pPr>
      <w:r>
        <w:rPr>
          <w:lang w:eastAsia="en-GB"/>
        </w:rPr>
        <w:t>Stakeholders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411FB3" w14:paraId="6E29C2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989E" w14:textId="6C7A47E3" w:rsidR="00411FB3" w:rsidRPr="00411FB3" w:rsidRDefault="00CF4456" w:rsidP="00CF4456">
            <w:pPr>
              <w:pStyle w:val="Heading1"/>
              <w:jc w:val="center"/>
            </w:pPr>
            <w:r>
              <w:t>Type 2 diabetes in adults</w:t>
            </w:r>
          </w:p>
        </w:tc>
      </w:tr>
      <w:tr w:rsidR="00411FB3" w:rsidRPr="00411FB3" w14:paraId="77E6A4A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90B6" w14:textId="77777777" w:rsid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3C356D4" w14:textId="1C00CFAB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Abbott Vascular Devices</w:t>
            </w:r>
          </w:p>
        </w:tc>
      </w:tr>
      <w:tr w:rsidR="00411FB3" w:rsidRPr="00411FB3" w14:paraId="674069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B0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Action Heart</w:t>
            </w:r>
          </w:p>
        </w:tc>
      </w:tr>
      <w:tr w:rsidR="00411FB3" w:rsidRPr="00411FB3" w14:paraId="0C53C3B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AB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&amp; Health </w:t>
            </w:r>
          </w:p>
        </w:tc>
      </w:tr>
      <w:tr w:rsidR="00411FB3" w:rsidRPr="00411FB3" w14:paraId="1FCC95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3B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and Health </w:t>
            </w:r>
          </w:p>
        </w:tc>
      </w:tr>
      <w:tr w:rsidR="00411FB3" w:rsidRPr="00411FB3" w14:paraId="0D8E35C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440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Active Lifestyles, Salford Community Leisure</w:t>
            </w:r>
          </w:p>
        </w:tc>
      </w:tr>
      <w:tr w:rsidR="00411FB3" w:rsidRPr="00411FB3" w14:paraId="0490FF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270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Active Stirling</w:t>
            </w:r>
          </w:p>
        </w:tc>
      </w:tr>
      <w:tr w:rsidR="00411FB3" w:rsidRPr="00411FB3" w14:paraId="0A5D9A0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940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Advertising Standards Authority</w:t>
            </w:r>
          </w:p>
        </w:tc>
      </w:tr>
      <w:tr w:rsidR="00411FB3" w:rsidRPr="00411FB3" w14:paraId="7F1D7C2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E5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African Health Forum</w:t>
            </w:r>
          </w:p>
        </w:tc>
      </w:tr>
      <w:tr w:rsidR="00411FB3" w:rsidRPr="00411FB3" w14:paraId="590B44E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07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African Health Policy Network</w:t>
            </w:r>
          </w:p>
        </w:tc>
      </w:tr>
      <w:tr w:rsidR="00411FB3" w:rsidRPr="00411FB3" w14:paraId="7FFE8D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38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Aintree University Hospital NHS Foundation Trust</w:t>
            </w:r>
          </w:p>
        </w:tc>
      </w:tr>
      <w:tr w:rsidR="00411FB3" w:rsidRPr="00411FB3" w14:paraId="21E6F8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35E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Alder Hey Children's NHS Foundation Trust </w:t>
            </w:r>
          </w:p>
        </w:tc>
      </w:tr>
      <w:tr w:rsidR="00411FB3" w:rsidRPr="00411FB3" w14:paraId="742B94F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94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Amberley Lodge Care Home with Nursing</w:t>
            </w:r>
          </w:p>
        </w:tc>
      </w:tr>
      <w:tr w:rsidR="00411FB3" w:rsidRPr="00411FB3" w14:paraId="4A79707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47F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Aspley medical centre</w:t>
            </w:r>
          </w:p>
        </w:tc>
      </w:tr>
      <w:tr w:rsidR="00411FB3" w:rsidRPr="00411FB3" w14:paraId="47CA45C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E1A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Continence Advice </w:t>
            </w:r>
          </w:p>
        </w:tc>
      </w:tr>
      <w:tr w:rsidR="00411FB3" w:rsidRPr="00411FB3" w14:paraId="182D386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736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Ambulance Chief Executives</w:t>
            </w:r>
          </w:p>
        </w:tc>
      </w:tr>
      <w:tr w:rsidR="00411FB3" w:rsidRPr="00411FB3" w14:paraId="22AEBA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868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411FB3" w:rsidRPr="00411FB3" w14:paraId="4314E4D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3E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Breastfeeding Mothers </w:t>
            </w:r>
          </w:p>
        </w:tc>
      </w:tr>
      <w:tr w:rsidR="00411FB3" w:rsidRPr="00411FB3" w14:paraId="6FF6A11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58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British Clinical Diabetologists</w:t>
            </w:r>
          </w:p>
        </w:tc>
      </w:tr>
      <w:tr w:rsidR="00411FB3" w:rsidRPr="00411FB3" w14:paraId="0E862EF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60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British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HealthTech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Industries</w:t>
            </w:r>
          </w:p>
        </w:tc>
      </w:tr>
      <w:tr w:rsidR="00411FB3" w:rsidRPr="00411FB3" w14:paraId="1802A42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0BB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Children’s Diabetes Clinicians</w:t>
            </w:r>
          </w:p>
        </w:tc>
      </w:tr>
      <w:tr w:rsidR="00411FB3" w:rsidRPr="00411FB3" w14:paraId="07302D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48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Children's Services</w:t>
            </w:r>
          </w:p>
        </w:tc>
      </w:tr>
      <w:tr w:rsidR="00411FB3" w:rsidRPr="00411FB3" w14:paraId="6EBBF5C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46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Public Health</w:t>
            </w:r>
          </w:p>
        </w:tc>
      </w:tr>
      <w:tr w:rsidR="00411FB3" w:rsidRPr="00411FB3" w14:paraId="6496B0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39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Association of Play Industries</w:t>
            </w:r>
          </w:p>
        </w:tc>
      </w:tr>
      <w:tr w:rsidR="00411FB3" w:rsidRPr="00411FB3" w14:paraId="74DFF9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53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Renal Industries </w:t>
            </w:r>
          </w:p>
        </w:tc>
      </w:tr>
      <w:tr w:rsidR="00411FB3" w:rsidRPr="00411FB3" w14:paraId="7FFCB9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0F9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Atkins Nutritional Inc</w:t>
            </w:r>
          </w:p>
        </w:tc>
      </w:tr>
      <w:tr w:rsidR="00411FB3" w:rsidRPr="00411FB3" w14:paraId="582C0C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71D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Autonomed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5D74E8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61E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B. Braun Medical Ltd</w:t>
            </w:r>
          </w:p>
        </w:tc>
      </w:tr>
      <w:tr w:rsidR="00411FB3" w:rsidRPr="00411FB3" w14:paraId="02A5214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6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Bailey Instruments Ltd</w:t>
            </w:r>
          </w:p>
        </w:tc>
      </w:tr>
      <w:tr w:rsidR="00411FB3" w:rsidRPr="00411FB3" w14:paraId="5DB1973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4AA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Barnet Enfield and Haringey Mental Health Trust</w:t>
            </w:r>
          </w:p>
        </w:tc>
      </w:tr>
      <w:tr w:rsidR="00411FB3" w:rsidRPr="00411FB3" w14:paraId="5475A27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68A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411FB3" w:rsidRPr="00411FB3" w14:paraId="62545F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7F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Basildon and Thurrock University Hospitals NHS Foundation Trust</w:t>
            </w:r>
          </w:p>
        </w:tc>
      </w:tr>
      <w:tr w:rsidR="00411FB3" w:rsidRPr="00411FB3" w14:paraId="3BA053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81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Bath &amp;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Somerset, Swindon and Wiltshire CCG </w:t>
            </w:r>
          </w:p>
        </w:tc>
      </w:tr>
      <w:tr w:rsidR="00411FB3" w:rsidRPr="00411FB3" w14:paraId="2C5407E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30F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Bayer HealthCare</w:t>
            </w:r>
          </w:p>
        </w:tc>
      </w:tr>
      <w:tr w:rsidR="00411FB3" w:rsidRPr="00411FB3" w14:paraId="7F6B90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63F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Bayer plc</w:t>
            </w:r>
          </w:p>
        </w:tc>
      </w:tr>
      <w:tr w:rsidR="00411FB3" w:rsidRPr="00411FB3" w14:paraId="534EFB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72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BD U.K. Ltd</w:t>
            </w:r>
          </w:p>
        </w:tc>
      </w:tr>
      <w:tr w:rsidR="00411FB3" w:rsidRPr="00411FB3" w14:paraId="5F19FFA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AD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BDA Diabetes Specialist Interest Group</w:t>
            </w:r>
          </w:p>
        </w:tc>
      </w:tr>
      <w:tr w:rsidR="00411FB3" w:rsidRPr="00411FB3" w14:paraId="220B9C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06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Becton Dickinson</w:t>
            </w:r>
          </w:p>
        </w:tc>
      </w:tr>
      <w:tr w:rsidR="00411FB3" w:rsidRPr="00411FB3" w14:paraId="0B28DA5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98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BHR Pharmaceuticals Ltd</w:t>
            </w:r>
          </w:p>
        </w:tc>
      </w:tr>
      <w:tr w:rsidR="00411FB3" w:rsidRPr="00411FB3" w14:paraId="3AE373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30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Big life centres</w:t>
            </w:r>
          </w:p>
        </w:tc>
      </w:tr>
      <w:tr w:rsidR="00411FB3" w:rsidRPr="00411FB3" w14:paraId="49835A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3DD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Birmingham and Solihull NHS Cluster</w:t>
            </w:r>
          </w:p>
        </w:tc>
      </w:tr>
      <w:tr w:rsidR="00411FB3" w:rsidRPr="00411FB3" w14:paraId="6D030CB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310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Birth Trauma Association </w:t>
            </w:r>
          </w:p>
        </w:tc>
      </w:tr>
      <w:tr w:rsidR="00411FB3" w:rsidRPr="00411FB3" w14:paraId="6591D22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A7E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Black Country Healthcare NHS Foundation Trust</w:t>
            </w:r>
          </w:p>
        </w:tc>
      </w:tr>
      <w:tr w:rsidR="00411FB3" w:rsidRPr="00411FB3" w14:paraId="3203FE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49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Blackpool Council</w:t>
            </w:r>
          </w:p>
        </w:tc>
      </w:tr>
      <w:tr w:rsidR="00411FB3" w:rsidRPr="00411FB3" w14:paraId="65D584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5F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Blood Pressure UK</w:t>
            </w:r>
          </w:p>
        </w:tc>
      </w:tr>
      <w:tr w:rsidR="00411FB3" w:rsidRPr="00411FB3" w14:paraId="26E866F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634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BMJ Group</w:t>
            </w:r>
          </w:p>
        </w:tc>
      </w:tr>
      <w:tr w:rsidR="00411FB3" w:rsidRPr="00411FB3" w14:paraId="494271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14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BNF Publications</w:t>
            </w:r>
          </w:p>
        </w:tc>
      </w:tr>
      <w:tr w:rsidR="00411FB3" w:rsidRPr="00411FB3" w14:paraId="49EF97C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0D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Boehringer Ingelheim Ltd</w:t>
            </w:r>
          </w:p>
        </w:tc>
      </w:tr>
      <w:tr w:rsidR="00411FB3" w:rsidRPr="00411FB3" w14:paraId="06B36FF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560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Boots</w:t>
            </w:r>
          </w:p>
        </w:tc>
      </w:tr>
      <w:tr w:rsidR="00411FB3" w:rsidRPr="00411FB3" w14:paraId="60EB6F1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CCB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Bradford District Care Trust</w:t>
            </w:r>
          </w:p>
        </w:tc>
      </w:tr>
      <w:tr w:rsidR="00411FB3" w:rsidRPr="00411FB3" w14:paraId="285FA0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194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Brakes</w:t>
            </w:r>
          </w:p>
        </w:tc>
      </w:tr>
      <w:tr w:rsidR="00411FB3" w:rsidRPr="00411FB3" w14:paraId="74B4C1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45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Bristol Community Health</w:t>
            </w:r>
          </w:p>
        </w:tc>
      </w:tr>
      <w:tr w:rsidR="00411FB3" w:rsidRPr="00411FB3" w14:paraId="7E4BACD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D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Bristol-Myers Squibb Pharmaceuticals Ltd </w:t>
            </w:r>
          </w:p>
        </w:tc>
      </w:tr>
      <w:tr w:rsidR="00411FB3" w:rsidRPr="00411FB3" w14:paraId="79D4C05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398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&amp; Irish Hypertension Society</w:t>
            </w:r>
          </w:p>
        </w:tc>
      </w:tr>
      <w:tr w:rsidR="00411FB3" w:rsidRPr="00411FB3" w14:paraId="3F8FFCF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7F1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Acupuncture Council</w:t>
            </w:r>
          </w:p>
        </w:tc>
      </w:tr>
      <w:tr w:rsidR="00411FB3" w:rsidRPr="00411FB3" w14:paraId="13423E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2E3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for Applied Nutrition and Nutritional Therapy </w:t>
            </w:r>
          </w:p>
        </w:tc>
      </w:tr>
      <w:tr w:rsidR="00411FB3" w:rsidRPr="00411FB3" w14:paraId="696F3AD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A1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for Behavioural &amp; Cognitive Psychotherapies</w:t>
            </w:r>
          </w:p>
        </w:tc>
      </w:tr>
      <w:tr w:rsidR="00411FB3" w:rsidRPr="00411FB3" w14:paraId="75E9EB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F0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for Counselling and Psychotherapy</w:t>
            </w:r>
          </w:p>
        </w:tc>
      </w:tr>
      <w:tr w:rsidR="00411FB3" w:rsidRPr="00411FB3" w14:paraId="7D1BA9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7D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Association of Prosthetists &amp; Orthotists</w:t>
            </w:r>
          </w:p>
        </w:tc>
      </w:tr>
      <w:tr w:rsidR="00411FB3" w:rsidRPr="00411FB3" w14:paraId="28ED02E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1D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411FB3" w:rsidRPr="00411FB3" w14:paraId="095369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8F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Geriatrics Society</w:t>
            </w:r>
          </w:p>
        </w:tc>
      </w:tr>
      <w:tr w:rsidR="00411FB3" w:rsidRPr="00411FB3" w14:paraId="617A7D6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52E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Healthcare Trades Association </w:t>
            </w:r>
          </w:p>
        </w:tc>
      </w:tr>
      <w:tr w:rsidR="00411FB3" w:rsidRPr="00411FB3" w14:paraId="5E0DA9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9A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411FB3" w:rsidRPr="00411FB3" w14:paraId="4AF6B5C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75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411FB3" w:rsidRPr="00411FB3" w14:paraId="7C808F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572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411FB3" w:rsidRPr="00411FB3" w14:paraId="7EB936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1F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Medicine Society </w:t>
            </w:r>
          </w:p>
        </w:tc>
      </w:tr>
      <w:tr w:rsidR="00411FB3" w:rsidRPr="00411FB3" w14:paraId="72A1C45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B4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Nutrition Foundation </w:t>
            </w:r>
          </w:p>
        </w:tc>
      </w:tr>
      <w:tr w:rsidR="00411FB3" w:rsidRPr="00411FB3" w14:paraId="6E42FA6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E4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Orthopaedic Foot &amp; Ankle Society</w:t>
            </w:r>
          </w:p>
        </w:tc>
      </w:tr>
      <w:tr w:rsidR="00411FB3" w:rsidRPr="00411FB3" w14:paraId="45A8C6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9C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Paediatric Mental Health Group</w:t>
            </w:r>
          </w:p>
        </w:tc>
      </w:tr>
      <w:tr w:rsidR="00411FB3" w:rsidRPr="00411FB3" w14:paraId="299BB4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77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Pain Society</w:t>
            </w:r>
          </w:p>
        </w:tc>
      </w:tr>
      <w:tr w:rsidR="00411FB3" w:rsidRPr="00411FB3" w14:paraId="0ECE7B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E9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411FB3" w:rsidRPr="00411FB3" w14:paraId="45A4BF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8AE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Psychological Society </w:t>
            </w:r>
          </w:p>
        </w:tc>
      </w:tr>
      <w:tr w:rsidR="00411FB3" w:rsidRPr="00411FB3" w14:paraId="7E93E7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D8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Retail Consortium </w:t>
            </w:r>
          </w:p>
        </w:tc>
      </w:tr>
      <w:tr w:rsidR="00411FB3" w:rsidRPr="00411FB3" w14:paraId="6A56B1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21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Antimicrobial Chemotherapy </w:t>
            </w:r>
          </w:p>
        </w:tc>
      </w:tr>
      <w:tr w:rsidR="00411FB3" w:rsidRPr="00411FB3" w14:paraId="0756A3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0F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Disability and Oral Health </w:t>
            </w:r>
          </w:p>
        </w:tc>
      </w:tr>
      <w:tr w:rsidR="00411FB3" w:rsidRPr="00411FB3" w14:paraId="1271EBE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092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British Society for Human Genetics</w:t>
            </w:r>
          </w:p>
        </w:tc>
      </w:tr>
      <w:tr w:rsidR="00411FB3" w:rsidRPr="00411FB3" w14:paraId="0874BF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6C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Dental Hygiene &amp; Therapy </w:t>
            </w:r>
          </w:p>
        </w:tc>
      </w:tr>
      <w:tr w:rsidR="00411FB3" w:rsidRPr="00411FB3" w14:paraId="460442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40A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Interventional Radiology </w:t>
            </w:r>
          </w:p>
        </w:tc>
      </w:tr>
      <w:tr w:rsidR="00411FB3" w:rsidRPr="00411FB3" w14:paraId="55B0C7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6B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Paediatric Gastroenterology Hepatology and Nutrition </w:t>
            </w:r>
          </w:p>
        </w:tc>
      </w:tr>
      <w:tr w:rsidR="00411FB3" w:rsidRPr="00411FB3" w14:paraId="768EEF0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8E3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British Society of Periodontology</w:t>
            </w:r>
          </w:p>
        </w:tc>
      </w:tr>
      <w:tr w:rsidR="00411FB3" w:rsidRPr="00411FB3" w14:paraId="7B4111D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18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Business in the Community </w:t>
            </w:r>
          </w:p>
        </w:tc>
      </w:tr>
      <w:tr w:rsidR="00411FB3" w:rsidRPr="00411FB3" w14:paraId="3284567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79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C3 Collaborating for Health</w:t>
            </w:r>
          </w:p>
        </w:tc>
      </w:tr>
      <w:tr w:rsidR="00411FB3" w:rsidRPr="00411FB3" w14:paraId="1775A8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43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Cambridge University Hospitals NHS Foundation Trust</w:t>
            </w:r>
          </w:p>
        </w:tc>
      </w:tr>
      <w:tr w:rsidR="00411FB3" w:rsidRPr="00411FB3" w14:paraId="7DF245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6A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Cambridge University MRC Epidemiology Unit</w:t>
            </w:r>
          </w:p>
        </w:tc>
      </w:tr>
      <w:tr w:rsidR="00411FB3" w:rsidRPr="00411FB3" w14:paraId="168B6C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0C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Camden Link</w:t>
            </w:r>
          </w:p>
        </w:tc>
      </w:tr>
      <w:tr w:rsidR="00411FB3" w:rsidRPr="00411FB3" w14:paraId="760DC8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7F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Camden Provider Services</w:t>
            </w:r>
          </w:p>
        </w:tc>
      </w:tr>
      <w:tr w:rsidR="00411FB3" w:rsidRPr="00411FB3" w14:paraId="164D7A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475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Caplond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Services</w:t>
            </w:r>
          </w:p>
        </w:tc>
      </w:tr>
      <w:tr w:rsidR="00411FB3" w:rsidRPr="00411FB3" w14:paraId="20C79E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36D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Capsulation PPS</w:t>
            </w:r>
          </w:p>
        </w:tc>
      </w:tr>
      <w:tr w:rsidR="00411FB3" w:rsidRPr="00411FB3" w14:paraId="5627BDA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471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Cardiff and Vale NHS Trust</w:t>
            </w:r>
          </w:p>
        </w:tc>
      </w:tr>
      <w:tr w:rsidR="00411FB3" w:rsidRPr="00411FB3" w14:paraId="461EC62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CB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Cardiff University</w:t>
            </w:r>
          </w:p>
        </w:tc>
      </w:tr>
      <w:tr w:rsidR="00411FB3" w:rsidRPr="00411FB3" w14:paraId="67E0B26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E2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411FB3" w:rsidRPr="00411FB3" w14:paraId="0B92C3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E06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Castle street medical centre</w:t>
            </w:r>
          </w:p>
        </w:tc>
      </w:tr>
      <w:tr w:rsidR="00411FB3" w:rsidRPr="00411FB3" w14:paraId="2CE71DA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6D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Celesio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</w:t>
            </w:r>
          </w:p>
        </w:tc>
      </w:tr>
      <w:tr w:rsidR="00411FB3" w:rsidRPr="00411FB3" w14:paraId="110ECFF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20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Central &amp;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London NHS Foundation Trust</w:t>
            </w:r>
          </w:p>
        </w:tc>
      </w:tr>
      <w:tr w:rsidR="00411FB3" w:rsidRPr="00411FB3" w14:paraId="4E2A657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128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Central London Community Health Care NHS Trust</w:t>
            </w:r>
          </w:p>
        </w:tc>
      </w:tr>
      <w:tr w:rsidR="00411FB3" w:rsidRPr="00411FB3" w14:paraId="685156F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7F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Central Manchester University Hospitals</w:t>
            </w:r>
          </w:p>
        </w:tc>
      </w:tr>
      <w:tr w:rsidR="00411FB3" w:rsidRPr="00411FB3" w14:paraId="7E40C60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068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Centre for Reviews and Dissemination and Centre for Health Economics – York</w:t>
            </w:r>
          </w:p>
        </w:tc>
      </w:tr>
      <w:tr w:rsidR="00411FB3" w:rsidRPr="00411FB3" w14:paraId="4FD3CC7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C1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Chadderton Health Centre</w:t>
            </w:r>
          </w:p>
        </w:tc>
      </w:tr>
      <w:tr w:rsidR="00411FB3" w:rsidRPr="00411FB3" w14:paraId="500B427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28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Chartered Institute of Logistics and Transport </w:t>
            </w:r>
          </w:p>
        </w:tc>
      </w:tr>
      <w:tr w:rsidR="00411FB3" w:rsidRPr="00411FB3" w14:paraId="60E9AEF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6E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411FB3" w:rsidRPr="00411FB3" w14:paraId="778709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0E0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Cheshire Diabetes Network</w:t>
            </w:r>
          </w:p>
        </w:tc>
      </w:tr>
      <w:tr w:rsidR="00411FB3" w:rsidRPr="00411FB3" w14:paraId="3FEDE3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7D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Cheshire West and Chester Council</w:t>
            </w:r>
          </w:p>
        </w:tc>
      </w:tr>
      <w:tr w:rsidR="00411FB3" w:rsidRPr="00411FB3" w14:paraId="6FA1B9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BB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Chester-le-Street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Community Hospital</w:t>
            </w:r>
          </w:p>
        </w:tc>
      </w:tr>
      <w:tr w:rsidR="00411FB3" w:rsidRPr="00411FB3" w14:paraId="3FE812B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FD6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Chinese Health Information Centre</w:t>
            </w:r>
          </w:p>
        </w:tc>
      </w:tr>
      <w:tr w:rsidR="00411FB3" w:rsidRPr="00411FB3" w14:paraId="0BC2FD2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DC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CHKS Ltd </w:t>
            </w:r>
          </w:p>
        </w:tc>
      </w:tr>
      <w:tr w:rsidR="00411FB3" w:rsidRPr="00411FB3" w14:paraId="7CE562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66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Chronic Disease Management Ltd</w:t>
            </w:r>
          </w:p>
        </w:tc>
      </w:tr>
      <w:tr w:rsidR="00411FB3" w:rsidRPr="00411FB3" w14:paraId="655F5F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F7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CIS'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ters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1FB3" w:rsidRPr="00411FB3" w14:paraId="23893E0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28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Clinical Council for Eye Health Commissioning</w:t>
            </w:r>
          </w:p>
        </w:tc>
      </w:tr>
      <w:tr w:rsidR="00411FB3" w:rsidRPr="00411FB3" w14:paraId="5E8AE3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AFA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Oral Health Group</w:t>
            </w:r>
          </w:p>
        </w:tc>
      </w:tr>
      <w:tr w:rsidR="00411FB3" w:rsidRPr="00411FB3" w14:paraId="3B49BAB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0D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Cochrane Pregnancy &amp; Childbirth Group </w:t>
            </w:r>
          </w:p>
        </w:tc>
      </w:tr>
      <w:tr w:rsidR="00411FB3" w:rsidRPr="00411FB3" w14:paraId="6190EA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06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Tobacco Addiction Group</w:t>
            </w:r>
          </w:p>
        </w:tc>
      </w:tr>
      <w:tr w:rsidR="00411FB3" w:rsidRPr="00411FB3" w14:paraId="5B8DC6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78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411FB3" w:rsidRPr="00411FB3" w14:paraId="77C36E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71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Cochrane Wounds Group</w:t>
            </w:r>
          </w:p>
        </w:tc>
      </w:tr>
      <w:tr w:rsidR="00411FB3" w:rsidRPr="00411FB3" w14:paraId="4AF3BD7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F6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College of Optometrists</w:t>
            </w:r>
          </w:p>
        </w:tc>
      </w:tr>
      <w:tr w:rsidR="00411FB3" w:rsidRPr="00411FB3" w14:paraId="53288F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5F3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411FB3" w:rsidRPr="00411FB3" w14:paraId="15BCC7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48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Coloplast Limited</w:t>
            </w:r>
          </w:p>
        </w:tc>
      </w:tr>
      <w:tr w:rsidR="00411FB3" w:rsidRPr="00411FB3" w14:paraId="7BE189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5F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Community District Nurses Association </w:t>
            </w:r>
          </w:p>
        </w:tc>
      </w:tr>
      <w:tr w:rsidR="00411FB3" w:rsidRPr="00411FB3" w14:paraId="510E209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90A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Community Integrated Care</w:t>
            </w:r>
          </w:p>
        </w:tc>
      </w:tr>
      <w:tr w:rsidR="00411FB3" w:rsidRPr="00411FB3" w14:paraId="1A42E6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9E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Cook Medical Inc.</w:t>
            </w:r>
          </w:p>
        </w:tc>
      </w:tr>
      <w:tr w:rsidR="00411FB3" w:rsidRPr="00411FB3" w14:paraId="10E4B1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87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Core Health Consultancy</w:t>
            </w:r>
          </w:p>
        </w:tc>
      </w:tr>
      <w:tr w:rsidR="00411FB3" w:rsidRPr="00411FB3" w14:paraId="08C553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B5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Cornwall and Isles of Scilly Integrated Care Board </w:t>
            </w:r>
          </w:p>
        </w:tc>
      </w:tr>
      <w:tr w:rsidR="00411FB3" w:rsidRPr="00411FB3" w14:paraId="0E22066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83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counselling for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prisoners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network</w:t>
            </w:r>
          </w:p>
        </w:tc>
      </w:tr>
      <w:tr w:rsidR="00411FB3" w:rsidRPr="00411FB3" w14:paraId="79ED8D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575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Counterweight Ltd</w:t>
            </w:r>
          </w:p>
        </w:tc>
      </w:tr>
      <w:tr w:rsidR="00411FB3" w:rsidRPr="00411FB3" w14:paraId="732A2E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18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County Durham and Darlington Acute Hospitals NHS Trust</w:t>
            </w:r>
          </w:p>
        </w:tc>
      </w:tr>
      <w:tr w:rsidR="00411FB3" w:rsidRPr="00411FB3" w14:paraId="502E8A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823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Coventry and Warwickshire Cardiac Network</w:t>
            </w:r>
          </w:p>
        </w:tc>
      </w:tr>
      <w:tr w:rsidR="00411FB3" w:rsidRPr="00411FB3" w14:paraId="0805849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1B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Covidien Ltd.</w:t>
            </w:r>
          </w:p>
        </w:tc>
      </w:tr>
      <w:tr w:rsidR="00411FB3" w:rsidRPr="00411FB3" w14:paraId="29B570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F2A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Cregagh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Nursing Home</w:t>
            </w:r>
          </w:p>
        </w:tc>
      </w:tr>
      <w:tr w:rsidR="00411FB3" w:rsidRPr="00411FB3" w14:paraId="03002A2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4A1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Croydon Council</w:t>
            </w:r>
          </w:p>
        </w:tc>
      </w:tr>
      <w:tr w:rsidR="00411FB3" w:rsidRPr="00411FB3" w14:paraId="018766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CC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Cumberland Infirmary</w:t>
            </w:r>
          </w:p>
        </w:tc>
      </w:tr>
      <w:tr w:rsidR="00411FB3" w:rsidRPr="00411FB3" w14:paraId="52D52D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5E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411FB3" w:rsidRPr="00411FB3" w14:paraId="74359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5C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Darnall Well Being</w:t>
            </w:r>
          </w:p>
        </w:tc>
      </w:tr>
      <w:tr w:rsidR="00411FB3" w:rsidRPr="00411FB3" w14:paraId="3D29B4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7B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Department of Epidemiology and Public Health</w:t>
            </w:r>
          </w:p>
        </w:tc>
      </w:tr>
      <w:tr w:rsidR="00411FB3" w:rsidRPr="00411FB3" w14:paraId="4FE21CD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58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411FB3" w:rsidRPr="00411FB3" w14:paraId="65DD7A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7B6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Dermal Laboratories</w:t>
            </w:r>
          </w:p>
        </w:tc>
      </w:tr>
      <w:tr w:rsidR="00411FB3" w:rsidRPr="00411FB3" w14:paraId="7D71EC7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6C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Management and Education Group</w:t>
            </w:r>
          </w:p>
        </w:tc>
      </w:tr>
      <w:tr w:rsidR="00411FB3" w:rsidRPr="00411FB3" w14:paraId="181840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C5C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Reference Group Conwy and Denbighshire</w:t>
            </w:r>
          </w:p>
        </w:tc>
      </w:tr>
      <w:tr w:rsidR="00411FB3" w:rsidRPr="00411FB3" w14:paraId="3D03AD8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4D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Diabetes UK</w:t>
            </w:r>
          </w:p>
        </w:tc>
      </w:tr>
      <w:tr w:rsidR="00411FB3" w:rsidRPr="00411FB3" w14:paraId="22E078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66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Diet Plate Ltd,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</w:t>
            </w:r>
            <w:proofErr w:type="gramEnd"/>
          </w:p>
        </w:tc>
      </w:tr>
      <w:tr w:rsidR="00411FB3" w:rsidRPr="00411FB3" w14:paraId="338D77E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F51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Dietitians in Obesity Management UK</w:t>
            </w:r>
          </w:p>
        </w:tc>
      </w:tr>
      <w:tr w:rsidR="00411FB3" w:rsidRPr="00411FB3" w14:paraId="10C774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990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Dr Pathak &amp; Partners</w:t>
            </w:r>
          </w:p>
        </w:tc>
      </w:tr>
      <w:tr w:rsidR="00411FB3" w:rsidRPr="00411FB3" w14:paraId="31154EF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DC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Durham,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Darlington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Tees Local Dental Network</w:t>
            </w:r>
          </w:p>
        </w:tc>
      </w:tr>
      <w:tr w:rsidR="00411FB3" w:rsidRPr="00411FB3" w14:paraId="7AA63A6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11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411FB3" w:rsidRPr="00411FB3" w14:paraId="5EEDE68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D8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London NHS Foundation Trust</w:t>
            </w:r>
          </w:p>
        </w:tc>
      </w:tr>
      <w:tr w:rsidR="00411FB3" w:rsidRPr="00411FB3" w14:paraId="2332FBC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987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Midlands Diabetic Foot Group</w:t>
            </w:r>
          </w:p>
        </w:tc>
      </w:tr>
      <w:tr w:rsidR="00411FB3" w:rsidRPr="00411FB3" w14:paraId="31BC6D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CB8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Suffolk and North Essex NHS Foundation Trust</w:t>
            </w:r>
          </w:p>
        </w:tc>
      </w:tr>
      <w:tr w:rsidR="00411FB3" w:rsidRPr="00411FB3" w14:paraId="1886441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46F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East Sussex Healthcare NHS Trust</w:t>
            </w:r>
          </w:p>
        </w:tc>
      </w:tr>
      <w:tr w:rsidR="00411FB3" w:rsidRPr="00411FB3" w14:paraId="118FB3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A4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ECHOSENS</w:t>
            </w:r>
          </w:p>
        </w:tc>
      </w:tr>
      <w:tr w:rsidR="00411FB3" w:rsidRPr="00411FB3" w14:paraId="13DB09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F62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Education for Health </w:t>
            </w:r>
          </w:p>
        </w:tc>
      </w:tr>
      <w:tr w:rsidR="00411FB3" w:rsidRPr="00411FB3" w14:paraId="438E6A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DF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Elcena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Jeffers Foundation</w:t>
            </w:r>
          </w:p>
        </w:tc>
      </w:tr>
      <w:tr w:rsidR="00411FB3" w:rsidRPr="00411FB3" w14:paraId="01DE80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AF0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Eli Lilly</w:t>
            </w:r>
          </w:p>
        </w:tc>
      </w:tr>
      <w:tr w:rsidR="00411FB3" w:rsidRPr="00411FB3" w14:paraId="312A7A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03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Eli Lilly and Company</w:t>
            </w:r>
          </w:p>
        </w:tc>
      </w:tr>
      <w:tr w:rsidR="00411FB3" w:rsidRPr="00411FB3" w14:paraId="3A970E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39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Endogenex</w:t>
            </w:r>
            <w:proofErr w:type="spellEnd"/>
          </w:p>
        </w:tc>
      </w:tr>
      <w:tr w:rsidR="00411FB3" w:rsidRPr="00411FB3" w14:paraId="73190F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E5A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English Diabetes Footcare Network</w:t>
            </w:r>
          </w:p>
        </w:tc>
      </w:tr>
      <w:tr w:rsidR="00411FB3" w:rsidRPr="00411FB3" w14:paraId="7E86ABA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43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Epsom &amp; St Helier University Hospitals NHS Trust </w:t>
            </w:r>
          </w:p>
        </w:tc>
      </w:tr>
      <w:tr w:rsidR="00411FB3" w:rsidRPr="00411FB3" w14:paraId="7C7501E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51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Ethical Medicines Industry Group</w:t>
            </w:r>
          </w:p>
        </w:tc>
      </w:tr>
      <w:tr w:rsidR="00411FB3" w:rsidRPr="00411FB3" w14:paraId="785DEB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79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Ethnic Health Inc.</w:t>
            </w:r>
          </w:p>
        </w:tc>
      </w:tr>
      <w:tr w:rsidR="00411FB3" w:rsidRPr="00411FB3" w14:paraId="408EB53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028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Europa Healthcare Solutions</w:t>
            </w:r>
          </w:p>
        </w:tc>
      </w:tr>
      <w:tr w:rsidR="00411FB3" w:rsidRPr="00411FB3" w14:paraId="19909E6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6B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European Atherosclerosis Society</w:t>
            </w:r>
          </w:p>
        </w:tc>
      </w:tr>
      <w:tr w:rsidR="00411FB3" w:rsidRPr="00411FB3" w14:paraId="4C49104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290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Experts in Severe and Complex Obesity</w:t>
            </w:r>
          </w:p>
        </w:tc>
      </w:tr>
      <w:tr w:rsidR="00411FB3" w:rsidRPr="00411FB3" w14:paraId="2C1A1C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0F8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Faculty of Dental Surgery</w:t>
            </w:r>
          </w:p>
        </w:tc>
      </w:tr>
      <w:tr w:rsidR="00411FB3" w:rsidRPr="00411FB3" w14:paraId="5B4597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33B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Faculty of Pharmaceutical Medicine </w:t>
            </w:r>
          </w:p>
        </w:tc>
      </w:tr>
      <w:tr w:rsidR="00411FB3" w:rsidRPr="00411FB3" w14:paraId="65762E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71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Faculty of Public Health</w:t>
            </w:r>
          </w:p>
        </w:tc>
      </w:tr>
      <w:tr w:rsidR="00411FB3" w:rsidRPr="00411FB3" w14:paraId="1B67D9B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C9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False Allegations Support Organisation</w:t>
            </w:r>
          </w:p>
        </w:tc>
      </w:tr>
      <w:tr w:rsidR="00411FB3" w:rsidRPr="00411FB3" w14:paraId="0828152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0FE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Families With Diabetes National Network</w:t>
            </w:r>
          </w:p>
        </w:tc>
      </w:tr>
      <w:tr w:rsidR="00411FB3" w:rsidRPr="00411FB3" w14:paraId="33B811B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234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Family Nutrition Coach Ltd</w:t>
            </w:r>
          </w:p>
        </w:tc>
      </w:tr>
      <w:tr w:rsidR="00411FB3" w:rsidRPr="00411FB3" w14:paraId="76F0549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52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Federation of Ophthalmic and Dispensing Opticians</w:t>
            </w:r>
          </w:p>
        </w:tc>
      </w:tr>
      <w:tr w:rsidR="00411FB3" w:rsidRPr="00411FB3" w14:paraId="6A52BF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4F6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Ferndale Care Home</w:t>
            </w:r>
          </w:p>
        </w:tc>
      </w:tr>
      <w:tr w:rsidR="00411FB3" w:rsidRPr="00411FB3" w14:paraId="2E617E1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B1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Ferring Pharmaceuticals</w:t>
            </w:r>
          </w:p>
        </w:tc>
      </w:tr>
      <w:tr w:rsidR="00411FB3" w:rsidRPr="00411FB3" w14:paraId="251B24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52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Firstkind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Limited</w:t>
            </w:r>
          </w:p>
        </w:tc>
      </w:tr>
      <w:tr w:rsidR="00411FB3" w:rsidRPr="00411FB3" w14:paraId="1A695F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D8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Food and Drink Federation</w:t>
            </w:r>
          </w:p>
        </w:tc>
      </w:tr>
      <w:tr w:rsidR="00411FB3" w:rsidRPr="00411FB3" w14:paraId="1B4415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6AA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Food Standards Agency </w:t>
            </w:r>
          </w:p>
        </w:tc>
      </w:tr>
      <w:tr w:rsidR="00411FB3" w:rsidRPr="00411FB3" w14:paraId="6475642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92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Forum for Injection Technique</w:t>
            </w:r>
          </w:p>
        </w:tc>
      </w:tr>
      <w:tr w:rsidR="00411FB3" w:rsidRPr="00411FB3" w14:paraId="00B07F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EB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Free From Type 2</w:t>
            </w:r>
          </w:p>
        </w:tc>
      </w:tr>
      <w:tr w:rsidR="00411FB3" w:rsidRPr="00411FB3" w14:paraId="074D775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F33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Frimley Park NHS Foundation Trust</w:t>
            </w:r>
          </w:p>
        </w:tc>
      </w:tr>
      <w:tr w:rsidR="00411FB3" w:rsidRPr="00411FB3" w14:paraId="66ED88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712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Futures.health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5C98F6F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163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Gateshead Health NHS Foundation Trust </w:t>
            </w:r>
          </w:p>
        </w:tc>
      </w:tr>
      <w:tr w:rsidR="00411FB3" w:rsidRPr="00411FB3" w14:paraId="39B253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5A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Gloucestershire County Council</w:t>
            </w:r>
          </w:p>
        </w:tc>
      </w:tr>
      <w:tr w:rsidR="00411FB3" w:rsidRPr="00411FB3" w14:paraId="6F160C7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709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GP Care</w:t>
            </w:r>
          </w:p>
        </w:tc>
      </w:tr>
      <w:tr w:rsidR="00411FB3" w:rsidRPr="00411FB3" w14:paraId="27B6CAC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54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GP update / Red Whale</w:t>
            </w:r>
          </w:p>
        </w:tc>
      </w:tr>
      <w:tr w:rsidR="00411FB3" w:rsidRPr="00411FB3" w14:paraId="1AEE283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BF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Greater London Authority </w:t>
            </w:r>
          </w:p>
        </w:tc>
      </w:tr>
      <w:tr w:rsidR="00411FB3" w:rsidRPr="00411FB3" w14:paraId="531E2CC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30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Greater Manchester Mental Health NHS Foundation Trust</w:t>
            </w:r>
          </w:p>
        </w:tc>
      </w:tr>
      <w:tr w:rsidR="00411FB3" w:rsidRPr="00411FB3" w14:paraId="05BACE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A6E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Grunenthal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71798C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A6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Guy's and St Thomas' NHS Foundation Trust </w:t>
            </w:r>
          </w:p>
        </w:tc>
      </w:tr>
      <w:tr w:rsidR="00411FB3" w:rsidRPr="00411FB3" w14:paraId="15BD5AD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1EB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Hayward Medical Communications</w:t>
            </w:r>
          </w:p>
        </w:tc>
      </w:tr>
      <w:tr w:rsidR="00411FB3" w:rsidRPr="00411FB3" w14:paraId="10FF5C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010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 Innovation Network</w:t>
            </w:r>
          </w:p>
        </w:tc>
      </w:tr>
      <w:tr w:rsidR="00411FB3" w:rsidRPr="00411FB3" w14:paraId="62FB3F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32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 Professionals Homecare</w:t>
            </w:r>
          </w:p>
        </w:tc>
      </w:tr>
      <w:tr w:rsidR="00411FB3" w:rsidRPr="00411FB3" w14:paraId="675F4C6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768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411FB3" w:rsidRPr="00411FB3" w14:paraId="4FEE01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79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Blackpool</w:t>
            </w:r>
          </w:p>
        </w:tc>
      </w:tr>
      <w:tr w:rsidR="00411FB3" w:rsidRPr="00411FB3" w14:paraId="159531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677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Brighton and Hove</w:t>
            </w:r>
          </w:p>
        </w:tc>
      </w:tr>
      <w:tr w:rsidR="00411FB3" w:rsidRPr="00411FB3" w14:paraId="32DA68F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0E3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East Sussex</w:t>
            </w:r>
          </w:p>
        </w:tc>
      </w:tr>
      <w:tr w:rsidR="00411FB3" w:rsidRPr="00411FB3" w14:paraId="41DCF1F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56B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Halton</w:t>
            </w:r>
          </w:p>
        </w:tc>
      </w:tr>
      <w:tr w:rsidR="00411FB3" w:rsidRPr="00411FB3" w14:paraId="2377E6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2C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Portsmouth</w:t>
            </w:r>
          </w:p>
        </w:tc>
      </w:tr>
      <w:tr w:rsidR="00411FB3" w:rsidRPr="00411FB3" w14:paraId="5F37EC6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D8F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411FB3" w:rsidRPr="00411FB3" w14:paraId="44102C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EF6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Healthy.io</w:t>
            </w:r>
          </w:p>
        </w:tc>
      </w:tr>
      <w:tr w:rsidR="00411FB3" w:rsidRPr="00411FB3" w14:paraId="69F22A6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9F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HEART UK</w:t>
            </w:r>
          </w:p>
        </w:tc>
      </w:tr>
      <w:tr w:rsidR="00411FB3" w:rsidRPr="00411FB3" w14:paraId="135E9AD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53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Heartfelt Technologies</w:t>
            </w:r>
          </w:p>
        </w:tc>
      </w:tr>
      <w:tr w:rsidR="00411FB3" w:rsidRPr="00411FB3" w14:paraId="111442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AD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Heath and Social Care Board </w:t>
            </w:r>
          </w:p>
        </w:tc>
      </w:tr>
      <w:tr w:rsidR="00411FB3" w:rsidRPr="00411FB3" w14:paraId="722134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26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HelpAge International</w:t>
            </w:r>
          </w:p>
        </w:tc>
      </w:tr>
      <w:tr w:rsidR="00411FB3" w:rsidRPr="00411FB3" w14:paraId="1956344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5E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Hereford County Hospital</w:t>
            </w:r>
          </w:p>
        </w:tc>
      </w:tr>
      <w:tr w:rsidR="00411FB3" w:rsidRPr="00411FB3" w14:paraId="3E1B9C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384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Hindu Council UK</w:t>
            </w:r>
          </w:p>
        </w:tc>
      </w:tr>
      <w:tr w:rsidR="00411FB3" w:rsidRPr="00411FB3" w14:paraId="1E0EC3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7B6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InDependent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Diabetes Trust</w:t>
            </w:r>
          </w:p>
        </w:tc>
      </w:tr>
      <w:tr w:rsidR="00411FB3" w:rsidRPr="00411FB3" w14:paraId="23A50B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CE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Metabolic Science</w:t>
            </w:r>
          </w:p>
        </w:tc>
      </w:tr>
      <w:tr w:rsidR="00411FB3" w:rsidRPr="00411FB3" w14:paraId="7AEC50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DB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Institute of Biomedical Science </w:t>
            </w:r>
          </w:p>
        </w:tc>
      </w:tr>
      <w:tr w:rsidR="00411FB3" w:rsidRPr="00411FB3" w14:paraId="526B4A6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5AE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of Health Promotion and Education</w:t>
            </w:r>
          </w:p>
        </w:tc>
      </w:tr>
      <w:tr w:rsidR="00411FB3" w:rsidRPr="00411FB3" w14:paraId="6B76E8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10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Institute of Physics and Engineering in Medicine</w:t>
            </w:r>
          </w:p>
        </w:tc>
      </w:tr>
      <w:tr w:rsidR="00411FB3" w:rsidRPr="00411FB3" w14:paraId="1AD020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34D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Insulin Pump Awareness Group - Scotland</w:t>
            </w:r>
          </w:p>
        </w:tc>
      </w:tr>
      <w:tr w:rsidR="00411FB3" w:rsidRPr="00411FB3" w14:paraId="24EBB9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52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Integrity Care Services Ltd.</w:t>
            </w:r>
          </w:p>
        </w:tc>
      </w:tr>
      <w:tr w:rsidR="00411FB3" w:rsidRPr="00411FB3" w14:paraId="7E5C318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225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Intuitive Surgical</w:t>
            </w:r>
          </w:p>
        </w:tc>
      </w:tr>
      <w:tr w:rsidR="00411FB3" w:rsidRPr="00411FB3" w14:paraId="6602AC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2A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Isle of Wight Council</w:t>
            </w:r>
          </w:p>
        </w:tc>
      </w:tr>
      <w:tr w:rsidR="00411FB3" w:rsidRPr="00411FB3" w14:paraId="1D76A5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8B9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ISPO UK NMS </w:t>
            </w:r>
          </w:p>
        </w:tc>
      </w:tr>
      <w:tr w:rsidR="00411FB3" w:rsidRPr="00411FB3" w14:paraId="487B3D4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8B2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ISPOR Medical Devices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SiG</w:t>
            </w:r>
            <w:proofErr w:type="spellEnd"/>
          </w:p>
        </w:tc>
      </w:tr>
      <w:tr w:rsidR="00411FB3" w:rsidRPr="00411FB3" w14:paraId="2F2531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9C7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James Paget Hospital</w:t>
            </w:r>
          </w:p>
        </w:tc>
      </w:tr>
      <w:tr w:rsidR="00411FB3" w:rsidRPr="00411FB3" w14:paraId="7B9E3C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C06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Johnson &amp; Johnson Medical Ltd</w:t>
            </w:r>
          </w:p>
        </w:tc>
      </w:tr>
      <w:tr w:rsidR="00411FB3" w:rsidRPr="00411FB3" w14:paraId="1432DD6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484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Juvenile Diabetes Research Foundation </w:t>
            </w:r>
          </w:p>
        </w:tc>
      </w:tr>
      <w:tr w:rsidR="00411FB3" w:rsidRPr="00411FB3" w14:paraId="5062FD3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A9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Kensington,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Chelsea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Westminster Health Authority </w:t>
            </w:r>
          </w:p>
        </w:tc>
      </w:tr>
      <w:tr w:rsidR="00411FB3" w:rsidRPr="00411FB3" w14:paraId="16406E8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5AE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Kharis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Solutions Ltd</w:t>
            </w:r>
          </w:p>
        </w:tc>
      </w:tr>
      <w:tr w:rsidR="00411FB3" w:rsidRPr="00411FB3" w14:paraId="6334EE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6C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 Performance</w:t>
            </w:r>
          </w:p>
        </w:tc>
      </w:tr>
      <w:tr w:rsidR="00411FB3" w:rsidRPr="00411FB3" w14:paraId="37B5233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ED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King Fahd Military Medical Complex</w:t>
            </w:r>
          </w:p>
        </w:tc>
      </w:tr>
      <w:tr w:rsidR="00411FB3" w:rsidRPr="00411FB3" w14:paraId="502300B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D8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Kings College Hospital </w:t>
            </w:r>
          </w:p>
        </w:tc>
      </w:tr>
      <w:tr w:rsidR="00411FB3" w:rsidRPr="00411FB3" w14:paraId="28AFDE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F02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Kingston University and St Georges, University of London</w:t>
            </w:r>
          </w:p>
        </w:tc>
      </w:tr>
      <w:tr w:rsidR="00411FB3" w:rsidRPr="00411FB3" w14:paraId="533F62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9EF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Kowa Research Europe Ltd</w:t>
            </w:r>
          </w:p>
        </w:tc>
      </w:tr>
      <w:tr w:rsidR="00411FB3" w:rsidRPr="00411FB3" w14:paraId="3B1578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3B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Lactation Consultants of Great Britain</w:t>
            </w:r>
          </w:p>
        </w:tc>
      </w:tr>
      <w:tr w:rsidR="00411FB3" w:rsidRPr="00411FB3" w14:paraId="112212F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286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laughter ball yoga</w:t>
            </w:r>
          </w:p>
        </w:tc>
      </w:tr>
      <w:tr w:rsidR="00411FB3" w:rsidRPr="00411FB3" w14:paraId="725655C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913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Laurence-Moon-Bardet-Biedl Society</w:t>
            </w:r>
          </w:p>
        </w:tc>
      </w:tr>
      <w:tr w:rsidR="00411FB3" w:rsidRPr="00411FB3" w14:paraId="666382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A3B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Leeds Beckett University</w:t>
            </w:r>
          </w:p>
        </w:tc>
      </w:tr>
      <w:tr w:rsidR="00411FB3" w:rsidRPr="00411FB3" w14:paraId="35CFA8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3C0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Leeds South and East Clinical Commissioning Group</w:t>
            </w:r>
          </w:p>
        </w:tc>
      </w:tr>
      <w:tr w:rsidR="00411FB3" w:rsidRPr="00411FB3" w14:paraId="7AFD733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D57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Lifestylecare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Plc</w:t>
            </w:r>
          </w:p>
        </w:tc>
      </w:tr>
      <w:tr w:rsidR="00411FB3" w:rsidRPr="00411FB3" w14:paraId="78BC722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49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LighterLife</w:t>
            </w:r>
            <w:proofErr w:type="spellEnd"/>
          </w:p>
        </w:tc>
      </w:tr>
      <w:tr w:rsidR="00411FB3" w:rsidRPr="00411FB3" w14:paraId="4BBDBB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CBD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Lilly UK</w:t>
            </w:r>
          </w:p>
        </w:tc>
      </w:tr>
      <w:tr w:rsidR="00411FB3" w:rsidRPr="00411FB3" w14:paraId="052C57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91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Limbless Association</w:t>
            </w:r>
          </w:p>
        </w:tc>
      </w:tr>
      <w:tr w:rsidR="00411FB3" w:rsidRPr="00411FB3" w14:paraId="1ADCBF3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83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Lloyds Pharmacy</w:t>
            </w:r>
          </w:p>
        </w:tc>
      </w:tr>
      <w:tr w:rsidR="00411FB3" w:rsidRPr="00411FB3" w14:paraId="226135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6C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Local Authority Caterers Association</w:t>
            </w:r>
          </w:p>
        </w:tc>
      </w:tr>
      <w:tr w:rsidR="00411FB3" w:rsidRPr="00411FB3" w14:paraId="6AEC49F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F33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Local Government Association</w:t>
            </w:r>
          </w:p>
        </w:tc>
      </w:tr>
      <w:tr w:rsidR="00411FB3" w:rsidRPr="00411FB3" w14:paraId="3790A7D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2DD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London Hyperbaric and Wound Healing Centre</w:t>
            </w:r>
          </w:p>
        </w:tc>
      </w:tr>
      <w:tr w:rsidR="00411FB3" w:rsidRPr="00411FB3" w14:paraId="234713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685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London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 NHS Trust</w:t>
            </w:r>
          </w:p>
        </w:tc>
      </w:tr>
      <w:tr w:rsidR="00411FB3" w:rsidRPr="00411FB3" w14:paraId="1B4547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25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Loughborough University</w:t>
            </w:r>
          </w:p>
        </w:tc>
      </w:tr>
      <w:tr w:rsidR="00411FB3" w:rsidRPr="00411FB3" w14:paraId="3095678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1E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Maidstone and Tunbridge Wells NHS Trust </w:t>
            </w:r>
          </w:p>
        </w:tc>
      </w:tr>
      <w:tr w:rsidR="00411FB3" w:rsidRPr="00411FB3" w14:paraId="41380D4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176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Maidstone Hospital</w:t>
            </w:r>
          </w:p>
        </w:tc>
      </w:tr>
      <w:tr w:rsidR="00411FB3" w:rsidRPr="00411FB3" w14:paraId="3794C50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2E3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Malory Band</w:t>
            </w:r>
          </w:p>
        </w:tc>
      </w:tr>
      <w:tr w:rsidR="00411FB3" w:rsidRPr="00411FB3" w14:paraId="56E9C6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B85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Manchester University NHS Foundation Trust </w:t>
            </w:r>
          </w:p>
        </w:tc>
      </w:tr>
      <w:tr w:rsidR="00411FB3" w:rsidRPr="00411FB3" w14:paraId="35C63B7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DDA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Maquet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 Ltd</w:t>
            </w:r>
          </w:p>
        </w:tc>
      </w:tr>
      <w:tr w:rsidR="00411FB3" w:rsidRPr="00411FB3" w14:paraId="12FEFF4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EC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Mastercall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</w:t>
            </w:r>
          </w:p>
        </w:tc>
      </w:tr>
      <w:tr w:rsidR="00411FB3" w:rsidRPr="00411FB3" w14:paraId="08CFBC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46F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McCallan Group,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</w:t>
            </w:r>
            <w:proofErr w:type="gramEnd"/>
          </w:p>
        </w:tc>
      </w:tr>
      <w:tr w:rsidR="00411FB3" w:rsidRPr="00411FB3" w14:paraId="72050B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88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medac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Pharma LLP</w:t>
            </w:r>
          </w:p>
        </w:tc>
      </w:tr>
      <w:tr w:rsidR="00411FB3" w:rsidRPr="00411FB3" w14:paraId="1EA3BB8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B25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411FB3" w:rsidRPr="00411FB3" w14:paraId="7CF48C8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16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MedTech Europe</w:t>
            </w:r>
          </w:p>
        </w:tc>
      </w:tr>
      <w:tr w:rsidR="00411FB3" w:rsidRPr="00411FB3" w14:paraId="0672B6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406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Medtronic</w:t>
            </w:r>
          </w:p>
        </w:tc>
      </w:tr>
      <w:tr w:rsidR="00411FB3" w:rsidRPr="00411FB3" w14:paraId="17ABE72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66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Menarini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Diagnostics UK</w:t>
            </w:r>
          </w:p>
        </w:tc>
      </w:tr>
      <w:tr w:rsidR="00411FB3" w:rsidRPr="00411FB3" w14:paraId="0B6619D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7F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Merck Sharp &amp; Dohme</w:t>
            </w:r>
          </w:p>
        </w:tc>
      </w:tr>
      <w:tr w:rsidR="00411FB3" w:rsidRPr="00411FB3" w14:paraId="1F48AD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FC1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Met Office</w:t>
            </w:r>
          </w:p>
        </w:tc>
      </w:tr>
      <w:tr w:rsidR="00411FB3" w:rsidRPr="00411FB3" w14:paraId="5A6FDA5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316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Meterbolic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0D8A3C9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413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Mid Yorkshire Hospitals NHS Trust </w:t>
            </w:r>
          </w:p>
        </w:tc>
      </w:tr>
      <w:tr w:rsidR="00411FB3" w:rsidRPr="00411FB3" w14:paraId="0273A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1D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Midnight Pharmacy</w:t>
            </w:r>
          </w:p>
        </w:tc>
      </w:tr>
      <w:tr w:rsidR="00411FB3" w:rsidRPr="00411FB3" w14:paraId="222C28E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FE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Milton Keynes Clinical Commissioning Group</w:t>
            </w:r>
          </w:p>
        </w:tc>
      </w:tr>
      <w:tr w:rsidR="00411FB3" w:rsidRPr="00411FB3" w14:paraId="54BD112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319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Morecambe Bay Hospitals NHS Trust </w:t>
            </w:r>
          </w:p>
        </w:tc>
      </w:tr>
      <w:tr w:rsidR="00411FB3" w:rsidRPr="00411FB3" w14:paraId="7BF121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A7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Mother and Child Foundation</w:t>
            </w:r>
          </w:p>
        </w:tc>
      </w:tr>
      <w:tr w:rsidR="00411FB3" w:rsidRPr="00411FB3" w14:paraId="1C92E0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9E8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MPGN/DDD Support Group</w:t>
            </w:r>
          </w:p>
        </w:tc>
      </w:tr>
      <w:tr w:rsidR="00411FB3" w:rsidRPr="00411FB3" w14:paraId="429CD2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12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MRC Social &amp; Public Health Sciences Unit</w:t>
            </w:r>
          </w:p>
        </w:tc>
      </w:tr>
      <w:tr w:rsidR="00411FB3" w:rsidRPr="00411FB3" w14:paraId="729AF9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CE7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Muslim Doctors and Dentists Association</w:t>
            </w:r>
          </w:p>
        </w:tc>
      </w:tr>
      <w:tr w:rsidR="00411FB3" w:rsidRPr="00411FB3" w14:paraId="2D893C6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66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Mycare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Peterborough ltd</w:t>
            </w:r>
          </w:p>
        </w:tc>
      </w:tr>
      <w:tr w:rsidR="00411FB3" w:rsidRPr="00411FB3" w14:paraId="29183D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39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Association of Primary Care </w:t>
            </w:r>
          </w:p>
        </w:tc>
      </w:tr>
      <w:tr w:rsidR="00411FB3" w:rsidRPr="00411FB3" w14:paraId="239D9D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36B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411FB3" w:rsidRPr="00411FB3" w14:paraId="483DB0C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6F8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&amp; Care Research</w:t>
            </w:r>
          </w:p>
        </w:tc>
      </w:tr>
      <w:tr w:rsidR="00411FB3" w:rsidRPr="00411FB3" w14:paraId="44EBEA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D6E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411FB3" w:rsidRPr="00411FB3" w14:paraId="1017599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8D5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Obesity Forum </w:t>
            </w:r>
          </w:p>
        </w:tc>
      </w:tr>
      <w:tr w:rsidR="00411FB3" w:rsidRPr="00411FB3" w14:paraId="7B79932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A98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NDR UK</w:t>
            </w:r>
          </w:p>
        </w:tc>
      </w:tr>
      <w:tr w:rsidR="00411FB3" w:rsidRPr="00411FB3" w14:paraId="2795C2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7F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411FB3" w:rsidRPr="00411FB3" w14:paraId="6822BE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8F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Nestle Health Science</w:t>
            </w:r>
          </w:p>
        </w:tc>
      </w:tr>
      <w:tr w:rsidR="00411FB3" w:rsidRPr="00411FB3" w14:paraId="73CA69D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81E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Neuromodulation Society of the United Kingdom and Ireland</w:t>
            </w:r>
          </w:p>
        </w:tc>
      </w:tr>
      <w:tr w:rsidR="00411FB3" w:rsidRPr="00411FB3" w14:paraId="748094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DD9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Newcastle University </w:t>
            </w:r>
          </w:p>
        </w:tc>
      </w:tr>
      <w:tr w:rsidR="00411FB3" w:rsidRPr="00411FB3" w14:paraId="64478B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279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Alliance</w:t>
            </w:r>
          </w:p>
        </w:tc>
      </w:tr>
      <w:tr w:rsidR="00411FB3" w:rsidRPr="00411FB3" w14:paraId="706676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9CD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Barnsley Clinical Commissioning Group</w:t>
            </w:r>
          </w:p>
        </w:tc>
      </w:tr>
      <w:tr w:rsidR="00411FB3" w:rsidRPr="00411FB3" w14:paraId="7495112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40B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Bury</w:t>
            </w:r>
          </w:p>
        </w:tc>
      </w:tr>
      <w:tr w:rsidR="00411FB3" w:rsidRPr="00411FB3" w14:paraId="5E64A06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13B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Dorset CCG</w:t>
            </w:r>
          </w:p>
        </w:tc>
      </w:tr>
      <w:tr w:rsidR="00411FB3" w:rsidRPr="00411FB3" w14:paraId="789B04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ADD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Eastbourne, Hailsham and Seaford CCG</w:t>
            </w:r>
          </w:p>
        </w:tc>
      </w:tr>
      <w:tr w:rsidR="00411FB3" w:rsidRPr="00411FB3" w14:paraId="46A5836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65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411FB3" w:rsidRPr="00411FB3" w14:paraId="288BE2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924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Great Yarmouth and Waveney CCG</w:t>
            </w:r>
          </w:p>
        </w:tc>
      </w:tr>
      <w:tr w:rsidR="00411FB3" w:rsidRPr="00411FB3" w14:paraId="31798EA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26E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411FB3" w:rsidRPr="00411FB3" w14:paraId="2DEB03D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D75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Health Scotland</w:t>
            </w:r>
          </w:p>
        </w:tc>
      </w:tr>
      <w:tr w:rsidR="00411FB3" w:rsidRPr="00411FB3" w14:paraId="49F9E21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FDA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Improving Quality</w:t>
            </w:r>
          </w:p>
        </w:tc>
      </w:tr>
      <w:tr w:rsidR="00411FB3" w:rsidRPr="00411FB3" w14:paraId="2D00CE7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4D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Kernow CCG</w:t>
            </w:r>
          </w:p>
        </w:tc>
      </w:tr>
      <w:tr w:rsidR="00411FB3" w:rsidRPr="00411FB3" w14:paraId="35B2BC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02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Lambeth CCG</w:t>
            </w:r>
          </w:p>
        </w:tc>
      </w:tr>
      <w:tr w:rsidR="00411FB3" w:rsidRPr="00411FB3" w14:paraId="5BF1586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BEF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Lothian</w:t>
            </w:r>
          </w:p>
        </w:tc>
      </w:tr>
      <w:tr w:rsidR="00411FB3" w:rsidRPr="00411FB3" w14:paraId="10B6E0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801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Luton CCG</w:t>
            </w:r>
          </w:p>
        </w:tc>
      </w:tr>
      <w:tr w:rsidR="00411FB3" w:rsidRPr="00411FB3" w14:paraId="644D672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29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Medway</w:t>
            </w:r>
          </w:p>
        </w:tc>
      </w:tr>
      <w:tr w:rsidR="00411FB3" w:rsidRPr="00411FB3" w14:paraId="7D78124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4E5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Medway Clinical Commissioning Group</w:t>
            </w:r>
          </w:p>
        </w:tc>
      </w:tr>
      <w:tr w:rsidR="00411FB3" w:rsidRPr="00411FB3" w14:paraId="2A0A82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F98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North Somerset CCG - DONT USE</w:t>
            </w:r>
          </w:p>
        </w:tc>
      </w:tr>
      <w:tr w:rsidR="00411FB3" w:rsidRPr="00411FB3" w14:paraId="5F1DC13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3C0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Plus</w:t>
            </w:r>
          </w:p>
        </w:tc>
      </w:tr>
      <w:tr w:rsidR="00411FB3" w:rsidRPr="00411FB3" w14:paraId="105977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2B9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Sandwell and West Birmingham CCG</w:t>
            </w:r>
          </w:p>
        </w:tc>
      </w:tr>
      <w:tr w:rsidR="00411FB3" w:rsidRPr="00411FB3" w14:paraId="76F545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A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411FB3" w:rsidRPr="00411FB3" w14:paraId="05BFE2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C5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South Cheshire CCG</w:t>
            </w:r>
          </w:p>
        </w:tc>
      </w:tr>
      <w:tr w:rsidR="00411FB3" w:rsidRPr="00411FB3" w14:paraId="1F1686B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8DD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South Norfolk CCG</w:t>
            </w:r>
          </w:p>
        </w:tc>
      </w:tr>
      <w:tr w:rsidR="00411FB3" w:rsidRPr="00411FB3" w14:paraId="17B623A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D06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Surrey Heartlands CCG</w:t>
            </w:r>
          </w:p>
        </w:tc>
      </w:tr>
      <w:tr w:rsidR="00411FB3" w:rsidRPr="00411FB3" w14:paraId="2A4E34B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C42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NHS Telford &amp; Wrekin CCG</w:t>
            </w:r>
          </w:p>
        </w:tc>
      </w:tr>
      <w:tr w:rsidR="00411FB3" w:rsidRPr="00411FB3" w14:paraId="444DF5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9E6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Trafford CCG</w:t>
            </w:r>
          </w:p>
        </w:tc>
      </w:tr>
      <w:tr w:rsidR="00411FB3" w:rsidRPr="00411FB3" w14:paraId="180269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09E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NHS West Cheshire CCG</w:t>
            </w:r>
          </w:p>
        </w:tc>
      </w:tr>
      <w:tr w:rsidR="00411FB3" w:rsidRPr="00411FB3" w14:paraId="75AE10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004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411FB3" w:rsidRPr="00411FB3" w14:paraId="292596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E36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CPHE Methodology - Simon for info</w:t>
            </w:r>
          </w:p>
        </w:tc>
      </w:tr>
      <w:tr w:rsidR="00411FB3" w:rsidRPr="00411FB3" w14:paraId="049F97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BE1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411FB3" w:rsidRPr="00411FB3" w14:paraId="41E9B3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1B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411FB3" w:rsidRPr="00411FB3" w14:paraId="19A0F81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0E9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411FB3" w:rsidRPr="00411FB3" w14:paraId="3607FF5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75C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411FB3" w:rsidRPr="00411FB3" w14:paraId="6FE15B5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F2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411FB3" w:rsidRPr="00411FB3" w14:paraId="1A8D8E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418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Quality Standards</w:t>
            </w:r>
          </w:p>
        </w:tc>
      </w:tr>
      <w:tr w:rsidR="00411FB3" w:rsidRPr="00411FB3" w14:paraId="544D7C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B94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R&amp;D</w:t>
            </w:r>
          </w:p>
        </w:tc>
      </w:tr>
      <w:tr w:rsidR="00411FB3" w:rsidRPr="00411FB3" w14:paraId="0FCABD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A61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411FB3" w:rsidRPr="00411FB3" w14:paraId="64ABBF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4B0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411FB3" w:rsidRPr="00411FB3" w14:paraId="5AFF1A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630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411FB3" w:rsidRPr="00411FB3" w14:paraId="46385FD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FB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411FB3" w:rsidRPr="00411FB3" w14:paraId="6A993EB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5D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NICE- Adoption and Impact</w:t>
            </w:r>
          </w:p>
        </w:tc>
      </w:tr>
      <w:tr w:rsidR="00411FB3" w:rsidRPr="00411FB3" w14:paraId="264874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87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NIHR Evaluation,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Trials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Studies Coordinating Centre </w:t>
            </w:r>
          </w:p>
        </w:tc>
      </w:tr>
      <w:tr w:rsidR="00411FB3" w:rsidRPr="00411FB3" w14:paraId="46C984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99E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NIHR Greater Manchester Primary Care Patient Safety Translational Research Centre</w:t>
            </w:r>
          </w:p>
        </w:tc>
      </w:tr>
      <w:tr w:rsidR="00411FB3" w:rsidRPr="00411FB3" w14:paraId="5B01B7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522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NLSSM The School of Sports Massage</w:t>
            </w:r>
          </w:p>
        </w:tc>
      </w:tr>
      <w:tr w:rsidR="00411FB3" w:rsidRPr="00411FB3" w14:paraId="36B5F1E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1E6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Central London Joint Formulary Committee</w:t>
            </w:r>
          </w:p>
        </w:tc>
      </w:tr>
      <w:tr w:rsidR="00411FB3" w:rsidRPr="00411FB3" w14:paraId="0CBC9D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929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Commissioning Support Unit</w:t>
            </w:r>
          </w:p>
        </w:tc>
      </w:tr>
      <w:tr w:rsidR="00411FB3" w:rsidRPr="00411FB3" w14:paraId="1CC92E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21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Deanery </w:t>
            </w:r>
          </w:p>
        </w:tc>
      </w:tr>
      <w:tr w:rsidR="00411FB3" w:rsidRPr="00411FB3" w14:paraId="7283279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F48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Northern Care Alliance</w:t>
            </w:r>
          </w:p>
        </w:tc>
      </w:tr>
      <w:tr w:rsidR="00411FB3" w:rsidRPr="00411FB3" w14:paraId="1A09866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E28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Northern Devon Health care Trust</w:t>
            </w:r>
          </w:p>
        </w:tc>
      </w:tr>
      <w:tr w:rsidR="00411FB3" w:rsidRPr="00411FB3" w14:paraId="1488569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CEB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411FB3" w:rsidRPr="00411FB3" w14:paraId="4ECA02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A2E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Novartis Pharmaceuticals </w:t>
            </w:r>
          </w:p>
        </w:tc>
      </w:tr>
      <w:tr w:rsidR="00411FB3" w:rsidRPr="00411FB3" w14:paraId="323340E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00D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Novo Nordisk Ltd</w:t>
            </w:r>
          </w:p>
        </w:tc>
      </w:tr>
      <w:tr w:rsidR="00411FB3" w:rsidRPr="00411FB3" w14:paraId="2830A75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91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Nuffield Department of Population Health</w:t>
            </w:r>
          </w:p>
        </w:tc>
      </w:tr>
      <w:tr w:rsidR="00411FB3" w:rsidRPr="00411FB3" w14:paraId="4B6DCF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14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411FB3" w:rsidRPr="00411FB3" w14:paraId="2FF6C97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28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OKRA</w:t>
            </w:r>
          </w:p>
        </w:tc>
      </w:tr>
      <w:tr w:rsidR="00411FB3" w:rsidRPr="00411FB3" w14:paraId="548EB14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AED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OPED UK Ltd</w:t>
            </w:r>
          </w:p>
        </w:tc>
      </w:tr>
      <w:tr w:rsidR="00411FB3" w:rsidRPr="00411FB3" w14:paraId="26DDE1C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44A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Oral Health Foundation</w:t>
            </w:r>
          </w:p>
        </w:tc>
      </w:tr>
      <w:tr w:rsidR="00411FB3" w:rsidRPr="00411FB3" w14:paraId="6504A1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AB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Organisation of Blind African Caribbeans </w:t>
            </w:r>
          </w:p>
        </w:tc>
      </w:tr>
      <w:tr w:rsidR="00411FB3" w:rsidRPr="00411FB3" w14:paraId="5436B68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EF5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Orthopaedic Trauma society</w:t>
            </w:r>
          </w:p>
        </w:tc>
      </w:tr>
      <w:tr w:rsidR="00411FB3" w:rsidRPr="00411FB3" w14:paraId="20D0604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E4F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Overeaters Anonymous </w:t>
            </w:r>
          </w:p>
        </w:tc>
      </w:tr>
      <w:tr w:rsidR="00411FB3" w:rsidRPr="00411FB3" w14:paraId="2247F72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2C0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Owen Mumford Ltd</w:t>
            </w:r>
          </w:p>
        </w:tc>
      </w:tr>
      <w:tr w:rsidR="00411FB3" w:rsidRPr="00411FB3" w14:paraId="75B6398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D7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Oxford Centre for Diabetes, Endocrinology and Metabolism</w:t>
            </w:r>
          </w:p>
        </w:tc>
      </w:tr>
      <w:tr w:rsidR="00411FB3" w:rsidRPr="00411FB3" w14:paraId="626297F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FFA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Oxleas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NHS Foundation Trust</w:t>
            </w:r>
          </w:p>
        </w:tc>
      </w:tr>
      <w:tr w:rsidR="00411FB3" w:rsidRPr="00411FB3" w14:paraId="3D6EF85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C6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Pan London Acute Medicine Network</w:t>
            </w:r>
          </w:p>
        </w:tc>
      </w:tr>
      <w:tr w:rsidR="00411FB3" w:rsidRPr="00411FB3" w14:paraId="1CC6A1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D3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Pancreatic Cancer UK</w:t>
            </w:r>
          </w:p>
        </w:tc>
      </w:tr>
      <w:tr w:rsidR="00411FB3" w:rsidRPr="00411FB3" w14:paraId="4E3C7C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68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Parkwood Healthcare</w:t>
            </w:r>
          </w:p>
        </w:tc>
      </w:tr>
      <w:tr w:rsidR="00411FB3" w:rsidRPr="00411FB3" w14:paraId="009E28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5B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Pathfinders Specialist and Complex Care</w:t>
            </w:r>
          </w:p>
        </w:tc>
      </w:tr>
      <w:tr w:rsidR="00411FB3" w:rsidRPr="00411FB3" w14:paraId="77A369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F33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Patient Assembly</w:t>
            </w:r>
          </w:p>
        </w:tc>
      </w:tr>
      <w:tr w:rsidR="00411FB3" w:rsidRPr="00411FB3" w14:paraId="52A39A6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760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Pentax U.K. Limited</w:t>
            </w:r>
          </w:p>
        </w:tc>
      </w:tr>
      <w:tr w:rsidR="00411FB3" w:rsidRPr="00411FB3" w14:paraId="13486F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43E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Perfect Portion Control Ltd</w:t>
            </w:r>
          </w:p>
        </w:tc>
      </w:tr>
      <w:tr w:rsidR="00411FB3" w:rsidRPr="00411FB3" w14:paraId="73DCC6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649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Pernicious Anaemia Society </w:t>
            </w:r>
          </w:p>
        </w:tc>
      </w:tr>
      <w:tr w:rsidR="00411FB3" w:rsidRPr="00411FB3" w14:paraId="3BB18F1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288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Perspectum Diagnostics Ltd</w:t>
            </w:r>
          </w:p>
        </w:tc>
      </w:tr>
      <w:tr w:rsidR="00411FB3" w:rsidRPr="00411FB3" w14:paraId="0920585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73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Pharmaceutical Services Negotiating Committee</w:t>
            </w:r>
          </w:p>
        </w:tc>
      </w:tr>
      <w:tr w:rsidR="00411FB3" w:rsidRPr="00411FB3" w14:paraId="4F65D58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A0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Pharmametrics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GmbH</w:t>
            </w:r>
          </w:p>
        </w:tc>
      </w:tr>
      <w:tr w:rsidR="00411FB3" w:rsidRPr="00411FB3" w14:paraId="3A8920C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EAD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PharmaPlus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</w:t>
            </w:r>
          </w:p>
        </w:tc>
      </w:tr>
      <w:tr w:rsidR="00411FB3" w:rsidRPr="00411FB3" w14:paraId="05F9A0A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404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Pharmicus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- Gateshead CBC</w:t>
            </w:r>
          </w:p>
        </w:tc>
      </w:tr>
      <w:tr w:rsidR="00411FB3" w:rsidRPr="00411FB3" w14:paraId="1B8AFC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0D5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Plymouth City Council</w:t>
            </w:r>
          </w:p>
        </w:tc>
      </w:tr>
      <w:tr w:rsidR="00411FB3" w:rsidRPr="00411FB3" w14:paraId="2235E5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0CA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Podiatry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Clinical Effectiveness Group for Tissue Viability, Diabetes and Peripheral Arterial Disease</w:t>
            </w:r>
          </w:p>
        </w:tc>
      </w:tr>
      <w:tr w:rsidR="00411FB3" w:rsidRPr="00411FB3" w14:paraId="2B4AA1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8E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PrescQIPP</w:t>
            </w:r>
            <w:proofErr w:type="spellEnd"/>
          </w:p>
        </w:tc>
      </w:tr>
      <w:tr w:rsidR="00411FB3" w:rsidRPr="00411FB3" w14:paraId="6004F62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DF2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Prescribing Services Ltd</w:t>
            </w:r>
          </w:p>
        </w:tc>
      </w:tr>
      <w:tr w:rsidR="00411FB3" w:rsidRPr="00411FB3" w14:paraId="60E09DE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88C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Primary Care Pharmacists Association</w:t>
            </w:r>
          </w:p>
        </w:tc>
      </w:tr>
      <w:tr w:rsidR="00411FB3" w:rsidRPr="00411FB3" w14:paraId="2FD222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603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Primrose Bank Medical Centre</w:t>
            </w:r>
          </w:p>
        </w:tc>
      </w:tr>
      <w:tr w:rsidR="00411FB3" w:rsidRPr="00411FB3" w14:paraId="42098C0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552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Primrose Healthcare Services Limited</w:t>
            </w:r>
          </w:p>
        </w:tc>
      </w:tr>
      <w:tr w:rsidR="00411FB3" w:rsidRPr="00411FB3" w14:paraId="69CAFB9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316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Collaboration</w:t>
            </w:r>
          </w:p>
        </w:tc>
      </w:tr>
      <w:tr w:rsidR="00411FB3" w:rsidRPr="00411FB3" w14:paraId="0D1CFB0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87C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Manchester</w:t>
            </w:r>
          </w:p>
        </w:tc>
      </w:tr>
      <w:tr w:rsidR="00411FB3" w:rsidRPr="00411FB3" w14:paraId="662531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AF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411FB3" w:rsidRPr="00411FB3" w14:paraId="7CEEB3C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36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Qinetiq</w:t>
            </w:r>
            <w:proofErr w:type="spellEnd"/>
          </w:p>
        </w:tc>
      </w:tr>
      <w:tr w:rsidR="00411FB3" w:rsidRPr="00411FB3" w14:paraId="1C8696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40B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Quality Institute for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Self Management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Education and Training</w:t>
            </w:r>
          </w:p>
        </w:tc>
      </w:tr>
      <w:tr w:rsidR="00411FB3" w:rsidRPr="00411FB3" w14:paraId="6938C5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AD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Queen Elizabeth Hospital</w:t>
            </w:r>
          </w:p>
        </w:tc>
      </w:tr>
      <w:tr w:rsidR="00411FB3" w:rsidRPr="00411FB3" w14:paraId="487ABD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01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Queen Mary University of London</w:t>
            </w:r>
          </w:p>
        </w:tc>
      </w:tr>
      <w:tr w:rsidR="00411FB3" w:rsidRPr="00411FB3" w14:paraId="0B33CA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A5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Ramsey Group Practice</w:t>
            </w:r>
          </w:p>
        </w:tc>
      </w:tr>
      <w:tr w:rsidR="00411FB3" w:rsidRPr="00411FB3" w14:paraId="6ABA85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D6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Randox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Laboratories Limited</w:t>
            </w:r>
          </w:p>
        </w:tc>
      </w:tr>
      <w:tr w:rsidR="00411FB3" w:rsidRPr="00411FB3" w14:paraId="6D4E781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878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Reed Wellbeing</w:t>
            </w:r>
          </w:p>
        </w:tc>
      </w:tr>
      <w:tr w:rsidR="00411FB3" w:rsidRPr="00411FB3" w14:paraId="4D444E3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F45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Renal Nutrition Group, British Dietetic Association</w:t>
            </w:r>
          </w:p>
        </w:tc>
      </w:tr>
      <w:tr w:rsidR="00411FB3" w:rsidRPr="00411FB3" w14:paraId="468EEAC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D4F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Ribble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Care Limited</w:t>
            </w:r>
          </w:p>
        </w:tc>
      </w:tr>
      <w:tr w:rsidR="00411FB3" w:rsidRPr="00411FB3" w14:paraId="5A4F530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FFC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RioMed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Ltd.</w:t>
            </w:r>
          </w:p>
        </w:tc>
      </w:tr>
      <w:tr w:rsidR="00411FB3" w:rsidRPr="00411FB3" w14:paraId="1243AF4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3C6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Roche Diagnostics</w:t>
            </w:r>
          </w:p>
        </w:tc>
      </w:tr>
      <w:tr w:rsidR="00411FB3" w:rsidRPr="00411FB3" w14:paraId="52E002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26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Roche Products</w:t>
            </w:r>
          </w:p>
        </w:tc>
      </w:tr>
      <w:tr w:rsidR="00411FB3" w:rsidRPr="00411FB3" w14:paraId="2A9E3A6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D1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Rotherham Institute for Obesity</w:t>
            </w:r>
          </w:p>
        </w:tc>
      </w:tr>
      <w:tr w:rsidR="00411FB3" w:rsidRPr="00411FB3" w14:paraId="0FBCE9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67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411FB3" w:rsidRPr="00411FB3" w14:paraId="3F74C0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C94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Emergency Medicine</w:t>
            </w:r>
          </w:p>
        </w:tc>
      </w:tr>
      <w:tr w:rsidR="00411FB3" w:rsidRPr="00411FB3" w14:paraId="70BDFD5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81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411FB3" w:rsidRPr="00411FB3" w14:paraId="76351D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9B8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411FB3" w:rsidRPr="00411FB3" w14:paraId="0C74A45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660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411FB3" w:rsidRPr="00411FB3" w14:paraId="653FDEF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75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411FB3" w:rsidRPr="00411FB3" w14:paraId="2E1BA70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97A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Occupational Therapists</w:t>
            </w:r>
          </w:p>
        </w:tc>
      </w:tr>
      <w:tr w:rsidR="00411FB3" w:rsidRPr="00411FB3" w14:paraId="59F0D3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7F3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Ophthalmologists</w:t>
            </w:r>
          </w:p>
        </w:tc>
      </w:tr>
      <w:tr w:rsidR="00411FB3" w:rsidRPr="00411FB3" w14:paraId="3D24061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EDC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411FB3" w:rsidRPr="00411FB3" w14:paraId="764B0DC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AAE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Royal College of Pathologists</w:t>
            </w:r>
          </w:p>
        </w:tc>
      </w:tr>
      <w:tr w:rsidR="00411FB3" w:rsidRPr="00411FB3" w14:paraId="46D2527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451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411FB3" w:rsidRPr="00411FB3" w14:paraId="7CB4185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E53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Physicians and Surgeons of Glasgow </w:t>
            </w:r>
          </w:p>
        </w:tc>
      </w:tr>
      <w:tr w:rsidR="00411FB3" w:rsidRPr="00411FB3" w14:paraId="3FEF88E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CBB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 of Edinburgh</w:t>
            </w:r>
          </w:p>
        </w:tc>
      </w:tr>
      <w:tr w:rsidR="00411FB3" w:rsidRPr="00411FB3" w14:paraId="7C999C4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895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411FB3" w:rsidRPr="00411FB3" w14:paraId="7820F0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8A4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411FB3" w:rsidRPr="00411FB3" w14:paraId="7C6D3CA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09A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411FB3" w:rsidRPr="00411FB3" w14:paraId="112165E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CFD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411FB3" w:rsidRPr="00411FB3" w14:paraId="0C6E58C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90A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411FB3" w:rsidRPr="00411FB3" w14:paraId="2AED20A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7D8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Cornwall Hospitals NHS Trust</w:t>
            </w:r>
          </w:p>
        </w:tc>
      </w:tr>
      <w:tr w:rsidR="00411FB3" w:rsidRPr="00411FB3" w14:paraId="157BB63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7F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Free Hospital NHS Foundation Trust</w:t>
            </w:r>
          </w:p>
        </w:tc>
      </w:tr>
      <w:tr w:rsidR="00411FB3" w:rsidRPr="00411FB3" w14:paraId="20BFB2A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A0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411FB3" w:rsidRPr="00411FB3" w14:paraId="3E4CC9A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46F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Royal Society of Medicine</w:t>
            </w:r>
          </w:p>
        </w:tc>
      </w:tr>
      <w:tr w:rsidR="00411FB3" w:rsidRPr="00411FB3" w14:paraId="1C4F4D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2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Sam2Sam deaf care service Ltd</w:t>
            </w:r>
          </w:p>
        </w:tc>
      </w:tr>
      <w:tr w:rsidR="00411FB3" w:rsidRPr="00411FB3" w14:paraId="1FF0454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EFB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Sandoz Ltd</w:t>
            </w:r>
          </w:p>
        </w:tc>
      </w:tr>
      <w:tr w:rsidR="00411FB3" w:rsidRPr="00411FB3" w14:paraId="4378C0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CAC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SCHOOL AND PUBLIC HEALTH NURSES ASSOCIATION</w:t>
            </w:r>
          </w:p>
        </w:tc>
      </w:tr>
      <w:tr w:rsidR="00411FB3" w:rsidRPr="00411FB3" w14:paraId="0DFFA2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E5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Scientific Advisory Committee on Nutrition</w:t>
            </w:r>
          </w:p>
        </w:tc>
      </w:tr>
      <w:tr w:rsidR="00411FB3" w:rsidRPr="00411FB3" w14:paraId="23D1CB8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D06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411FB3" w:rsidRPr="00411FB3" w14:paraId="70E629B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825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Sexual Advice Association</w:t>
            </w:r>
          </w:p>
        </w:tc>
      </w:tr>
      <w:tr w:rsidR="00411FB3" w:rsidRPr="00411FB3" w14:paraId="0956472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B4C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Sheffield Children's Hospital</w:t>
            </w:r>
          </w:p>
        </w:tc>
      </w:tr>
      <w:tr w:rsidR="00411FB3" w:rsidRPr="00411FB3" w14:paraId="1591ED5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9B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Sheffield Children's NHS Trust</w:t>
            </w:r>
          </w:p>
        </w:tc>
      </w:tr>
      <w:tr w:rsidR="00411FB3" w:rsidRPr="00411FB3" w14:paraId="267EA94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111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Siemens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Healthineers</w:t>
            </w:r>
            <w:proofErr w:type="spellEnd"/>
          </w:p>
        </w:tc>
      </w:tr>
      <w:tr w:rsidR="00411FB3" w:rsidRPr="00411FB3" w14:paraId="617F2CF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B1C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Silver Star Diabetes</w:t>
            </w:r>
          </w:p>
        </w:tc>
      </w:tr>
      <w:tr w:rsidR="00411FB3" w:rsidRPr="00411FB3" w14:paraId="7EF4796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CBC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Sirona Care &amp; Health CIC</w:t>
            </w:r>
          </w:p>
        </w:tc>
      </w:tr>
      <w:tr w:rsidR="00411FB3" w:rsidRPr="00411FB3" w14:paraId="29A961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AA3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411FB3" w:rsidRPr="00411FB3" w14:paraId="2331771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352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Sky Medical Technology Ltd</w:t>
            </w:r>
          </w:p>
        </w:tc>
      </w:tr>
      <w:tr w:rsidR="00411FB3" w:rsidRPr="00411FB3" w14:paraId="3602AC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FB4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Slimming World</w:t>
            </w:r>
          </w:p>
        </w:tc>
      </w:tr>
      <w:tr w:rsidR="00411FB3" w:rsidRPr="00411FB3" w14:paraId="32F2050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5B4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SNDRi</w:t>
            </w:r>
            <w:proofErr w:type="spellEnd"/>
          </w:p>
        </w:tc>
      </w:tr>
      <w:tr w:rsidR="00411FB3" w:rsidRPr="00411FB3" w14:paraId="511DE3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1E9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Cardiological Science and Technology</w:t>
            </w:r>
          </w:p>
        </w:tc>
      </w:tr>
      <w:tr w:rsidR="00411FB3" w:rsidRPr="00411FB3" w14:paraId="06FB931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7BC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Endocrinology</w:t>
            </w:r>
          </w:p>
        </w:tc>
      </w:tr>
      <w:tr w:rsidR="00411FB3" w:rsidRPr="00411FB3" w14:paraId="2739E37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2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for Vascular Technology of Great Britain and Ireland</w:t>
            </w:r>
          </w:p>
        </w:tc>
      </w:tr>
      <w:tr w:rsidR="00411FB3" w:rsidRPr="00411FB3" w14:paraId="116C033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32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of Local Authority Chief Executives and Senior Managers</w:t>
            </w:r>
          </w:p>
        </w:tc>
      </w:tr>
      <w:tr w:rsidR="00411FB3" w:rsidRPr="00411FB3" w14:paraId="4A315F9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8BB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Society of Radiographers</w:t>
            </w:r>
          </w:p>
        </w:tc>
      </w:tr>
      <w:tr w:rsidR="00411FB3" w:rsidRPr="00411FB3" w14:paraId="5A5670D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42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Society of Tissue Viability </w:t>
            </w:r>
          </w:p>
        </w:tc>
      </w:tr>
      <w:tr w:rsidR="00411FB3" w:rsidRPr="00411FB3" w14:paraId="2B0639D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0B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Solihull Council</w:t>
            </w:r>
          </w:p>
        </w:tc>
      </w:tr>
      <w:tr w:rsidR="00411FB3" w:rsidRPr="00411FB3" w14:paraId="6734F11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A9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South Asian Health Foundation </w:t>
            </w:r>
          </w:p>
        </w:tc>
      </w:tr>
      <w:tr w:rsidR="00411FB3" w:rsidRPr="00411FB3" w14:paraId="4E01A89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FC1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Devon Healthcare NHS Foundation Trust</w:t>
            </w:r>
          </w:p>
        </w:tc>
      </w:tr>
      <w:tr w:rsidR="00411FB3" w:rsidRPr="00411FB3" w14:paraId="6E5588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C02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Clinical Network</w:t>
            </w:r>
          </w:p>
        </w:tc>
      </w:tr>
      <w:tr w:rsidR="00411FB3" w:rsidRPr="00411FB3" w14:paraId="76848AC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C87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Coast Ambulance Service</w:t>
            </w:r>
          </w:p>
        </w:tc>
      </w:tr>
      <w:tr w:rsidR="00411FB3" w:rsidRPr="00411FB3" w14:paraId="223C9C9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85F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Eastern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and Social Care Trust</w:t>
            </w:r>
          </w:p>
        </w:tc>
      </w:tr>
      <w:tr w:rsidR="00411FB3" w:rsidRPr="00411FB3" w14:paraId="1A2C1F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2AD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Warwickshire NHS Foundation Trust</w:t>
            </w:r>
          </w:p>
        </w:tc>
      </w:tr>
      <w:tr w:rsidR="00411FB3" w:rsidRPr="00411FB3" w14:paraId="17C613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1E1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 Western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Ambulance Service NHS Foundation Trust</w:t>
            </w:r>
          </w:p>
        </w:tc>
      </w:tr>
      <w:tr w:rsidR="00411FB3" w:rsidRPr="00411FB3" w14:paraId="3E62173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F4D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Southern Alliance of Tissue Viability Nurses</w:t>
            </w:r>
          </w:p>
        </w:tc>
      </w:tr>
      <w:tr w:rsidR="00411FB3" w:rsidRPr="00411FB3" w14:paraId="50A6FD7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A87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Southern Health &amp; Social Care Trust</w:t>
            </w:r>
          </w:p>
        </w:tc>
      </w:tr>
      <w:tr w:rsidR="00411FB3" w:rsidRPr="00411FB3" w14:paraId="56A95FB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4BD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Southport and Ormskirk Hospital NHS Trust</w:t>
            </w:r>
          </w:p>
        </w:tc>
      </w:tr>
      <w:tr w:rsidR="00411FB3" w:rsidRPr="00411FB3" w14:paraId="0857A5B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923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Spirit Healthcare</w:t>
            </w:r>
          </w:p>
        </w:tc>
      </w:tr>
      <w:tr w:rsidR="00411FB3" w:rsidRPr="00411FB3" w14:paraId="723029D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1D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 Helens Gateway </w:t>
            </w:r>
          </w:p>
        </w:tc>
      </w:tr>
      <w:tr w:rsidR="00411FB3" w:rsidRPr="00411FB3" w14:paraId="58B23E1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24E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 Jude Medical UK Ltd. </w:t>
            </w:r>
          </w:p>
        </w:tc>
      </w:tr>
      <w:tr w:rsidR="00411FB3" w:rsidRPr="00411FB3" w14:paraId="53C7F5F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AF5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Staffordshire University</w:t>
            </w:r>
          </w:p>
        </w:tc>
      </w:tr>
      <w:tr w:rsidR="00411FB3" w:rsidRPr="00411FB3" w14:paraId="2114B8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28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Stockport Clinical Commissioning Group</w:t>
            </w:r>
          </w:p>
        </w:tc>
      </w:tr>
      <w:tr w:rsidR="00411FB3" w:rsidRPr="00411FB3" w14:paraId="0F6BBDC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D4F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stoke and north </w:t>
            </w:r>
            <w:proofErr w:type="gram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staffs</w:t>
            </w:r>
            <w:proofErr w:type="gram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local pharmacy committee</w:t>
            </w:r>
          </w:p>
        </w:tc>
      </w:tr>
      <w:tr w:rsidR="00411FB3" w:rsidRPr="00411FB3" w14:paraId="17B9C04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274F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Successful Diabetes</w:t>
            </w:r>
          </w:p>
        </w:tc>
      </w:tr>
      <w:tr w:rsidR="00411FB3" w:rsidRPr="00411FB3" w14:paraId="5FAE3E0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BDE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Swansea Bay University Health Board</w:t>
            </w:r>
          </w:p>
        </w:tc>
      </w:tr>
      <w:tr w:rsidR="00411FB3" w:rsidRPr="00411FB3" w14:paraId="7FF2D60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4B7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Takeda UK Ltd</w:t>
            </w:r>
          </w:p>
        </w:tc>
      </w:tr>
      <w:tr w:rsidR="00411FB3" w:rsidRPr="00411FB3" w14:paraId="048A60A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69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Tees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Esk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Wear Valley NHS Foundation Trust</w:t>
            </w:r>
          </w:p>
        </w:tc>
      </w:tr>
      <w:tr w:rsidR="00411FB3" w:rsidRPr="00411FB3" w14:paraId="6C9A5B95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A57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Teva UK</w:t>
            </w:r>
          </w:p>
        </w:tc>
      </w:tr>
      <w:tr w:rsidR="00411FB3" w:rsidRPr="00411FB3" w14:paraId="537174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5A6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Thames Ambulance Service Ltd</w:t>
            </w:r>
          </w:p>
        </w:tc>
      </w:tr>
      <w:tr w:rsidR="00411FB3" w:rsidRPr="00411FB3" w14:paraId="11FA2C0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12B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British In Vitro Diagnostics Association  </w:t>
            </w:r>
          </w:p>
        </w:tc>
      </w:tr>
      <w:tr w:rsidR="00411FB3" w:rsidRPr="00411FB3" w14:paraId="7D8B8D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E71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College &amp; Fellowship of Podiatric Medicine</w:t>
            </w:r>
          </w:p>
        </w:tc>
      </w:tr>
      <w:tr w:rsidR="00411FB3" w:rsidRPr="00411FB3" w14:paraId="53546F8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508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Dirac Foundation</w:t>
            </w:r>
          </w:p>
        </w:tc>
      </w:tr>
      <w:tr w:rsidR="00411FB3" w:rsidRPr="00411FB3" w14:paraId="5AB5374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C30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London Metropolitan University </w:t>
            </w:r>
          </w:p>
        </w:tc>
      </w:tr>
      <w:tr w:rsidR="00411FB3" w:rsidRPr="00411FB3" w14:paraId="0D2F94E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F7D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National LGB&amp;T Partnership</w:t>
            </w:r>
          </w:p>
        </w:tc>
      </w:tr>
      <w:tr w:rsidR="00411FB3" w:rsidRPr="00411FB3" w14:paraId="138E1F1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386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Natural Ketosis Company</w:t>
            </w:r>
          </w:p>
        </w:tc>
      </w:tr>
      <w:tr w:rsidR="00411FB3" w:rsidRPr="00411FB3" w14:paraId="1A2A21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79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Orders of St John Care Trust</w:t>
            </w:r>
          </w:p>
        </w:tc>
      </w:tr>
      <w:tr w:rsidR="00411FB3" w:rsidRPr="00411FB3" w14:paraId="0B93A88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CA1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Patients Association </w:t>
            </w:r>
          </w:p>
        </w:tc>
      </w:tr>
      <w:tr w:rsidR="00411FB3" w:rsidRPr="00411FB3" w14:paraId="54DC30D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35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Rotherham NHS Foundation Trust</w:t>
            </w:r>
          </w:p>
        </w:tc>
      </w:tr>
      <w:tr w:rsidR="00411FB3" w:rsidRPr="00411FB3" w14:paraId="27855F5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680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Training Tree</w:t>
            </w:r>
          </w:p>
        </w:tc>
      </w:tr>
      <w:tr w:rsidR="00411FB3" w:rsidRPr="00411FB3" w14:paraId="20786F2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1FB6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UK Renal Registry</w:t>
            </w:r>
          </w:p>
        </w:tc>
      </w:tr>
      <w:tr w:rsidR="00411FB3" w:rsidRPr="00411FB3" w14:paraId="0A098C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AD9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The Whittington Hospital NHS Trust</w:t>
            </w:r>
          </w:p>
        </w:tc>
      </w:tr>
      <w:tr w:rsidR="00411FB3" w:rsidRPr="00411FB3" w14:paraId="1BF6CCD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A37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ToHealth</w:t>
            </w:r>
            <w:proofErr w:type="spellEnd"/>
          </w:p>
        </w:tc>
      </w:tr>
      <w:tr w:rsidR="00411FB3" w:rsidRPr="00411FB3" w14:paraId="2B7B1B5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179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Total Diet and Meal Replacements Europe </w:t>
            </w:r>
          </w:p>
        </w:tc>
      </w:tr>
      <w:tr w:rsidR="00411FB3" w:rsidRPr="00411FB3" w14:paraId="0293098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00F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Training, Research and Education for Nurses in Diabetes</w:t>
            </w:r>
          </w:p>
        </w:tc>
      </w:tr>
      <w:tr w:rsidR="00411FB3" w:rsidRPr="00411FB3" w14:paraId="4E1C1C54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4FC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Transport &amp; Health Study Group </w:t>
            </w:r>
          </w:p>
        </w:tc>
      </w:tr>
      <w:tr w:rsidR="00411FB3" w:rsidRPr="00411FB3" w14:paraId="32E13EC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9D7B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UK Clinical Pharmacy Association</w:t>
            </w:r>
          </w:p>
        </w:tc>
      </w:tr>
      <w:tr w:rsidR="00411FB3" w:rsidRPr="00411FB3" w14:paraId="6224146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B3B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UK Clinical Pharmacy Association </w:t>
            </w:r>
          </w:p>
        </w:tc>
      </w:tr>
      <w:tr w:rsidR="00411FB3" w:rsidRPr="00411FB3" w14:paraId="5CC274D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30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UK Health Security Agency </w:t>
            </w:r>
          </w:p>
        </w:tc>
      </w:tr>
      <w:tr w:rsidR="00411FB3" w:rsidRPr="00411FB3" w14:paraId="266B37B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7F7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UK National Screening Committee</w:t>
            </w:r>
          </w:p>
        </w:tc>
      </w:tr>
      <w:tr w:rsidR="00411FB3" w:rsidRPr="00411FB3" w14:paraId="5165B03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589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United Response</w:t>
            </w:r>
          </w:p>
        </w:tc>
      </w:tr>
      <w:tr w:rsidR="00411FB3" w:rsidRPr="00411FB3" w14:paraId="04DDE123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045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College London </w:t>
            </w:r>
          </w:p>
        </w:tc>
      </w:tr>
      <w:tr w:rsidR="00411FB3" w:rsidRPr="00411FB3" w14:paraId="1AB53E0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AE4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411FB3" w:rsidRPr="00411FB3" w14:paraId="04382D2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50A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 Aintree</w:t>
            </w:r>
          </w:p>
        </w:tc>
      </w:tr>
      <w:tr w:rsidR="00411FB3" w:rsidRPr="00411FB3" w14:paraId="69D2FE7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F44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</w:t>
            </w:r>
          </w:p>
        </w:tc>
      </w:tr>
      <w:tr w:rsidR="00411FB3" w:rsidRPr="00411FB3" w14:paraId="0752501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F25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 NHS Foundation Trust</w:t>
            </w:r>
          </w:p>
        </w:tc>
      </w:tr>
      <w:tr w:rsidR="00411FB3" w:rsidRPr="00411FB3" w14:paraId="0F69024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587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East Anglia </w:t>
            </w:r>
          </w:p>
        </w:tc>
      </w:tr>
      <w:tr w:rsidR="00411FB3" w:rsidRPr="00411FB3" w14:paraId="31B76E7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2B99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Leeds</w:t>
            </w:r>
          </w:p>
        </w:tc>
      </w:tr>
      <w:tr w:rsidR="00411FB3" w:rsidRPr="00411FB3" w14:paraId="6373F5F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A11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Nottingham</w:t>
            </w:r>
          </w:p>
        </w:tc>
      </w:tr>
      <w:tr w:rsidR="00411FB3" w:rsidRPr="00411FB3" w14:paraId="69FE655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216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University of Roehampton</w:t>
            </w:r>
          </w:p>
        </w:tc>
      </w:tr>
      <w:tr w:rsidR="00411FB3" w:rsidRPr="00411FB3" w14:paraId="41C1D91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0E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Salford</w:t>
            </w:r>
          </w:p>
        </w:tc>
      </w:tr>
      <w:tr w:rsidR="00411FB3" w:rsidRPr="00411FB3" w14:paraId="55C5FB1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02D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Stirling</w:t>
            </w:r>
          </w:p>
        </w:tc>
      </w:tr>
      <w:tr w:rsidR="00411FB3" w:rsidRPr="00411FB3" w14:paraId="4E778A9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9D0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Strathclyde</w:t>
            </w:r>
          </w:p>
        </w:tc>
      </w:tr>
      <w:tr w:rsidR="00411FB3" w:rsidRPr="00411FB3" w14:paraId="21E683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223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University of Surrey</w:t>
            </w:r>
          </w:p>
        </w:tc>
      </w:tr>
      <w:tr w:rsidR="00411FB3" w:rsidRPr="00411FB3" w14:paraId="6BC3A467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17CC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Voyage Care</w:t>
            </w:r>
          </w:p>
        </w:tc>
      </w:tr>
      <w:tr w:rsidR="00411FB3" w:rsidRPr="00411FB3" w14:paraId="15ED7926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05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W.L. Gore &amp; Associates</w:t>
            </w:r>
          </w:p>
        </w:tc>
      </w:tr>
      <w:tr w:rsidR="00411FB3" w:rsidRPr="00411FB3" w14:paraId="7EB814DD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68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Walk 21</w:t>
            </w:r>
          </w:p>
        </w:tc>
      </w:tr>
      <w:tr w:rsidR="00411FB3" w:rsidRPr="00411FB3" w14:paraId="2618B6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6C4D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walkit.com</w:t>
            </w:r>
          </w:p>
        </w:tc>
      </w:tr>
      <w:tr w:rsidR="00411FB3" w:rsidRPr="00411FB3" w14:paraId="73DD8E4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198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Warrington Health Plus</w:t>
            </w:r>
          </w:p>
        </w:tc>
      </w:tr>
      <w:tr w:rsidR="00411FB3" w:rsidRPr="00411FB3" w14:paraId="4C842A7C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416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Waterloo Care</w:t>
            </w:r>
          </w:p>
        </w:tc>
      </w:tr>
      <w:tr w:rsidR="00411FB3" w:rsidRPr="00411FB3" w14:paraId="20217EB2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C7B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Weight Watchers</w:t>
            </w:r>
          </w:p>
        </w:tc>
      </w:tr>
      <w:tr w:rsidR="00411FB3" w:rsidRPr="00411FB3" w14:paraId="483C95E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2EC2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Welsh Endocrinology and Diabetes Society</w:t>
            </w:r>
          </w:p>
        </w:tc>
      </w:tr>
      <w:tr w:rsidR="00411FB3" w:rsidRPr="00411FB3" w14:paraId="7F0C219E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A491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411FB3" w:rsidRPr="00411FB3" w14:paraId="3D77C2B9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AD8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West London Collaborative</w:t>
            </w:r>
          </w:p>
        </w:tc>
      </w:tr>
      <w:tr w:rsidR="00411FB3" w:rsidRPr="00411FB3" w14:paraId="6ACDEC4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1344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411FB3" w:rsidRPr="00411FB3" w14:paraId="034EDDAB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FC38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Wirral University Teaching Hospital NHS Foundation Trust</w:t>
            </w:r>
          </w:p>
        </w:tc>
      </w:tr>
      <w:tr w:rsidR="00411FB3" w:rsidRPr="00411FB3" w14:paraId="5D8D6A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9D33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Wockhardt</w:t>
            </w:r>
            <w:proofErr w:type="spellEnd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 UK Ltd</w:t>
            </w:r>
          </w:p>
        </w:tc>
      </w:tr>
      <w:tr w:rsidR="00411FB3" w:rsidRPr="00411FB3" w14:paraId="0E797080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DC2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 xml:space="preserve">Worcestershire </w:t>
            </w:r>
            <w:proofErr w:type="spellStart"/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LINk</w:t>
            </w:r>
            <w:proofErr w:type="spellEnd"/>
          </w:p>
        </w:tc>
      </w:tr>
      <w:tr w:rsidR="00411FB3" w:rsidRPr="00411FB3" w14:paraId="456F9E6A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8CCE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World Obesity Federation</w:t>
            </w:r>
          </w:p>
        </w:tc>
      </w:tr>
      <w:tr w:rsidR="00411FB3" w:rsidRPr="00411FB3" w14:paraId="0908C77F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31B5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Wrexham County Borough Council</w:t>
            </w:r>
          </w:p>
        </w:tc>
      </w:tr>
      <w:tr w:rsidR="00411FB3" w:rsidRPr="00411FB3" w14:paraId="370BA8E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0557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York Teaching Hospital NHS Foundation Trust</w:t>
            </w:r>
          </w:p>
        </w:tc>
      </w:tr>
      <w:tr w:rsidR="00411FB3" w:rsidRPr="00411FB3" w14:paraId="36EFB138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9F00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Yorkshire and Humber Strategic Clinical Network</w:t>
            </w:r>
          </w:p>
        </w:tc>
      </w:tr>
      <w:tr w:rsidR="00411FB3" w:rsidRPr="00411FB3" w14:paraId="40FAEEF1" w14:textId="77777777" w:rsidTr="00411FB3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929A" w14:textId="77777777" w:rsidR="00411FB3" w:rsidRPr="00411FB3" w:rsidRDefault="00411F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FB3">
              <w:rPr>
                <w:rFonts w:ascii="Arial" w:hAnsi="Arial" w:cs="Arial"/>
                <w:color w:val="000000"/>
                <w:sz w:val="28"/>
                <w:szCs w:val="28"/>
              </w:rPr>
              <w:t>Young People's Unit</w:t>
            </w:r>
          </w:p>
        </w:tc>
      </w:tr>
    </w:tbl>
    <w:p w14:paraId="05E44F00" w14:textId="77777777" w:rsidR="00411FB3" w:rsidRPr="00411FB3" w:rsidRDefault="00411FB3" w:rsidP="00411FB3">
      <w:pPr>
        <w:pStyle w:val="Paragraph"/>
        <w:rPr>
          <w:lang w:eastAsia="en-GB"/>
        </w:rPr>
      </w:pPr>
    </w:p>
    <w:sectPr w:rsidR="00411FB3" w:rsidRPr="00411FB3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3D0D" w14:textId="77777777" w:rsidR="00411FB3" w:rsidRDefault="00411FB3" w:rsidP="00446BEE">
      <w:r>
        <w:separator/>
      </w:r>
    </w:p>
  </w:endnote>
  <w:endnote w:type="continuationSeparator" w:id="0">
    <w:p w14:paraId="53614E0A" w14:textId="77777777" w:rsidR="00411FB3" w:rsidRDefault="00411FB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EA2E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fldSimple w:instr=" NUMPAGES  ">
      <w:r w:rsidR="00FA2C5A">
        <w:rPr>
          <w:noProof/>
        </w:rPr>
        <w:t>1</w:t>
      </w:r>
    </w:fldSimple>
  </w:p>
  <w:p w14:paraId="7EC7A7D2" w14:textId="77777777" w:rsidR="00446BEE" w:rsidRDefault="00446BEE">
    <w:pPr>
      <w:pStyle w:val="Footer"/>
    </w:pPr>
  </w:p>
  <w:p w14:paraId="4C7E1D9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4847D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fldSimple w:instr=" NUMPAGES  ">
              <w:r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D72D" w14:textId="77777777" w:rsidR="00411FB3" w:rsidRDefault="00411FB3" w:rsidP="00446BEE">
      <w:r>
        <w:separator/>
      </w:r>
    </w:p>
  </w:footnote>
  <w:footnote w:type="continuationSeparator" w:id="0">
    <w:p w14:paraId="5E998660" w14:textId="77777777" w:rsidR="00411FB3" w:rsidRDefault="00411FB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C370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2EC05" wp14:editId="12155429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B3"/>
    <w:rsid w:val="000053F8"/>
    <w:rsid w:val="00024D0A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11FB3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4456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98FF7"/>
  <w15:chartTrackingRefBased/>
  <w15:docId w15:val="{52628930-300B-443E-AC30-9C7466B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1965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2</cp:revision>
  <dcterms:created xsi:type="dcterms:W3CDTF">2023-03-02T10:50:00Z</dcterms:created>
  <dcterms:modified xsi:type="dcterms:W3CDTF">2023-03-02T10:50:00Z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2023-03-02T10:50:54Z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d5c81c8a-8e57-43a9-bfb5-9c1bbab42470</vt:lpwstr>
  </property>
  <property fmtid="{D5CDD505-2E9C-101B-9397-08002B2CF9AE}" pid="8" name="MSIP_Label_c69d85d5-6d9e-4305-a294-1f636ec0f2d6_ContentBits">
    <vt:lpwstr>0</vt:lpwstr>
  </property>
</Properties>
</file>