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C14A" w14:textId="77777777" w:rsidR="00D26D13" w:rsidRDefault="00D26D13" w:rsidP="00D26D13">
      <w:pPr>
        <w:pStyle w:val="Title"/>
      </w:pPr>
    </w:p>
    <w:p w14:paraId="66D75577" w14:textId="77777777" w:rsidR="00D26D13" w:rsidRDefault="00D26D13" w:rsidP="00D26D13">
      <w:pPr>
        <w:pStyle w:val="Title"/>
      </w:pPr>
    </w:p>
    <w:p w14:paraId="2A716CA4" w14:textId="77777777" w:rsidR="00D26D13" w:rsidRDefault="00D26D13" w:rsidP="00D26D13">
      <w:pPr>
        <w:pStyle w:val="Title"/>
      </w:pPr>
    </w:p>
    <w:p w14:paraId="02AB9B92" w14:textId="6DF6A6FF" w:rsidR="00D26D13" w:rsidRPr="004D07FE" w:rsidRDefault="00D26D13" w:rsidP="00D26D13">
      <w:pPr>
        <w:pStyle w:val="Title"/>
      </w:pPr>
      <w:r w:rsidRPr="004D07FE">
        <w:t xml:space="preserve">NATIONAL INSTITUTE FOR HEALTH </w:t>
      </w:r>
    </w:p>
    <w:p w14:paraId="0C7BE94A" w14:textId="77777777" w:rsidR="00D26D13" w:rsidRPr="004D07FE" w:rsidRDefault="00D26D13" w:rsidP="00D26D13">
      <w:pPr>
        <w:pStyle w:val="Title"/>
      </w:pPr>
      <w:r w:rsidRPr="004D07FE">
        <w:t>AND CARE EXCELLENCE</w:t>
      </w:r>
    </w:p>
    <w:p w14:paraId="08B166AC" w14:textId="77777777" w:rsidR="00D26D13" w:rsidRPr="00951FE4" w:rsidRDefault="00D26D13" w:rsidP="00D26D13">
      <w:pPr>
        <w:pStyle w:val="Title"/>
        <w:rPr>
          <w:rFonts w:cs="Arial"/>
          <w:color w:val="000000" w:themeColor="text1"/>
        </w:rPr>
      </w:pPr>
    </w:p>
    <w:p w14:paraId="18BC9418" w14:textId="77777777" w:rsidR="00D26D13" w:rsidRPr="004D07FE" w:rsidRDefault="00D26D13" w:rsidP="00D26D13">
      <w:pPr>
        <w:pStyle w:val="Title"/>
      </w:pPr>
      <w:r w:rsidRPr="00B27E3E">
        <w:t xml:space="preserve">NICE Electronic and Print Content </w:t>
      </w:r>
      <w:r w:rsidRPr="004D07FE">
        <w:t>Agreement</w:t>
      </w:r>
      <w:r>
        <w:t xml:space="preserve"> </w:t>
      </w:r>
      <w:r w:rsidRPr="004B4F82">
        <w:t>(NICEFAHEE/2125)</w:t>
      </w:r>
    </w:p>
    <w:p w14:paraId="158A091B" w14:textId="77777777" w:rsidR="00D26D13" w:rsidRPr="00951FE4" w:rsidRDefault="00D26D13" w:rsidP="00D26D13">
      <w:pPr>
        <w:pStyle w:val="Title"/>
        <w:rPr>
          <w:rFonts w:cs="Arial"/>
          <w:color w:val="000000" w:themeColor="text1"/>
        </w:rPr>
      </w:pPr>
    </w:p>
    <w:p w14:paraId="6B8C2015" w14:textId="77777777" w:rsidR="00D26D13" w:rsidRPr="003A508E" w:rsidRDefault="00D26D13" w:rsidP="00D26D13">
      <w:pPr>
        <w:pStyle w:val="Title"/>
        <w:rPr>
          <w:sz w:val="36"/>
          <w:szCs w:val="40"/>
        </w:rPr>
      </w:pPr>
      <w:bookmarkStart w:id="0" w:name="_Toc272854015"/>
      <w:bookmarkStart w:id="1" w:name="_Toc272854108"/>
      <w:bookmarkStart w:id="2" w:name="_Toc272939149"/>
      <w:r w:rsidRPr="003A508E">
        <w:rPr>
          <w:sz w:val="36"/>
          <w:szCs w:val="40"/>
        </w:rPr>
        <w:t>Health &amp; Social Care Content (HSCC)</w:t>
      </w:r>
    </w:p>
    <w:p w14:paraId="79B7A635" w14:textId="77777777" w:rsidR="00D26D13" w:rsidRPr="003A508E" w:rsidRDefault="00D26D13" w:rsidP="00D26D13">
      <w:pPr>
        <w:pStyle w:val="Title"/>
        <w:rPr>
          <w:sz w:val="36"/>
          <w:szCs w:val="40"/>
        </w:rPr>
      </w:pPr>
      <w:r w:rsidRPr="003A508E">
        <w:rPr>
          <w:sz w:val="36"/>
          <w:szCs w:val="40"/>
        </w:rPr>
        <w:t>Licence Agreement</w:t>
      </w:r>
    </w:p>
    <w:bookmarkEnd w:id="0"/>
    <w:bookmarkEnd w:id="1"/>
    <w:bookmarkEnd w:id="2"/>
    <w:p w14:paraId="614C09F8" w14:textId="0CE8A078" w:rsidR="00443081" w:rsidRDefault="00443081" w:rsidP="00181A4A">
      <w:pPr>
        <w:pStyle w:val="Title"/>
      </w:pPr>
    </w:p>
    <w:p w14:paraId="5360D823" w14:textId="45508790" w:rsidR="00D26D13" w:rsidRDefault="00D26D13" w:rsidP="00D26D13">
      <w:pPr>
        <w:pStyle w:val="Heading1"/>
      </w:pPr>
    </w:p>
    <w:p w14:paraId="3D6D78C7" w14:textId="2BBF3F7D" w:rsidR="00D26D13" w:rsidRDefault="00D26D13">
      <w:pPr>
        <w:spacing w:after="0" w:line="240" w:lineRule="auto"/>
        <w:rPr>
          <w:rFonts w:ascii="Arial" w:eastAsia="Times New Roman" w:hAnsi="Arial" w:cs="Times New Roman"/>
          <w:sz w:val="24"/>
          <w:szCs w:val="24"/>
        </w:rPr>
      </w:pPr>
      <w:r>
        <w:br w:type="page"/>
      </w:r>
    </w:p>
    <w:p w14:paraId="2E9E8059" w14:textId="77777777" w:rsidR="00D26D13" w:rsidRPr="00930E19" w:rsidRDefault="00D26D13" w:rsidP="0061163B">
      <w:pPr>
        <w:pStyle w:val="Heading2"/>
      </w:pPr>
      <w:r w:rsidRPr="00930E19">
        <w:lastRenderedPageBreak/>
        <w:t>Contents</w:t>
      </w:r>
    </w:p>
    <w:p w14:paraId="11AEB3B2" w14:textId="77777777" w:rsidR="00D26D13" w:rsidRPr="004D07FE" w:rsidRDefault="00D26D13" w:rsidP="00D26D13">
      <w:pPr>
        <w:rPr>
          <w:rFonts w:ascii="Arial" w:hAnsi="Arial"/>
          <w:color w:val="000000" w:themeColor="text1"/>
        </w:rPr>
      </w:pPr>
    </w:p>
    <w:p w14:paraId="76307393" w14:textId="77777777" w:rsidR="00D26D13" w:rsidRPr="00C256D4" w:rsidRDefault="00D26D13" w:rsidP="00D26D13">
      <w:pPr>
        <w:pStyle w:val="TOC1"/>
        <w:tabs>
          <w:tab w:val="left" w:pos="440"/>
          <w:tab w:val="right" w:leader="dot" w:pos="8296"/>
        </w:tabs>
        <w:rPr>
          <w:rFonts w:cs="Arial"/>
          <w:noProof/>
        </w:rPr>
      </w:pPr>
      <w:r w:rsidRPr="00C256D4">
        <w:rPr>
          <w:rFonts w:cs="Arial"/>
          <w:color w:val="000000" w:themeColor="text1"/>
        </w:rPr>
        <w:fldChar w:fldCharType="begin"/>
      </w:r>
      <w:r w:rsidRPr="00C256D4">
        <w:rPr>
          <w:rFonts w:cs="Arial"/>
          <w:color w:val="000000" w:themeColor="text1"/>
        </w:rPr>
        <w:instrText xml:space="preserve"> TOC \h \z \t "T&amp;C Heading 1,1" </w:instrText>
      </w:r>
      <w:r w:rsidRPr="00C256D4">
        <w:rPr>
          <w:rFonts w:cs="Arial"/>
          <w:color w:val="000000" w:themeColor="text1"/>
        </w:rPr>
        <w:fldChar w:fldCharType="separate"/>
      </w:r>
      <w:hyperlink w:anchor="_Toc58940279" w:history="1">
        <w:r w:rsidRPr="00C256D4">
          <w:rPr>
            <w:rStyle w:val="Hyperlink"/>
            <w:rFonts w:cs="Arial"/>
            <w:noProof/>
          </w:rPr>
          <w:t>1.</w:t>
        </w:r>
        <w:r w:rsidRPr="00C256D4">
          <w:rPr>
            <w:rFonts w:cs="Arial"/>
            <w:noProof/>
          </w:rPr>
          <w:tab/>
        </w:r>
        <w:r w:rsidRPr="00C256D4">
          <w:rPr>
            <w:rStyle w:val="Hyperlink"/>
            <w:rFonts w:cs="Arial"/>
            <w:noProof/>
          </w:rPr>
          <w:t>Introduction</w:t>
        </w:r>
        <w:r w:rsidRPr="00C256D4">
          <w:rPr>
            <w:rFonts w:cs="Arial"/>
            <w:noProof/>
            <w:webHidden/>
          </w:rPr>
          <w:tab/>
        </w:r>
        <w:r w:rsidRPr="00C256D4">
          <w:rPr>
            <w:rFonts w:cs="Arial"/>
            <w:noProof/>
            <w:webHidden/>
          </w:rPr>
          <w:fldChar w:fldCharType="begin"/>
        </w:r>
        <w:r w:rsidRPr="00C256D4">
          <w:rPr>
            <w:rFonts w:cs="Arial"/>
            <w:noProof/>
            <w:webHidden/>
          </w:rPr>
          <w:instrText xml:space="preserve"> PAGEREF _Toc58940279 \h </w:instrText>
        </w:r>
        <w:r w:rsidRPr="00C256D4">
          <w:rPr>
            <w:rFonts w:cs="Arial"/>
            <w:noProof/>
            <w:webHidden/>
          </w:rPr>
        </w:r>
        <w:r w:rsidRPr="00C256D4">
          <w:rPr>
            <w:rFonts w:cs="Arial"/>
            <w:noProof/>
            <w:webHidden/>
          </w:rPr>
          <w:fldChar w:fldCharType="separate"/>
        </w:r>
        <w:r>
          <w:rPr>
            <w:rFonts w:cs="Arial"/>
            <w:noProof/>
            <w:webHidden/>
          </w:rPr>
          <w:t>3</w:t>
        </w:r>
        <w:r w:rsidRPr="00C256D4">
          <w:rPr>
            <w:rFonts w:cs="Arial"/>
            <w:noProof/>
            <w:webHidden/>
          </w:rPr>
          <w:fldChar w:fldCharType="end"/>
        </w:r>
      </w:hyperlink>
    </w:p>
    <w:p w14:paraId="3BCECC48" w14:textId="77777777" w:rsidR="00D26D13" w:rsidRPr="00C256D4" w:rsidRDefault="0061163B" w:rsidP="00D26D13">
      <w:pPr>
        <w:pStyle w:val="TOC1"/>
        <w:tabs>
          <w:tab w:val="left" w:pos="440"/>
          <w:tab w:val="right" w:leader="dot" w:pos="8296"/>
        </w:tabs>
        <w:rPr>
          <w:rFonts w:cs="Arial"/>
          <w:noProof/>
        </w:rPr>
      </w:pPr>
      <w:hyperlink w:anchor="_Toc58940280" w:history="1">
        <w:r w:rsidR="00D26D13" w:rsidRPr="00C256D4">
          <w:rPr>
            <w:rStyle w:val="Hyperlink"/>
            <w:rFonts w:cs="Arial"/>
            <w:noProof/>
          </w:rPr>
          <w:t>2.</w:t>
        </w:r>
        <w:r w:rsidR="00D26D13" w:rsidRPr="00C256D4">
          <w:rPr>
            <w:rFonts w:cs="Arial"/>
            <w:noProof/>
          </w:rPr>
          <w:tab/>
        </w:r>
        <w:r w:rsidR="00D26D13" w:rsidRPr="00C256D4">
          <w:rPr>
            <w:rStyle w:val="Hyperlink"/>
            <w:rFonts w:cs="Arial"/>
            <w:noProof/>
          </w:rPr>
          <w:t>Defined Terms</w:t>
        </w:r>
        <w:r w:rsidR="00D26D13" w:rsidRPr="00C256D4">
          <w:rPr>
            <w:rFonts w:cs="Arial"/>
            <w:noProof/>
            <w:webHidden/>
          </w:rPr>
          <w:tab/>
        </w:r>
        <w:r w:rsidR="00D26D13" w:rsidRPr="00C256D4">
          <w:rPr>
            <w:rFonts w:cs="Arial"/>
            <w:noProof/>
            <w:webHidden/>
          </w:rPr>
          <w:fldChar w:fldCharType="begin"/>
        </w:r>
        <w:r w:rsidR="00D26D13" w:rsidRPr="00C256D4">
          <w:rPr>
            <w:rFonts w:cs="Arial"/>
            <w:noProof/>
            <w:webHidden/>
          </w:rPr>
          <w:instrText xml:space="preserve"> PAGEREF _Toc58940280 \h </w:instrText>
        </w:r>
        <w:r w:rsidR="00D26D13" w:rsidRPr="00C256D4">
          <w:rPr>
            <w:rFonts w:cs="Arial"/>
            <w:noProof/>
            <w:webHidden/>
          </w:rPr>
        </w:r>
        <w:r w:rsidR="00D26D13" w:rsidRPr="00C256D4">
          <w:rPr>
            <w:rFonts w:cs="Arial"/>
            <w:noProof/>
            <w:webHidden/>
          </w:rPr>
          <w:fldChar w:fldCharType="separate"/>
        </w:r>
        <w:r w:rsidR="00D26D13">
          <w:rPr>
            <w:rFonts w:cs="Arial"/>
            <w:noProof/>
            <w:webHidden/>
          </w:rPr>
          <w:t>4</w:t>
        </w:r>
        <w:r w:rsidR="00D26D13" w:rsidRPr="00C256D4">
          <w:rPr>
            <w:rFonts w:cs="Arial"/>
            <w:noProof/>
            <w:webHidden/>
          </w:rPr>
          <w:fldChar w:fldCharType="end"/>
        </w:r>
      </w:hyperlink>
    </w:p>
    <w:p w14:paraId="077FC5FE" w14:textId="77777777" w:rsidR="00D26D13" w:rsidRPr="00C256D4" w:rsidRDefault="0061163B" w:rsidP="00D26D13">
      <w:pPr>
        <w:pStyle w:val="TOC1"/>
        <w:tabs>
          <w:tab w:val="left" w:pos="440"/>
          <w:tab w:val="right" w:leader="dot" w:pos="8296"/>
        </w:tabs>
        <w:rPr>
          <w:rFonts w:cs="Arial"/>
          <w:noProof/>
        </w:rPr>
      </w:pPr>
      <w:hyperlink w:anchor="_Toc58940281" w:history="1">
        <w:r w:rsidR="00D26D13" w:rsidRPr="00C256D4">
          <w:rPr>
            <w:rStyle w:val="Hyperlink"/>
            <w:rFonts w:cs="Arial"/>
            <w:noProof/>
          </w:rPr>
          <w:t>3.</w:t>
        </w:r>
        <w:r w:rsidR="00D26D13" w:rsidRPr="00C256D4">
          <w:rPr>
            <w:rFonts w:cs="Arial"/>
            <w:noProof/>
          </w:rPr>
          <w:tab/>
        </w:r>
        <w:r w:rsidR="00D26D13" w:rsidRPr="00C256D4">
          <w:rPr>
            <w:rStyle w:val="Hyperlink"/>
            <w:rFonts w:cs="Arial"/>
            <w:noProof/>
          </w:rPr>
          <w:t>Service Availability</w:t>
        </w:r>
        <w:r w:rsidR="00D26D13" w:rsidRPr="00C256D4">
          <w:rPr>
            <w:rFonts w:cs="Arial"/>
            <w:noProof/>
            <w:webHidden/>
          </w:rPr>
          <w:tab/>
        </w:r>
        <w:r w:rsidR="00D26D13" w:rsidRPr="00C256D4">
          <w:rPr>
            <w:rFonts w:cs="Arial"/>
            <w:noProof/>
            <w:webHidden/>
          </w:rPr>
          <w:fldChar w:fldCharType="begin"/>
        </w:r>
        <w:r w:rsidR="00D26D13" w:rsidRPr="00C256D4">
          <w:rPr>
            <w:rFonts w:cs="Arial"/>
            <w:noProof/>
            <w:webHidden/>
          </w:rPr>
          <w:instrText xml:space="preserve"> PAGEREF _Toc58940281 \h </w:instrText>
        </w:r>
        <w:r w:rsidR="00D26D13" w:rsidRPr="00C256D4">
          <w:rPr>
            <w:rFonts w:cs="Arial"/>
            <w:noProof/>
            <w:webHidden/>
          </w:rPr>
        </w:r>
        <w:r w:rsidR="00D26D13" w:rsidRPr="00C256D4">
          <w:rPr>
            <w:rFonts w:cs="Arial"/>
            <w:noProof/>
            <w:webHidden/>
          </w:rPr>
          <w:fldChar w:fldCharType="separate"/>
        </w:r>
        <w:r w:rsidR="00D26D13">
          <w:rPr>
            <w:rFonts w:cs="Arial"/>
            <w:noProof/>
            <w:webHidden/>
          </w:rPr>
          <w:t>7</w:t>
        </w:r>
        <w:r w:rsidR="00D26D13" w:rsidRPr="00C256D4">
          <w:rPr>
            <w:rFonts w:cs="Arial"/>
            <w:noProof/>
            <w:webHidden/>
          </w:rPr>
          <w:fldChar w:fldCharType="end"/>
        </w:r>
      </w:hyperlink>
    </w:p>
    <w:p w14:paraId="4BDB60F6" w14:textId="77777777" w:rsidR="00D26D13" w:rsidRPr="00C256D4" w:rsidRDefault="0061163B" w:rsidP="00D26D13">
      <w:pPr>
        <w:pStyle w:val="TOC1"/>
        <w:tabs>
          <w:tab w:val="left" w:pos="440"/>
          <w:tab w:val="right" w:leader="dot" w:pos="8296"/>
        </w:tabs>
        <w:rPr>
          <w:rFonts w:cs="Arial"/>
          <w:noProof/>
        </w:rPr>
      </w:pPr>
      <w:hyperlink w:anchor="_Toc58940282" w:history="1">
        <w:r w:rsidR="00D26D13" w:rsidRPr="00C256D4">
          <w:rPr>
            <w:rStyle w:val="Hyperlink"/>
            <w:rFonts w:cs="Arial"/>
            <w:noProof/>
          </w:rPr>
          <w:t>4.</w:t>
        </w:r>
        <w:r w:rsidR="00D26D13" w:rsidRPr="00C256D4">
          <w:rPr>
            <w:rFonts w:cs="Arial"/>
            <w:noProof/>
          </w:rPr>
          <w:tab/>
        </w:r>
        <w:r w:rsidR="00D26D13" w:rsidRPr="00C256D4">
          <w:rPr>
            <w:rStyle w:val="Hyperlink"/>
            <w:rFonts w:cs="Arial"/>
            <w:noProof/>
          </w:rPr>
          <w:t>Service Access</w:t>
        </w:r>
        <w:r w:rsidR="00D26D13" w:rsidRPr="00C256D4">
          <w:rPr>
            <w:rFonts w:cs="Arial"/>
            <w:noProof/>
            <w:webHidden/>
          </w:rPr>
          <w:tab/>
        </w:r>
        <w:r w:rsidR="00D26D13" w:rsidRPr="00C256D4">
          <w:rPr>
            <w:rFonts w:cs="Arial"/>
            <w:noProof/>
            <w:webHidden/>
          </w:rPr>
          <w:fldChar w:fldCharType="begin"/>
        </w:r>
        <w:r w:rsidR="00D26D13" w:rsidRPr="00C256D4">
          <w:rPr>
            <w:rFonts w:cs="Arial"/>
            <w:noProof/>
            <w:webHidden/>
          </w:rPr>
          <w:instrText xml:space="preserve"> PAGEREF _Toc58940282 \h </w:instrText>
        </w:r>
        <w:r w:rsidR="00D26D13" w:rsidRPr="00C256D4">
          <w:rPr>
            <w:rFonts w:cs="Arial"/>
            <w:noProof/>
            <w:webHidden/>
          </w:rPr>
        </w:r>
        <w:r w:rsidR="00D26D13" w:rsidRPr="00C256D4">
          <w:rPr>
            <w:rFonts w:cs="Arial"/>
            <w:noProof/>
            <w:webHidden/>
          </w:rPr>
          <w:fldChar w:fldCharType="separate"/>
        </w:r>
        <w:r w:rsidR="00D26D13">
          <w:rPr>
            <w:rFonts w:cs="Arial"/>
            <w:noProof/>
            <w:webHidden/>
          </w:rPr>
          <w:t>8</w:t>
        </w:r>
        <w:r w:rsidR="00D26D13" w:rsidRPr="00C256D4">
          <w:rPr>
            <w:rFonts w:cs="Arial"/>
            <w:noProof/>
            <w:webHidden/>
          </w:rPr>
          <w:fldChar w:fldCharType="end"/>
        </w:r>
      </w:hyperlink>
    </w:p>
    <w:p w14:paraId="3A23A658" w14:textId="77777777" w:rsidR="00D26D13" w:rsidRPr="00C256D4" w:rsidRDefault="0061163B" w:rsidP="00D26D13">
      <w:pPr>
        <w:pStyle w:val="TOC1"/>
        <w:tabs>
          <w:tab w:val="left" w:pos="440"/>
          <w:tab w:val="right" w:leader="dot" w:pos="8296"/>
        </w:tabs>
        <w:rPr>
          <w:rFonts w:cs="Arial"/>
          <w:noProof/>
        </w:rPr>
      </w:pPr>
      <w:hyperlink w:anchor="_Toc58940283" w:history="1">
        <w:r w:rsidR="00D26D13" w:rsidRPr="00C256D4">
          <w:rPr>
            <w:rStyle w:val="Hyperlink"/>
            <w:rFonts w:cs="Arial"/>
            <w:noProof/>
          </w:rPr>
          <w:t>5.</w:t>
        </w:r>
        <w:r w:rsidR="00D26D13" w:rsidRPr="00C256D4">
          <w:rPr>
            <w:rFonts w:cs="Arial"/>
            <w:noProof/>
          </w:rPr>
          <w:tab/>
        </w:r>
        <w:r w:rsidR="00D26D13" w:rsidRPr="00C256D4">
          <w:rPr>
            <w:rStyle w:val="Hyperlink"/>
            <w:rFonts w:cs="Arial"/>
            <w:noProof/>
          </w:rPr>
          <w:t>Service Usage</w:t>
        </w:r>
        <w:r w:rsidR="00D26D13" w:rsidRPr="00C256D4">
          <w:rPr>
            <w:rFonts w:cs="Arial"/>
            <w:noProof/>
            <w:webHidden/>
          </w:rPr>
          <w:tab/>
        </w:r>
        <w:r w:rsidR="00D26D13" w:rsidRPr="00C256D4">
          <w:rPr>
            <w:rFonts w:cs="Arial"/>
            <w:noProof/>
            <w:webHidden/>
          </w:rPr>
          <w:fldChar w:fldCharType="begin"/>
        </w:r>
        <w:r w:rsidR="00D26D13" w:rsidRPr="00C256D4">
          <w:rPr>
            <w:rFonts w:cs="Arial"/>
            <w:noProof/>
            <w:webHidden/>
          </w:rPr>
          <w:instrText xml:space="preserve"> PAGEREF _Toc58940283 \h </w:instrText>
        </w:r>
        <w:r w:rsidR="00D26D13" w:rsidRPr="00C256D4">
          <w:rPr>
            <w:rFonts w:cs="Arial"/>
            <w:noProof/>
            <w:webHidden/>
          </w:rPr>
        </w:r>
        <w:r w:rsidR="00D26D13" w:rsidRPr="00C256D4">
          <w:rPr>
            <w:rFonts w:cs="Arial"/>
            <w:noProof/>
            <w:webHidden/>
          </w:rPr>
          <w:fldChar w:fldCharType="separate"/>
        </w:r>
        <w:r w:rsidR="00D26D13">
          <w:rPr>
            <w:rFonts w:cs="Arial"/>
            <w:noProof/>
            <w:webHidden/>
          </w:rPr>
          <w:t>8</w:t>
        </w:r>
        <w:r w:rsidR="00D26D13" w:rsidRPr="00C256D4">
          <w:rPr>
            <w:rFonts w:cs="Arial"/>
            <w:noProof/>
            <w:webHidden/>
          </w:rPr>
          <w:fldChar w:fldCharType="end"/>
        </w:r>
      </w:hyperlink>
    </w:p>
    <w:p w14:paraId="04B143CE" w14:textId="77777777" w:rsidR="00D26D13" w:rsidRPr="00C256D4" w:rsidRDefault="0061163B" w:rsidP="00D26D13">
      <w:pPr>
        <w:pStyle w:val="TOC1"/>
        <w:tabs>
          <w:tab w:val="left" w:pos="440"/>
          <w:tab w:val="right" w:leader="dot" w:pos="8296"/>
        </w:tabs>
        <w:rPr>
          <w:rFonts w:cs="Arial"/>
          <w:noProof/>
        </w:rPr>
      </w:pPr>
      <w:hyperlink w:anchor="_Toc58940284" w:history="1">
        <w:r w:rsidR="00D26D13" w:rsidRPr="00C256D4">
          <w:rPr>
            <w:rStyle w:val="Hyperlink"/>
            <w:rFonts w:cs="Arial"/>
            <w:noProof/>
          </w:rPr>
          <w:t>6.</w:t>
        </w:r>
        <w:r w:rsidR="00D26D13" w:rsidRPr="00C256D4">
          <w:rPr>
            <w:rFonts w:cs="Arial"/>
            <w:noProof/>
          </w:rPr>
          <w:tab/>
        </w:r>
        <w:r w:rsidR="00D26D13" w:rsidRPr="00C256D4">
          <w:rPr>
            <w:rStyle w:val="Hyperlink"/>
            <w:rFonts w:cs="Arial"/>
            <w:noProof/>
          </w:rPr>
          <w:t>Provider’s Undertakings</w:t>
        </w:r>
        <w:r w:rsidR="00D26D13" w:rsidRPr="00C256D4">
          <w:rPr>
            <w:rFonts w:cs="Arial"/>
            <w:noProof/>
            <w:webHidden/>
          </w:rPr>
          <w:tab/>
        </w:r>
        <w:r w:rsidR="00D26D13" w:rsidRPr="00C256D4">
          <w:rPr>
            <w:rFonts w:cs="Arial"/>
            <w:noProof/>
            <w:webHidden/>
          </w:rPr>
          <w:fldChar w:fldCharType="begin"/>
        </w:r>
        <w:r w:rsidR="00D26D13" w:rsidRPr="00C256D4">
          <w:rPr>
            <w:rFonts w:cs="Arial"/>
            <w:noProof/>
            <w:webHidden/>
          </w:rPr>
          <w:instrText xml:space="preserve"> PAGEREF _Toc58940284 \h </w:instrText>
        </w:r>
        <w:r w:rsidR="00D26D13" w:rsidRPr="00C256D4">
          <w:rPr>
            <w:rFonts w:cs="Arial"/>
            <w:noProof/>
            <w:webHidden/>
          </w:rPr>
        </w:r>
        <w:r w:rsidR="00D26D13" w:rsidRPr="00C256D4">
          <w:rPr>
            <w:rFonts w:cs="Arial"/>
            <w:noProof/>
            <w:webHidden/>
          </w:rPr>
          <w:fldChar w:fldCharType="separate"/>
        </w:r>
        <w:r w:rsidR="00D26D13">
          <w:rPr>
            <w:rFonts w:cs="Arial"/>
            <w:noProof/>
            <w:webHidden/>
          </w:rPr>
          <w:t>14</w:t>
        </w:r>
        <w:r w:rsidR="00D26D13" w:rsidRPr="00C256D4">
          <w:rPr>
            <w:rFonts w:cs="Arial"/>
            <w:noProof/>
            <w:webHidden/>
          </w:rPr>
          <w:fldChar w:fldCharType="end"/>
        </w:r>
      </w:hyperlink>
    </w:p>
    <w:p w14:paraId="1F82F467" w14:textId="77777777" w:rsidR="00D26D13" w:rsidRPr="00C256D4" w:rsidRDefault="0061163B" w:rsidP="00D26D13">
      <w:pPr>
        <w:pStyle w:val="TOC1"/>
        <w:tabs>
          <w:tab w:val="left" w:pos="440"/>
          <w:tab w:val="right" w:leader="dot" w:pos="8296"/>
        </w:tabs>
        <w:rPr>
          <w:rFonts w:cs="Arial"/>
          <w:noProof/>
        </w:rPr>
      </w:pPr>
      <w:hyperlink w:anchor="_Toc58940285" w:history="1">
        <w:r w:rsidR="00D26D13" w:rsidRPr="00C256D4">
          <w:rPr>
            <w:rStyle w:val="Hyperlink"/>
            <w:rFonts w:cs="Arial"/>
            <w:noProof/>
          </w:rPr>
          <w:t>7.</w:t>
        </w:r>
        <w:r w:rsidR="00D26D13" w:rsidRPr="00C256D4">
          <w:rPr>
            <w:rFonts w:cs="Arial"/>
            <w:noProof/>
          </w:rPr>
          <w:tab/>
        </w:r>
        <w:r w:rsidR="00D26D13" w:rsidRPr="00C256D4">
          <w:rPr>
            <w:rStyle w:val="Hyperlink"/>
            <w:rFonts w:cs="Arial"/>
            <w:noProof/>
          </w:rPr>
          <w:t>Purchasing Authority’s Undertakings</w:t>
        </w:r>
        <w:r w:rsidR="00D26D13" w:rsidRPr="00C256D4">
          <w:rPr>
            <w:rFonts w:cs="Arial"/>
            <w:noProof/>
            <w:webHidden/>
          </w:rPr>
          <w:tab/>
        </w:r>
        <w:r w:rsidR="00D26D13" w:rsidRPr="00C256D4">
          <w:rPr>
            <w:rFonts w:cs="Arial"/>
            <w:noProof/>
            <w:webHidden/>
          </w:rPr>
          <w:fldChar w:fldCharType="begin"/>
        </w:r>
        <w:r w:rsidR="00D26D13" w:rsidRPr="00C256D4">
          <w:rPr>
            <w:rFonts w:cs="Arial"/>
            <w:noProof/>
            <w:webHidden/>
          </w:rPr>
          <w:instrText xml:space="preserve"> PAGEREF _Toc58940285 \h </w:instrText>
        </w:r>
        <w:r w:rsidR="00D26D13" w:rsidRPr="00C256D4">
          <w:rPr>
            <w:rFonts w:cs="Arial"/>
            <w:noProof/>
            <w:webHidden/>
          </w:rPr>
        </w:r>
        <w:r w:rsidR="00D26D13" w:rsidRPr="00C256D4">
          <w:rPr>
            <w:rFonts w:cs="Arial"/>
            <w:noProof/>
            <w:webHidden/>
          </w:rPr>
          <w:fldChar w:fldCharType="separate"/>
        </w:r>
        <w:r w:rsidR="00D26D13">
          <w:rPr>
            <w:rFonts w:cs="Arial"/>
            <w:noProof/>
            <w:webHidden/>
          </w:rPr>
          <w:t>17</w:t>
        </w:r>
        <w:r w:rsidR="00D26D13" w:rsidRPr="00C256D4">
          <w:rPr>
            <w:rFonts w:cs="Arial"/>
            <w:noProof/>
            <w:webHidden/>
          </w:rPr>
          <w:fldChar w:fldCharType="end"/>
        </w:r>
      </w:hyperlink>
    </w:p>
    <w:p w14:paraId="7DE6E097" w14:textId="77777777" w:rsidR="00D26D13" w:rsidRPr="00C256D4" w:rsidRDefault="0061163B" w:rsidP="00D26D13">
      <w:pPr>
        <w:pStyle w:val="TOC1"/>
        <w:tabs>
          <w:tab w:val="left" w:pos="440"/>
          <w:tab w:val="right" w:leader="dot" w:pos="8296"/>
        </w:tabs>
        <w:rPr>
          <w:rFonts w:cs="Arial"/>
          <w:noProof/>
        </w:rPr>
      </w:pPr>
      <w:hyperlink w:anchor="_Toc58940286" w:history="1">
        <w:r w:rsidR="00D26D13" w:rsidRPr="00C256D4">
          <w:rPr>
            <w:rStyle w:val="Hyperlink"/>
            <w:rFonts w:cs="Arial"/>
            <w:noProof/>
          </w:rPr>
          <w:t>8.</w:t>
        </w:r>
        <w:r w:rsidR="00D26D13" w:rsidRPr="00C256D4">
          <w:rPr>
            <w:rFonts w:cs="Arial"/>
            <w:noProof/>
          </w:rPr>
          <w:tab/>
        </w:r>
        <w:r w:rsidR="00D26D13" w:rsidRPr="00C256D4">
          <w:rPr>
            <w:rStyle w:val="Hyperlink"/>
            <w:rFonts w:cs="Arial"/>
            <w:noProof/>
          </w:rPr>
          <w:t>Service Performance Measurement  &amp; Related Payment</w:t>
        </w:r>
        <w:r w:rsidR="00D26D13" w:rsidRPr="00C256D4">
          <w:rPr>
            <w:rFonts w:cs="Arial"/>
            <w:noProof/>
            <w:webHidden/>
          </w:rPr>
          <w:tab/>
        </w:r>
        <w:r w:rsidR="00D26D13" w:rsidRPr="00C256D4">
          <w:rPr>
            <w:rFonts w:cs="Arial"/>
            <w:noProof/>
            <w:webHidden/>
          </w:rPr>
          <w:fldChar w:fldCharType="begin"/>
        </w:r>
        <w:r w:rsidR="00D26D13" w:rsidRPr="00C256D4">
          <w:rPr>
            <w:rFonts w:cs="Arial"/>
            <w:noProof/>
            <w:webHidden/>
          </w:rPr>
          <w:instrText xml:space="preserve"> PAGEREF _Toc58940286 \h </w:instrText>
        </w:r>
        <w:r w:rsidR="00D26D13" w:rsidRPr="00C256D4">
          <w:rPr>
            <w:rFonts w:cs="Arial"/>
            <w:noProof/>
            <w:webHidden/>
          </w:rPr>
        </w:r>
        <w:r w:rsidR="00D26D13" w:rsidRPr="00C256D4">
          <w:rPr>
            <w:rFonts w:cs="Arial"/>
            <w:noProof/>
            <w:webHidden/>
          </w:rPr>
          <w:fldChar w:fldCharType="separate"/>
        </w:r>
        <w:r w:rsidR="00D26D13">
          <w:rPr>
            <w:rFonts w:cs="Arial"/>
            <w:noProof/>
            <w:webHidden/>
          </w:rPr>
          <w:t>17</w:t>
        </w:r>
        <w:r w:rsidR="00D26D13" w:rsidRPr="00C256D4">
          <w:rPr>
            <w:rFonts w:cs="Arial"/>
            <w:noProof/>
            <w:webHidden/>
          </w:rPr>
          <w:fldChar w:fldCharType="end"/>
        </w:r>
      </w:hyperlink>
    </w:p>
    <w:p w14:paraId="1D430482" w14:textId="77777777" w:rsidR="00D26D13" w:rsidRPr="00C256D4" w:rsidRDefault="0061163B" w:rsidP="00D26D13">
      <w:pPr>
        <w:pStyle w:val="TOC1"/>
        <w:tabs>
          <w:tab w:val="left" w:pos="440"/>
          <w:tab w:val="right" w:leader="dot" w:pos="8296"/>
        </w:tabs>
        <w:rPr>
          <w:rFonts w:cs="Arial"/>
          <w:noProof/>
        </w:rPr>
      </w:pPr>
      <w:hyperlink w:anchor="_Toc58940287" w:history="1">
        <w:r w:rsidR="00D26D13" w:rsidRPr="00C256D4">
          <w:rPr>
            <w:rStyle w:val="Hyperlink"/>
            <w:rFonts w:cs="Arial"/>
            <w:noProof/>
          </w:rPr>
          <w:t>9.</w:t>
        </w:r>
        <w:r w:rsidR="00D26D13" w:rsidRPr="00C256D4">
          <w:rPr>
            <w:rFonts w:cs="Arial"/>
            <w:noProof/>
          </w:rPr>
          <w:tab/>
        </w:r>
        <w:r w:rsidR="00D26D13" w:rsidRPr="00C256D4">
          <w:rPr>
            <w:rStyle w:val="Hyperlink"/>
            <w:rFonts w:cs="Arial"/>
            <w:noProof/>
          </w:rPr>
          <w:t>Core Service Standards</w:t>
        </w:r>
        <w:r w:rsidR="00D26D13" w:rsidRPr="00C256D4">
          <w:rPr>
            <w:rFonts w:cs="Arial"/>
            <w:noProof/>
            <w:webHidden/>
          </w:rPr>
          <w:tab/>
        </w:r>
        <w:r w:rsidR="00D26D13" w:rsidRPr="00C256D4">
          <w:rPr>
            <w:rFonts w:cs="Arial"/>
            <w:noProof/>
            <w:webHidden/>
          </w:rPr>
          <w:fldChar w:fldCharType="begin"/>
        </w:r>
        <w:r w:rsidR="00D26D13" w:rsidRPr="00C256D4">
          <w:rPr>
            <w:rFonts w:cs="Arial"/>
            <w:noProof/>
            <w:webHidden/>
          </w:rPr>
          <w:instrText xml:space="preserve"> PAGEREF _Toc58940287 \h </w:instrText>
        </w:r>
        <w:r w:rsidR="00D26D13" w:rsidRPr="00C256D4">
          <w:rPr>
            <w:rFonts w:cs="Arial"/>
            <w:noProof/>
            <w:webHidden/>
          </w:rPr>
        </w:r>
        <w:r w:rsidR="00D26D13" w:rsidRPr="00C256D4">
          <w:rPr>
            <w:rFonts w:cs="Arial"/>
            <w:noProof/>
            <w:webHidden/>
          </w:rPr>
          <w:fldChar w:fldCharType="separate"/>
        </w:r>
        <w:r w:rsidR="00D26D13">
          <w:rPr>
            <w:rFonts w:cs="Arial"/>
            <w:noProof/>
            <w:webHidden/>
          </w:rPr>
          <w:t>19</w:t>
        </w:r>
        <w:r w:rsidR="00D26D13" w:rsidRPr="00C256D4">
          <w:rPr>
            <w:rFonts w:cs="Arial"/>
            <w:noProof/>
            <w:webHidden/>
          </w:rPr>
          <w:fldChar w:fldCharType="end"/>
        </w:r>
      </w:hyperlink>
    </w:p>
    <w:p w14:paraId="62F3660A" w14:textId="18D83CA0" w:rsidR="00D26D13" w:rsidRDefault="00D26D13" w:rsidP="00D26D13">
      <w:pPr>
        <w:pStyle w:val="Paragraphnonumbers"/>
        <w:rPr>
          <w:rFonts w:cs="Arial"/>
          <w:color w:val="000000" w:themeColor="text1"/>
        </w:rPr>
      </w:pPr>
      <w:r w:rsidRPr="00C256D4">
        <w:rPr>
          <w:rFonts w:cs="Arial"/>
          <w:color w:val="000000" w:themeColor="text1"/>
        </w:rPr>
        <w:fldChar w:fldCharType="end"/>
      </w:r>
    </w:p>
    <w:p w14:paraId="3A9A9301" w14:textId="18EFA799" w:rsidR="00930E19" w:rsidRDefault="00930E19">
      <w:pPr>
        <w:spacing w:after="0" w:line="240" w:lineRule="auto"/>
        <w:rPr>
          <w:rFonts w:ascii="Arial" w:hAnsi="Arial" w:cs="Arial"/>
          <w:color w:val="000000" w:themeColor="text1"/>
        </w:rPr>
      </w:pPr>
      <w:r>
        <w:rPr>
          <w:rFonts w:cs="Arial"/>
          <w:color w:val="000000" w:themeColor="text1"/>
        </w:rPr>
        <w:br w:type="page"/>
      </w:r>
    </w:p>
    <w:p w14:paraId="5668839D" w14:textId="4686F10B" w:rsidR="00930E19" w:rsidRDefault="00930E19" w:rsidP="0061163B">
      <w:pPr>
        <w:pStyle w:val="TCHeading1"/>
        <w:outlineLvl w:val="1"/>
      </w:pPr>
      <w:bookmarkStart w:id="3" w:name="_Toc58940279"/>
      <w:r w:rsidRPr="00B27E3E">
        <w:lastRenderedPageBreak/>
        <w:t>Introduction</w:t>
      </w:r>
      <w:bookmarkEnd w:id="3"/>
    </w:p>
    <w:p w14:paraId="29DC498C" w14:textId="77777777" w:rsidR="00930E19" w:rsidRDefault="00930E19" w:rsidP="00B312FD">
      <w:pPr>
        <w:pStyle w:val="TCBodyafterH1"/>
      </w:pPr>
      <w:r w:rsidRPr="00B27E3E">
        <w:t xml:space="preserve">The </w:t>
      </w:r>
      <w:bookmarkStart w:id="4" w:name="_Hlk57818977"/>
      <w:r w:rsidRPr="00B27E3E">
        <w:t>Health &amp; Social Care Content (HSCC) Licence</w:t>
      </w:r>
      <w:bookmarkEnd w:id="4"/>
      <w:r w:rsidRPr="00B27E3E">
        <w:t xml:space="preserve"> (the HSCC Licence)</w:t>
      </w:r>
      <w:r w:rsidRPr="004D07FE">
        <w:t xml:space="preserve"> must be used by the Purchasing Authority when placing an Order</w:t>
      </w:r>
      <w:r w:rsidRPr="00B27E3E">
        <w:t xml:space="preserve"> </w:t>
      </w:r>
      <w:r>
        <w:t xml:space="preserve">for </w:t>
      </w:r>
      <w:r w:rsidRPr="00B27E3E">
        <w:t xml:space="preserve">electronic </w:t>
      </w:r>
      <w:r>
        <w:t>Knowledge</w:t>
      </w:r>
      <w:r w:rsidRPr="00B27E3E">
        <w:t xml:space="preserve"> Resources</w:t>
      </w:r>
      <w:r>
        <w:t xml:space="preserve"> through the NICE Electronic &amp; Print Content Framework.</w:t>
      </w:r>
    </w:p>
    <w:p w14:paraId="02FE580E" w14:textId="5AD666B1" w:rsidR="00930E19" w:rsidRPr="00B27E3E" w:rsidRDefault="00930E19" w:rsidP="00B312FD">
      <w:pPr>
        <w:pStyle w:val="TCBodyafterH1"/>
      </w:pPr>
      <w:bookmarkStart w:id="5" w:name="_Hlk57819152"/>
      <w:r>
        <w:t>This HSCC Licence should not be used when purchasing through an Agent appointed to the NICE Framework unless the terms of this HSCC Licence has been agreed with the individual Publisher of the Knowledge Resources(s) purchased.</w:t>
      </w:r>
      <w:bookmarkEnd w:id="5"/>
      <w:r>
        <w:t xml:space="preserve"> The “Agent Agreement” should be used for purchases made through an </w:t>
      </w:r>
      <w:proofErr w:type="gramStart"/>
      <w:r>
        <w:t>Agent,  alongside</w:t>
      </w:r>
      <w:proofErr w:type="gramEnd"/>
      <w:r>
        <w:t xml:space="preserve"> either the HSCC Licence or the relevant Publisher’s licence.</w:t>
      </w:r>
    </w:p>
    <w:p w14:paraId="7284BC8B" w14:textId="77777777" w:rsidR="00930E19" w:rsidRDefault="00930E19" w:rsidP="00B312FD">
      <w:pPr>
        <w:pStyle w:val="TCBodyafterH1"/>
      </w:pPr>
      <w:r>
        <w:t xml:space="preserve">A full list of appointed Providers to the Framework can be found at: xxx </w:t>
      </w:r>
    </w:p>
    <w:p w14:paraId="694207D3" w14:textId="77777777" w:rsidR="00930E19" w:rsidRPr="00F04AD2" w:rsidRDefault="00930E19" w:rsidP="00B312FD">
      <w:pPr>
        <w:pStyle w:val="TCBodyafterH1"/>
      </w:pPr>
      <w:bookmarkStart w:id="6" w:name="_Hlk57819601"/>
      <w:r w:rsidRPr="00F04AD2">
        <w:rPr>
          <w:rFonts w:cs="Arial"/>
        </w:rPr>
        <w:t>The HSCC Licence</w:t>
      </w:r>
      <w:r w:rsidRPr="00F04AD2">
        <w:t xml:space="preserve"> must be used in conjunction with:</w:t>
      </w:r>
    </w:p>
    <w:p w14:paraId="253306A4" w14:textId="77777777" w:rsidR="00930E19" w:rsidRDefault="00930E19" w:rsidP="00B312FD">
      <w:pPr>
        <w:pStyle w:val="TCBodyLevelafterH2"/>
        <w:ind w:left="1701" w:hanging="850"/>
      </w:pPr>
      <w:r>
        <w:t xml:space="preserve">the “Call Off Order Form” </w:t>
      </w:r>
      <w:r w:rsidRPr="00FF6AF2">
        <w:t xml:space="preserve">and any </w:t>
      </w:r>
      <w:bookmarkStart w:id="7" w:name="_Hlk57129569"/>
      <w:r>
        <w:t>a</w:t>
      </w:r>
      <w:r w:rsidRPr="00FF6AF2">
        <w:t>nnexes</w:t>
      </w:r>
      <w:r>
        <w:t xml:space="preserve"> </w:t>
      </w:r>
      <w:r w:rsidRPr="00FF6AF2">
        <w:t xml:space="preserve">(excluding </w:t>
      </w:r>
      <w:r>
        <w:t xml:space="preserve">any </w:t>
      </w:r>
      <w:r w:rsidRPr="00FF6AF2">
        <w:t xml:space="preserve">Provider </w:t>
      </w:r>
      <w:r>
        <w:t>t</w:t>
      </w:r>
      <w:r w:rsidRPr="00FF6AF2">
        <w:t>erms</w:t>
      </w:r>
      <w:proofErr w:type="gramStart"/>
      <w:r w:rsidRPr="00FF6AF2">
        <w:t>)</w:t>
      </w:r>
      <w:r>
        <w:t>;</w:t>
      </w:r>
      <w:proofErr w:type="gramEnd"/>
    </w:p>
    <w:p w14:paraId="31928504" w14:textId="77777777" w:rsidR="00930E19" w:rsidRPr="00FF6AF2" w:rsidRDefault="00930E19" w:rsidP="00B312FD">
      <w:pPr>
        <w:pStyle w:val="TCBodyLevelafterH2"/>
        <w:ind w:left="1701" w:hanging="850"/>
      </w:pPr>
      <w:r>
        <w:t>the “Call Off Terms &amp; Conditions”</w:t>
      </w:r>
      <w:r w:rsidRPr="00FF6AF2">
        <w:t xml:space="preserve"> and any </w:t>
      </w:r>
      <w:proofErr w:type="gramStart"/>
      <w:r>
        <w:t>a</w:t>
      </w:r>
      <w:r w:rsidRPr="00FF6AF2">
        <w:t>nnexes</w:t>
      </w:r>
      <w:bookmarkEnd w:id="6"/>
      <w:r w:rsidRPr="00FF6AF2">
        <w:t>;</w:t>
      </w:r>
      <w:proofErr w:type="gramEnd"/>
    </w:p>
    <w:bookmarkEnd w:id="7"/>
    <w:p w14:paraId="5D05B036" w14:textId="77777777" w:rsidR="00930E19" w:rsidRDefault="00930E19" w:rsidP="00B312FD">
      <w:pPr>
        <w:pStyle w:val="TCBodyafterH1"/>
      </w:pPr>
      <w:r>
        <w:t>A</w:t>
      </w:r>
      <w:r w:rsidRPr="00CC0EE5">
        <w:t>ll terms in the</w:t>
      </w:r>
      <w:r>
        <w:t xml:space="preserve"> HSCC</w:t>
      </w:r>
      <w:r w:rsidRPr="00CC0EE5">
        <w:t xml:space="preserve"> Licence</w:t>
      </w:r>
      <w:r>
        <w:t xml:space="preserve"> </w:t>
      </w:r>
      <w:r w:rsidRPr="00CC0EE5">
        <w:rPr>
          <w:color w:val="000000" w:themeColor="text1"/>
        </w:rPr>
        <w:t xml:space="preserve">must not be altered and are non-negotiable. </w:t>
      </w:r>
      <w:r w:rsidRPr="00CC0EE5">
        <w:t xml:space="preserve">Where additional terms are agreed </w:t>
      </w:r>
      <w:r>
        <w:t xml:space="preserve">these should be set out </w:t>
      </w:r>
      <w:r w:rsidRPr="00CC0EE5">
        <w:t>in Annex S</w:t>
      </w:r>
      <w:r>
        <w:t>IX</w:t>
      </w:r>
      <w:r w:rsidRPr="00CC0EE5">
        <w:t>: Additional Terms</w:t>
      </w:r>
      <w:r w:rsidRPr="00042BB7">
        <w:t xml:space="preserve"> </w:t>
      </w:r>
      <w:r w:rsidRPr="00A25883">
        <w:t>to the “</w:t>
      </w:r>
      <w:bookmarkStart w:id="8" w:name="_Hlk57821103"/>
      <w:r w:rsidRPr="00A25883">
        <w:t>Call Off Order Form</w:t>
      </w:r>
      <w:bookmarkEnd w:id="8"/>
      <w:r w:rsidRPr="00CC0EE5">
        <w:t>”</w:t>
      </w:r>
      <w:r>
        <w:t>. T</w:t>
      </w:r>
      <w:r w:rsidRPr="00E26E50">
        <w:t xml:space="preserve">hese </w:t>
      </w:r>
      <w:r>
        <w:t xml:space="preserve">additional </w:t>
      </w:r>
      <w:r w:rsidRPr="00E26E50">
        <w:t xml:space="preserve">terms </w:t>
      </w:r>
      <w:r>
        <w:t xml:space="preserve">must </w:t>
      </w:r>
      <w:r w:rsidRPr="00E26E50">
        <w:t>not conflict with, or materially change, the terms in</w:t>
      </w:r>
      <w:r>
        <w:t>:</w:t>
      </w:r>
    </w:p>
    <w:p w14:paraId="3E45E594" w14:textId="77777777" w:rsidR="00930E19" w:rsidRDefault="00930E19" w:rsidP="00B312FD">
      <w:pPr>
        <w:pStyle w:val="TCBodyLevelafterH2"/>
        <w:ind w:left="1701" w:hanging="850"/>
      </w:pPr>
      <w:bookmarkStart w:id="9" w:name="_Hlk57821174"/>
      <w:r>
        <w:t>the “Call Off Order Form” and any annexes and the “Call Off Terms &amp; Conditions” and any annexes (excluding Provider Terms</w:t>
      </w:r>
      <w:proofErr w:type="gramStart"/>
      <w:r>
        <w:t>);</w:t>
      </w:r>
      <w:proofErr w:type="gramEnd"/>
    </w:p>
    <w:p w14:paraId="1A853011" w14:textId="77777777" w:rsidR="00930E19" w:rsidRDefault="00930E19" w:rsidP="00B312FD">
      <w:pPr>
        <w:pStyle w:val="TCBodyLevelafterH2"/>
        <w:ind w:left="1701" w:hanging="850"/>
      </w:pPr>
      <w:r>
        <w:t xml:space="preserve">the “Health &amp; Social Care Content (HSCC) Licence” and any </w:t>
      </w:r>
      <w:proofErr w:type="gramStart"/>
      <w:r>
        <w:t>appendices;</w:t>
      </w:r>
      <w:proofErr w:type="gramEnd"/>
      <w:r>
        <w:t xml:space="preserve"> </w:t>
      </w:r>
    </w:p>
    <w:p w14:paraId="0291B2BA" w14:textId="77777777" w:rsidR="00930E19" w:rsidRDefault="00930E19" w:rsidP="00B312FD">
      <w:pPr>
        <w:pStyle w:val="TCBodyLevelafterH2"/>
        <w:ind w:left="1701" w:hanging="850"/>
      </w:pPr>
      <w:r>
        <w:t xml:space="preserve">the “Terms &amp; Conditions of Contract for NICE Electronic and Print Content Framework Agreement” and any </w:t>
      </w:r>
      <w:proofErr w:type="gramStart"/>
      <w:r>
        <w:t>annexes;</w:t>
      </w:r>
      <w:proofErr w:type="gramEnd"/>
      <w:r>
        <w:t xml:space="preserve"> </w:t>
      </w:r>
    </w:p>
    <w:bookmarkEnd w:id="9"/>
    <w:p w14:paraId="2A82460A" w14:textId="77777777" w:rsidR="00930E19" w:rsidRPr="00BF2AF5" w:rsidRDefault="00930E19" w:rsidP="00B312FD">
      <w:pPr>
        <w:pStyle w:val="TCBodyafterH1"/>
        <w:rPr>
          <w:rFonts w:cs="Arial"/>
          <w:color w:val="000000" w:themeColor="text1"/>
        </w:rPr>
      </w:pPr>
      <w:r w:rsidRPr="00A3777B">
        <w:t xml:space="preserve">Where </w:t>
      </w:r>
      <w:r>
        <w:t>any</w:t>
      </w:r>
      <w:r w:rsidRPr="00A3777B">
        <w:t xml:space="preserve"> clauses referred to in this </w:t>
      </w:r>
      <w:r>
        <w:t xml:space="preserve">HSCC Licence </w:t>
      </w:r>
      <w:r w:rsidRPr="00A3777B">
        <w:t xml:space="preserve">are not relevant to the </w:t>
      </w:r>
      <w:r>
        <w:t xml:space="preserve">Knowledge Resource(s) purchased, </w:t>
      </w:r>
      <w:r w:rsidRPr="00A3777B">
        <w:t xml:space="preserve">the text of </w:t>
      </w:r>
      <w:r>
        <w:t>these</w:t>
      </w:r>
      <w:r w:rsidRPr="00A3777B">
        <w:t xml:space="preserve"> clauses </w:t>
      </w:r>
      <w:r>
        <w:t>should be removed and replaced with the term “NOT USED”. The clause numbers must remain as per the original HSCC Licence document.</w:t>
      </w:r>
    </w:p>
    <w:p w14:paraId="62C5B783" w14:textId="77777777" w:rsidR="00930E19" w:rsidRPr="009F28C0" w:rsidRDefault="00930E19" w:rsidP="00B312FD">
      <w:pPr>
        <w:pStyle w:val="TCBodyafterH1"/>
      </w:pPr>
      <w:r w:rsidRPr="009F28C0">
        <w:t>The Provider shall not require Authorised Users to enter into an end user licence agreement or other terms and conditions of use in connection with their access to or use of the Licensed Material</w:t>
      </w:r>
      <w:r>
        <w:t>s</w:t>
      </w:r>
      <w:r w:rsidRPr="009F28C0">
        <w:t xml:space="preserve"> under this HSCC Licence or otherwise impose any restrictions on an </w:t>
      </w:r>
      <w:r w:rsidRPr="009F28C0">
        <w:lastRenderedPageBreak/>
        <w:t xml:space="preserve">Authorised User’s use of the Licensed Material other than provided in this HSCC Licence.  </w:t>
      </w:r>
    </w:p>
    <w:p w14:paraId="561E112D" w14:textId="77777777" w:rsidR="00930E19" w:rsidRPr="0085352E" w:rsidRDefault="00930E19" w:rsidP="00B312FD">
      <w:pPr>
        <w:pStyle w:val="TCBodyafterH1"/>
        <w:rPr>
          <w:rFonts w:cs="Arial"/>
        </w:rPr>
      </w:pPr>
      <w:r w:rsidRPr="0085352E">
        <w:t xml:space="preserve">Guidance Notes </w:t>
      </w:r>
      <w:r>
        <w:t xml:space="preserve">for purchasers </w:t>
      </w:r>
      <w:r w:rsidRPr="0085352E">
        <w:rPr>
          <w:highlight w:val="yellow"/>
        </w:rPr>
        <w:t>[highlighted]</w:t>
      </w:r>
      <w:r w:rsidRPr="0085352E">
        <w:t xml:space="preserve"> are provided throughout</w:t>
      </w:r>
      <w:r>
        <w:t xml:space="preserve"> this document.</w:t>
      </w:r>
    </w:p>
    <w:p w14:paraId="34EBCE4C" w14:textId="00257F81" w:rsidR="00930E19" w:rsidRDefault="00930E19" w:rsidP="0061163B">
      <w:pPr>
        <w:pStyle w:val="TCHeading1"/>
        <w:outlineLvl w:val="1"/>
      </w:pPr>
      <w:bookmarkStart w:id="10" w:name="_Toc374520647"/>
      <w:bookmarkStart w:id="11" w:name="_Toc426534837"/>
      <w:bookmarkStart w:id="12" w:name="_Toc58940280"/>
      <w:r w:rsidRPr="00930E19">
        <w:t>Defined Terms</w:t>
      </w:r>
      <w:bookmarkEnd w:id="10"/>
      <w:bookmarkEnd w:id="11"/>
      <w:bookmarkEnd w:id="12"/>
      <w:r w:rsidRPr="00930E19">
        <w:t xml:space="preserve"> </w:t>
      </w:r>
    </w:p>
    <w:p w14:paraId="41657DCA" w14:textId="25055C7D" w:rsidR="00930E19" w:rsidRPr="002F3D04" w:rsidRDefault="00930E19" w:rsidP="00B312FD">
      <w:pPr>
        <w:pStyle w:val="TCBodyafterH1"/>
      </w:pPr>
      <w:r w:rsidRPr="004D07FE">
        <w:t xml:space="preserve">In this </w:t>
      </w:r>
      <w:r w:rsidRPr="00B27E3E">
        <w:rPr>
          <w:rFonts w:cs="Arial"/>
        </w:rPr>
        <w:t>HSCC Licence</w:t>
      </w:r>
      <w:r w:rsidRPr="004D07FE">
        <w:t>, the words and expressions below will be interpreted to have the meanings adjacent to them</w:t>
      </w:r>
      <w:r>
        <w:t xml:space="preserve">. </w:t>
      </w:r>
      <w:r w:rsidRPr="006D28D6">
        <w:t xml:space="preserve">The following definitions should be read in conjunction with those set out in the </w:t>
      </w:r>
      <w:r>
        <w:t>cl</w:t>
      </w:r>
      <w:bookmarkStart w:id="13" w:name="_Hlk57821478"/>
      <w:r>
        <w:t>auses 4: Defined Terms in the “Call Off Terms &amp; Conditions” document</w:t>
      </w:r>
      <w:bookmarkEnd w:id="13"/>
      <w:r>
        <w:t>:</w:t>
      </w:r>
    </w:p>
    <w:p w14:paraId="2191EA94" w14:textId="23517C8F" w:rsidR="002F3D04" w:rsidRDefault="002F3D04" w:rsidP="00B312FD">
      <w:pPr>
        <w:pStyle w:val="TCBodyafterH1"/>
        <w:numPr>
          <w:ilvl w:val="0"/>
          <w:numId w:val="0"/>
        </w:numPr>
        <w:ind w:left="851"/>
      </w:pPr>
    </w:p>
    <w:p w14:paraId="21D94B0E" w14:textId="55BA09CE" w:rsidR="00F93808" w:rsidRPr="00464216" w:rsidRDefault="00F93808" w:rsidP="00D4374E">
      <w:pPr>
        <w:pStyle w:val="Heading3"/>
        <w:tabs>
          <w:tab w:val="left" w:pos="2977"/>
        </w:tabs>
        <w:spacing w:after="0" w:line="276" w:lineRule="auto"/>
        <w:ind w:left="2977" w:hanging="2977"/>
        <w:rPr>
          <w:rFonts w:cs="Arial"/>
          <w:b w:val="0"/>
          <w:bCs w:val="0"/>
          <w:szCs w:val="22"/>
        </w:rPr>
      </w:pPr>
      <w:r w:rsidRPr="00464216">
        <w:rPr>
          <w:rFonts w:cs="Arial"/>
          <w:szCs w:val="22"/>
        </w:rPr>
        <w:t>“Abstract”</w:t>
      </w:r>
      <w:r w:rsidR="00D4374E">
        <w:rPr>
          <w:rFonts w:cs="Arial"/>
          <w:szCs w:val="22"/>
        </w:rPr>
        <w:tab/>
      </w:r>
      <w:r w:rsidRPr="00464216">
        <w:rPr>
          <w:rFonts w:cs="Arial"/>
          <w:b w:val="0"/>
          <w:bCs w:val="0"/>
          <w:color w:val="000000" w:themeColor="text1"/>
          <w:szCs w:val="22"/>
        </w:rPr>
        <w:t xml:space="preserve">means, a short summary that provides all the major points of a journal article or </w:t>
      </w:r>
      <w:proofErr w:type="gramStart"/>
      <w:r w:rsidRPr="00464216">
        <w:rPr>
          <w:rFonts w:cs="Arial"/>
          <w:b w:val="0"/>
          <w:bCs w:val="0"/>
          <w:color w:val="000000" w:themeColor="text1"/>
          <w:szCs w:val="22"/>
        </w:rPr>
        <w:t>publication;</w:t>
      </w:r>
      <w:proofErr w:type="gramEnd"/>
    </w:p>
    <w:p w14:paraId="28212BEF" w14:textId="77777777" w:rsidR="00F93808" w:rsidRPr="00464216" w:rsidRDefault="00F93808" w:rsidP="00D4374E">
      <w:pPr>
        <w:pStyle w:val="Heading1"/>
        <w:tabs>
          <w:tab w:val="left" w:pos="2977"/>
        </w:tabs>
        <w:spacing w:after="0" w:line="276" w:lineRule="auto"/>
        <w:ind w:left="2977" w:hanging="2977"/>
        <w:rPr>
          <w:rFonts w:cs="Arial"/>
          <w:sz w:val="22"/>
          <w:szCs w:val="22"/>
        </w:rPr>
      </w:pPr>
    </w:p>
    <w:p w14:paraId="4492A1B4" w14:textId="02D783AC" w:rsidR="00F93808" w:rsidRPr="00D4374E" w:rsidRDefault="00F93808" w:rsidP="00D4374E">
      <w:pPr>
        <w:pStyle w:val="Heading3"/>
        <w:tabs>
          <w:tab w:val="left" w:pos="2977"/>
        </w:tabs>
        <w:spacing w:after="0" w:line="276" w:lineRule="auto"/>
        <w:ind w:left="2977" w:hanging="2977"/>
        <w:rPr>
          <w:rFonts w:cs="Arial"/>
          <w:b w:val="0"/>
          <w:bCs w:val="0"/>
          <w:color w:val="000000" w:themeColor="text1"/>
        </w:rPr>
      </w:pPr>
      <w:r w:rsidRPr="00464216">
        <w:rPr>
          <w:rFonts w:cs="Arial"/>
          <w:szCs w:val="22"/>
        </w:rPr>
        <w:t>“Agent”</w:t>
      </w:r>
      <w:r w:rsidR="00D4374E">
        <w:rPr>
          <w:rFonts w:cs="Arial"/>
          <w:szCs w:val="22"/>
        </w:rPr>
        <w:tab/>
      </w:r>
      <w:r w:rsidRPr="00D4374E">
        <w:rPr>
          <w:rFonts w:cs="Arial"/>
          <w:b w:val="0"/>
          <w:bCs w:val="0"/>
          <w:color w:val="000000" w:themeColor="text1"/>
        </w:rPr>
        <w:t xml:space="preserve">means an organisation or intermediary which does not own the Intellectual Property Rights (IPR) to the Goods or Licensed Materials provided. </w:t>
      </w:r>
    </w:p>
    <w:p w14:paraId="48524D02" w14:textId="77777777" w:rsidR="00F93808" w:rsidRPr="00D4374E" w:rsidRDefault="00F93808" w:rsidP="00D4374E">
      <w:pPr>
        <w:pStyle w:val="TCTable"/>
        <w:tabs>
          <w:tab w:val="left" w:pos="2977"/>
        </w:tabs>
        <w:spacing w:before="0" w:after="0" w:line="276" w:lineRule="auto"/>
        <w:ind w:left="2977" w:hanging="2977"/>
        <w:rPr>
          <w:rFonts w:cs="Arial"/>
          <w:color w:val="000000" w:themeColor="text1"/>
        </w:rPr>
      </w:pPr>
    </w:p>
    <w:p w14:paraId="18611EAB" w14:textId="39BCD57F" w:rsidR="00F93808" w:rsidRPr="00464216" w:rsidRDefault="00D4374E" w:rsidP="00D4374E">
      <w:pPr>
        <w:pStyle w:val="Paragraphnonumbers"/>
        <w:tabs>
          <w:tab w:val="left" w:pos="2977"/>
        </w:tabs>
        <w:spacing w:after="0"/>
        <w:ind w:left="2977" w:hanging="2977"/>
        <w:rPr>
          <w:rFonts w:cs="Arial"/>
        </w:rPr>
      </w:pPr>
      <w:r>
        <w:rPr>
          <w:rFonts w:cs="Arial"/>
          <w:color w:val="000000" w:themeColor="text1"/>
        </w:rPr>
        <w:tab/>
      </w:r>
      <w:r w:rsidR="00F93808" w:rsidRPr="00464216">
        <w:rPr>
          <w:rFonts w:cs="Arial"/>
          <w:color w:val="000000" w:themeColor="text1"/>
        </w:rPr>
        <w:t xml:space="preserve">The Agent acting on the Purchasing Authority’s behalf, may undertake any or </w:t>
      </w:r>
      <w:proofErr w:type="gramStart"/>
      <w:r w:rsidR="00F93808" w:rsidRPr="00464216">
        <w:rPr>
          <w:rFonts w:cs="Arial"/>
          <w:color w:val="000000" w:themeColor="text1"/>
        </w:rPr>
        <w:t>all of</w:t>
      </w:r>
      <w:proofErr w:type="gramEnd"/>
      <w:r w:rsidR="00F93808" w:rsidRPr="00464216">
        <w:rPr>
          <w:rFonts w:cs="Arial"/>
          <w:color w:val="000000" w:themeColor="text1"/>
        </w:rPr>
        <w:t xml:space="preserve"> the obligations of the Purchasing Authority under the “Call Off Order Form” and the “Call Off Terms &amp; Conditions” and the Licence Agreement(s), as agreed between the Purchasing Authority and the Agent.</w:t>
      </w:r>
    </w:p>
    <w:p w14:paraId="60E250E6" w14:textId="77777777" w:rsidR="00F93808" w:rsidRPr="00464216" w:rsidRDefault="00F93808" w:rsidP="00D4374E">
      <w:pPr>
        <w:pStyle w:val="Paragraphnonumbers"/>
        <w:tabs>
          <w:tab w:val="left" w:pos="2977"/>
        </w:tabs>
        <w:spacing w:after="0"/>
        <w:ind w:left="2977" w:hanging="2977"/>
        <w:rPr>
          <w:rFonts w:cs="Arial"/>
        </w:rPr>
      </w:pPr>
    </w:p>
    <w:p w14:paraId="59AB5EFF" w14:textId="6878F944" w:rsidR="00F93808" w:rsidRPr="00D4374E" w:rsidRDefault="00F93808" w:rsidP="00D4374E">
      <w:pPr>
        <w:pStyle w:val="Heading3"/>
        <w:tabs>
          <w:tab w:val="left" w:pos="2977"/>
        </w:tabs>
        <w:spacing w:after="0" w:line="276" w:lineRule="auto"/>
        <w:ind w:left="2977" w:hanging="2977"/>
        <w:rPr>
          <w:rFonts w:cs="Arial"/>
          <w:b w:val="0"/>
          <w:bCs w:val="0"/>
          <w:color w:val="000000" w:themeColor="text1"/>
        </w:rPr>
      </w:pPr>
      <w:r w:rsidRPr="00464216">
        <w:rPr>
          <w:rFonts w:cs="Arial"/>
          <w:szCs w:val="22"/>
        </w:rPr>
        <w:t>“Bibliographic Data”</w:t>
      </w:r>
      <w:r w:rsidR="00D4374E">
        <w:rPr>
          <w:rFonts w:cs="Arial"/>
          <w:szCs w:val="22"/>
        </w:rPr>
        <w:tab/>
      </w:r>
      <w:r w:rsidRPr="00D4374E">
        <w:rPr>
          <w:rFonts w:cs="Arial"/>
          <w:b w:val="0"/>
          <w:bCs w:val="0"/>
          <w:color w:val="000000" w:themeColor="text1"/>
        </w:rPr>
        <w:t xml:space="preserve">means, textual or other metadata needed to identify and retrieve a publication, to include items like </w:t>
      </w:r>
      <w:r w:rsidRPr="00D4374E">
        <w:rPr>
          <w:rFonts w:cs="Arial"/>
          <w:b w:val="0"/>
          <w:bCs w:val="0"/>
          <w:lang w:val="en-US"/>
        </w:rPr>
        <w:t>contributing author (or authors) and other authors,</w:t>
      </w:r>
      <w:r w:rsidRPr="00D4374E">
        <w:rPr>
          <w:rFonts w:cs="Arial"/>
          <w:b w:val="0"/>
          <w:bCs w:val="0"/>
          <w:color w:val="000000" w:themeColor="text1"/>
        </w:rPr>
        <w:t xml:space="preserve"> title, publisher, place of publication, publication date, journal title, volume and part number, </w:t>
      </w:r>
      <w:r w:rsidRPr="00D4374E">
        <w:rPr>
          <w:rFonts w:cs="Arial"/>
          <w:b w:val="0"/>
          <w:bCs w:val="0"/>
          <w:lang w:val="en-US"/>
        </w:rPr>
        <w:t>the location of the digital file, subject matter</w:t>
      </w:r>
      <w:r w:rsidRPr="00D4374E">
        <w:rPr>
          <w:rFonts w:cs="Arial"/>
          <w:b w:val="0"/>
          <w:bCs w:val="0"/>
          <w:color w:val="000000" w:themeColor="text1"/>
        </w:rPr>
        <w:t xml:space="preserve"> and keywords of relevance to the Licensed </w:t>
      </w:r>
      <w:proofErr w:type="gramStart"/>
      <w:r w:rsidRPr="00D4374E">
        <w:rPr>
          <w:rFonts w:cs="Arial"/>
          <w:b w:val="0"/>
          <w:bCs w:val="0"/>
          <w:color w:val="000000" w:themeColor="text1"/>
        </w:rPr>
        <w:t>Materials;</w:t>
      </w:r>
      <w:proofErr w:type="gramEnd"/>
    </w:p>
    <w:p w14:paraId="1E6852A7" w14:textId="77777777" w:rsidR="00F93808" w:rsidRPr="00D4374E" w:rsidRDefault="00F93808" w:rsidP="00F93808">
      <w:pPr>
        <w:pStyle w:val="Paragraphnonumbers"/>
        <w:spacing w:after="0"/>
        <w:ind w:left="851"/>
        <w:rPr>
          <w:rFonts w:cs="Arial"/>
          <w:color w:val="000000" w:themeColor="text1"/>
        </w:rPr>
      </w:pPr>
    </w:p>
    <w:p w14:paraId="2450EB8E" w14:textId="76892EEB" w:rsidR="00F93808" w:rsidRDefault="00F93808" w:rsidP="00D4374E">
      <w:pPr>
        <w:pStyle w:val="Paragraphnonumbers"/>
        <w:tabs>
          <w:tab w:val="left" w:pos="2977"/>
        </w:tabs>
        <w:spacing w:after="0"/>
        <w:ind w:left="2977" w:hanging="2977"/>
        <w:rPr>
          <w:rFonts w:cs="Arial"/>
          <w:color w:val="000000" w:themeColor="text1"/>
        </w:rPr>
      </w:pPr>
      <w:r w:rsidRPr="00464216">
        <w:rPr>
          <w:rFonts w:cs="Arial"/>
          <w:color w:val="000000" w:themeColor="text1"/>
        </w:rPr>
        <w:t>“</w:t>
      </w:r>
      <w:r w:rsidRPr="00464216">
        <w:rPr>
          <w:rStyle w:val="Heading3Char"/>
          <w:rFonts w:cs="Arial"/>
          <w:sz w:val="22"/>
          <w:szCs w:val="22"/>
        </w:rPr>
        <w:t>Commencement Date”</w:t>
      </w:r>
      <w:r w:rsidR="00D4374E">
        <w:rPr>
          <w:rFonts w:cs="Arial"/>
          <w:color w:val="000000" w:themeColor="text1"/>
        </w:rPr>
        <w:tab/>
      </w:r>
      <w:r w:rsidRPr="00464216">
        <w:rPr>
          <w:rFonts w:cs="Arial"/>
          <w:color w:val="000000" w:themeColor="text1"/>
        </w:rPr>
        <w:t xml:space="preserve">means the date agreed by the Parties in writing as detailed in “Call Off Order Form” on which the provision of the Service is to </w:t>
      </w:r>
      <w:proofErr w:type="gramStart"/>
      <w:r w:rsidRPr="00464216">
        <w:rPr>
          <w:rFonts w:cs="Arial"/>
          <w:color w:val="000000" w:themeColor="text1"/>
        </w:rPr>
        <w:t>start;</w:t>
      </w:r>
      <w:proofErr w:type="gramEnd"/>
    </w:p>
    <w:p w14:paraId="4F696839" w14:textId="77777777" w:rsidR="00F93808" w:rsidRPr="00464216" w:rsidRDefault="00F93808" w:rsidP="00D4374E">
      <w:pPr>
        <w:pStyle w:val="Paragraphnonumbers"/>
        <w:tabs>
          <w:tab w:val="left" w:pos="2977"/>
        </w:tabs>
        <w:spacing w:after="0"/>
        <w:ind w:left="2977" w:hanging="2977"/>
        <w:rPr>
          <w:rFonts w:cs="Arial"/>
          <w:color w:val="000000" w:themeColor="text1"/>
        </w:rPr>
      </w:pPr>
    </w:p>
    <w:p w14:paraId="62F640C5" w14:textId="4DACFB76" w:rsidR="00F93808" w:rsidRDefault="00F93808" w:rsidP="00D4374E">
      <w:pPr>
        <w:pStyle w:val="Paragraphnonumbers"/>
        <w:tabs>
          <w:tab w:val="left" w:pos="2977"/>
        </w:tabs>
        <w:spacing w:after="0"/>
        <w:ind w:left="2977" w:hanging="2977"/>
        <w:rPr>
          <w:rFonts w:cs="Arial"/>
          <w:color w:val="000000" w:themeColor="text1"/>
        </w:rPr>
      </w:pPr>
      <w:r w:rsidRPr="00464216">
        <w:rPr>
          <w:rFonts w:cs="Arial"/>
          <w:color w:val="000000" w:themeColor="text1"/>
        </w:rPr>
        <w:t>“</w:t>
      </w:r>
      <w:r w:rsidRPr="00464216">
        <w:rPr>
          <w:rStyle w:val="Heading3Char"/>
          <w:rFonts w:cs="Arial"/>
          <w:sz w:val="22"/>
          <w:szCs w:val="22"/>
        </w:rPr>
        <w:t>Commercial Use”</w:t>
      </w:r>
      <w:r w:rsidR="00D4374E">
        <w:rPr>
          <w:rFonts w:cs="Arial"/>
          <w:color w:val="000000" w:themeColor="text1"/>
        </w:rPr>
        <w:tab/>
      </w:r>
      <w:r w:rsidRPr="00464216">
        <w:rPr>
          <w:rFonts w:cs="Arial"/>
          <w:color w:val="000000" w:themeColor="text1"/>
        </w:rPr>
        <w:t xml:space="preserve">means, use for the purposes of monetary reward (whether by or for the Purchasing Authority or an Authorised User) by means of sale, resale, loan, transfer, hire or other form of exploitation of the </w:t>
      </w:r>
      <w:r w:rsidRPr="00464216">
        <w:rPr>
          <w:rFonts w:cs="Arial"/>
          <w:color w:val="000000" w:themeColor="text1"/>
        </w:rPr>
        <w:lastRenderedPageBreak/>
        <w:t xml:space="preserve">Licensed Materials.  For the avoidance of doubt, neither recovery of direct costs by the Purchasing Authority from Authorised Users, nor use by the Purchasing Authority or by an Authorised User of the Licensed Materials in the course of research funded by a commercial organisation, is deemed to be Commercial </w:t>
      </w:r>
      <w:proofErr w:type="gramStart"/>
      <w:r w:rsidRPr="00464216">
        <w:rPr>
          <w:rFonts w:cs="Arial"/>
          <w:color w:val="000000" w:themeColor="text1"/>
        </w:rPr>
        <w:t>Use;</w:t>
      </w:r>
      <w:proofErr w:type="gramEnd"/>
    </w:p>
    <w:p w14:paraId="1C1FB43D" w14:textId="77777777" w:rsidR="00F93808" w:rsidRPr="00464216" w:rsidRDefault="00F93808" w:rsidP="00F93808">
      <w:pPr>
        <w:pStyle w:val="Paragraphnonumbers"/>
        <w:spacing w:after="0"/>
        <w:ind w:left="851"/>
        <w:rPr>
          <w:rFonts w:cs="Arial"/>
          <w:color w:val="000000" w:themeColor="text1"/>
        </w:rPr>
      </w:pPr>
    </w:p>
    <w:p w14:paraId="7A677B22" w14:textId="53391BE3" w:rsidR="00F93808" w:rsidRPr="00D4374E" w:rsidRDefault="00F93808" w:rsidP="00D4374E">
      <w:pPr>
        <w:pStyle w:val="Heading3"/>
        <w:tabs>
          <w:tab w:val="left" w:pos="2977"/>
        </w:tabs>
        <w:spacing w:after="0" w:line="276" w:lineRule="auto"/>
        <w:ind w:left="2977" w:hanging="2977"/>
        <w:rPr>
          <w:rFonts w:cs="Arial"/>
          <w:b w:val="0"/>
          <w:bCs w:val="0"/>
          <w:color w:val="000000" w:themeColor="text1"/>
        </w:rPr>
      </w:pPr>
      <w:r w:rsidRPr="00464216">
        <w:rPr>
          <w:rFonts w:cs="Arial"/>
          <w:szCs w:val="22"/>
        </w:rPr>
        <w:t>“Copyright”</w:t>
      </w:r>
      <w:r w:rsidR="00D4374E">
        <w:rPr>
          <w:rFonts w:cs="Arial"/>
          <w:color w:val="000000" w:themeColor="text1"/>
        </w:rPr>
        <w:tab/>
      </w:r>
      <w:r w:rsidRPr="00D4374E">
        <w:rPr>
          <w:rFonts w:cs="Arial"/>
          <w:b w:val="0"/>
          <w:bCs w:val="0"/>
          <w:color w:val="000000" w:themeColor="text1"/>
        </w:rPr>
        <w:t xml:space="preserve">means, a property right as described in Section 1 of the Copyright Designs and Patents Act </w:t>
      </w:r>
      <w:proofErr w:type="gramStart"/>
      <w:r w:rsidRPr="00D4374E">
        <w:rPr>
          <w:rFonts w:cs="Arial"/>
          <w:b w:val="0"/>
          <w:bCs w:val="0"/>
          <w:color w:val="000000" w:themeColor="text1"/>
        </w:rPr>
        <w:t>1988;</w:t>
      </w:r>
      <w:proofErr w:type="gramEnd"/>
    </w:p>
    <w:p w14:paraId="6EEBB0FF" w14:textId="77777777" w:rsidR="00F93808" w:rsidRPr="00D4374E" w:rsidRDefault="00F93808" w:rsidP="00D4374E">
      <w:pPr>
        <w:pStyle w:val="Paragraphnonumbers"/>
        <w:tabs>
          <w:tab w:val="left" w:pos="2977"/>
        </w:tabs>
        <w:spacing w:after="0"/>
        <w:ind w:left="2977" w:hanging="2977"/>
        <w:rPr>
          <w:rFonts w:cs="Arial"/>
          <w:color w:val="000000" w:themeColor="text1"/>
        </w:rPr>
      </w:pPr>
    </w:p>
    <w:p w14:paraId="7F755017" w14:textId="40A10E36" w:rsidR="00F93808" w:rsidRPr="00D4374E" w:rsidRDefault="00F93808" w:rsidP="00D4374E">
      <w:pPr>
        <w:pStyle w:val="Heading3"/>
        <w:tabs>
          <w:tab w:val="left" w:pos="2977"/>
        </w:tabs>
        <w:spacing w:after="0" w:line="276" w:lineRule="auto"/>
        <w:ind w:left="2977" w:hanging="2977"/>
        <w:rPr>
          <w:rFonts w:cs="Arial"/>
          <w:b w:val="0"/>
          <w:bCs w:val="0"/>
        </w:rPr>
      </w:pPr>
      <w:r w:rsidRPr="00464216">
        <w:rPr>
          <w:rFonts w:cs="Arial"/>
          <w:szCs w:val="22"/>
        </w:rPr>
        <w:t>“Core Service Standards”</w:t>
      </w:r>
      <w:r w:rsidR="00D4374E">
        <w:rPr>
          <w:rFonts w:cs="Arial"/>
          <w:szCs w:val="22"/>
        </w:rPr>
        <w:tab/>
      </w:r>
      <w:r w:rsidRPr="00D4374E">
        <w:rPr>
          <w:rFonts w:cs="Arial"/>
          <w:b w:val="0"/>
          <w:bCs w:val="0"/>
        </w:rPr>
        <w:t xml:space="preserve">means, the expected standards and objectives for the </w:t>
      </w:r>
      <w:proofErr w:type="gramStart"/>
      <w:r w:rsidRPr="00D4374E">
        <w:rPr>
          <w:rFonts w:cs="Arial"/>
          <w:b w:val="0"/>
          <w:bCs w:val="0"/>
        </w:rPr>
        <w:t>Service;</w:t>
      </w:r>
      <w:proofErr w:type="gramEnd"/>
    </w:p>
    <w:p w14:paraId="528E77FE" w14:textId="77777777" w:rsidR="00F93808" w:rsidRPr="00D4374E" w:rsidRDefault="00F93808" w:rsidP="00D4374E">
      <w:pPr>
        <w:pStyle w:val="Paragraph"/>
        <w:numPr>
          <w:ilvl w:val="0"/>
          <w:numId w:val="0"/>
        </w:numPr>
        <w:tabs>
          <w:tab w:val="left" w:pos="2977"/>
        </w:tabs>
        <w:spacing w:after="0"/>
        <w:ind w:left="2977" w:hanging="2977"/>
        <w:rPr>
          <w:rFonts w:cs="Arial"/>
        </w:rPr>
      </w:pPr>
    </w:p>
    <w:p w14:paraId="550B0F4F" w14:textId="239AB894" w:rsidR="00F93808" w:rsidRPr="00D4374E" w:rsidRDefault="00F93808" w:rsidP="00D4374E">
      <w:pPr>
        <w:pStyle w:val="Heading3"/>
        <w:tabs>
          <w:tab w:val="left" w:pos="2977"/>
        </w:tabs>
        <w:spacing w:after="0" w:line="276" w:lineRule="auto"/>
        <w:ind w:left="2977" w:hanging="2977"/>
        <w:rPr>
          <w:rFonts w:cs="Arial"/>
          <w:b w:val="0"/>
          <w:bCs w:val="0"/>
          <w:color w:val="000000" w:themeColor="text1"/>
        </w:rPr>
      </w:pPr>
      <w:r w:rsidRPr="00464216">
        <w:rPr>
          <w:rFonts w:cs="Arial"/>
          <w:szCs w:val="22"/>
        </w:rPr>
        <w:t>“Fee”</w:t>
      </w:r>
      <w:r w:rsidR="00D4374E">
        <w:rPr>
          <w:rFonts w:cs="Arial"/>
          <w:szCs w:val="22"/>
        </w:rPr>
        <w:tab/>
      </w:r>
      <w:r w:rsidRPr="00D4374E">
        <w:rPr>
          <w:rFonts w:cs="Arial"/>
          <w:b w:val="0"/>
          <w:bCs w:val="0"/>
          <w:color w:val="000000" w:themeColor="text1"/>
        </w:rPr>
        <w:t>means, the fee set out in Annex FOUR: Price Schedule to the “Call Off Order Form</w:t>
      </w:r>
      <w:proofErr w:type="gramStart"/>
      <w:r w:rsidRPr="00D4374E">
        <w:rPr>
          <w:rFonts w:cs="Arial"/>
          <w:b w:val="0"/>
          <w:bCs w:val="0"/>
          <w:color w:val="000000" w:themeColor="text1"/>
        </w:rPr>
        <w:t>”;</w:t>
      </w:r>
      <w:proofErr w:type="gramEnd"/>
    </w:p>
    <w:p w14:paraId="24572796" w14:textId="77777777" w:rsidR="00F93808" w:rsidRPr="00D4374E" w:rsidRDefault="00F93808" w:rsidP="00D4374E">
      <w:pPr>
        <w:pStyle w:val="Paragraph"/>
        <w:numPr>
          <w:ilvl w:val="0"/>
          <w:numId w:val="0"/>
        </w:numPr>
        <w:tabs>
          <w:tab w:val="left" w:pos="2977"/>
        </w:tabs>
        <w:spacing w:after="0"/>
        <w:ind w:left="2977" w:hanging="2977"/>
        <w:rPr>
          <w:rFonts w:cs="Arial"/>
          <w:color w:val="000000" w:themeColor="text1"/>
        </w:rPr>
      </w:pPr>
    </w:p>
    <w:p w14:paraId="2C4CAC53" w14:textId="368E36ED" w:rsidR="00F93808" w:rsidRDefault="00F93808" w:rsidP="00D4374E">
      <w:pPr>
        <w:pStyle w:val="Paragraph"/>
        <w:numPr>
          <w:ilvl w:val="0"/>
          <w:numId w:val="0"/>
        </w:numPr>
        <w:tabs>
          <w:tab w:val="clear" w:pos="567"/>
          <w:tab w:val="left" w:pos="2977"/>
        </w:tabs>
        <w:spacing w:after="0"/>
        <w:ind w:left="2977" w:hanging="2977"/>
        <w:rPr>
          <w:rFonts w:cs="Arial"/>
          <w:color w:val="000000" w:themeColor="text1"/>
        </w:rPr>
      </w:pPr>
      <w:r w:rsidRPr="00464216">
        <w:rPr>
          <w:rFonts w:cs="Arial"/>
          <w:b/>
          <w:bCs/>
          <w:color w:val="000000" w:themeColor="text1"/>
        </w:rPr>
        <w:t>“General Enquiries”</w:t>
      </w:r>
      <w:r w:rsidR="00D4374E">
        <w:rPr>
          <w:rFonts w:cs="Arial"/>
          <w:b/>
          <w:bCs/>
          <w:color w:val="000000" w:themeColor="text1"/>
        </w:rPr>
        <w:tab/>
      </w:r>
      <w:r w:rsidRPr="00464216">
        <w:rPr>
          <w:rFonts w:cs="Arial"/>
          <w:color w:val="000000" w:themeColor="text1"/>
        </w:rPr>
        <w:t xml:space="preserve">means, all 1st line or 2nd line support queries sent to the Provider for resolution that does not concern an Incident or critical query regarding any Order or term of this HSCC </w:t>
      </w:r>
      <w:proofErr w:type="gramStart"/>
      <w:r w:rsidRPr="00464216">
        <w:rPr>
          <w:rFonts w:cs="Arial"/>
          <w:color w:val="000000" w:themeColor="text1"/>
        </w:rPr>
        <w:t>Licence;</w:t>
      </w:r>
      <w:proofErr w:type="gramEnd"/>
    </w:p>
    <w:p w14:paraId="147BA83F" w14:textId="77777777" w:rsidR="00F93808" w:rsidRPr="00464216" w:rsidRDefault="00F93808" w:rsidP="00F93808">
      <w:pPr>
        <w:pStyle w:val="Paragraph"/>
        <w:numPr>
          <w:ilvl w:val="0"/>
          <w:numId w:val="0"/>
        </w:numPr>
        <w:tabs>
          <w:tab w:val="clear" w:pos="567"/>
        </w:tabs>
        <w:spacing w:after="0"/>
        <w:ind w:left="851"/>
        <w:rPr>
          <w:rFonts w:cs="Arial"/>
          <w:b/>
          <w:bCs/>
        </w:rPr>
      </w:pPr>
    </w:p>
    <w:p w14:paraId="777F50B5" w14:textId="43A3DB7B" w:rsidR="00F93808" w:rsidRPr="00D4374E" w:rsidRDefault="00F93808" w:rsidP="00D4374E">
      <w:pPr>
        <w:pStyle w:val="Heading3"/>
        <w:tabs>
          <w:tab w:val="left" w:pos="2977"/>
        </w:tabs>
        <w:spacing w:after="0" w:line="276" w:lineRule="auto"/>
        <w:ind w:left="2977" w:hanging="2977"/>
        <w:rPr>
          <w:rFonts w:cs="Arial"/>
          <w:b w:val="0"/>
          <w:bCs w:val="0"/>
        </w:rPr>
      </w:pPr>
      <w:r w:rsidRPr="00464216">
        <w:rPr>
          <w:rFonts w:cs="Arial"/>
          <w:szCs w:val="22"/>
        </w:rPr>
        <w:t>“Incident”</w:t>
      </w:r>
      <w:r w:rsidR="00D4374E">
        <w:rPr>
          <w:rFonts w:cs="Arial"/>
          <w:szCs w:val="22"/>
        </w:rPr>
        <w:tab/>
      </w:r>
      <w:r w:rsidRPr="00D4374E">
        <w:rPr>
          <w:rFonts w:cs="Arial"/>
          <w:b w:val="0"/>
          <w:bCs w:val="0"/>
        </w:rPr>
        <w:t xml:space="preserve">means, a Service or quality Incident that results in the total unavailability of the </w:t>
      </w:r>
      <w:proofErr w:type="gramStart"/>
      <w:r w:rsidRPr="00D4374E">
        <w:rPr>
          <w:rFonts w:cs="Arial"/>
          <w:b w:val="0"/>
          <w:bCs w:val="0"/>
        </w:rPr>
        <w:t>Service;</w:t>
      </w:r>
      <w:proofErr w:type="gramEnd"/>
    </w:p>
    <w:p w14:paraId="6A482910" w14:textId="77777777" w:rsidR="00F93808" w:rsidRPr="00464216" w:rsidRDefault="00F93808" w:rsidP="00D4374E">
      <w:pPr>
        <w:pStyle w:val="Paragraph"/>
        <w:numPr>
          <w:ilvl w:val="0"/>
          <w:numId w:val="0"/>
        </w:numPr>
        <w:tabs>
          <w:tab w:val="left" w:pos="2977"/>
        </w:tabs>
        <w:spacing w:after="0"/>
        <w:ind w:left="2977" w:hanging="2977"/>
        <w:rPr>
          <w:rFonts w:cs="Arial"/>
        </w:rPr>
      </w:pPr>
    </w:p>
    <w:p w14:paraId="0369E72C" w14:textId="0027DC9F" w:rsidR="00F93808" w:rsidRDefault="00F93808" w:rsidP="00D4374E">
      <w:pPr>
        <w:pStyle w:val="Paragraph"/>
        <w:numPr>
          <w:ilvl w:val="0"/>
          <w:numId w:val="0"/>
        </w:numPr>
        <w:tabs>
          <w:tab w:val="clear" w:pos="567"/>
          <w:tab w:val="left" w:pos="2977"/>
        </w:tabs>
        <w:spacing w:after="0"/>
        <w:ind w:left="2977" w:hanging="2977"/>
        <w:rPr>
          <w:rFonts w:cs="Arial"/>
        </w:rPr>
      </w:pPr>
      <w:r w:rsidRPr="00464216">
        <w:rPr>
          <w:rFonts w:cs="Arial"/>
        </w:rPr>
        <w:t xml:space="preserve"> </w:t>
      </w:r>
      <w:r w:rsidRPr="00464216">
        <w:rPr>
          <w:rStyle w:val="Heading3Char"/>
          <w:rFonts w:cs="Arial"/>
          <w:sz w:val="22"/>
          <w:szCs w:val="22"/>
        </w:rPr>
        <w:t>“KPI”</w:t>
      </w:r>
      <w:r w:rsidRPr="00464216">
        <w:rPr>
          <w:rFonts w:cs="Arial"/>
        </w:rPr>
        <w:t xml:space="preserve"> </w:t>
      </w:r>
      <w:r w:rsidRPr="00464216">
        <w:rPr>
          <w:rFonts w:cs="Arial"/>
        </w:rPr>
        <w:tab/>
        <w:t xml:space="preserve">means Key Performance Indicator(s) that are metrics used to quantify the performance of the Provider and monitor the Providers adherence to the Service Level Agreement(s) as set out in clauses 9: Core Service </w:t>
      </w:r>
      <w:proofErr w:type="gramStart"/>
      <w:r w:rsidRPr="00464216">
        <w:rPr>
          <w:rFonts w:cs="Arial"/>
        </w:rPr>
        <w:t>Standards;</w:t>
      </w:r>
      <w:proofErr w:type="gramEnd"/>
    </w:p>
    <w:p w14:paraId="10D62AC6" w14:textId="77777777" w:rsidR="00F93808" w:rsidRPr="00464216" w:rsidRDefault="00F93808" w:rsidP="00D4374E">
      <w:pPr>
        <w:pStyle w:val="Paragraphnonumbers"/>
        <w:tabs>
          <w:tab w:val="left" w:pos="2977"/>
        </w:tabs>
        <w:spacing w:after="0"/>
        <w:ind w:left="2977" w:hanging="2977"/>
        <w:rPr>
          <w:rFonts w:cs="Arial"/>
        </w:rPr>
      </w:pPr>
    </w:p>
    <w:p w14:paraId="715BE693" w14:textId="51329164"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“Licensed Materials</w:t>
      </w:r>
      <w:r w:rsidRPr="00464216">
        <w:rPr>
          <w:rFonts w:cs="Arial"/>
        </w:rPr>
        <w:t>”</w:t>
      </w:r>
      <w:r w:rsidR="00D4374E">
        <w:rPr>
          <w:rFonts w:cs="Arial"/>
        </w:rPr>
        <w:tab/>
      </w:r>
      <w:r w:rsidRPr="00464216">
        <w:rPr>
          <w:rFonts w:cs="Arial"/>
        </w:rPr>
        <w:t xml:space="preserve">means the electronic material as set out in Annex ONE: Specification to the “Call Off Order Form”, or in the “Call Off Order Form”, or in new Specifications” that may be agreed by the Parties from time to </w:t>
      </w:r>
      <w:proofErr w:type="gramStart"/>
      <w:r w:rsidRPr="00464216">
        <w:rPr>
          <w:rFonts w:cs="Arial"/>
        </w:rPr>
        <w:t>time;</w:t>
      </w:r>
      <w:proofErr w:type="gramEnd"/>
    </w:p>
    <w:p w14:paraId="6DA99C46" w14:textId="77777777" w:rsidR="00F93808" w:rsidRPr="00464216" w:rsidRDefault="00F93808" w:rsidP="00D4374E">
      <w:pPr>
        <w:pStyle w:val="Paragraphnonumbers"/>
        <w:tabs>
          <w:tab w:val="left" w:pos="2977"/>
        </w:tabs>
        <w:spacing w:after="0"/>
        <w:ind w:left="2977" w:hanging="2977"/>
        <w:rPr>
          <w:rFonts w:cs="Arial"/>
        </w:rPr>
      </w:pPr>
    </w:p>
    <w:p w14:paraId="74CDB886" w14:textId="77777777" w:rsidR="00D4374E"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“Link Resolver &amp;</w:t>
      </w:r>
      <w:r w:rsidR="00D4374E">
        <w:rPr>
          <w:rStyle w:val="Heading3Char"/>
          <w:rFonts w:cs="Arial"/>
          <w:sz w:val="22"/>
          <w:szCs w:val="22"/>
        </w:rPr>
        <w:tab/>
      </w:r>
      <w:r w:rsidRPr="00464216">
        <w:rPr>
          <w:rFonts w:cs="Arial"/>
        </w:rPr>
        <w:t>means, a service which enables users to take citations</w:t>
      </w:r>
    </w:p>
    <w:p w14:paraId="23039B16" w14:textId="38019CAF" w:rsidR="00F93808" w:rsidRDefault="00D4374E" w:rsidP="00D4374E">
      <w:pPr>
        <w:pStyle w:val="Paragraphnonumbers"/>
        <w:tabs>
          <w:tab w:val="left" w:pos="2977"/>
        </w:tabs>
        <w:spacing w:after="0"/>
        <w:ind w:left="2977" w:hanging="2977"/>
        <w:rPr>
          <w:rFonts w:cs="Arial"/>
        </w:rPr>
      </w:pPr>
      <w:r w:rsidRPr="00464216">
        <w:rPr>
          <w:rStyle w:val="Heading3Char"/>
          <w:rFonts w:cs="Arial"/>
          <w:sz w:val="22"/>
          <w:szCs w:val="22"/>
        </w:rPr>
        <w:t>Knowledge Base service”</w:t>
      </w:r>
      <w:r>
        <w:rPr>
          <w:rStyle w:val="Heading3Char"/>
          <w:rFonts w:cs="Arial"/>
          <w:sz w:val="22"/>
          <w:szCs w:val="22"/>
        </w:rPr>
        <w:tab/>
      </w:r>
      <w:r w:rsidR="00F93808" w:rsidRPr="00464216">
        <w:rPr>
          <w:rFonts w:cs="Arial"/>
        </w:rPr>
        <w:t xml:space="preserve">(typically from searches against abstracting and indexing database) and direct users to 3rd party full </w:t>
      </w:r>
      <w:proofErr w:type="gramStart"/>
      <w:r w:rsidR="00F93808" w:rsidRPr="00464216">
        <w:rPr>
          <w:rFonts w:cs="Arial"/>
        </w:rPr>
        <w:t>text  content</w:t>
      </w:r>
      <w:proofErr w:type="gramEnd"/>
      <w:r w:rsidR="00F93808" w:rsidRPr="00464216">
        <w:rPr>
          <w:rFonts w:cs="Arial"/>
        </w:rPr>
        <w:t xml:space="preserve"> they are eligible to access;</w:t>
      </w:r>
    </w:p>
    <w:p w14:paraId="5C6167DE" w14:textId="77777777" w:rsidR="00F93808" w:rsidRPr="00464216" w:rsidRDefault="00F93808" w:rsidP="00D4374E">
      <w:pPr>
        <w:pStyle w:val="Paragraphnonumbers"/>
        <w:tabs>
          <w:tab w:val="left" w:pos="2977"/>
        </w:tabs>
        <w:spacing w:after="0"/>
        <w:ind w:left="2977" w:hanging="2977"/>
        <w:rPr>
          <w:rFonts w:cs="Arial"/>
        </w:rPr>
      </w:pPr>
    </w:p>
    <w:p w14:paraId="1FEFFA08" w14:textId="30E4A87D"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“Open Access”</w:t>
      </w:r>
      <w:r w:rsidRPr="00464216">
        <w:rPr>
          <w:rFonts w:cs="Arial"/>
        </w:rPr>
        <w:tab/>
        <w:t xml:space="preserve">means, material that is published under an open licence such as a journal article, paper or journal </w:t>
      </w:r>
      <w:proofErr w:type="gramStart"/>
      <w:r w:rsidRPr="00464216">
        <w:rPr>
          <w:rFonts w:cs="Arial"/>
        </w:rPr>
        <w:t>title;</w:t>
      </w:r>
      <w:proofErr w:type="gramEnd"/>
    </w:p>
    <w:p w14:paraId="5457B8AE" w14:textId="77777777" w:rsidR="00F93808" w:rsidRPr="00464216" w:rsidRDefault="00F93808" w:rsidP="00F93808">
      <w:pPr>
        <w:pStyle w:val="Paragraphnonumbers"/>
        <w:spacing w:after="0"/>
        <w:ind w:left="851"/>
        <w:rPr>
          <w:rFonts w:cs="Arial"/>
        </w:rPr>
      </w:pPr>
    </w:p>
    <w:p w14:paraId="060C5363" w14:textId="72FFAB1E"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“Provider’s Service”</w:t>
      </w:r>
      <w:r w:rsidRPr="00464216">
        <w:rPr>
          <w:rFonts w:cs="Arial"/>
        </w:rPr>
        <w:t xml:space="preserve"> </w:t>
      </w:r>
      <w:r w:rsidRPr="00464216">
        <w:rPr>
          <w:rFonts w:cs="Arial"/>
        </w:rPr>
        <w:tab/>
        <w:t>means, the Provider’s provision of the technical infrastructure and functionality to access and use the Service and / or the Licensed Materials, pursuant to and in accordance with the Agreement, as detailed in Annex ONE: Specification to the “Call Off Order Form</w:t>
      </w:r>
      <w:proofErr w:type="gramStart"/>
      <w:r w:rsidRPr="00464216">
        <w:rPr>
          <w:rFonts w:cs="Arial"/>
        </w:rPr>
        <w:t>”;</w:t>
      </w:r>
      <w:proofErr w:type="gramEnd"/>
      <w:r w:rsidRPr="00464216">
        <w:rPr>
          <w:rFonts w:cs="Arial"/>
        </w:rPr>
        <w:t xml:space="preserve"> </w:t>
      </w:r>
    </w:p>
    <w:p w14:paraId="21E7A654" w14:textId="77777777" w:rsidR="00F93808" w:rsidRPr="00464216" w:rsidRDefault="00F93808" w:rsidP="00D4374E">
      <w:pPr>
        <w:pStyle w:val="Paragraphnonumbers"/>
        <w:tabs>
          <w:tab w:val="left" w:pos="2977"/>
        </w:tabs>
        <w:spacing w:after="0"/>
        <w:ind w:left="2977" w:hanging="2977"/>
        <w:rPr>
          <w:rFonts w:cs="Arial"/>
        </w:rPr>
      </w:pPr>
    </w:p>
    <w:p w14:paraId="342EAB5C" w14:textId="55548DCE"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“Publisher”</w:t>
      </w:r>
      <w:r w:rsidRPr="00464216">
        <w:rPr>
          <w:rFonts w:cs="Arial"/>
        </w:rPr>
        <w:tab/>
        <w:t xml:space="preserve">means, an entity which owns the intellectual property rights (IPR) to the Licensed Materials and / or </w:t>
      </w:r>
      <w:proofErr w:type="gramStart"/>
      <w:r w:rsidRPr="00464216">
        <w:rPr>
          <w:rFonts w:cs="Arial"/>
        </w:rPr>
        <w:t>Goods;</w:t>
      </w:r>
      <w:proofErr w:type="gramEnd"/>
    </w:p>
    <w:p w14:paraId="7D70AA6E" w14:textId="77777777" w:rsidR="00F93808" w:rsidRPr="00464216" w:rsidRDefault="00F93808" w:rsidP="00D4374E">
      <w:pPr>
        <w:pStyle w:val="Paragraphnonumbers"/>
        <w:tabs>
          <w:tab w:val="left" w:pos="2977"/>
        </w:tabs>
        <w:spacing w:after="0"/>
        <w:ind w:left="2977" w:hanging="2977"/>
        <w:rPr>
          <w:rFonts w:cs="Arial"/>
        </w:rPr>
      </w:pPr>
    </w:p>
    <w:p w14:paraId="564E013F" w14:textId="27D0E949"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“Secure Network”</w:t>
      </w:r>
      <w:r w:rsidRPr="00464216">
        <w:rPr>
          <w:rFonts w:cs="Arial"/>
        </w:rPr>
        <w:t xml:space="preserve"> </w:t>
      </w:r>
      <w:r w:rsidRPr="00464216">
        <w:rPr>
          <w:rFonts w:cs="Arial"/>
        </w:rPr>
        <w:tab/>
        <w:t xml:space="preserve">means, a network (whether a standalone network or a virtual network within the Internet) which is only accessible to Authorised </w:t>
      </w:r>
      <w:proofErr w:type="gramStart"/>
      <w:r w:rsidRPr="00464216">
        <w:rPr>
          <w:rFonts w:cs="Arial"/>
        </w:rPr>
        <w:t>Users;</w:t>
      </w:r>
      <w:proofErr w:type="gramEnd"/>
    </w:p>
    <w:p w14:paraId="0992BE6F" w14:textId="77777777" w:rsidR="00F93808" w:rsidRPr="00464216" w:rsidRDefault="00F93808" w:rsidP="00D4374E">
      <w:pPr>
        <w:pStyle w:val="Paragraphnonumbers"/>
        <w:tabs>
          <w:tab w:val="left" w:pos="2977"/>
        </w:tabs>
        <w:spacing w:after="0"/>
        <w:ind w:left="2977" w:hanging="2977"/>
        <w:rPr>
          <w:rFonts w:cs="Arial"/>
        </w:rPr>
      </w:pPr>
    </w:p>
    <w:p w14:paraId="6AEBE4C8" w14:textId="14925A02"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“Server(s)”</w:t>
      </w:r>
      <w:r w:rsidRPr="00464216">
        <w:rPr>
          <w:rFonts w:cs="Arial"/>
        </w:rPr>
        <w:t xml:space="preserve"> </w:t>
      </w:r>
      <w:r w:rsidRPr="00464216">
        <w:rPr>
          <w:rFonts w:cs="Arial"/>
        </w:rPr>
        <w:tab/>
        <w:t xml:space="preserve">means, either the Provider’s server(s) or a third-Party server(s) designated by the Provider, on which the Licensed Materials are mounted and may be </w:t>
      </w:r>
      <w:proofErr w:type="gramStart"/>
      <w:r w:rsidRPr="00464216">
        <w:rPr>
          <w:rFonts w:cs="Arial"/>
        </w:rPr>
        <w:t>accessed;</w:t>
      </w:r>
      <w:proofErr w:type="gramEnd"/>
    </w:p>
    <w:p w14:paraId="76B4BFAB" w14:textId="77777777" w:rsidR="00F93808" w:rsidRPr="00464216" w:rsidRDefault="00F93808" w:rsidP="00D4374E">
      <w:pPr>
        <w:pStyle w:val="Paragraphnonumbers"/>
        <w:tabs>
          <w:tab w:val="left" w:pos="2977"/>
        </w:tabs>
        <w:spacing w:after="0"/>
        <w:ind w:left="2977" w:hanging="2977"/>
        <w:rPr>
          <w:rFonts w:cs="Arial"/>
        </w:rPr>
      </w:pPr>
    </w:p>
    <w:p w14:paraId="58C5E4CC" w14:textId="4D93B2F3"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“Service”</w:t>
      </w:r>
      <w:r w:rsidRPr="00464216">
        <w:rPr>
          <w:rFonts w:cs="Arial"/>
        </w:rPr>
        <w:tab/>
        <w:t xml:space="preserve">means the Licensed Materials and the Provider’s Service, pursuant to and in accordance with the Agreement, as detailed in Annex ONE: Specification to the “Call Off Order </w:t>
      </w:r>
      <w:proofErr w:type="gramStart"/>
      <w:r w:rsidRPr="00464216">
        <w:rPr>
          <w:rFonts w:cs="Arial"/>
        </w:rPr>
        <w:t>Form;</w:t>
      </w:r>
      <w:proofErr w:type="gramEnd"/>
      <w:r w:rsidRPr="00464216">
        <w:rPr>
          <w:rFonts w:cs="Arial"/>
        </w:rPr>
        <w:t xml:space="preserve"> </w:t>
      </w:r>
    </w:p>
    <w:p w14:paraId="3AE741F9" w14:textId="77777777" w:rsidR="00F93808" w:rsidRPr="00464216" w:rsidRDefault="00F93808" w:rsidP="00D4374E">
      <w:pPr>
        <w:pStyle w:val="Paragraphnonumbers"/>
        <w:tabs>
          <w:tab w:val="left" w:pos="2977"/>
        </w:tabs>
        <w:spacing w:after="0"/>
        <w:ind w:left="2977" w:hanging="2977"/>
        <w:rPr>
          <w:rFonts w:cs="Arial"/>
        </w:rPr>
      </w:pPr>
    </w:p>
    <w:p w14:paraId="665654B6" w14:textId="36450545" w:rsidR="00F93808" w:rsidRDefault="00F93808" w:rsidP="00D4374E">
      <w:pPr>
        <w:pStyle w:val="Paragraphnonumbers"/>
        <w:tabs>
          <w:tab w:val="left" w:pos="2977"/>
        </w:tabs>
        <w:spacing w:after="0"/>
        <w:ind w:left="2977" w:hanging="2977"/>
        <w:rPr>
          <w:rFonts w:cs="Arial"/>
        </w:rPr>
      </w:pPr>
      <w:r w:rsidRPr="00464216">
        <w:rPr>
          <w:rFonts w:cs="Arial"/>
        </w:rPr>
        <w:t xml:space="preserve"> </w:t>
      </w:r>
      <w:r w:rsidRPr="00464216">
        <w:rPr>
          <w:rStyle w:val="Heading3Char"/>
          <w:rFonts w:cs="Arial"/>
          <w:sz w:val="22"/>
          <w:szCs w:val="22"/>
        </w:rPr>
        <w:t>“Service Availability”</w:t>
      </w:r>
      <w:r w:rsidRPr="00464216">
        <w:rPr>
          <w:rFonts w:cs="Arial"/>
        </w:rPr>
        <w:t xml:space="preserve"> </w:t>
      </w:r>
      <w:r w:rsidRPr="00464216">
        <w:rPr>
          <w:rFonts w:cs="Arial"/>
        </w:rPr>
        <w:tab/>
        <w:t xml:space="preserve">means, the Service is available so that Authorised Users can search and access the Licensed Materials via a Provider’s or third Party’s Service (the “native interface” or “supplier interface”), 24 (twenty-four) </w:t>
      </w:r>
      <w:proofErr w:type="gramStart"/>
      <w:r w:rsidRPr="00464216">
        <w:rPr>
          <w:rFonts w:cs="Arial"/>
        </w:rPr>
        <w:t>hours  per</w:t>
      </w:r>
      <w:proofErr w:type="gramEnd"/>
      <w:r w:rsidRPr="00464216">
        <w:rPr>
          <w:rFonts w:cs="Arial"/>
        </w:rPr>
        <w:t xml:space="preserve"> day 07 (seven) days per week 365 (three hundred and sixty five) days per year, excluding scheduled or routine maintenance;</w:t>
      </w:r>
    </w:p>
    <w:p w14:paraId="18FCC8D3" w14:textId="77777777" w:rsidR="00F93808" w:rsidRPr="00464216" w:rsidRDefault="00F93808" w:rsidP="00D4374E">
      <w:pPr>
        <w:pStyle w:val="Paragraphnonumbers"/>
        <w:tabs>
          <w:tab w:val="left" w:pos="2977"/>
        </w:tabs>
        <w:spacing w:after="0"/>
        <w:ind w:left="2977" w:hanging="2977"/>
        <w:rPr>
          <w:rFonts w:cs="Arial"/>
        </w:rPr>
      </w:pPr>
    </w:p>
    <w:p w14:paraId="055BAB73" w14:textId="10E7FE9D"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“SLA”</w:t>
      </w:r>
      <w:r w:rsidRPr="00464216">
        <w:rPr>
          <w:rFonts w:cs="Arial"/>
        </w:rPr>
        <w:t xml:space="preserve"> </w:t>
      </w:r>
      <w:r w:rsidRPr="00464216">
        <w:rPr>
          <w:rFonts w:cs="Arial"/>
        </w:rPr>
        <w:tab/>
        <w:t xml:space="preserve">means, Service Level Agreement(s), a formal negotiated agreement between two Parties that sits within this HSCC Licence that records the common understanding about the Core Service Standards or Service objectives which the Provider is required to achieve in the performance of the HSCC Licence, details of which are contained in clauses 9: Core Service </w:t>
      </w:r>
      <w:proofErr w:type="gramStart"/>
      <w:r w:rsidRPr="00464216">
        <w:rPr>
          <w:rFonts w:cs="Arial"/>
        </w:rPr>
        <w:t>Standards;</w:t>
      </w:r>
      <w:proofErr w:type="gramEnd"/>
    </w:p>
    <w:p w14:paraId="28CCFB26" w14:textId="77777777" w:rsidR="00F93808" w:rsidRPr="00464216" w:rsidRDefault="00F93808" w:rsidP="00D4374E">
      <w:pPr>
        <w:pStyle w:val="Paragraphnonumbers"/>
        <w:tabs>
          <w:tab w:val="left" w:pos="2977"/>
        </w:tabs>
        <w:spacing w:after="0"/>
        <w:ind w:left="2977" w:hanging="2977"/>
        <w:rPr>
          <w:rFonts w:cs="Arial"/>
        </w:rPr>
      </w:pPr>
    </w:p>
    <w:p w14:paraId="51B640CA" w14:textId="2F1F78A5"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lastRenderedPageBreak/>
        <w:t>"Term"</w:t>
      </w:r>
      <w:r w:rsidRPr="00464216">
        <w:rPr>
          <w:rFonts w:cs="Arial"/>
        </w:rPr>
        <w:tab/>
        <w:t>means (subject to earlier termination in accordance with its terms or by operation of law) the duration of the Agreement, starting on the Commencement Date, as set out in the “Call Off Order Form</w:t>
      </w:r>
      <w:proofErr w:type="gramStart"/>
      <w:r w:rsidRPr="00464216">
        <w:rPr>
          <w:rFonts w:cs="Arial"/>
        </w:rPr>
        <w:t>”;</w:t>
      </w:r>
      <w:proofErr w:type="gramEnd"/>
    </w:p>
    <w:p w14:paraId="57E0672A" w14:textId="77777777" w:rsidR="00F93808" w:rsidRPr="00464216" w:rsidRDefault="00F93808" w:rsidP="00F93808">
      <w:pPr>
        <w:pStyle w:val="Paragraphnonumbers"/>
        <w:spacing w:after="0"/>
        <w:ind w:left="851"/>
        <w:rPr>
          <w:rFonts w:cs="Arial"/>
        </w:rPr>
      </w:pPr>
    </w:p>
    <w:p w14:paraId="4CFB3E0A" w14:textId="13BDB94F" w:rsidR="00F93808"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“Third Party Systems”</w:t>
      </w:r>
      <w:r w:rsidRPr="00464216">
        <w:rPr>
          <w:rFonts w:cs="Arial"/>
        </w:rPr>
        <w:tab/>
        <w:t xml:space="preserve">means, online services utilised by Authorised Users to signpost users to the Licensed Materials for example, Google Scholar, PubMed, library management systems, reference management software, point of care and decision support tools, Resource Discovery </w:t>
      </w:r>
      <w:proofErr w:type="gramStart"/>
      <w:r w:rsidRPr="00464216">
        <w:rPr>
          <w:rFonts w:cs="Arial"/>
        </w:rPr>
        <w:t>Systems;</w:t>
      </w:r>
      <w:proofErr w:type="gramEnd"/>
    </w:p>
    <w:p w14:paraId="5D87D535" w14:textId="77777777" w:rsidR="00F93808" w:rsidRPr="00464216" w:rsidRDefault="00F93808" w:rsidP="00D4374E">
      <w:pPr>
        <w:pStyle w:val="Paragraphnonumbers"/>
        <w:tabs>
          <w:tab w:val="left" w:pos="2977"/>
        </w:tabs>
        <w:spacing w:after="0"/>
        <w:ind w:left="2977" w:hanging="2977"/>
        <w:rPr>
          <w:rFonts w:cs="Arial"/>
        </w:rPr>
      </w:pPr>
    </w:p>
    <w:p w14:paraId="2A17ACDC" w14:textId="707AD859" w:rsidR="00F93808" w:rsidRPr="00464216" w:rsidRDefault="00F93808" w:rsidP="00D4374E">
      <w:pPr>
        <w:pStyle w:val="Paragraphnonumbers"/>
        <w:tabs>
          <w:tab w:val="left" w:pos="2977"/>
        </w:tabs>
        <w:spacing w:after="0"/>
        <w:ind w:left="2977" w:hanging="2977"/>
        <w:rPr>
          <w:rFonts w:cs="Arial"/>
        </w:rPr>
      </w:pPr>
      <w:r w:rsidRPr="00464216">
        <w:rPr>
          <w:rStyle w:val="Heading3Char"/>
          <w:rFonts w:cs="Arial"/>
          <w:sz w:val="22"/>
          <w:szCs w:val="22"/>
        </w:rPr>
        <w:t>“Walk In Users”</w:t>
      </w:r>
      <w:r w:rsidRPr="00464216">
        <w:rPr>
          <w:rFonts w:cs="Arial"/>
        </w:rPr>
        <w:t xml:space="preserve"> </w:t>
      </w:r>
      <w:r w:rsidRPr="00464216">
        <w:rPr>
          <w:rFonts w:cs="Arial"/>
        </w:rPr>
        <w:tab/>
        <w:t>means persons who are not an Authorised User, but who are permitted to access the Purchasing Authority’s information services from computer terminals within the physical premises of the Purchasing Authority and are also deemed to be Authorised Users, only for the time they are within the physical premises of the Purchasing Authority. Walk-In Users may not be given means to access the Licensed Materials when they are not within the physical premises of the Purchasing Authority.</w:t>
      </w:r>
    </w:p>
    <w:p w14:paraId="0827AF78" w14:textId="77777777" w:rsidR="001D6244" w:rsidRPr="001D6244" w:rsidRDefault="001D6244" w:rsidP="0061163B">
      <w:pPr>
        <w:pStyle w:val="TCHeading1"/>
        <w:outlineLvl w:val="1"/>
      </w:pPr>
      <w:bookmarkStart w:id="14" w:name="_Toc58940281"/>
      <w:r w:rsidRPr="001D6244">
        <w:t>Service Availability</w:t>
      </w:r>
      <w:bookmarkEnd w:id="14"/>
    </w:p>
    <w:p w14:paraId="75833182" w14:textId="77777777" w:rsidR="001D6244" w:rsidRPr="004D07FE" w:rsidRDefault="001D6244" w:rsidP="00B312FD">
      <w:pPr>
        <w:pStyle w:val="TCBodyafterH1"/>
      </w:pPr>
      <w:r w:rsidRPr="00B133A3">
        <w:t xml:space="preserve">The </w:t>
      </w:r>
      <w:r w:rsidRPr="00B27E3E">
        <w:rPr>
          <w:rFonts w:cs="Arial"/>
        </w:rPr>
        <w:t xml:space="preserve">Provider </w:t>
      </w:r>
      <w:r w:rsidRPr="004D07FE">
        <w:t>shall:</w:t>
      </w:r>
    </w:p>
    <w:p w14:paraId="450F3ACB" w14:textId="77777777" w:rsidR="001D6244" w:rsidRPr="004D07FE" w:rsidRDefault="001D6244" w:rsidP="001D6244">
      <w:pPr>
        <w:pStyle w:val="TCBodyafterH2"/>
        <w:numPr>
          <w:ilvl w:val="2"/>
          <w:numId w:val="22"/>
        </w:numPr>
        <w:ind w:left="2127" w:hanging="1276"/>
        <w:rPr>
          <w:color w:val="000000" w:themeColor="text1"/>
        </w:rPr>
      </w:pPr>
      <w:r w:rsidRPr="004D07FE">
        <w:rPr>
          <w:color w:val="000000" w:themeColor="text1"/>
        </w:rPr>
        <w:t xml:space="preserve">make the Licensed Materials available to the Purchasing Authority from the Server in the media, format and </w:t>
      </w:r>
      <w:r w:rsidRPr="00B27E3E">
        <w:rPr>
          <w:rFonts w:cs="Arial"/>
          <w:color w:val="000000" w:themeColor="text1"/>
        </w:rPr>
        <w:t>time</w:t>
      </w:r>
      <w:r>
        <w:rPr>
          <w:rFonts w:cs="Arial"/>
          <w:color w:val="000000" w:themeColor="text1"/>
        </w:rPr>
        <w:t>scales</w:t>
      </w:r>
      <w:r w:rsidRPr="00B27E3E">
        <w:rPr>
          <w:rFonts w:cs="Arial"/>
          <w:color w:val="000000" w:themeColor="text1"/>
        </w:rPr>
        <w:t xml:space="preserve"> specified in the </w:t>
      </w:r>
      <w:proofErr w:type="gramStart"/>
      <w:r w:rsidRPr="00B27E3E">
        <w:rPr>
          <w:rFonts w:cs="Arial"/>
          <w:color w:val="000000" w:themeColor="text1"/>
        </w:rPr>
        <w:t>Specif</w:t>
      </w:r>
      <w:r>
        <w:rPr>
          <w:rFonts w:cs="Arial"/>
          <w:color w:val="000000" w:themeColor="text1"/>
        </w:rPr>
        <w:t>i</w:t>
      </w:r>
      <w:r w:rsidRPr="00B27E3E">
        <w:rPr>
          <w:rFonts w:cs="Arial"/>
          <w:color w:val="000000" w:themeColor="text1"/>
        </w:rPr>
        <w:t>cation</w:t>
      </w:r>
      <w:r w:rsidRPr="004D07FE">
        <w:rPr>
          <w:color w:val="000000" w:themeColor="text1"/>
        </w:rPr>
        <w:t>;</w:t>
      </w:r>
      <w:proofErr w:type="gramEnd"/>
      <w:r w:rsidRPr="004D07FE">
        <w:rPr>
          <w:color w:val="000000" w:themeColor="text1"/>
        </w:rPr>
        <w:t xml:space="preserve"> </w:t>
      </w:r>
    </w:p>
    <w:p w14:paraId="744F4D3E" w14:textId="77777777" w:rsidR="001D6244" w:rsidRDefault="001D6244" w:rsidP="001D6244">
      <w:pPr>
        <w:pStyle w:val="TCBodyafterH2"/>
        <w:numPr>
          <w:ilvl w:val="2"/>
          <w:numId w:val="22"/>
        </w:numPr>
        <w:ind w:left="2127" w:hanging="1276"/>
      </w:pPr>
      <w:r w:rsidRPr="00E430BC">
        <w:t>identify to the Purchasing Authority at the time of licensing the timescales and schedule(s) for</w:t>
      </w:r>
      <w:r>
        <w:t xml:space="preserve"> the</w:t>
      </w:r>
      <w:r w:rsidRPr="00E430BC">
        <w:t xml:space="preserve"> </w:t>
      </w:r>
      <w:r w:rsidRPr="00E33FB8">
        <w:t xml:space="preserve">upload </w:t>
      </w:r>
      <w:r w:rsidRPr="0074774A">
        <w:t>of content to the Licensed Materials</w:t>
      </w:r>
      <w:r>
        <w:t xml:space="preserve"> as specified</w:t>
      </w:r>
      <w:r w:rsidRPr="00E430BC">
        <w:t xml:space="preserve"> in </w:t>
      </w:r>
      <w:r w:rsidRPr="00B27E3E">
        <w:rPr>
          <w:rFonts w:cs="Arial"/>
          <w:color w:val="000000" w:themeColor="text1"/>
        </w:rPr>
        <w:t xml:space="preserve">in the </w:t>
      </w:r>
      <w:proofErr w:type="gramStart"/>
      <w:r w:rsidRPr="00B27E3E">
        <w:rPr>
          <w:rFonts w:cs="Arial"/>
          <w:color w:val="000000" w:themeColor="text1"/>
        </w:rPr>
        <w:t>Specif</w:t>
      </w:r>
      <w:r>
        <w:rPr>
          <w:rFonts w:cs="Arial"/>
          <w:color w:val="000000" w:themeColor="text1"/>
        </w:rPr>
        <w:t>i</w:t>
      </w:r>
      <w:r w:rsidRPr="00B27E3E">
        <w:rPr>
          <w:rFonts w:cs="Arial"/>
          <w:color w:val="000000" w:themeColor="text1"/>
        </w:rPr>
        <w:t>cation</w:t>
      </w:r>
      <w:r w:rsidRPr="0074774A">
        <w:t>;</w:t>
      </w:r>
      <w:proofErr w:type="gramEnd"/>
      <w:r w:rsidRPr="0074774A">
        <w:t xml:space="preserve"> </w:t>
      </w:r>
    </w:p>
    <w:p w14:paraId="21533903" w14:textId="77777777" w:rsidR="001D6244" w:rsidRPr="002C62C7" w:rsidRDefault="001D6244" w:rsidP="001D6244">
      <w:pPr>
        <w:pStyle w:val="TCBodyafterH2"/>
        <w:numPr>
          <w:ilvl w:val="2"/>
          <w:numId w:val="22"/>
        </w:numPr>
        <w:ind w:left="2127" w:hanging="1276"/>
      </w:pPr>
      <w:r>
        <w:t>have</w:t>
      </w:r>
      <w:r w:rsidRPr="002C62C7">
        <w:t xml:space="preserve"> an active quality assurance programme in place to monitor the upload of content to the </w:t>
      </w:r>
      <w:proofErr w:type="gramStart"/>
      <w:r w:rsidRPr="002C62C7">
        <w:t>Server</w:t>
      </w:r>
      <w:r>
        <w:t>;</w:t>
      </w:r>
      <w:proofErr w:type="gramEnd"/>
      <w:r w:rsidRPr="002C62C7">
        <w:t xml:space="preserve"> </w:t>
      </w:r>
    </w:p>
    <w:p w14:paraId="10BEFABD" w14:textId="77777777" w:rsidR="001D6244" w:rsidRPr="00405056" w:rsidRDefault="001D6244" w:rsidP="001D6244">
      <w:pPr>
        <w:pStyle w:val="TCBodyafterH2"/>
        <w:numPr>
          <w:ilvl w:val="2"/>
          <w:numId w:val="22"/>
        </w:numPr>
        <w:ind w:left="2127" w:hanging="1276"/>
        <w:rPr>
          <w:color w:val="000000" w:themeColor="text1"/>
        </w:rPr>
      </w:pPr>
      <w:r w:rsidRPr="00405056">
        <w:rPr>
          <w:color w:val="000000" w:themeColor="text1"/>
        </w:rPr>
        <w:t xml:space="preserve">ensure Service Availability </w:t>
      </w:r>
      <w:r w:rsidRPr="00405056">
        <w:rPr>
          <w:color w:val="000000" w:themeColor="text1"/>
          <w:lang w:val="en-US"/>
        </w:rPr>
        <w:t>24</w:t>
      </w:r>
      <w:r>
        <w:rPr>
          <w:color w:val="000000" w:themeColor="text1"/>
          <w:lang w:val="en-US"/>
        </w:rPr>
        <w:t xml:space="preserve"> (</w:t>
      </w:r>
      <w:r w:rsidRPr="00405056">
        <w:rPr>
          <w:color w:val="000000" w:themeColor="text1"/>
        </w:rPr>
        <w:t>twenty-four</w:t>
      </w:r>
      <w:r>
        <w:rPr>
          <w:color w:val="000000" w:themeColor="text1"/>
        </w:rPr>
        <w:t>)</w:t>
      </w:r>
      <w:r w:rsidRPr="00405056">
        <w:rPr>
          <w:color w:val="000000" w:themeColor="text1"/>
          <w:lang w:val="en-US"/>
        </w:rPr>
        <w:t xml:space="preserve"> hours a day, </w:t>
      </w:r>
      <w:r>
        <w:rPr>
          <w:color w:val="000000" w:themeColor="text1"/>
          <w:lang w:val="en-US"/>
        </w:rPr>
        <w:t xml:space="preserve">07 </w:t>
      </w:r>
      <w:r w:rsidRPr="00405056">
        <w:rPr>
          <w:color w:val="000000" w:themeColor="text1"/>
          <w:lang w:val="en-US"/>
        </w:rPr>
        <w:t>(seven) days per week, 365</w:t>
      </w:r>
      <w:r>
        <w:rPr>
          <w:color w:val="000000" w:themeColor="text1"/>
          <w:lang w:val="en-US"/>
        </w:rPr>
        <w:t xml:space="preserve"> (</w:t>
      </w:r>
      <w:r w:rsidRPr="00405056">
        <w:rPr>
          <w:color w:val="000000" w:themeColor="text1"/>
          <w:lang w:val="en-US"/>
        </w:rPr>
        <w:t>three hundred and sixty-five</w:t>
      </w:r>
      <w:r>
        <w:rPr>
          <w:color w:val="000000" w:themeColor="text1"/>
          <w:lang w:val="en-US"/>
        </w:rPr>
        <w:t>)</w:t>
      </w:r>
      <w:r w:rsidRPr="00405056">
        <w:rPr>
          <w:color w:val="000000" w:themeColor="text1"/>
          <w:lang w:val="en-US"/>
        </w:rPr>
        <w:t xml:space="preserve"> days per year, including Bank Holidays and excluding scheduled </w:t>
      </w:r>
      <w:r w:rsidRPr="00405056">
        <w:rPr>
          <w:color w:val="000000" w:themeColor="text1"/>
        </w:rPr>
        <w:t xml:space="preserve">or routine maintenance, and to restore access to the Licensed Materials as soon as possible in the event of an interruption or suspension of the </w:t>
      </w:r>
      <w:proofErr w:type="gramStart"/>
      <w:r w:rsidRPr="00405056">
        <w:rPr>
          <w:color w:val="000000" w:themeColor="text1"/>
        </w:rPr>
        <w:t>Service;</w:t>
      </w:r>
      <w:proofErr w:type="gramEnd"/>
    </w:p>
    <w:p w14:paraId="09A5E58D" w14:textId="77777777" w:rsidR="001D6244" w:rsidRPr="007A3982" w:rsidRDefault="001D6244" w:rsidP="001D6244">
      <w:pPr>
        <w:pStyle w:val="TCBodyafterH2"/>
        <w:numPr>
          <w:ilvl w:val="2"/>
          <w:numId w:val="22"/>
        </w:numPr>
        <w:ind w:left="2127" w:hanging="1276"/>
        <w:rPr>
          <w:color w:val="000000" w:themeColor="text1"/>
        </w:rPr>
      </w:pPr>
      <w:r w:rsidRPr="00405056">
        <w:rPr>
          <w:color w:val="000000" w:themeColor="text1"/>
        </w:rPr>
        <w:lastRenderedPageBreak/>
        <w:t xml:space="preserve">ensure that the Server(s) has adequate capacity and bandwidth to support the usage of the Purchasing Authority and Authorised Users at a level commensurate with the standards of availability for information services </w:t>
      </w:r>
      <w:r w:rsidRPr="007A3982">
        <w:rPr>
          <w:color w:val="000000" w:themeColor="text1"/>
        </w:rPr>
        <w:t xml:space="preserve">of similar scope operating via the World Wide Web, as such standards evolve from time to time over the Term of this </w:t>
      </w:r>
      <w:r w:rsidRPr="007A3982">
        <w:rPr>
          <w:rFonts w:cs="Arial"/>
          <w:color w:val="000000" w:themeColor="text1"/>
        </w:rPr>
        <w:t xml:space="preserve">HSCC </w:t>
      </w:r>
      <w:proofErr w:type="gramStart"/>
      <w:r w:rsidRPr="007A3982">
        <w:rPr>
          <w:rFonts w:cs="Arial"/>
          <w:color w:val="000000" w:themeColor="text1"/>
        </w:rPr>
        <w:t>Licence</w:t>
      </w:r>
      <w:r>
        <w:rPr>
          <w:rFonts w:cs="Arial"/>
          <w:color w:val="000000" w:themeColor="text1"/>
        </w:rPr>
        <w:t>;</w:t>
      </w:r>
      <w:proofErr w:type="gramEnd"/>
    </w:p>
    <w:p w14:paraId="3C64113D" w14:textId="77777777" w:rsidR="001D6244" w:rsidRPr="007A3982" w:rsidRDefault="001D6244" w:rsidP="00B312FD">
      <w:pPr>
        <w:pStyle w:val="TCBodyafterH1"/>
        <w:rPr>
          <w:rFonts w:cs="Arial"/>
          <w:color w:val="000000" w:themeColor="text1"/>
        </w:rPr>
      </w:pPr>
      <w:r w:rsidRPr="007A3982">
        <w:t>Where the Licensed Material</w:t>
      </w:r>
      <w:r>
        <w:t>s</w:t>
      </w:r>
      <w:r w:rsidRPr="007A3982">
        <w:t xml:space="preserve"> is purchased in perpetuity, the Provider shall</w:t>
      </w:r>
      <w:r w:rsidRPr="007A3982">
        <w:rPr>
          <w:rFonts w:cs="Arial"/>
          <w:color w:val="000000" w:themeColor="text1"/>
        </w:rPr>
        <w:t xml:space="preserve"> ensure:</w:t>
      </w:r>
    </w:p>
    <w:p w14:paraId="65F621C8" w14:textId="77777777" w:rsidR="001D6244" w:rsidRPr="009F28C0" w:rsidRDefault="001D6244" w:rsidP="001D6244">
      <w:pPr>
        <w:pStyle w:val="TCBodyLevelafterH2"/>
        <w:numPr>
          <w:ilvl w:val="0"/>
          <w:numId w:val="0"/>
        </w:numPr>
        <w:ind w:left="1701"/>
        <w:rPr>
          <w:iCs/>
          <w:highlight w:val="yellow"/>
        </w:rPr>
      </w:pPr>
      <w:r w:rsidRPr="0085352E">
        <w:t>permanent access for Licensed Materials purchased in perpetuity</w:t>
      </w:r>
      <w:r w:rsidRPr="007A3982">
        <w:t>;</w:t>
      </w:r>
      <w:r>
        <w:br/>
      </w:r>
      <w:r>
        <w:br/>
      </w:r>
      <w:r w:rsidRPr="00A25883">
        <w:rPr>
          <w:iCs/>
        </w:rPr>
        <w:t>[</w:t>
      </w:r>
      <w:r w:rsidRPr="00A25883">
        <w:rPr>
          <w:iCs/>
          <w:highlight w:val="yellow"/>
        </w:rPr>
        <w:t>Guidance Note: relate</w:t>
      </w:r>
      <w:r>
        <w:rPr>
          <w:iCs/>
          <w:highlight w:val="yellow"/>
        </w:rPr>
        <w:t>s</w:t>
      </w:r>
      <w:r w:rsidRPr="00A25883">
        <w:rPr>
          <w:iCs/>
          <w:highlight w:val="yellow"/>
        </w:rPr>
        <w:t xml:space="preserve"> to </w:t>
      </w:r>
      <w:proofErr w:type="spellStart"/>
      <w:r w:rsidRPr="00A25883">
        <w:rPr>
          <w:iCs/>
          <w:highlight w:val="yellow"/>
        </w:rPr>
        <w:t>ejournals</w:t>
      </w:r>
      <w:proofErr w:type="spellEnd"/>
      <w:r w:rsidRPr="00A25883">
        <w:rPr>
          <w:iCs/>
          <w:highlight w:val="yellow"/>
        </w:rPr>
        <w:t xml:space="preserve"> and eBooks only</w:t>
      </w:r>
      <w:r w:rsidRPr="00A25883">
        <w:rPr>
          <w:iCs/>
        </w:rPr>
        <w:t xml:space="preserve">.] </w:t>
      </w:r>
    </w:p>
    <w:p w14:paraId="2E7AE095" w14:textId="77777777" w:rsidR="001D6244" w:rsidRDefault="001D6244" w:rsidP="001D6244">
      <w:pPr>
        <w:pStyle w:val="TCBodyLevelafterH2"/>
        <w:spacing w:line="240" w:lineRule="auto"/>
      </w:pPr>
      <w:r w:rsidRPr="007A3982">
        <w:t>perpetual usage rights as per the original Agreement.</w:t>
      </w:r>
    </w:p>
    <w:p w14:paraId="3B066F53" w14:textId="77777777" w:rsidR="001D6244" w:rsidRPr="00D3636B" w:rsidRDefault="001D6244" w:rsidP="001D6244">
      <w:pPr>
        <w:pStyle w:val="TCBodyLevelafterH2"/>
        <w:numPr>
          <w:ilvl w:val="0"/>
          <w:numId w:val="0"/>
        </w:numPr>
        <w:ind w:left="1701"/>
        <w:rPr>
          <w:iCs/>
          <w:highlight w:val="yellow"/>
        </w:rPr>
      </w:pPr>
      <w:r w:rsidRPr="009F28C0">
        <w:rPr>
          <w:iCs/>
        </w:rPr>
        <w:t>[</w:t>
      </w:r>
      <w:r w:rsidRPr="009F28C0">
        <w:rPr>
          <w:iCs/>
          <w:highlight w:val="yellow"/>
        </w:rPr>
        <w:t>Guidance Note: relate</w:t>
      </w:r>
      <w:r>
        <w:rPr>
          <w:iCs/>
          <w:highlight w:val="yellow"/>
        </w:rPr>
        <w:t>s</w:t>
      </w:r>
      <w:r w:rsidRPr="009F28C0">
        <w:rPr>
          <w:iCs/>
          <w:highlight w:val="yellow"/>
        </w:rPr>
        <w:t xml:space="preserve"> to </w:t>
      </w:r>
      <w:proofErr w:type="spellStart"/>
      <w:r w:rsidRPr="009F28C0">
        <w:rPr>
          <w:iCs/>
          <w:highlight w:val="yellow"/>
        </w:rPr>
        <w:t>ejournals</w:t>
      </w:r>
      <w:proofErr w:type="spellEnd"/>
      <w:r w:rsidRPr="009F28C0">
        <w:rPr>
          <w:iCs/>
          <w:highlight w:val="yellow"/>
        </w:rPr>
        <w:t xml:space="preserve"> and eBooks only</w:t>
      </w:r>
      <w:r w:rsidRPr="009F28C0">
        <w:rPr>
          <w:iCs/>
        </w:rPr>
        <w:t>.]</w:t>
      </w:r>
      <w:r w:rsidRPr="00D3636B">
        <w:rPr>
          <w:iCs/>
        </w:rPr>
        <w:t xml:space="preserve"> </w:t>
      </w:r>
    </w:p>
    <w:p w14:paraId="3CFD46AA" w14:textId="334C2C5C" w:rsidR="00930E19" w:rsidRDefault="00930E19" w:rsidP="00B312FD">
      <w:pPr>
        <w:pStyle w:val="Paragraphnonumbers"/>
        <w:spacing w:after="0"/>
      </w:pPr>
    </w:p>
    <w:p w14:paraId="58EA967D" w14:textId="77777777" w:rsidR="001D6244" w:rsidRPr="00B27E3E" w:rsidRDefault="001D6244" w:rsidP="0061163B">
      <w:pPr>
        <w:pStyle w:val="TCHeading1"/>
        <w:outlineLvl w:val="1"/>
      </w:pPr>
      <w:bookmarkStart w:id="15" w:name="_Toc58940282"/>
      <w:r>
        <w:t xml:space="preserve">Service </w:t>
      </w:r>
      <w:r w:rsidRPr="004D07FE">
        <w:t>Access</w:t>
      </w:r>
      <w:bookmarkEnd w:id="15"/>
    </w:p>
    <w:p w14:paraId="3A9C3125" w14:textId="77777777" w:rsidR="001D6244" w:rsidRPr="00B27E3E" w:rsidRDefault="001D6244" w:rsidP="00B312FD">
      <w:pPr>
        <w:pStyle w:val="TCBodyafterH1"/>
      </w:pPr>
      <w:r w:rsidRPr="00B27E3E">
        <w:t>The Provider shall:</w:t>
      </w:r>
    </w:p>
    <w:p w14:paraId="15163C53" w14:textId="77777777" w:rsidR="001D6244" w:rsidRPr="00B133A3" w:rsidRDefault="001D6244" w:rsidP="001D6244">
      <w:pPr>
        <w:pStyle w:val="TCBodyafterH2"/>
        <w:numPr>
          <w:ilvl w:val="2"/>
          <w:numId w:val="22"/>
        </w:numPr>
        <w:ind w:left="2127" w:hanging="1276"/>
        <w:rPr>
          <w:color w:val="000000" w:themeColor="text1"/>
        </w:rPr>
      </w:pPr>
      <w:r w:rsidRPr="00B27E3E">
        <w:rPr>
          <w:rFonts w:cs="Arial"/>
          <w:color w:val="000000" w:themeColor="text1"/>
        </w:rPr>
        <w:t>enable access for users to</w:t>
      </w:r>
      <w:r w:rsidRPr="00B133A3">
        <w:rPr>
          <w:color w:val="000000" w:themeColor="text1"/>
        </w:rPr>
        <w:t xml:space="preserve"> the</w:t>
      </w:r>
      <w:r>
        <w:rPr>
          <w:color w:val="000000" w:themeColor="text1"/>
        </w:rPr>
        <w:t xml:space="preserve"> Service and / or</w:t>
      </w:r>
      <w:r w:rsidRPr="004D07FE">
        <w:rPr>
          <w:color w:val="000000" w:themeColor="text1"/>
        </w:rPr>
        <w:t xml:space="preserve"> Licensed Materials</w:t>
      </w:r>
      <w:r w:rsidRPr="00B27E3E">
        <w:rPr>
          <w:rFonts w:cs="Arial"/>
          <w:color w:val="000000" w:themeColor="text1"/>
        </w:rPr>
        <w:t xml:space="preserve">) via </w:t>
      </w:r>
      <w:r>
        <w:rPr>
          <w:rFonts w:cs="Arial"/>
          <w:color w:val="000000" w:themeColor="text1"/>
        </w:rPr>
        <w:t>an</w:t>
      </w:r>
      <w:r w:rsidRPr="00B27E3E">
        <w:rPr>
          <w:rFonts w:cs="Arial"/>
          <w:color w:val="000000" w:themeColor="text1"/>
        </w:rPr>
        <w:t xml:space="preserve"> Access and Identity Management System (AIMS) contracted for national </w:t>
      </w:r>
      <w:proofErr w:type="gramStart"/>
      <w:r w:rsidRPr="00B27E3E">
        <w:rPr>
          <w:rFonts w:cs="Arial"/>
          <w:color w:val="000000" w:themeColor="text1"/>
        </w:rPr>
        <w:t>use</w:t>
      </w:r>
      <w:r w:rsidRPr="00B133A3">
        <w:rPr>
          <w:color w:val="000000" w:themeColor="text1"/>
        </w:rPr>
        <w:t>;</w:t>
      </w:r>
      <w:proofErr w:type="gramEnd"/>
    </w:p>
    <w:p w14:paraId="1114F480" w14:textId="77777777" w:rsidR="001D6244" w:rsidRPr="00B133A3" w:rsidRDefault="001D6244" w:rsidP="001D6244">
      <w:pPr>
        <w:pStyle w:val="TCBodyafterH2"/>
        <w:numPr>
          <w:ilvl w:val="2"/>
          <w:numId w:val="22"/>
        </w:numPr>
        <w:ind w:left="2127" w:hanging="1276"/>
        <w:rPr>
          <w:color w:val="000000" w:themeColor="text1"/>
        </w:rPr>
      </w:pPr>
      <w:r w:rsidRPr="00B133A3">
        <w:rPr>
          <w:color w:val="000000" w:themeColor="text1"/>
        </w:rPr>
        <w:t xml:space="preserve">make use of single sign-on technology to ensure that when Authorised Users access the Licensed Materials via an Access and Identity Management System (AIMS) the need to log-in again to resources is </w:t>
      </w:r>
      <w:proofErr w:type="gramStart"/>
      <w:r w:rsidRPr="00B133A3">
        <w:rPr>
          <w:color w:val="000000" w:themeColor="text1"/>
        </w:rPr>
        <w:t>obviated;</w:t>
      </w:r>
      <w:proofErr w:type="gramEnd"/>
      <w:r w:rsidRPr="00B133A3">
        <w:rPr>
          <w:color w:val="000000" w:themeColor="text1"/>
        </w:rPr>
        <w:t xml:space="preserve"> </w:t>
      </w:r>
    </w:p>
    <w:p w14:paraId="6BF49CC0" w14:textId="77777777" w:rsidR="001D6244" w:rsidRPr="004D07FE" w:rsidRDefault="001D6244" w:rsidP="001D6244">
      <w:pPr>
        <w:pStyle w:val="TCBodyafterH2"/>
        <w:numPr>
          <w:ilvl w:val="2"/>
          <w:numId w:val="22"/>
        </w:numPr>
        <w:ind w:left="2127" w:hanging="1276"/>
        <w:rPr>
          <w:color w:val="000000" w:themeColor="text1"/>
        </w:rPr>
      </w:pPr>
      <w:r w:rsidRPr="00B133A3">
        <w:rPr>
          <w:color w:val="000000" w:themeColor="text1"/>
        </w:rPr>
        <w:t xml:space="preserve">provide the Purchasing Authority, within </w:t>
      </w:r>
      <w:r>
        <w:rPr>
          <w:color w:val="000000" w:themeColor="text1"/>
        </w:rPr>
        <w:t>30</w:t>
      </w:r>
      <w:r w:rsidRPr="004D07FE">
        <w:rPr>
          <w:color w:val="000000" w:themeColor="text1"/>
        </w:rPr>
        <w:t xml:space="preserve"> (</w:t>
      </w:r>
      <w:r>
        <w:rPr>
          <w:color w:val="000000" w:themeColor="text1"/>
        </w:rPr>
        <w:t>thirty)</w:t>
      </w:r>
      <w:r w:rsidRPr="00B133A3">
        <w:rPr>
          <w:color w:val="000000" w:themeColor="text1"/>
        </w:rPr>
        <w:t xml:space="preserve"> days of the Commencement Date of this </w:t>
      </w:r>
      <w:r w:rsidRPr="00B27E3E">
        <w:rPr>
          <w:rFonts w:cs="Arial"/>
          <w:color w:val="000000" w:themeColor="text1"/>
        </w:rPr>
        <w:t>HSCC Licence</w:t>
      </w:r>
      <w:r w:rsidRPr="004D07FE">
        <w:rPr>
          <w:color w:val="000000" w:themeColor="text1"/>
        </w:rPr>
        <w:t xml:space="preserve">, with information sufficient to enable the Purchasing Authority and Authorised Users to access the </w:t>
      </w:r>
      <w:r w:rsidRPr="00B27E3E">
        <w:rPr>
          <w:rFonts w:cs="Arial"/>
          <w:color w:val="000000" w:themeColor="text1"/>
        </w:rPr>
        <w:t>Service</w:t>
      </w:r>
      <w:r>
        <w:rPr>
          <w:rFonts w:cs="Arial"/>
          <w:color w:val="000000" w:themeColor="text1"/>
        </w:rPr>
        <w:t xml:space="preserve"> </w:t>
      </w:r>
      <w:r w:rsidRPr="00B27E3E">
        <w:rPr>
          <w:rFonts w:cs="Arial"/>
          <w:color w:val="000000" w:themeColor="text1"/>
        </w:rPr>
        <w:t xml:space="preserve">and / or </w:t>
      </w:r>
      <w:r w:rsidRPr="004D07FE">
        <w:rPr>
          <w:color w:val="000000" w:themeColor="text1"/>
        </w:rPr>
        <w:t xml:space="preserve">Licensed </w:t>
      </w:r>
      <w:proofErr w:type="gramStart"/>
      <w:r w:rsidRPr="004D07FE">
        <w:rPr>
          <w:color w:val="000000" w:themeColor="text1"/>
        </w:rPr>
        <w:t>Materials;</w:t>
      </w:r>
      <w:proofErr w:type="gramEnd"/>
    </w:p>
    <w:p w14:paraId="222E722E" w14:textId="77777777" w:rsidR="001D6244" w:rsidRDefault="001D6244" w:rsidP="001D6244">
      <w:pPr>
        <w:pStyle w:val="TCBodyafterH2"/>
        <w:numPr>
          <w:ilvl w:val="2"/>
          <w:numId w:val="22"/>
        </w:numPr>
        <w:ind w:left="2127" w:hanging="1276"/>
        <w:rPr>
          <w:rFonts w:cs="Arial"/>
          <w:color w:val="000000" w:themeColor="text1"/>
        </w:rPr>
      </w:pPr>
      <w:r w:rsidRPr="00B27E3E">
        <w:rPr>
          <w:rFonts w:cs="Arial"/>
          <w:color w:val="000000" w:themeColor="text1"/>
        </w:rPr>
        <w:t xml:space="preserve">make the Licensed Materials compliant with the Link Resolver and Knowledge Base service contracted for national </w:t>
      </w:r>
      <w:proofErr w:type="gramStart"/>
      <w:r w:rsidRPr="00B27E3E">
        <w:rPr>
          <w:rFonts w:cs="Arial"/>
          <w:color w:val="000000" w:themeColor="text1"/>
        </w:rPr>
        <w:t>use;</w:t>
      </w:r>
      <w:proofErr w:type="gramEnd"/>
    </w:p>
    <w:p w14:paraId="6ADF0F12" w14:textId="77777777" w:rsidR="001D6244" w:rsidRPr="00556310" w:rsidRDefault="001D6244" w:rsidP="001D6244">
      <w:pPr>
        <w:pStyle w:val="TCBodyafterH2"/>
        <w:numPr>
          <w:ilvl w:val="2"/>
          <w:numId w:val="22"/>
        </w:numPr>
        <w:ind w:left="2127" w:hanging="1276"/>
        <w:rPr>
          <w:rFonts w:cs="Arial"/>
          <w:color w:val="000000" w:themeColor="text1"/>
        </w:rPr>
      </w:pPr>
      <w:r>
        <w:rPr>
          <w:rFonts w:cs="Arial"/>
          <w:color w:val="000000" w:themeColor="text1"/>
        </w:rPr>
        <w:t xml:space="preserve">(subject to clauses 3.2) </w:t>
      </w:r>
      <w:r w:rsidRPr="003E027C">
        <w:rPr>
          <w:rFonts w:cs="Arial"/>
          <w:color w:val="000000" w:themeColor="text1"/>
        </w:rPr>
        <w:t xml:space="preserve">after termination of this </w:t>
      </w:r>
      <w:r>
        <w:rPr>
          <w:rFonts w:cs="Arial"/>
          <w:color w:val="000000" w:themeColor="text1"/>
        </w:rPr>
        <w:t>HSCC Licence</w:t>
      </w:r>
      <w:r w:rsidRPr="003E027C">
        <w:rPr>
          <w:rFonts w:cs="Arial"/>
          <w:color w:val="000000" w:themeColor="text1"/>
        </w:rPr>
        <w:t xml:space="preserve"> (save for a material breach by the Purchasing Authority of its obligations under this </w:t>
      </w:r>
      <w:r>
        <w:rPr>
          <w:rFonts w:cs="Arial"/>
          <w:color w:val="000000" w:themeColor="text1"/>
        </w:rPr>
        <w:t>HSCC Licence</w:t>
      </w:r>
      <w:r w:rsidRPr="003E027C">
        <w:rPr>
          <w:rFonts w:cs="Arial"/>
          <w:color w:val="000000" w:themeColor="text1"/>
        </w:rPr>
        <w:t xml:space="preserve"> and the </w:t>
      </w:r>
      <w:r>
        <w:rPr>
          <w:rFonts w:cs="Arial"/>
          <w:color w:val="000000" w:themeColor="text1"/>
        </w:rPr>
        <w:t xml:space="preserve">“Call Off </w:t>
      </w:r>
      <w:r w:rsidRPr="003E027C">
        <w:rPr>
          <w:rFonts w:cs="Arial"/>
          <w:color w:val="000000" w:themeColor="text1"/>
        </w:rPr>
        <w:t>Terms and Conditions</w:t>
      </w:r>
      <w:r>
        <w:rPr>
          <w:rFonts w:cs="Arial"/>
          <w:color w:val="000000" w:themeColor="text1"/>
        </w:rPr>
        <w:t>”)</w:t>
      </w:r>
      <w:r w:rsidRPr="003E027C">
        <w:rPr>
          <w:rFonts w:cs="Arial"/>
          <w:color w:val="000000" w:themeColor="text1"/>
        </w:rPr>
        <w:t xml:space="preserve">, the </w:t>
      </w:r>
      <w:r>
        <w:rPr>
          <w:rFonts w:cs="Arial"/>
          <w:color w:val="000000" w:themeColor="text1"/>
        </w:rPr>
        <w:t>Provider</w:t>
      </w:r>
      <w:r w:rsidRPr="003E027C">
        <w:rPr>
          <w:rFonts w:cs="Arial"/>
          <w:color w:val="000000" w:themeColor="text1"/>
        </w:rPr>
        <w:t xml:space="preserve"> will </w:t>
      </w:r>
      <w:r w:rsidRPr="003E027C">
        <w:rPr>
          <w:rFonts w:cs="Arial"/>
          <w:color w:val="000000" w:themeColor="text1"/>
        </w:rPr>
        <w:lastRenderedPageBreak/>
        <w:t xml:space="preserve">provide (at the option of the </w:t>
      </w:r>
      <w:r>
        <w:rPr>
          <w:rFonts w:cs="Arial"/>
          <w:color w:val="000000" w:themeColor="text1"/>
        </w:rPr>
        <w:t>publisher</w:t>
      </w:r>
      <w:r w:rsidRPr="003E027C">
        <w:rPr>
          <w:rFonts w:cs="Arial"/>
          <w:color w:val="000000" w:themeColor="text1"/>
        </w:rPr>
        <w:t>(s)</w:t>
      </w:r>
      <w:r>
        <w:rPr>
          <w:rFonts w:cs="Arial"/>
          <w:color w:val="000000" w:themeColor="text1"/>
        </w:rPr>
        <w:t xml:space="preserve">, </w:t>
      </w:r>
      <w:r w:rsidRPr="003E027C">
        <w:rPr>
          <w:rFonts w:cs="Arial"/>
          <w:color w:val="000000" w:themeColor="text1"/>
        </w:rPr>
        <w:t xml:space="preserve"> the Purchasing Authority and its Authorised and Walk-in Users</w:t>
      </w:r>
      <w:r>
        <w:rPr>
          <w:rFonts w:cs="Arial"/>
          <w:color w:val="000000" w:themeColor="text1"/>
        </w:rPr>
        <w:t>,</w:t>
      </w:r>
      <w:r w:rsidRPr="003E027C">
        <w:rPr>
          <w:rFonts w:cs="Arial"/>
          <w:color w:val="000000" w:themeColor="text1"/>
        </w:rPr>
        <w:t xml:space="preserve"> with access to and use of the full text of the Licensed Materials which was published and paid for within the Term, either by </w:t>
      </w:r>
      <w:proofErr w:type="spellStart"/>
      <w:r w:rsidRPr="003E027C">
        <w:rPr>
          <w:rFonts w:cs="Arial"/>
          <w:color w:val="000000" w:themeColor="text1"/>
        </w:rPr>
        <w:t>i</w:t>
      </w:r>
      <w:proofErr w:type="spellEnd"/>
      <w:r w:rsidRPr="003E027C">
        <w:rPr>
          <w:rFonts w:cs="Arial"/>
          <w:color w:val="000000" w:themeColor="text1"/>
        </w:rPr>
        <w:t xml:space="preserve">) continuing online access to archival copies of the same Licensed Materials on the Server(s) which shall be without charge; or ii)  by supplying  archival copies  of the same Licensed Materials in an electronic medium mutually agreed between the Parties which will be delivered to the Purchasing Authority, or  to a central archiving facility operated on behalf of the UK NHS community or other archival facility (excluding an archival facility of a STM publisher) without charge; or iii)  supplying without charge archival copies via ftp protocol of  the same Licensed Materials. For the avoidance of doubt access and use of archival copies shall be subject to the terms and conditions as set </w:t>
      </w:r>
      <w:r w:rsidRPr="00BE6248">
        <w:rPr>
          <w:rFonts w:cs="Arial"/>
          <w:color w:val="000000" w:themeColor="text1"/>
        </w:rPr>
        <w:t xml:space="preserve">out in </w:t>
      </w:r>
      <w:r w:rsidRPr="00556310">
        <w:rPr>
          <w:rFonts w:cs="Arial"/>
          <w:color w:val="000000" w:themeColor="text1"/>
        </w:rPr>
        <w:t>clauses 5</w:t>
      </w:r>
      <w:r w:rsidRPr="005C22C2">
        <w:rPr>
          <w:rFonts w:cs="Arial"/>
          <w:color w:val="000000" w:themeColor="text1"/>
        </w:rPr>
        <w:t>:</w:t>
      </w:r>
      <w:r>
        <w:rPr>
          <w:rFonts w:cs="Arial"/>
          <w:color w:val="000000" w:themeColor="text1"/>
        </w:rPr>
        <w:t xml:space="preserve"> Service </w:t>
      </w:r>
      <w:r w:rsidRPr="00BE6248">
        <w:rPr>
          <w:rFonts w:cs="Arial"/>
          <w:color w:val="000000" w:themeColor="text1"/>
        </w:rPr>
        <w:t xml:space="preserve">Usage, and clauses </w:t>
      </w:r>
      <w:r>
        <w:rPr>
          <w:rFonts w:cs="Arial"/>
          <w:color w:val="000000" w:themeColor="text1"/>
        </w:rPr>
        <w:t xml:space="preserve">6: </w:t>
      </w:r>
      <w:r w:rsidRPr="00BE6248">
        <w:rPr>
          <w:rFonts w:cs="Arial"/>
          <w:color w:val="000000" w:themeColor="text1"/>
        </w:rPr>
        <w:t>Provider’s Undertakings</w:t>
      </w:r>
      <w:r>
        <w:rPr>
          <w:rFonts w:cs="Arial"/>
          <w:color w:val="000000" w:themeColor="text1"/>
        </w:rPr>
        <w:t xml:space="preserve"> </w:t>
      </w:r>
      <w:r w:rsidRPr="00BE6248">
        <w:rPr>
          <w:rFonts w:cs="Arial"/>
          <w:color w:val="000000" w:themeColor="text1"/>
        </w:rPr>
        <w:t>of this HSCC Licence.</w:t>
      </w:r>
      <w:r>
        <w:rPr>
          <w:rFonts w:cs="Arial"/>
          <w:color w:val="000000" w:themeColor="text1"/>
        </w:rPr>
        <w:br/>
      </w:r>
      <w:r w:rsidRPr="009F28C0">
        <w:rPr>
          <w:rFonts w:cs="Arial"/>
          <w:iCs/>
          <w:color w:val="000000" w:themeColor="text1"/>
          <w:highlight w:val="yellow"/>
        </w:rPr>
        <w:t xml:space="preserve">[Guidance Note: relates to </w:t>
      </w:r>
      <w:proofErr w:type="spellStart"/>
      <w:r w:rsidRPr="009F28C0">
        <w:rPr>
          <w:rFonts w:cs="Arial"/>
          <w:iCs/>
          <w:color w:val="000000" w:themeColor="text1"/>
          <w:highlight w:val="yellow"/>
        </w:rPr>
        <w:t>ejournals</w:t>
      </w:r>
      <w:proofErr w:type="spellEnd"/>
      <w:r w:rsidRPr="009F28C0">
        <w:rPr>
          <w:rFonts w:cs="Arial"/>
          <w:iCs/>
          <w:color w:val="000000" w:themeColor="text1"/>
          <w:highlight w:val="yellow"/>
        </w:rPr>
        <w:t xml:space="preserve"> and eBooks only</w:t>
      </w:r>
      <w:r>
        <w:rPr>
          <w:rFonts w:cs="Arial"/>
          <w:iCs/>
          <w:color w:val="000000" w:themeColor="text1"/>
        </w:rPr>
        <w:t>.</w:t>
      </w:r>
      <w:r w:rsidRPr="009F28C0">
        <w:rPr>
          <w:rFonts w:cs="Arial"/>
          <w:iCs/>
          <w:color w:val="000000" w:themeColor="text1"/>
        </w:rPr>
        <w:t>]</w:t>
      </w:r>
      <w:r w:rsidRPr="009F28C0">
        <w:rPr>
          <w:rFonts w:cs="Arial"/>
          <w:i/>
          <w:color w:val="000000" w:themeColor="text1"/>
        </w:rPr>
        <w:t xml:space="preserve"> </w:t>
      </w:r>
    </w:p>
    <w:p w14:paraId="0C4EA628" w14:textId="514F0605" w:rsidR="001D6244" w:rsidRDefault="001D6244" w:rsidP="00B312FD">
      <w:pPr>
        <w:pStyle w:val="Paragraphnonumbers"/>
        <w:spacing w:after="0"/>
      </w:pPr>
    </w:p>
    <w:p w14:paraId="438C7352" w14:textId="77777777" w:rsidR="00BE7974" w:rsidRPr="00556310" w:rsidRDefault="00BE7974" w:rsidP="0061163B">
      <w:pPr>
        <w:pStyle w:val="TCHeading1"/>
        <w:outlineLvl w:val="1"/>
        <w:rPr>
          <w:rFonts w:cs="Arial"/>
        </w:rPr>
      </w:pPr>
      <w:bookmarkStart w:id="16" w:name="_Toc58940283"/>
      <w:bookmarkStart w:id="17" w:name="_Hlk55489389"/>
      <w:r w:rsidRPr="005C22C2">
        <w:t>Service Usage</w:t>
      </w:r>
      <w:bookmarkEnd w:id="16"/>
    </w:p>
    <w:p w14:paraId="7E30F7BD" w14:textId="77777777" w:rsidR="00BE7974" w:rsidRDefault="00BE7974" w:rsidP="00B312FD">
      <w:pPr>
        <w:pStyle w:val="TCBodyafterH1"/>
      </w:pPr>
      <w:r w:rsidRPr="005C22C2">
        <w:t>Usage</w:t>
      </w:r>
      <w:r w:rsidRPr="00B27E3E">
        <w:t xml:space="preserve"> rights </w:t>
      </w:r>
      <w:r>
        <w:t xml:space="preserve">of the Purchasing Authority and Authorised Users are defined </w:t>
      </w:r>
      <w:r w:rsidRPr="00B27E3E">
        <w:t>under current UK Copyright legislation</w:t>
      </w:r>
      <w:r>
        <w:t>,</w:t>
      </w:r>
      <w:r w:rsidRPr="00B27E3E">
        <w:t xml:space="preserve"> or any amending legislation</w:t>
      </w:r>
      <w:r>
        <w:t>, any prevailing Copyright Licensing Agency (CLA) licence held by the Purchasing Authority or Authorised Users and this HSCC Licence.</w:t>
      </w:r>
      <w:r>
        <w:br/>
      </w:r>
      <w:r>
        <w:rPr>
          <w:rFonts w:cs="Arial"/>
          <w:iCs/>
          <w:color w:val="000000" w:themeColor="text1"/>
          <w:highlight w:val="yellow"/>
        </w:rPr>
        <w:t>[</w:t>
      </w:r>
      <w:r w:rsidRPr="00B150A5">
        <w:rPr>
          <w:rFonts w:cs="Arial"/>
          <w:iCs/>
          <w:color w:val="000000" w:themeColor="text1"/>
          <w:highlight w:val="yellow"/>
        </w:rPr>
        <w:t>Guidance Note</w:t>
      </w:r>
      <w:r w:rsidRPr="00D02E8C">
        <w:rPr>
          <w:rFonts w:cs="Arial"/>
          <w:iCs/>
          <w:color w:val="000000" w:themeColor="text1"/>
          <w:highlight w:val="yellow"/>
        </w:rPr>
        <w:t xml:space="preserve">: this clause </w:t>
      </w:r>
      <w:r w:rsidRPr="00D02E8C">
        <w:rPr>
          <w:highlight w:val="yellow"/>
        </w:rPr>
        <w:t>may be negotiated with the Provider</w:t>
      </w:r>
      <w:r w:rsidRPr="00D02E8C">
        <w:rPr>
          <w:rFonts w:cs="Arial"/>
          <w:iCs/>
          <w:color w:val="000000" w:themeColor="text1"/>
          <w:highlight w:val="yellow"/>
        </w:rPr>
        <w:t xml:space="preserve">, for example “Usage rights of the Purchasing Authority and Authorised Users are defined under UK Copyright legislation, or any amending legislation, </w:t>
      </w:r>
      <w:r w:rsidRPr="00D02E8C">
        <w:rPr>
          <w:highlight w:val="yellow"/>
        </w:rPr>
        <w:t>any prevailing Copyright Licensing Agency (CLA) licence held by the Purchasing Authority or Authorised Users</w:t>
      </w:r>
      <w:r w:rsidRPr="00D02E8C">
        <w:rPr>
          <w:color w:val="000000" w:themeColor="text1"/>
          <w:highlight w:val="yellow"/>
        </w:rPr>
        <w:t xml:space="preserve">, </w:t>
      </w:r>
      <w:r w:rsidRPr="00D02E8C">
        <w:rPr>
          <w:rFonts w:cs="Arial"/>
          <w:color w:val="000000" w:themeColor="text1"/>
          <w:highlight w:val="yellow"/>
        </w:rPr>
        <w:t>and any restrictions provided by the publisher(s) and specified in the Licensed Materials, and this HSCC Licence.]</w:t>
      </w:r>
      <w:r w:rsidRPr="002250A1">
        <w:rPr>
          <w:color w:val="000000" w:themeColor="text1"/>
        </w:rPr>
        <w:br/>
      </w:r>
    </w:p>
    <w:p w14:paraId="379CFD87" w14:textId="77777777" w:rsidR="00BE7974" w:rsidRPr="004D07FE" w:rsidRDefault="00BE7974" w:rsidP="00B312FD">
      <w:pPr>
        <w:pStyle w:val="TCBodyafterH1"/>
      </w:pPr>
      <w:r>
        <w:t xml:space="preserve">Subject to 5.1 and for the avoidance of doubt, </w:t>
      </w:r>
      <w:r w:rsidRPr="00551210">
        <w:t xml:space="preserve">the </w:t>
      </w:r>
      <w:r w:rsidRPr="00920926">
        <w:t>Purchasing Authority</w:t>
      </w:r>
      <w:r w:rsidRPr="004D07FE">
        <w:t xml:space="preserve"> may</w:t>
      </w:r>
      <w:r>
        <w:t>:</w:t>
      </w:r>
    </w:p>
    <w:p w14:paraId="1CB7053A" w14:textId="77777777" w:rsidR="00BE7974" w:rsidRPr="004D07FE" w:rsidRDefault="00BE7974" w:rsidP="0055122B">
      <w:pPr>
        <w:pStyle w:val="TCBodyLevelafterH2"/>
        <w:spacing w:line="240" w:lineRule="auto"/>
        <w:ind w:left="1701" w:hanging="851"/>
      </w:pPr>
      <w:r w:rsidRPr="004D07FE">
        <w:t xml:space="preserve">make such temporary local electronic copies by means of caching or mirrored storage of all or part of the Licensed Materials as are necessary solely to ensure efficient use by the Purchasing Authority and by Authorised </w:t>
      </w:r>
      <w:proofErr w:type="gramStart"/>
      <w:r w:rsidRPr="004D07FE">
        <w:t>Users;</w:t>
      </w:r>
      <w:proofErr w:type="gramEnd"/>
    </w:p>
    <w:p w14:paraId="34504C1A" w14:textId="77777777" w:rsidR="00BE7974" w:rsidRPr="004D07FE" w:rsidRDefault="00BE7974" w:rsidP="0055122B">
      <w:pPr>
        <w:pStyle w:val="TCBodyLevelafterH2"/>
        <w:spacing w:line="240" w:lineRule="auto"/>
        <w:ind w:left="1701" w:hanging="851"/>
      </w:pPr>
      <w:r w:rsidRPr="004D07FE">
        <w:lastRenderedPageBreak/>
        <w:t xml:space="preserve">allow Authorised Users to have access to the Licensed Materials from the Server via an Access and Identity Management System (AIMS) over the full </w:t>
      </w:r>
      <w:proofErr w:type="gramStart"/>
      <w:r w:rsidRPr="004D07FE">
        <w:t>Term;</w:t>
      </w:r>
      <w:proofErr w:type="gramEnd"/>
      <w:r w:rsidRPr="004D07FE">
        <w:t xml:space="preserve"> </w:t>
      </w:r>
    </w:p>
    <w:p w14:paraId="0784469C" w14:textId="77777777" w:rsidR="00BE7974" w:rsidRPr="004D07FE" w:rsidRDefault="00BE7974" w:rsidP="0055122B">
      <w:pPr>
        <w:pStyle w:val="TCBodyLevelafterH2"/>
        <w:spacing w:line="240" w:lineRule="auto"/>
        <w:ind w:left="1701" w:hanging="851"/>
      </w:pPr>
      <w:r w:rsidRPr="004D07FE">
        <w:t xml:space="preserve">provide Authorised Users with integrated access and an integrated author, article title, abstract and keyword index to the Licensed </w:t>
      </w:r>
      <w:proofErr w:type="gramStart"/>
      <w:r w:rsidRPr="004D07FE">
        <w:t>Materials;</w:t>
      </w:r>
      <w:proofErr w:type="gramEnd"/>
    </w:p>
    <w:p w14:paraId="789574E2" w14:textId="77777777" w:rsidR="00BE7974" w:rsidRPr="004D07FE" w:rsidRDefault="00BE7974" w:rsidP="0055122B">
      <w:pPr>
        <w:pStyle w:val="TCBodyLevelafterH2"/>
        <w:spacing w:line="240" w:lineRule="auto"/>
        <w:ind w:left="1701" w:hanging="850"/>
      </w:pPr>
      <w:r w:rsidRPr="004D07FE">
        <w:t xml:space="preserve">provide single printed or electronic copies of </w:t>
      </w:r>
      <w:r w:rsidRPr="00B27E3E">
        <w:rPr>
          <w:rFonts w:cs="Arial"/>
        </w:rPr>
        <w:t xml:space="preserve">(where relevant for content type) </w:t>
      </w:r>
      <w:r w:rsidRPr="004D07FE">
        <w:t>single articles</w:t>
      </w:r>
      <w:r w:rsidRPr="00B27E3E">
        <w:rPr>
          <w:rFonts w:cs="Arial"/>
        </w:rPr>
        <w:t xml:space="preserve">, topics, pages or chapters, </w:t>
      </w:r>
      <w:r w:rsidRPr="004D07FE">
        <w:t xml:space="preserve">at the request of individual Authorised </w:t>
      </w:r>
      <w:proofErr w:type="gramStart"/>
      <w:r w:rsidRPr="004D07FE">
        <w:t>Users;</w:t>
      </w:r>
      <w:proofErr w:type="gramEnd"/>
    </w:p>
    <w:p w14:paraId="18B1F45F" w14:textId="77777777" w:rsidR="00BE7974" w:rsidRDefault="00BE7974" w:rsidP="0055122B">
      <w:pPr>
        <w:pStyle w:val="TCBodyLevelafterH2"/>
        <w:spacing w:line="240" w:lineRule="auto"/>
        <w:ind w:left="1701" w:hanging="850"/>
      </w:pPr>
      <w:r w:rsidRPr="004D07FE">
        <w:t>display, download or print the Licensed Materials for the purpose of internal marketing</w:t>
      </w:r>
      <w:r w:rsidRPr="00B27E3E">
        <w:rPr>
          <w:rFonts w:cs="Arial"/>
        </w:rPr>
        <w:t>,</w:t>
      </w:r>
      <w:r w:rsidRPr="004D07FE">
        <w:t xml:space="preserve"> or testing or for training of Authorised Users</w:t>
      </w:r>
      <w:r w:rsidRPr="00E430BC">
        <w:t xml:space="preserve">, and for internal corporate training </w:t>
      </w:r>
      <w:proofErr w:type="gramStart"/>
      <w:r w:rsidRPr="00E430BC">
        <w:t>programmes</w:t>
      </w:r>
      <w:r w:rsidRPr="005949C5">
        <w:t>;</w:t>
      </w:r>
      <w:proofErr w:type="gramEnd"/>
    </w:p>
    <w:p w14:paraId="7DF89422" w14:textId="77777777" w:rsidR="00BE7974" w:rsidRPr="00D02E8C" w:rsidRDefault="00BE7974" w:rsidP="0055122B">
      <w:pPr>
        <w:pStyle w:val="TCBodyLevelafterH2"/>
        <w:spacing w:line="240" w:lineRule="auto"/>
        <w:ind w:left="1701" w:hanging="850"/>
        <w:rPr>
          <w:color w:val="000000" w:themeColor="text1"/>
        </w:rPr>
      </w:pPr>
      <w:r w:rsidRPr="00F02A1E">
        <w:t xml:space="preserve">create links to the Licensed Materials from their Online Public Access Catalogue (OPAC) records, library catalogues, </w:t>
      </w:r>
      <w:r>
        <w:t xml:space="preserve">resource discovery systems, </w:t>
      </w:r>
      <w:r w:rsidRPr="00F02A1E">
        <w:t>locally hosted databases or library web pages, printed and electronic course packs, study packs, resource lists</w:t>
      </w:r>
      <w:r>
        <w:t>, search results outputs and current awareness services</w:t>
      </w:r>
      <w:r w:rsidRPr="00F02A1E">
        <w:t xml:space="preserve"> and in any other material to be used in the course of instruction and/or in virtual and managed environments hosted on a secure network, provided those links do not result in (</w:t>
      </w:r>
      <w:proofErr w:type="spellStart"/>
      <w:r w:rsidRPr="00F02A1E">
        <w:t>i</w:t>
      </w:r>
      <w:proofErr w:type="spellEnd"/>
      <w:r w:rsidRPr="00F02A1E">
        <w:t>) access to the Licensed Materials by anyone other than Authorised Users, or (ii) any paid or Commercial Use. Each item shall carry appropriate acknowledgement of the source, listing title and copyright owner. Course packs in non-electronic non-print perceptible form, such as Braille, may also</w:t>
      </w:r>
      <w:r>
        <w:t xml:space="preserve"> be offered to Authorised Users;</w:t>
      </w:r>
      <w:r>
        <w:br/>
      </w:r>
      <w:r>
        <w:rPr>
          <w:rFonts w:cs="Arial"/>
          <w:iCs/>
          <w:color w:val="000000" w:themeColor="text1"/>
          <w:highlight w:val="yellow"/>
        </w:rPr>
        <w:t>[</w:t>
      </w:r>
      <w:r w:rsidRPr="004F6DAD">
        <w:rPr>
          <w:rFonts w:cs="Arial"/>
          <w:iCs/>
          <w:color w:val="000000" w:themeColor="text1"/>
          <w:highlight w:val="yellow"/>
        </w:rPr>
        <w:t>Guidance Note</w:t>
      </w:r>
      <w:r w:rsidRPr="00D02E8C">
        <w:rPr>
          <w:rFonts w:cs="Arial"/>
          <w:iCs/>
          <w:color w:val="000000" w:themeColor="text1"/>
          <w:highlight w:val="yellow"/>
        </w:rPr>
        <w:t xml:space="preserve">: this clause </w:t>
      </w:r>
      <w:r w:rsidRPr="00D02E8C">
        <w:rPr>
          <w:highlight w:val="yellow"/>
        </w:rPr>
        <w:t>may be negotiated with the Provider</w:t>
      </w:r>
      <w:r w:rsidRPr="00D02E8C" w:rsidDel="00547EF1">
        <w:rPr>
          <w:rFonts w:cs="Arial"/>
          <w:iCs/>
          <w:color w:val="000000" w:themeColor="text1"/>
          <w:highlight w:val="yellow"/>
        </w:rPr>
        <w:t xml:space="preserve"> </w:t>
      </w:r>
      <w:r w:rsidRPr="00D02E8C">
        <w:rPr>
          <w:rFonts w:cs="Arial"/>
          <w:iCs/>
          <w:color w:val="000000" w:themeColor="text1"/>
          <w:highlight w:val="yellow"/>
        </w:rPr>
        <w:t>to remove wording regarding printed and electronic course packs, and study packs. “Electronic Reserves” may be added to this clause and a definition added at clause 2: Definition of Electronic Reserves to state</w:t>
      </w:r>
      <w:proofErr w:type="gramStart"/>
      <w:r w:rsidRPr="00D02E8C">
        <w:rPr>
          <w:rFonts w:cs="Arial"/>
          <w:iCs/>
          <w:color w:val="000000" w:themeColor="text1"/>
          <w:highlight w:val="yellow"/>
        </w:rPr>
        <w:t>: ”</w:t>
      </w:r>
      <w:r w:rsidRPr="00D02E8C">
        <w:rPr>
          <w:rFonts w:cs="Arial"/>
          <w:i/>
          <w:color w:val="000000" w:themeColor="text1"/>
          <w:highlight w:val="yellow"/>
        </w:rPr>
        <w:t>means</w:t>
      </w:r>
      <w:proofErr w:type="gramEnd"/>
      <w:r w:rsidRPr="00D02E8C">
        <w:rPr>
          <w:rFonts w:cs="Arial"/>
          <w:i/>
          <w:color w:val="000000" w:themeColor="text1"/>
          <w:highlight w:val="yellow"/>
        </w:rPr>
        <w:t xml:space="preserve"> materials chosen to support class instruction, in accordance with copyright law, solely for non-commercial, educational use</w:t>
      </w:r>
      <w:r w:rsidRPr="00D02E8C">
        <w:rPr>
          <w:rFonts w:cs="Arial"/>
          <w:iCs/>
          <w:color w:val="000000" w:themeColor="text1"/>
          <w:highlight w:val="yellow"/>
        </w:rPr>
        <w:t>”.]</w:t>
      </w:r>
    </w:p>
    <w:p w14:paraId="4457E253" w14:textId="77777777" w:rsidR="00BE7974" w:rsidRDefault="00BE7974" w:rsidP="0055122B">
      <w:pPr>
        <w:pStyle w:val="TCBodyLevelafterH2"/>
        <w:spacing w:line="240" w:lineRule="auto"/>
        <w:ind w:left="1701" w:hanging="850"/>
      </w:pPr>
      <w:r w:rsidRPr="00D96C03">
        <w:t xml:space="preserve">incorporate link resolving software at their authorised organisations to </w:t>
      </w:r>
      <w:r>
        <w:t>signpost</w:t>
      </w:r>
      <w:r w:rsidRPr="00D96C03">
        <w:t xml:space="preserve"> </w:t>
      </w:r>
      <w:r>
        <w:t xml:space="preserve">users to </w:t>
      </w:r>
      <w:r w:rsidRPr="00D96C03">
        <w:t>the Licensed Materials via Third Party Systems, if hosted on a Secure Network</w:t>
      </w:r>
      <w:r>
        <w:t xml:space="preserve"> and </w:t>
      </w:r>
      <w:r w:rsidRPr="00D96C03">
        <w:t>using an appropriate method of authentication</w:t>
      </w:r>
      <w:r>
        <w:t>.</w:t>
      </w:r>
    </w:p>
    <w:p w14:paraId="7A925B4C" w14:textId="77777777" w:rsidR="00BE7974" w:rsidRPr="004D07FE" w:rsidRDefault="00BE7974" w:rsidP="00B312FD">
      <w:pPr>
        <w:pStyle w:val="TCBodyafterH1"/>
      </w:pPr>
      <w:r w:rsidRPr="00551210">
        <w:t>For the avoidance of doubt,</w:t>
      </w:r>
      <w:r>
        <w:rPr>
          <w:b/>
        </w:rPr>
        <w:t xml:space="preserve"> </w:t>
      </w:r>
      <w:r w:rsidRPr="004D07FE">
        <w:rPr>
          <w:b/>
        </w:rPr>
        <w:t>Authorised Users</w:t>
      </w:r>
      <w:r w:rsidRPr="004D07FE">
        <w:t xml:space="preserve"> may, </w:t>
      </w:r>
      <w:r w:rsidRPr="00B27E3E">
        <w:t>in accordance with</w:t>
      </w:r>
      <w:r w:rsidRPr="004D07FE">
        <w:t xml:space="preserve"> the </w:t>
      </w:r>
      <w:r w:rsidRPr="00B27E3E">
        <w:t xml:space="preserve">terms of this </w:t>
      </w:r>
      <w:r>
        <w:t xml:space="preserve">HSCC </w:t>
      </w:r>
      <w:r w:rsidRPr="00B27E3E">
        <w:t>Licence</w:t>
      </w:r>
      <w:r w:rsidRPr="004D07FE">
        <w:t>:</w:t>
      </w:r>
    </w:p>
    <w:p w14:paraId="5BC567F2" w14:textId="77777777" w:rsidR="00BE7974" w:rsidRPr="004D07FE" w:rsidRDefault="00BE7974" w:rsidP="0055122B">
      <w:pPr>
        <w:pStyle w:val="TCBodyLevelafterH2"/>
        <w:spacing w:line="240" w:lineRule="auto"/>
        <w:ind w:left="1701" w:hanging="850"/>
      </w:pPr>
      <w:r w:rsidRPr="004D07FE">
        <w:t xml:space="preserve">search, view, retrieve and display the Licensed </w:t>
      </w:r>
      <w:proofErr w:type="gramStart"/>
      <w:r w:rsidRPr="004D07FE">
        <w:t>Materials;</w:t>
      </w:r>
      <w:proofErr w:type="gramEnd"/>
    </w:p>
    <w:p w14:paraId="3F319A23" w14:textId="77777777" w:rsidR="00BE7974" w:rsidRPr="004D07FE" w:rsidRDefault="00BE7974" w:rsidP="0055122B">
      <w:pPr>
        <w:pStyle w:val="TCBodyLevelafterH2"/>
        <w:spacing w:line="240" w:lineRule="auto"/>
        <w:ind w:left="1701" w:hanging="850"/>
      </w:pPr>
      <w:r w:rsidRPr="004D07FE">
        <w:t xml:space="preserve">electronically save individual </w:t>
      </w:r>
      <w:r w:rsidRPr="00B27E3E">
        <w:rPr>
          <w:rFonts w:cs="Arial"/>
        </w:rPr>
        <w:t xml:space="preserve">(where relevant for content type) </w:t>
      </w:r>
      <w:r w:rsidRPr="004D07FE">
        <w:t>articles</w:t>
      </w:r>
      <w:r w:rsidRPr="00B27E3E">
        <w:rPr>
          <w:rFonts w:cs="Arial"/>
        </w:rPr>
        <w:t>, pages or chapters</w:t>
      </w:r>
      <w:r w:rsidRPr="004D07FE">
        <w:t xml:space="preserve">, short passages, figures and/or tables </w:t>
      </w:r>
      <w:r w:rsidRPr="004D07FE">
        <w:lastRenderedPageBreak/>
        <w:t xml:space="preserve">from or items of the Licensed Materials for use </w:t>
      </w:r>
      <w:r>
        <w:t xml:space="preserve">by Authorised Users </w:t>
      </w:r>
      <w:r w:rsidRPr="004D07FE">
        <w:t xml:space="preserve">for as long as </w:t>
      </w:r>
      <w:proofErr w:type="gramStart"/>
      <w:r w:rsidRPr="004D07FE">
        <w:t>required;</w:t>
      </w:r>
      <w:proofErr w:type="gramEnd"/>
    </w:p>
    <w:p w14:paraId="6CF307C7" w14:textId="77777777" w:rsidR="00BE7974" w:rsidRPr="004D07FE" w:rsidRDefault="00BE7974" w:rsidP="0055122B">
      <w:pPr>
        <w:pStyle w:val="TCBodyLevelafterH2"/>
        <w:spacing w:line="240" w:lineRule="auto"/>
        <w:ind w:left="1701" w:hanging="850"/>
      </w:pPr>
      <w:r w:rsidRPr="004D07FE">
        <w:t>electronically export to reference management software individual Bibliographic Data and / or Abstracts of the Licensed Materials;</w:t>
      </w:r>
      <w:r>
        <w:br/>
        <w:t>[</w:t>
      </w:r>
      <w:r w:rsidRPr="00A25883">
        <w:rPr>
          <w:iCs/>
          <w:highlight w:val="yellow"/>
        </w:rPr>
        <w:t>Guidance Note: relate</w:t>
      </w:r>
      <w:r>
        <w:rPr>
          <w:iCs/>
          <w:highlight w:val="yellow"/>
        </w:rPr>
        <w:t>s</w:t>
      </w:r>
      <w:r w:rsidRPr="00A25883">
        <w:rPr>
          <w:iCs/>
          <w:highlight w:val="yellow"/>
        </w:rPr>
        <w:t xml:space="preserve"> to </w:t>
      </w:r>
      <w:proofErr w:type="spellStart"/>
      <w:r w:rsidRPr="00A25883">
        <w:rPr>
          <w:iCs/>
          <w:highlight w:val="yellow"/>
        </w:rPr>
        <w:t>ejournals</w:t>
      </w:r>
      <w:proofErr w:type="spellEnd"/>
      <w:r w:rsidRPr="00A25883">
        <w:rPr>
          <w:iCs/>
          <w:highlight w:val="yellow"/>
        </w:rPr>
        <w:t xml:space="preserve"> and databases only</w:t>
      </w:r>
      <w:r>
        <w:rPr>
          <w:iCs/>
          <w:highlight w:val="yellow"/>
        </w:rPr>
        <w:t>]</w:t>
      </w:r>
      <w:r w:rsidRPr="00A25883">
        <w:rPr>
          <w:iCs/>
          <w:highlight w:val="yellow"/>
        </w:rPr>
        <w:t>.</w:t>
      </w:r>
    </w:p>
    <w:p w14:paraId="427E600B" w14:textId="77777777" w:rsidR="00BE7974" w:rsidRPr="004D07FE" w:rsidRDefault="00BE7974" w:rsidP="0055122B">
      <w:pPr>
        <w:pStyle w:val="TCBodyLevelafterH2"/>
        <w:spacing w:line="240" w:lineRule="auto"/>
        <w:ind w:left="1701" w:hanging="850"/>
      </w:pPr>
      <w:r w:rsidRPr="004D07FE">
        <w:t>print off an individual copy, or parts of</w:t>
      </w:r>
      <w:r w:rsidRPr="00B27E3E">
        <w:t xml:space="preserve"> (where relevant for </w:t>
      </w:r>
      <w:r>
        <w:t>Knowledge Resource</w:t>
      </w:r>
      <w:r w:rsidRPr="00B27E3E">
        <w:t xml:space="preserve"> type) single articles, topics, pages or chapters</w:t>
      </w:r>
      <w:r w:rsidRPr="004D07FE">
        <w:t xml:space="preserve"> from the Licensed </w:t>
      </w:r>
      <w:proofErr w:type="gramStart"/>
      <w:r w:rsidRPr="004D07FE">
        <w:t>Materials;</w:t>
      </w:r>
      <w:proofErr w:type="gramEnd"/>
    </w:p>
    <w:p w14:paraId="05375E7E" w14:textId="77777777" w:rsidR="00BE7974" w:rsidRDefault="00BE7974" w:rsidP="0055122B">
      <w:pPr>
        <w:pStyle w:val="TCBodyLevelafterH2"/>
        <w:spacing w:line="240" w:lineRule="auto"/>
        <w:ind w:left="1701" w:hanging="850"/>
      </w:pPr>
      <w:r w:rsidRPr="004D07FE">
        <w:t>distribute parts of the Licensed Materials in print or electronic form to other Authorised Users. For the avoidance of doubt, this shall include the distribution of a copy for teaching purposes to each individual Authorised User at the Authorised User’s institution;</w:t>
      </w:r>
      <w:r>
        <w:br/>
        <w:t>OR</w:t>
      </w:r>
      <w:r>
        <w:br/>
      </w:r>
      <w:r>
        <w:br/>
        <w:t xml:space="preserve">distribute permalinks to parts of </w:t>
      </w:r>
      <w:r w:rsidRPr="004D07FE">
        <w:t xml:space="preserve">the Licensed Materials to other Authorised Users. </w:t>
      </w:r>
      <w:r>
        <w:t xml:space="preserve">Permalinks will open automatically via AIMS </w:t>
      </w:r>
      <w:proofErr w:type="gramStart"/>
      <w:r>
        <w:t>or  is</w:t>
      </w:r>
      <w:proofErr w:type="gramEnd"/>
      <w:r>
        <w:t xml:space="preserve"> on IP range. </w:t>
      </w:r>
      <w:r w:rsidRPr="004D07FE">
        <w:t>For the avoidance of doubt, this shall include the distribution of a copy for teaching purposes to each individual Authorised User at the Authorised User’s institution;</w:t>
      </w:r>
      <w:r>
        <w:br/>
        <w:t>[</w:t>
      </w:r>
      <w:r w:rsidRPr="00A25883">
        <w:rPr>
          <w:iCs/>
          <w:highlight w:val="yellow"/>
        </w:rPr>
        <w:t xml:space="preserve">Guidance Note: </w:t>
      </w:r>
      <w:r w:rsidRPr="00F00B3C">
        <w:rPr>
          <w:iCs/>
          <w:highlight w:val="yellow"/>
        </w:rPr>
        <w:t>delete as appropriate to the Knowledge Resource(s) purchased</w:t>
      </w:r>
      <w:r>
        <w:rPr>
          <w:iCs/>
        </w:rPr>
        <w:t>.]</w:t>
      </w:r>
    </w:p>
    <w:p w14:paraId="3830A8BE" w14:textId="77777777" w:rsidR="00BE7974" w:rsidRDefault="00BE7974" w:rsidP="0055122B">
      <w:pPr>
        <w:pStyle w:val="TCBodyLevelafterH2"/>
        <w:spacing w:line="240" w:lineRule="auto"/>
        <w:ind w:left="1701" w:hanging="850"/>
      </w:pPr>
      <w:r w:rsidRPr="00A643BC">
        <w:t>copy, paste and publish the Bibliographic Data and Abstracts of the Licensed Material(s) for non-authenticated access for Authorised Users. Each item copied and published shall carry appropriate acknowledgement of the source, listing title and copyright owner;</w:t>
      </w:r>
      <w:r>
        <w:br/>
        <w:t>[</w:t>
      </w:r>
      <w:r w:rsidRPr="00A25883">
        <w:rPr>
          <w:iCs/>
          <w:highlight w:val="yellow"/>
        </w:rPr>
        <w:t>Guidance Note: relate</w:t>
      </w:r>
      <w:r>
        <w:rPr>
          <w:iCs/>
          <w:highlight w:val="yellow"/>
        </w:rPr>
        <w:t>s</w:t>
      </w:r>
      <w:r w:rsidRPr="00A25883">
        <w:rPr>
          <w:iCs/>
          <w:highlight w:val="yellow"/>
        </w:rPr>
        <w:t xml:space="preserve"> to </w:t>
      </w:r>
      <w:proofErr w:type="spellStart"/>
      <w:r w:rsidRPr="00D3636B">
        <w:rPr>
          <w:iCs/>
          <w:highlight w:val="yellow"/>
        </w:rPr>
        <w:t>ejournals</w:t>
      </w:r>
      <w:proofErr w:type="spellEnd"/>
      <w:r w:rsidRPr="009F28C0">
        <w:rPr>
          <w:iCs/>
          <w:highlight w:val="yellow"/>
        </w:rPr>
        <w:t xml:space="preserve"> and databases only</w:t>
      </w:r>
      <w:r>
        <w:rPr>
          <w:iCs/>
          <w:highlight w:val="yellow"/>
        </w:rPr>
        <w:t>.]</w:t>
      </w:r>
    </w:p>
    <w:p w14:paraId="3DC657DE" w14:textId="77777777" w:rsidR="00BE7974" w:rsidRDefault="00BE7974" w:rsidP="0055122B">
      <w:pPr>
        <w:pStyle w:val="TCBodyLevelafterH2"/>
        <w:spacing w:line="240" w:lineRule="auto"/>
        <w:ind w:left="1701" w:hanging="850"/>
      </w:pPr>
      <w:r w:rsidRPr="004D07FE">
        <w:t>incorporate electronic links to the Licensed Materials in</w:t>
      </w:r>
      <w:r w:rsidRPr="00B27E3E">
        <w:rPr>
          <w:rFonts w:cs="Arial"/>
        </w:rPr>
        <w:t xml:space="preserve"> printed and</w:t>
      </w:r>
      <w:r w:rsidRPr="005949C5">
        <w:t xml:space="preserve"> electronic course packs, study packs, resource lists and in any other material (including but not limited to multi-media works) to be used in the course of teaching and instruction and/or in virtual and managed environments (including but not limited to virtual learning environments, managed learning environments, virtual research environments and library environments) at Authorised Users institutions and if hosted on a Secure Network. Each item shall carry appropriate acknowledgement of the source, listing title and Copyright owner. Course packs in non-electronic non-print perceptible form, such as Braille, may also be offered to </w:t>
      </w:r>
      <w:proofErr w:type="gramStart"/>
      <w:r w:rsidRPr="005949C5">
        <w:t>Authorised</w:t>
      </w:r>
      <w:proofErr w:type="gramEnd"/>
      <w:r w:rsidRPr="005949C5">
        <w:t xml:space="preserve"> Users;</w:t>
      </w:r>
    </w:p>
    <w:p w14:paraId="7D25A720" w14:textId="77777777" w:rsidR="00BE7974" w:rsidRPr="00D02E8C" w:rsidRDefault="00BE7974" w:rsidP="00B312FD">
      <w:pPr>
        <w:pStyle w:val="TCBodyLevelafterH2"/>
        <w:numPr>
          <w:ilvl w:val="0"/>
          <w:numId w:val="0"/>
        </w:numPr>
        <w:ind w:left="1701"/>
        <w:rPr>
          <w:color w:val="000000" w:themeColor="text1"/>
        </w:rPr>
      </w:pPr>
      <w:r w:rsidRPr="00D02E8C">
        <w:rPr>
          <w:rFonts w:cs="Arial"/>
          <w:iCs/>
          <w:color w:val="000000" w:themeColor="text1"/>
          <w:highlight w:val="yellow"/>
        </w:rPr>
        <w:t xml:space="preserve">[Guidance Note: this clause </w:t>
      </w:r>
      <w:r w:rsidRPr="00D02E8C">
        <w:rPr>
          <w:color w:val="000000" w:themeColor="text1"/>
          <w:highlight w:val="yellow"/>
        </w:rPr>
        <w:t>may be negotiated with the Provider</w:t>
      </w:r>
      <w:r w:rsidRPr="00D02E8C" w:rsidDel="00547EF1">
        <w:rPr>
          <w:rFonts w:cs="Arial"/>
          <w:iCs/>
          <w:color w:val="000000" w:themeColor="text1"/>
          <w:highlight w:val="yellow"/>
        </w:rPr>
        <w:t xml:space="preserve"> </w:t>
      </w:r>
      <w:r w:rsidRPr="00D02E8C">
        <w:rPr>
          <w:rFonts w:cs="Arial"/>
          <w:iCs/>
          <w:color w:val="000000" w:themeColor="text1"/>
          <w:highlight w:val="yellow"/>
        </w:rPr>
        <w:t>to remove wording regarding printed and electronic course packs, and study packs. “Electronic Reserves” may be added to this clause and a definition added at clause 2: Definition</w:t>
      </w:r>
      <w:r>
        <w:rPr>
          <w:rFonts w:cs="Arial"/>
          <w:iCs/>
          <w:color w:val="000000" w:themeColor="text1"/>
          <w:highlight w:val="yellow"/>
        </w:rPr>
        <w:t xml:space="preserve"> </w:t>
      </w:r>
      <w:r w:rsidRPr="00D02E8C">
        <w:rPr>
          <w:rFonts w:cs="Arial"/>
          <w:iCs/>
          <w:color w:val="000000" w:themeColor="text1"/>
          <w:highlight w:val="yellow"/>
        </w:rPr>
        <w:t>of Electronic Reserves to state</w:t>
      </w:r>
      <w:proofErr w:type="gramStart"/>
      <w:r w:rsidRPr="00D02E8C">
        <w:rPr>
          <w:rFonts w:cs="Arial"/>
          <w:iCs/>
          <w:color w:val="000000" w:themeColor="text1"/>
          <w:highlight w:val="yellow"/>
        </w:rPr>
        <w:t>: ”</w:t>
      </w:r>
      <w:r w:rsidRPr="00D02E8C">
        <w:rPr>
          <w:rFonts w:cs="Arial"/>
          <w:i/>
          <w:color w:val="000000" w:themeColor="text1"/>
          <w:highlight w:val="yellow"/>
        </w:rPr>
        <w:t>means</w:t>
      </w:r>
      <w:proofErr w:type="gramEnd"/>
      <w:r w:rsidRPr="00D02E8C">
        <w:rPr>
          <w:rFonts w:cs="Arial"/>
          <w:i/>
          <w:color w:val="000000" w:themeColor="text1"/>
          <w:highlight w:val="yellow"/>
        </w:rPr>
        <w:t xml:space="preserve"> materials chosen to support class instruction, in </w:t>
      </w:r>
      <w:r w:rsidRPr="00D02E8C">
        <w:rPr>
          <w:rFonts w:cs="Arial"/>
          <w:i/>
          <w:color w:val="000000" w:themeColor="text1"/>
          <w:highlight w:val="yellow"/>
        </w:rPr>
        <w:lastRenderedPageBreak/>
        <w:t>accordance with copyright law, solely for non-commercial, educational use</w:t>
      </w:r>
      <w:r w:rsidRPr="00D02E8C">
        <w:rPr>
          <w:rFonts w:cs="Arial"/>
          <w:iCs/>
          <w:color w:val="000000" w:themeColor="text1"/>
          <w:highlight w:val="yellow"/>
        </w:rPr>
        <w:t>”.]</w:t>
      </w:r>
    </w:p>
    <w:p w14:paraId="288981C5" w14:textId="77777777" w:rsidR="00BE7974" w:rsidRPr="005949C5" w:rsidRDefault="00BE7974" w:rsidP="0055122B">
      <w:pPr>
        <w:pStyle w:val="TCBodyLevelafterH2"/>
        <w:spacing w:line="240" w:lineRule="auto"/>
        <w:ind w:left="1701" w:hanging="850"/>
      </w:pPr>
      <w:r w:rsidRPr="005949C5">
        <w:t xml:space="preserve">incorporate parts of, or electronic links to, the Licensed Materials in printed or electronic form only in assignments and portfolios, theses and in dissertations (“the Academic Works”), including reproductions of the Academic Works for personal use and library deposit.  Except as specifically permitted in this </w:t>
      </w:r>
      <w:r>
        <w:t xml:space="preserve">HSCC </w:t>
      </w:r>
      <w:proofErr w:type="gramStart"/>
      <w:r w:rsidRPr="00B27E3E">
        <w:rPr>
          <w:rFonts w:cs="Arial"/>
        </w:rPr>
        <w:t>Licence</w:t>
      </w:r>
      <w:r w:rsidRPr="005949C5">
        <w:t>,  Authorised</w:t>
      </w:r>
      <w:proofErr w:type="gramEnd"/>
      <w:r w:rsidRPr="005949C5">
        <w:t xml:space="preserve"> Users shall not incorporate any part of the Licensed Materials in any other documents or publications including, but not limited to monographs or other published works.  Reproductions in printed or electronic form of Academic Works may be provided to sponsors of such Academic Works for their own internal </w:t>
      </w:r>
      <w:proofErr w:type="gramStart"/>
      <w:r w:rsidRPr="005949C5">
        <w:t>non Commercial</w:t>
      </w:r>
      <w:proofErr w:type="gramEnd"/>
      <w:r w:rsidRPr="005949C5">
        <w:t xml:space="preserve"> Use (which for the avoidance of doubt excludes display on any publicly accessible network, website or other public forum).  Each item shall carry appropriate acknowledgement of the source, listing title and Copyright </w:t>
      </w:r>
      <w:proofErr w:type="gramStart"/>
      <w:r w:rsidRPr="005949C5">
        <w:t>owner;</w:t>
      </w:r>
      <w:proofErr w:type="gramEnd"/>
    </w:p>
    <w:p w14:paraId="3E4421E2" w14:textId="77777777" w:rsidR="00BE7974" w:rsidRPr="005949C5" w:rsidRDefault="00BE7974" w:rsidP="0055122B">
      <w:pPr>
        <w:pStyle w:val="TCBodyLevelafterH2"/>
        <w:spacing w:line="240" w:lineRule="auto"/>
        <w:ind w:left="1701" w:hanging="850"/>
      </w:pPr>
      <w:r w:rsidRPr="005949C5">
        <w:t xml:space="preserve">publicly display or publicly perform parts of the Licensed Materials as part of a presentation at a seminar, conference, or workshop, or other such similar </w:t>
      </w:r>
      <w:proofErr w:type="gramStart"/>
      <w:r w:rsidRPr="005949C5">
        <w:t>activity;</w:t>
      </w:r>
      <w:proofErr w:type="gramEnd"/>
      <w:r w:rsidRPr="005949C5">
        <w:tab/>
      </w:r>
    </w:p>
    <w:p w14:paraId="56D4A13C" w14:textId="77777777" w:rsidR="00BE7974" w:rsidRPr="004D07FE" w:rsidRDefault="00BE7974" w:rsidP="0055122B">
      <w:pPr>
        <w:pStyle w:val="TCBodyLevelafterH2"/>
        <w:spacing w:line="240" w:lineRule="auto"/>
        <w:ind w:left="1701" w:hanging="850"/>
      </w:pPr>
      <w:r w:rsidRPr="005949C5">
        <w:t>make copies of training material provided, if any, and network such training material as may be required for the purpose of using the Licensed Materials in accordance with this</w:t>
      </w:r>
      <w:r>
        <w:t xml:space="preserve"> HSCC</w:t>
      </w:r>
      <w:r w:rsidRPr="004D07FE">
        <w:t xml:space="preserve"> </w:t>
      </w:r>
      <w:proofErr w:type="gramStart"/>
      <w:r w:rsidRPr="00B27E3E">
        <w:rPr>
          <w:rFonts w:cs="Arial"/>
        </w:rPr>
        <w:t>Licence;</w:t>
      </w:r>
      <w:proofErr w:type="gramEnd"/>
      <w:r w:rsidRPr="00B27E3E">
        <w:rPr>
          <w:rFonts w:cs="Arial"/>
        </w:rPr>
        <w:t xml:space="preserve"> </w:t>
      </w:r>
    </w:p>
    <w:p w14:paraId="363A553C" w14:textId="77777777" w:rsidR="00BE7974" w:rsidRDefault="00BE7974" w:rsidP="0055122B">
      <w:pPr>
        <w:pStyle w:val="TCBodyLevelafterH2"/>
        <w:spacing w:line="240" w:lineRule="auto"/>
        <w:ind w:left="1701" w:hanging="850"/>
      </w:pPr>
      <w:r w:rsidRPr="004D07FE">
        <w:t xml:space="preserve">deposit </w:t>
      </w:r>
      <w:r w:rsidRPr="00B27E3E">
        <w:rPr>
          <w:rFonts w:cs="Arial"/>
        </w:rPr>
        <w:t xml:space="preserve">in perpetuity </w:t>
      </w:r>
      <w:r w:rsidRPr="004D07FE">
        <w:t>electronic links which shall connect over the</w:t>
      </w:r>
      <w:r w:rsidRPr="00B27E3E">
        <w:rPr>
          <w:rFonts w:cs="Arial"/>
        </w:rPr>
        <w:t xml:space="preserve"> </w:t>
      </w:r>
      <w:r w:rsidRPr="005949C5">
        <w:t xml:space="preserve">Term only to the Server(s) for accessing parts of the Licensed Materials to the learning and teaching objects as referred to in </w:t>
      </w:r>
      <w:r w:rsidRPr="00DD7C84">
        <w:t xml:space="preserve">clause </w:t>
      </w:r>
      <w:r w:rsidRPr="001B1E50">
        <w:t>5.3.7</w:t>
      </w:r>
      <w:r w:rsidRPr="00DD7C84">
        <w:t xml:space="preserve"> in electronic</w:t>
      </w:r>
      <w:r w:rsidRPr="004D07FE">
        <w:t xml:space="preserve"> repositories operated by the Purchasing Authority on a Secure Network. The access and use of such learning and teaching objects shall be governed by the terms and conditions of the applicable repository </w:t>
      </w:r>
      <w:r w:rsidRPr="009F28C0">
        <w:rPr>
          <w:b/>
        </w:rPr>
        <w:t>however in the event of a conflict with this HSCC Licence, this Licence shall prevail.</w:t>
      </w:r>
    </w:p>
    <w:p w14:paraId="76E4C1D9" w14:textId="77777777" w:rsidR="00BE7974" w:rsidRDefault="00BE7974" w:rsidP="0055122B">
      <w:pPr>
        <w:pStyle w:val="TCBodyLevelafterH2"/>
        <w:spacing w:line="240" w:lineRule="auto"/>
        <w:ind w:left="1701" w:hanging="850"/>
      </w:pPr>
      <w:r w:rsidRPr="00F02A1E">
        <w:t xml:space="preserve">create links to the Licensed Materials from their Online Public Access Catalogue (OPAC) records, library catalogues, </w:t>
      </w:r>
      <w:r>
        <w:t xml:space="preserve">resource discovery systems, </w:t>
      </w:r>
      <w:r w:rsidRPr="00F02A1E">
        <w:t>locally hosted databases or library web pages, printed and electronic course packs, study packs, resource lists</w:t>
      </w:r>
      <w:r>
        <w:t>, search results outputs and current awareness services</w:t>
      </w:r>
      <w:r w:rsidRPr="00F02A1E">
        <w:t xml:space="preserve"> and in any other material to be used in the course of instruction and/or in virtual and managed environments hosted on a secure network, provided those links do not result in (</w:t>
      </w:r>
      <w:proofErr w:type="spellStart"/>
      <w:r w:rsidRPr="00F02A1E">
        <w:t>i</w:t>
      </w:r>
      <w:proofErr w:type="spellEnd"/>
      <w:r w:rsidRPr="00F02A1E">
        <w:t>) access to the Licensed Materials by anyone other than Authorised Users, or (ii) any paid or Commercial Use. Each item shall carry appropriate acknowledgement of the source, listing title and copyright owner. Course packs in non-electronic non-print perceptible form, such as Braille, may also</w:t>
      </w:r>
      <w:r>
        <w:t xml:space="preserve"> be offered to </w:t>
      </w:r>
      <w:proofErr w:type="gramStart"/>
      <w:r>
        <w:t>Authorised</w:t>
      </w:r>
      <w:proofErr w:type="gramEnd"/>
      <w:r>
        <w:t xml:space="preserve"> Users;</w:t>
      </w:r>
    </w:p>
    <w:p w14:paraId="40EDA6FB" w14:textId="77777777" w:rsidR="00BE7974" w:rsidRDefault="00BE7974" w:rsidP="00B312FD">
      <w:pPr>
        <w:pStyle w:val="TCBodyLevelafterH2"/>
        <w:numPr>
          <w:ilvl w:val="0"/>
          <w:numId w:val="0"/>
        </w:numPr>
        <w:spacing w:after="0"/>
        <w:ind w:left="1701"/>
      </w:pPr>
      <w:r w:rsidRPr="00D02E8C">
        <w:rPr>
          <w:highlight w:val="yellow"/>
        </w:rPr>
        <w:lastRenderedPageBreak/>
        <w:t xml:space="preserve">[Guidance Note: this clause may be negotiated with the </w:t>
      </w:r>
      <w:r w:rsidRPr="00D02E8C">
        <w:rPr>
          <w:color w:val="000000" w:themeColor="text1"/>
          <w:highlight w:val="yellow"/>
        </w:rPr>
        <w:t>Provider</w:t>
      </w:r>
      <w:r w:rsidRPr="00D02E8C" w:rsidDel="00547EF1">
        <w:rPr>
          <w:color w:val="000000" w:themeColor="text1"/>
          <w:highlight w:val="yellow"/>
        </w:rPr>
        <w:t xml:space="preserve"> </w:t>
      </w:r>
      <w:r w:rsidRPr="00D02E8C">
        <w:rPr>
          <w:color w:val="000000" w:themeColor="text1"/>
          <w:highlight w:val="yellow"/>
        </w:rPr>
        <w:t>to remove wording regarding printed and electronic course packs, and study packs. “Electronic Reserves” may be added to this clause and a definition added at clause 2: Definition</w:t>
      </w:r>
      <w:r>
        <w:rPr>
          <w:color w:val="000000" w:themeColor="text1"/>
          <w:highlight w:val="yellow"/>
        </w:rPr>
        <w:t xml:space="preserve"> </w:t>
      </w:r>
      <w:r w:rsidRPr="00D02E8C">
        <w:rPr>
          <w:rFonts w:cs="Arial"/>
          <w:iCs/>
          <w:color w:val="000000" w:themeColor="text1"/>
          <w:highlight w:val="yellow"/>
        </w:rPr>
        <w:t>of Electronic Reserves</w:t>
      </w:r>
      <w:r w:rsidRPr="00D02E8C">
        <w:rPr>
          <w:color w:val="000000" w:themeColor="text1"/>
          <w:highlight w:val="yellow"/>
        </w:rPr>
        <w:t xml:space="preserve"> to state</w:t>
      </w:r>
      <w:proofErr w:type="gramStart"/>
      <w:r w:rsidRPr="00D02E8C">
        <w:rPr>
          <w:color w:val="000000" w:themeColor="text1"/>
          <w:highlight w:val="yellow"/>
        </w:rPr>
        <w:t>: ”means</w:t>
      </w:r>
      <w:proofErr w:type="gramEnd"/>
      <w:r w:rsidRPr="00D02E8C">
        <w:rPr>
          <w:color w:val="000000" w:themeColor="text1"/>
          <w:highlight w:val="yellow"/>
        </w:rPr>
        <w:t xml:space="preserve"> materials chosen to support class instruction, in accordance with copyright law, solely for non-commercial, educational use”.]</w:t>
      </w:r>
      <w:r>
        <w:br/>
      </w:r>
    </w:p>
    <w:p w14:paraId="782BBC7A" w14:textId="77777777" w:rsidR="00BE7974" w:rsidRDefault="00BE7974" w:rsidP="0055122B">
      <w:pPr>
        <w:pStyle w:val="TCBodyLevelafterH2"/>
        <w:spacing w:line="240" w:lineRule="auto"/>
        <w:ind w:left="1701" w:hanging="850"/>
      </w:pPr>
      <w:r w:rsidRPr="00597A31">
        <w:t xml:space="preserve">download </w:t>
      </w:r>
      <w:r>
        <w:t xml:space="preserve">and save individual (where relevant for Knowledge Resource type) articles, pages or chapters, short passages, figures and/or tables or items of the </w:t>
      </w:r>
      <w:r w:rsidRPr="00597A31">
        <w:t>Licensed Material</w:t>
      </w:r>
      <w:r>
        <w:t>s</w:t>
      </w:r>
      <w:r w:rsidRPr="00597A31">
        <w:t xml:space="preserve"> in whole or in part for personal </w:t>
      </w:r>
      <w:r>
        <w:t>use</w:t>
      </w:r>
      <w:r w:rsidRPr="00597A31">
        <w:t xml:space="preserve"> </w:t>
      </w:r>
      <w:r>
        <w:t xml:space="preserve">only </w:t>
      </w:r>
      <w:r w:rsidRPr="00597A31">
        <w:t xml:space="preserve">onto personal computing devices including tablets, e-book readers and laptops, and stand-alone computers.  The </w:t>
      </w:r>
      <w:r>
        <w:t>Provider</w:t>
      </w:r>
      <w:r w:rsidRPr="00597A31">
        <w:t xml:space="preserve"> makes no warranty as to the suitability of any Licensed Material</w:t>
      </w:r>
      <w:r>
        <w:t>s</w:t>
      </w:r>
      <w:r w:rsidRPr="00597A31">
        <w:t xml:space="preserve"> for use on such </w:t>
      </w:r>
      <w:proofErr w:type="gramStart"/>
      <w:r w:rsidRPr="00597A31">
        <w:t>devices;</w:t>
      </w:r>
      <w:proofErr w:type="gramEnd"/>
      <w:r w:rsidRPr="00597A31">
        <w:t xml:space="preserve"> </w:t>
      </w:r>
    </w:p>
    <w:p w14:paraId="40EA9798" w14:textId="77777777" w:rsidR="00BE7974" w:rsidRDefault="00BE7974" w:rsidP="0055122B">
      <w:pPr>
        <w:pStyle w:val="TCBodyLevelafterH2"/>
        <w:spacing w:line="240" w:lineRule="auto"/>
        <w:ind w:left="1701" w:hanging="850"/>
      </w:pPr>
      <w:r w:rsidRPr="00D96C03">
        <w:t xml:space="preserve">incorporate link resolving software at their authorised organisations to </w:t>
      </w:r>
      <w:r>
        <w:t>signpost</w:t>
      </w:r>
      <w:r w:rsidRPr="00D96C03">
        <w:t xml:space="preserve"> </w:t>
      </w:r>
      <w:r>
        <w:t xml:space="preserve">users to </w:t>
      </w:r>
      <w:r w:rsidRPr="00D96C03">
        <w:t xml:space="preserve">the Licensed Materials via Third Party Systems, if hosted on a Secure Network </w:t>
      </w:r>
      <w:r>
        <w:t xml:space="preserve">and </w:t>
      </w:r>
      <w:r w:rsidRPr="00D96C03">
        <w:t>using an appropriate method of authentication</w:t>
      </w:r>
      <w:r>
        <w:t>.</w:t>
      </w:r>
    </w:p>
    <w:p w14:paraId="02C6850E" w14:textId="77777777" w:rsidR="00BE7974" w:rsidRPr="004D07FE" w:rsidRDefault="00BE7974" w:rsidP="00B312FD">
      <w:pPr>
        <w:pStyle w:val="TCBodyafterH1"/>
      </w:pPr>
      <w:bookmarkStart w:id="18" w:name="_Toc374520650"/>
      <w:bookmarkStart w:id="19" w:name="_Toc426534842"/>
      <w:r w:rsidRPr="004D07FE">
        <w:t>Supply of copies to other libraries</w:t>
      </w:r>
      <w:bookmarkEnd w:id="18"/>
      <w:bookmarkEnd w:id="19"/>
      <w:r w:rsidRPr="00B27E3E">
        <w:rPr>
          <w:rFonts w:cs="Arial"/>
        </w:rPr>
        <w:t>:</w:t>
      </w:r>
    </w:p>
    <w:p w14:paraId="14EB0D9B" w14:textId="77777777" w:rsidR="00BE7974" w:rsidRPr="004D07FE" w:rsidRDefault="00BE7974" w:rsidP="0055122B">
      <w:pPr>
        <w:pStyle w:val="TCBodyLevelafterH2"/>
        <w:spacing w:line="240" w:lineRule="auto"/>
        <w:ind w:left="1701" w:hanging="850"/>
        <w:rPr>
          <w:color w:val="000000" w:themeColor="text1"/>
        </w:rPr>
      </w:pPr>
      <w:r>
        <w:rPr>
          <w:color w:val="000000" w:themeColor="text1"/>
        </w:rPr>
        <w:t>T</w:t>
      </w:r>
      <w:r w:rsidRPr="004D07FE">
        <w:rPr>
          <w:color w:val="000000" w:themeColor="text1"/>
        </w:rPr>
        <w:t>he Purchasing Authority or Authorised Users may, subject to clause</w:t>
      </w:r>
      <w:r>
        <w:rPr>
          <w:color w:val="000000" w:themeColor="text1"/>
        </w:rPr>
        <w:t>s 5.1 and 5.5</w:t>
      </w:r>
      <w:r w:rsidRPr="004D07FE">
        <w:rPr>
          <w:color w:val="000000" w:themeColor="text1"/>
        </w:rPr>
        <w:t xml:space="preserve"> below, fulfil occasional requests from non-commercial libraries to supply to an Authorised User of another library within the same country as the Purchasing Authority a copy of an individual document being part of the Licensed Materials for inter library loans (“ILL”).  </w:t>
      </w:r>
      <w:r>
        <w:rPr>
          <w:color w:val="000000" w:themeColor="text1"/>
        </w:rPr>
        <w:t xml:space="preserve">Such individual documents may comprise of </w:t>
      </w:r>
      <w:r>
        <w:t>journal articles, book chapters and individual Evidence Summaries topics.</w:t>
      </w:r>
      <w:r>
        <w:rPr>
          <w:color w:val="000000" w:themeColor="text1"/>
        </w:rPr>
        <w:t xml:space="preserve"> </w:t>
      </w:r>
      <w:r w:rsidRPr="004D07FE">
        <w:rPr>
          <w:color w:val="000000" w:themeColor="text1"/>
        </w:rPr>
        <w:t>Such supply by the requesting non</w:t>
      </w:r>
      <w:r w:rsidRPr="00B27E3E">
        <w:rPr>
          <w:rFonts w:cs="Arial"/>
          <w:color w:val="000000" w:themeColor="text1"/>
        </w:rPr>
        <w:t>-</w:t>
      </w:r>
      <w:r w:rsidRPr="004D07FE">
        <w:rPr>
          <w:color w:val="000000" w:themeColor="text1"/>
        </w:rPr>
        <w:t xml:space="preserve">commercial library must be for the purposes of research or private study and not for Commercial Use. For the avoidance of doubt, requests for ILL </w:t>
      </w:r>
      <w:r>
        <w:rPr>
          <w:color w:val="000000" w:themeColor="text1"/>
        </w:rPr>
        <w:t>are</w:t>
      </w:r>
      <w:r w:rsidRPr="004D07FE">
        <w:rPr>
          <w:color w:val="000000" w:themeColor="text1"/>
        </w:rPr>
        <w:t xml:space="preserve"> deemed to be where the loan is not carried out in a manner or magnitude that would replace the recipients’ own subscription to the Licensed Materials.</w:t>
      </w:r>
      <w:r>
        <w:rPr>
          <w:color w:val="000000" w:themeColor="text1"/>
        </w:rPr>
        <w:br/>
      </w:r>
      <w:r>
        <w:rPr>
          <w:color w:val="000000" w:themeColor="text1"/>
        </w:rPr>
        <w:br/>
      </w:r>
      <w:r>
        <w:t>[</w:t>
      </w:r>
      <w:r w:rsidRPr="00A25883">
        <w:rPr>
          <w:iCs/>
          <w:highlight w:val="yellow"/>
        </w:rPr>
        <w:t>Guidance Note</w:t>
      </w:r>
      <w:r w:rsidRPr="00F00B3C">
        <w:rPr>
          <w:iCs/>
          <w:highlight w:val="yellow"/>
        </w:rPr>
        <w:t>: excludes eBooks</w:t>
      </w:r>
      <w:r>
        <w:rPr>
          <w:iCs/>
        </w:rPr>
        <w:t>].</w:t>
      </w:r>
    </w:p>
    <w:p w14:paraId="1875AA89" w14:textId="77777777" w:rsidR="00BE7974" w:rsidRPr="004D07FE" w:rsidRDefault="00BE7974" w:rsidP="00B312FD">
      <w:pPr>
        <w:pStyle w:val="TCBodyafterH1"/>
      </w:pPr>
      <w:r w:rsidRPr="004D07FE">
        <w:t>Neither the Purchasing Authority nor any Authorised Users may:</w:t>
      </w:r>
    </w:p>
    <w:p w14:paraId="751C0F3A" w14:textId="77777777" w:rsidR="00BE7974" w:rsidRPr="006D72A7" w:rsidRDefault="00BE7974" w:rsidP="0055122B">
      <w:pPr>
        <w:pStyle w:val="TCBodyLevelafterH2"/>
        <w:spacing w:line="240" w:lineRule="auto"/>
        <w:ind w:left="1701" w:hanging="850"/>
        <w:rPr>
          <w:color w:val="000000" w:themeColor="text1"/>
        </w:rPr>
      </w:pPr>
      <w:r w:rsidRPr="004D07FE">
        <w:rPr>
          <w:color w:val="000000" w:themeColor="text1"/>
        </w:rPr>
        <w:t xml:space="preserve">remove or alter the authors’ names, or </w:t>
      </w:r>
      <w:r>
        <w:rPr>
          <w:color w:val="000000" w:themeColor="text1"/>
        </w:rPr>
        <w:t>any</w:t>
      </w:r>
      <w:r w:rsidRPr="006D72A7">
        <w:rPr>
          <w:color w:val="000000" w:themeColor="text1"/>
        </w:rPr>
        <w:t xml:space="preserve"> Copyright notices or other means of identification or disclaimers as they appear in the Licensed </w:t>
      </w:r>
      <w:proofErr w:type="gramStart"/>
      <w:r w:rsidRPr="006D72A7">
        <w:rPr>
          <w:color w:val="000000" w:themeColor="text1"/>
        </w:rPr>
        <w:t>Materials;</w:t>
      </w:r>
      <w:proofErr w:type="gramEnd"/>
    </w:p>
    <w:p w14:paraId="50810C85" w14:textId="77777777" w:rsidR="00BE7974" w:rsidRPr="004D07FE" w:rsidRDefault="00BE7974" w:rsidP="0055122B">
      <w:pPr>
        <w:pStyle w:val="TCBodyLevelafterH2"/>
        <w:spacing w:line="240" w:lineRule="auto"/>
        <w:ind w:left="1701" w:hanging="850"/>
        <w:rPr>
          <w:color w:val="000000" w:themeColor="text1"/>
        </w:rPr>
      </w:pPr>
      <w:r w:rsidRPr="006D72A7">
        <w:rPr>
          <w:color w:val="000000" w:themeColor="text1"/>
        </w:rPr>
        <w:t xml:space="preserve">systematically make print or electronic copies of multiple extracts of the Licensed Materials, so as to create a collection of materials comprising all, or a substantial subset of the Licensed Materials, except for use in environments designed to share learning and best practice pursuant to </w:t>
      </w:r>
      <w:r>
        <w:rPr>
          <w:color w:val="000000" w:themeColor="text1"/>
        </w:rPr>
        <w:t>c</w:t>
      </w:r>
      <w:r w:rsidRPr="006D72A7">
        <w:rPr>
          <w:color w:val="000000" w:themeColor="text1"/>
        </w:rPr>
        <w:t xml:space="preserve">lause </w:t>
      </w:r>
      <w:proofErr w:type="gramStart"/>
      <w:r>
        <w:rPr>
          <w:color w:val="000000" w:themeColor="text1"/>
        </w:rPr>
        <w:t>5.3.7</w:t>
      </w:r>
      <w:r w:rsidRPr="004D07FE">
        <w:rPr>
          <w:color w:val="000000" w:themeColor="text1"/>
        </w:rPr>
        <w:t>;</w:t>
      </w:r>
      <w:proofErr w:type="gramEnd"/>
    </w:p>
    <w:p w14:paraId="01CA2C40" w14:textId="77777777" w:rsidR="00BE7974" w:rsidRPr="004D07FE" w:rsidRDefault="00BE7974" w:rsidP="0055122B">
      <w:pPr>
        <w:pStyle w:val="TCBodyLevelafterH2"/>
        <w:spacing w:line="240" w:lineRule="auto"/>
        <w:ind w:left="1701" w:hanging="850"/>
        <w:rPr>
          <w:color w:val="000000" w:themeColor="text1"/>
        </w:rPr>
      </w:pPr>
      <w:r w:rsidRPr="004D07FE">
        <w:rPr>
          <w:color w:val="000000" w:themeColor="text1"/>
        </w:rPr>
        <w:lastRenderedPageBreak/>
        <w:t>mount or distribute any part of the Licensed Materials on any electronic network, including without limitation the Internet and the World Wide Web, other than by a Secure Network unless permitted in this</w:t>
      </w:r>
      <w:r>
        <w:rPr>
          <w:color w:val="000000" w:themeColor="text1"/>
        </w:rPr>
        <w:t xml:space="preserve"> HSCC</w:t>
      </w:r>
      <w:r w:rsidRPr="004D07FE">
        <w:rPr>
          <w:color w:val="000000" w:themeColor="text1"/>
        </w:rPr>
        <w:t xml:space="preserve"> </w:t>
      </w:r>
      <w:r w:rsidRPr="00B27E3E">
        <w:rPr>
          <w:rFonts w:cs="Arial"/>
          <w:color w:val="000000" w:themeColor="text1"/>
        </w:rPr>
        <w:t>Licence.  (For the avoidance of doubt in the case of electronic journals this excludes the Bibliographic Data</w:t>
      </w:r>
      <w:proofErr w:type="gramStart"/>
      <w:r w:rsidRPr="00B27E3E">
        <w:rPr>
          <w:rFonts w:cs="Arial"/>
          <w:color w:val="000000" w:themeColor="text1"/>
        </w:rPr>
        <w:t>);</w:t>
      </w:r>
      <w:proofErr w:type="gramEnd"/>
    </w:p>
    <w:p w14:paraId="4410563C" w14:textId="77777777" w:rsidR="00BE7974" w:rsidRPr="004D07FE" w:rsidRDefault="00BE7974" w:rsidP="0055122B">
      <w:pPr>
        <w:pStyle w:val="TCBodyLevelafterH2"/>
        <w:spacing w:line="240" w:lineRule="auto"/>
        <w:ind w:left="1701" w:hanging="850"/>
        <w:rPr>
          <w:color w:val="000000" w:themeColor="text1"/>
        </w:rPr>
      </w:pPr>
      <w:r w:rsidRPr="004D07FE">
        <w:rPr>
          <w:color w:val="000000" w:themeColor="text1"/>
        </w:rPr>
        <w:t xml:space="preserve">access or use all or any part of the Licensed Materials for any Commercial Use. </w:t>
      </w:r>
    </w:p>
    <w:p w14:paraId="41C92479" w14:textId="77777777" w:rsidR="00BE7974" w:rsidRPr="004D07FE" w:rsidRDefault="00BE7974" w:rsidP="00B312FD">
      <w:pPr>
        <w:pStyle w:val="TCBodyafterH1"/>
      </w:pPr>
      <w:r w:rsidRPr="004D07FE">
        <w:t xml:space="preserve">The </w:t>
      </w:r>
      <w:r>
        <w:t>Provider’s</w:t>
      </w:r>
      <w:r w:rsidRPr="004D07FE">
        <w:t xml:space="preserve"> explicit written permission must be obtained in order to:</w:t>
      </w:r>
    </w:p>
    <w:p w14:paraId="5C891D48" w14:textId="77777777" w:rsidR="00BE7974" w:rsidRPr="004D07FE" w:rsidRDefault="00BE7974" w:rsidP="0055122B">
      <w:pPr>
        <w:pStyle w:val="TCBodyLevelafterH2"/>
        <w:spacing w:line="240" w:lineRule="auto"/>
        <w:ind w:left="1701" w:hanging="850"/>
        <w:rPr>
          <w:color w:val="000000" w:themeColor="text1"/>
        </w:rPr>
      </w:pPr>
      <w:r w:rsidRPr="004D07FE">
        <w:rPr>
          <w:color w:val="000000" w:themeColor="text1"/>
        </w:rPr>
        <w:t xml:space="preserve">use all or any part of the Licensed Materials in printed course </w:t>
      </w:r>
      <w:proofErr w:type="gramStart"/>
      <w:r w:rsidRPr="004D07FE">
        <w:rPr>
          <w:color w:val="000000" w:themeColor="text1"/>
        </w:rPr>
        <w:t>packs;</w:t>
      </w:r>
      <w:proofErr w:type="gramEnd"/>
    </w:p>
    <w:p w14:paraId="13353F81" w14:textId="77777777" w:rsidR="00BE7974" w:rsidRPr="004D07FE" w:rsidRDefault="00BE7974" w:rsidP="0055122B">
      <w:pPr>
        <w:pStyle w:val="TCBodyLevelafterH2"/>
        <w:spacing w:line="240" w:lineRule="auto"/>
        <w:ind w:left="1701" w:hanging="850"/>
        <w:rPr>
          <w:color w:val="000000" w:themeColor="text1"/>
        </w:rPr>
      </w:pPr>
      <w:r w:rsidRPr="004D07FE">
        <w:rPr>
          <w:color w:val="000000" w:themeColor="text1"/>
        </w:rPr>
        <w:t xml:space="preserve">access or use all or any part of the Licensed Materials for any Commercial </w:t>
      </w:r>
      <w:proofErr w:type="gramStart"/>
      <w:r w:rsidRPr="004D07FE">
        <w:rPr>
          <w:color w:val="000000" w:themeColor="text1"/>
        </w:rPr>
        <w:t>Use;</w:t>
      </w:r>
      <w:proofErr w:type="gramEnd"/>
    </w:p>
    <w:p w14:paraId="7CD2045D" w14:textId="77777777" w:rsidR="00BE7974" w:rsidRPr="004D07FE" w:rsidRDefault="00BE7974" w:rsidP="0055122B">
      <w:pPr>
        <w:pStyle w:val="TCBodyLevelafterH2"/>
        <w:spacing w:line="240" w:lineRule="auto"/>
        <w:ind w:left="1701" w:hanging="850"/>
        <w:rPr>
          <w:color w:val="000000" w:themeColor="text1"/>
        </w:rPr>
      </w:pPr>
      <w:r w:rsidRPr="004D07FE">
        <w:rPr>
          <w:color w:val="000000" w:themeColor="text1"/>
        </w:rPr>
        <w:t>systematically distribute the whole or any part of the Licensed Materials to anyone other than Authorised Users</w:t>
      </w:r>
      <w:r w:rsidRPr="00B27E3E">
        <w:rPr>
          <w:rFonts w:cs="Arial"/>
          <w:color w:val="000000" w:themeColor="text1"/>
        </w:rPr>
        <w:t xml:space="preserve">. (For the avoidance of doubt in the case of electronic journals </w:t>
      </w:r>
      <w:r>
        <w:rPr>
          <w:rFonts w:cs="Arial"/>
          <w:color w:val="000000" w:themeColor="text1"/>
        </w:rPr>
        <w:t xml:space="preserve">and databases </w:t>
      </w:r>
      <w:r w:rsidRPr="00B27E3E">
        <w:rPr>
          <w:rFonts w:cs="Arial"/>
          <w:color w:val="000000" w:themeColor="text1"/>
        </w:rPr>
        <w:t>this excludes the Abstracts and Bibliographic Data</w:t>
      </w:r>
      <w:proofErr w:type="gramStart"/>
      <w:r w:rsidRPr="00B27E3E">
        <w:rPr>
          <w:rFonts w:cs="Arial"/>
          <w:color w:val="000000" w:themeColor="text1"/>
        </w:rPr>
        <w:t>);</w:t>
      </w:r>
      <w:proofErr w:type="gramEnd"/>
      <w:r w:rsidRPr="004D07FE">
        <w:rPr>
          <w:color w:val="000000" w:themeColor="text1"/>
        </w:rPr>
        <w:t xml:space="preserve"> </w:t>
      </w:r>
    </w:p>
    <w:p w14:paraId="1FFE4F16" w14:textId="77777777" w:rsidR="00BE7974" w:rsidRPr="006D72A7" w:rsidRDefault="00BE7974" w:rsidP="0055122B">
      <w:pPr>
        <w:pStyle w:val="TCBodyLevelafterH2"/>
        <w:spacing w:line="240" w:lineRule="auto"/>
        <w:ind w:left="1701" w:hanging="850"/>
        <w:rPr>
          <w:color w:val="000000" w:themeColor="text1"/>
        </w:rPr>
      </w:pPr>
      <w:r w:rsidRPr="004D07FE">
        <w:rPr>
          <w:color w:val="000000" w:themeColor="text1"/>
        </w:rPr>
        <w:t xml:space="preserve">publish, distribute or make available the Licensed Materials, works based on the Licensed Materials or works which combine them with any other material, other than as permitted in this </w:t>
      </w:r>
      <w:r>
        <w:rPr>
          <w:color w:val="000000" w:themeColor="text1"/>
        </w:rPr>
        <w:t xml:space="preserve">HSCC </w:t>
      </w:r>
      <w:proofErr w:type="gramStart"/>
      <w:r w:rsidRPr="00B27E3E">
        <w:rPr>
          <w:rFonts w:cs="Arial"/>
          <w:color w:val="000000" w:themeColor="text1"/>
        </w:rPr>
        <w:t>Licence</w:t>
      </w:r>
      <w:r w:rsidRPr="006D72A7">
        <w:rPr>
          <w:color w:val="000000" w:themeColor="text1"/>
        </w:rPr>
        <w:t>;</w:t>
      </w:r>
      <w:proofErr w:type="gramEnd"/>
    </w:p>
    <w:p w14:paraId="7A2CB6A9" w14:textId="77777777" w:rsidR="00BE7974" w:rsidRPr="004D07FE" w:rsidRDefault="00BE7974" w:rsidP="0055122B">
      <w:pPr>
        <w:pStyle w:val="TCBodyLevelafterH2"/>
        <w:spacing w:line="240" w:lineRule="auto"/>
        <w:ind w:left="1701" w:hanging="850"/>
        <w:rPr>
          <w:color w:val="000000" w:themeColor="text1"/>
        </w:rPr>
      </w:pPr>
      <w:r w:rsidRPr="006D72A7">
        <w:rPr>
          <w:color w:val="000000" w:themeColor="text1"/>
        </w:rPr>
        <w:t xml:space="preserve">alter, abridge, </w:t>
      </w:r>
      <w:proofErr w:type="gramStart"/>
      <w:r w:rsidRPr="006D72A7">
        <w:rPr>
          <w:color w:val="000000" w:themeColor="text1"/>
        </w:rPr>
        <w:t>adapt</w:t>
      </w:r>
      <w:proofErr w:type="gramEnd"/>
      <w:r w:rsidRPr="006D72A7">
        <w:rPr>
          <w:color w:val="000000" w:themeColor="text1"/>
        </w:rPr>
        <w:t xml:space="preserve"> or modify the Licensed Materials, except to the extent necessary to make them perceptible on a computer screen or as otherwise permitted in this</w:t>
      </w:r>
      <w:r>
        <w:rPr>
          <w:color w:val="000000" w:themeColor="text1"/>
        </w:rPr>
        <w:t xml:space="preserve"> HSCC</w:t>
      </w:r>
      <w:r w:rsidRPr="006D72A7">
        <w:rPr>
          <w:color w:val="000000" w:themeColor="text1"/>
        </w:rPr>
        <w:t xml:space="preserve"> </w:t>
      </w:r>
      <w:r w:rsidRPr="00B27E3E">
        <w:rPr>
          <w:rFonts w:cs="Arial"/>
          <w:color w:val="000000" w:themeColor="text1"/>
        </w:rPr>
        <w:t>Licence</w:t>
      </w:r>
      <w:r w:rsidRPr="004D07FE">
        <w:rPr>
          <w:color w:val="000000" w:themeColor="text1"/>
        </w:rPr>
        <w:t xml:space="preserve"> to Authorised Users.  For the avoidance of doubt, no alteration of the words or their order is permitted; </w:t>
      </w:r>
      <w:r w:rsidRPr="00E430BC">
        <w:t>or</w:t>
      </w:r>
    </w:p>
    <w:p w14:paraId="20687007" w14:textId="77777777" w:rsidR="00BE7974" w:rsidRDefault="00BE7974" w:rsidP="0055122B">
      <w:pPr>
        <w:pStyle w:val="TCBodyLevelafterH2"/>
        <w:spacing w:line="240" w:lineRule="auto"/>
        <w:ind w:left="1701" w:hanging="850"/>
        <w:rPr>
          <w:color w:val="000000" w:themeColor="text1"/>
        </w:rPr>
      </w:pPr>
      <w:r w:rsidRPr="004D07FE">
        <w:rPr>
          <w:color w:val="000000" w:themeColor="text1"/>
        </w:rPr>
        <w:t xml:space="preserve">in any way frame or use framing techniques to enclose any trademark, logo, or other proprietary information (including images, text, page layout, or form) of the </w:t>
      </w:r>
      <w:r w:rsidRPr="00B27E3E">
        <w:rPr>
          <w:rFonts w:cs="Arial"/>
          <w:color w:val="000000" w:themeColor="text1"/>
        </w:rPr>
        <w:t>publisher or Provider</w:t>
      </w:r>
      <w:r w:rsidRPr="004D07FE">
        <w:rPr>
          <w:color w:val="000000" w:themeColor="text1"/>
        </w:rPr>
        <w:t xml:space="preserve"> without </w:t>
      </w:r>
      <w:r w:rsidRPr="00B27E3E">
        <w:rPr>
          <w:rFonts w:cs="Arial"/>
          <w:color w:val="000000" w:themeColor="text1"/>
        </w:rPr>
        <w:t>their</w:t>
      </w:r>
      <w:r w:rsidRPr="004D07FE">
        <w:rPr>
          <w:color w:val="000000" w:themeColor="text1"/>
        </w:rPr>
        <w:t xml:space="preserve"> express written consent.  The Purchasing Authority and Authorised Users may not use any meta tags or any other "hidden text" utilising the </w:t>
      </w:r>
      <w:r w:rsidRPr="00B27E3E">
        <w:rPr>
          <w:rFonts w:cs="Arial"/>
          <w:color w:val="000000" w:themeColor="text1"/>
        </w:rPr>
        <w:t>publisher’s</w:t>
      </w:r>
      <w:r w:rsidRPr="004D07FE">
        <w:rPr>
          <w:color w:val="000000" w:themeColor="text1"/>
        </w:rPr>
        <w:t xml:space="preserve"> </w:t>
      </w:r>
      <w:r>
        <w:rPr>
          <w:color w:val="000000" w:themeColor="text1"/>
        </w:rPr>
        <w:t xml:space="preserve">or Provider’s </w:t>
      </w:r>
      <w:r w:rsidRPr="004D07FE">
        <w:rPr>
          <w:color w:val="000000" w:themeColor="text1"/>
        </w:rPr>
        <w:t xml:space="preserve">names or trademarks, without the express written consent of the </w:t>
      </w:r>
      <w:r w:rsidRPr="00B27E3E">
        <w:rPr>
          <w:rFonts w:cs="Arial"/>
          <w:color w:val="000000" w:themeColor="text1"/>
        </w:rPr>
        <w:t>publisher</w:t>
      </w:r>
      <w:r>
        <w:rPr>
          <w:color w:val="000000" w:themeColor="text1"/>
        </w:rPr>
        <w:t xml:space="preserve"> and / or Provider.</w:t>
      </w:r>
    </w:p>
    <w:p w14:paraId="619E6F1E" w14:textId="53B6AF52" w:rsidR="00BE7974" w:rsidRDefault="00BE7974" w:rsidP="00B312FD">
      <w:pPr>
        <w:pStyle w:val="TCBodyafterH1"/>
      </w:pPr>
      <w:r>
        <w:t xml:space="preserve">Pursuant to clauses </w:t>
      </w:r>
      <w:r w:rsidRPr="0093523A">
        <w:t>5.5 and 5.6, this</w:t>
      </w:r>
      <w:r w:rsidRPr="00D96C03">
        <w:t xml:space="preserve"> excludes the use by the Purchasing Authority and Authorised Users at their authorised organisations, who may incorporate link resolving software to </w:t>
      </w:r>
      <w:r>
        <w:t>signpost users to</w:t>
      </w:r>
      <w:r w:rsidRPr="00D96C03">
        <w:t xml:space="preserve"> the Licensed Materials via Third Party Systems, if hosted on a Secure Network and using an appropriate method of authentication</w:t>
      </w:r>
      <w:r>
        <w:t>.</w:t>
      </w:r>
    </w:p>
    <w:p w14:paraId="2270B79B" w14:textId="77777777" w:rsidR="00B312FD" w:rsidRPr="00E430BC" w:rsidRDefault="00B312FD" w:rsidP="00B312FD">
      <w:pPr>
        <w:pStyle w:val="TCBodyafterH1"/>
        <w:numPr>
          <w:ilvl w:val="0"/>
          <w:numId w:val="0"/>
        </w:numPr>
        <w:spacing w:before="0"/>
        <w:ind w:left="851"/>
      </w:pPr>
    </w:p>
    <w:p w14:paraId="4B44593F" w14:textId="05E176E3" w:rsidR="00E968CC" w:rsidRPr="004D07FE" w:rsidRDefault="00E968CC" w:rsidP="0061163B">
      <w:pPr>
        <w:pStyle w:val="TCHeading1"/>
        <w:outlineLvl w:val="1"/>
      </w:pPr>
      <w:bookmarkStart w:id="20" w:name="_Toc374520652"/>
      <w:bookmarkStart w:id="21" w:name="_Toc426534844"/>
      <w:bookmarkStart w:id="22" w:name="_Toc58940284"/>
      <w:bookmarkEnd w:id="17"/>
      <w:r w:rsidRPr="00B27E3E">
        <w:rPr>
          <w:rFonts w:cs="Arial"/>
        </w:rPr>
        <w:t>Provider’s</w:t>
      </w:r>
      <w:r w:rsidRPr="004D07FE">
        <w:t xml:space="preserve"> </w:t>
      </w:r>
      <w:r>
        <w:t>U</w:t>
      </w:r>
      <w:r w:rsidRPr="004D07FE">
        <w:t>ndertakings</w:t>
      </w:r>
      <w:bookmarkEnd w:id="20"/>
      <w:bookmarkEnd w:id="21"/>
      <w:bookmarkEnd w:id="22"/>
      <w:r w:rsidRPr="004D07FE">
        <w:t xml:space="preserve"> </w:t>
      </w:r>
    </w:p>
    <w:p w14:paraId="1820AE6A" w14:textId="77777777" w:rsidR="00E968CC" w:rsidRPr="005F5EC1" w:rsidRDefault="00E968CC" w:rsidP="00B312FD">
      <w:pPr>
        <w:pStyle w:val="TCBodyafterH1"/>
      </w:pPr>
      <w:r w:rsidRPr="005F5EC1">
        <w:lastRenderedPageBreak/>
        <w:t xml:space="preserve">The </w:t>
      </w:r>
      <w:r w:rsidRPr="005F5EC1">
        <w:rPr>
          <w:rFonts w:cs="Arial"/>
        </w:rPr>
        <w:t>Provider</w:t>
      </w:r>
      <w:r w:rsidRPr="005F5EC1">
        <w:t xml:space="preserve"> warrants to the Purchasing Authority that the Licensed Materials used as </w:t>
      </w:r>
      <w:r>
        <w:t>intended</w:t>
      </w:r>
      <w:r w:rsidRPr="005F5EC1">
        <w:t xml:space="preserve"> by this </w:t>
      </w:r>
      <w:r w:rsidRPr="005F5EC1">
        <w:rPr>
          <w:rFonts w:cs="Arial"/>
        </w:rPr>
        <w:t>HSCC Licence</w:t>
      </w:r>
      <w:r w:rsidRPr="005F5EC1">
        <w:t xml:space="preserve"> do not infringe the </w:t>
      </w:r>
      <w:r w:rsidRPr="005F5EC1">
        <w:rPr>
          <w:rFonts w:cs="Arial"/>
        </w:rPr>
        <w:t>Copyright</w:t>
      </w:r>
      <w:r w:rsidRPr="005F5EC1">
        <w:t xml:space="preserve"> or any other proprietary or intellectual property rights of any person.  </w:t>
      </w:r>
    </w:p>
    <w:p w14:paraId="38CFDAE5" w14:textId="77777777" w:rsidR="00E968CC" w:rsidRPr="00E430BC" w:rsidRDefault="00E968CC" w:rsidP="00B312FD">
      <w:pPr>
        <w:pStyle w:val="TCBodyafterH1"/>
      </w:pPr>
      <w:r>
        <w:t xml:space="preserve">The Provider shall </w:t>
      </w:r>
      <w:r w:rsidRPr="00E430BC">
        <w:t>notify the Purchasing Authority</w:t>
      </w:r>
      <w:r>
        <w:t xml:space="preserve"> giving at least</w:t>
      </w:r>
      <w:r w:rsidRPr="00E430BC">
        <w:t xml:space="preserve"> thirty</w:t>
      </w:r>
      <w:r w:rsidRPr="00E430BC" w:rsidDel="007E7EF5">
        <w:t xml:space="preserve"> </w:t>
      </w:r>
      <w:r>
        <w:t xml:space="preserve">(30) </w:t>
      </w:r>
      <w:r w:rsidRPr="00E430BC">
        <w:t>working days</w:t>
      </w:r>
      <w:r>
        <w:t>’ notice</w:t>
      </w:r>
      <w:r w:rsidRPr="00E430BC">
        <w:t xml:space="preserve"> of:</w:t>
      </w:r>
    </w:p>
    <w:p w14:paraId="190D5A7C" w14:textId="77777777" w:rsidR="00E968CC" w:rsidRPr="00E430BC" w:rsidRDefault="00E968CC" w:rsidP="00E968CC">
      <w:pPr>
        <w:pStyle w:val="TCBodyLevelafterH2"/>
        <w:spacing w:line="240" w:lineRule="auto"/>
        <w:ind w:left="1701" w:hanging="850"/>
      </w:pPr>
      <w:r w:rsidRPr="00E430BC">
        <w:t xml:space="preserve">any anticipated material or substantial </w:t>
      </w:r>
      <w:r>
        <w:t>Provider</w:t>
      </w:r>
      <w:r w:rsidRPr="00E430BC">
        <w:t xml:space="preserve"> (“native”) interface changes, such as a major </w:t>
      </w:r>
      <w:proofErr w:type="gramStart"/>
      <w:r w:rsidRPr="00E430BC">
        <w:t>redesign;</w:t>
      </w:r>
      <w:proofErr w:type="gramEnd"/>
    </w:p>
    <w:p w14:paraId="305511FA" w14:textId="77777777" w:rsidR="00E968CC" w:rsidRPr="00E430BC" w:rsidRDefault="00E968CC" w:rsidP="00E968CC">
      <w:pPr>
        <w:pStyle w:val="TCBodyLevelafterH2"/>
        <w:spacing w:line="240" w:lineRule="auto"/>
        <w:ind w:left="1701" w:hanging="850"/>
      </w:pPr>
      <w:r w:rsidRPr="00E430BC">
        <w:t xml:space="preserve">any significant change to the users’ navigation of the </w:t>
      </w:r>
      <w:r>
        <w:t>Provider</w:t>
      </w:r>
      <w:r w:rsidRPr="00E430BC">
        <w:t xml:space="preserve"> (“native”) </w:t>
      </w:r>
      <w:proofErr w:type="gramStart"/>
      <w:r w:rsidRPr="00E430BC">
        <w:t>interface;</w:t>
      </w:r>
      <w:proofErr w:type="gramEnd"/>
    </w:p>
    <w:p w14:paraId="4A9F6FDF" w14:textId="77777777" w:rsidR="00E968CC" w:rsidRPr="00E430BC" w:rsidRDefault="00E968CC" w:rsidP="00E968CC">
      <w:pPr>
        <w:pStyle w:val="TCBodyLevelafterH2"/>
        <w:spacing w:line="240" w:lineRule="auto"/>
        <w:ind w:left="1701" w:hanging="850"/>
      </w:pPr>
      <w:r w:rsidRPr="00E430BC">
        <w:t>any significant change which may result in an adverse</w:t>
      </w:r>
      <w:r>
        <w:t xml:space="preserve"> material </w:t>
      </w:r>
      <w:r w:rsidRPr="00E430BC">
        <w:t>effect on Authorised Users access to</w:t>
      </w:r>
      <w:r>
        <w:t xml:space="preserve"> the Service</w:t>
      </w:r>
      <w:r w:rsidRPr="00E430BC">
        <w:t xml:space="preserve"> </w:t>
      </w:r>
      <w:r>
        <w:t xml:space="preserve">and / </w:t>
      </w:r>
      <w:r w:rsidRPr="00E430BC">
        <w:t>or use of the Licensed Materials</w:t>
      </w:r>
      <w:r>
        <w:t>.</w:t>
      </w:r>
      <w:r w:rsidRPr="00E430BC">
        <w:t xml:space="preserve">  </w:t>
      </w:r>
    </w:p>
    <w:p w14:paraId="6193A5DC" w14:textId="77777777" w:rsidR="00E968CC" w:rsidRPr="004D07FE" w:rsidRDefault="00E968CC" w:rsidP="00B312FD">
      <w:pPr>
        <w:pStyle w:val="TCBodyafterH1"/>
      </w:pPr>
      <w:r w:rsidRPr="00E430BC">
        <w:t xml:space="preserve">Subject </w:t>
      </w:r>
      <w:r>
        <w:t>to clauses 6.2 i</w:t>
      </w:r>
      <w:r w:rsidRPr="00187EC2">
        <w:t>f a</w:t>
      </w:r>
      <w:r w:rsidRPr="00E33FB8">
        <w:t>ny</w:t>
      </w:r>
      <w:r w:rsidRPr="00E430BC">
        <w:t xml:space="preserve"> changes have an adverse material effect on Authorised Users access to </w:t>
      </w:r>
      <w:r>
        <w:t xml:space="preserve">the Service </w:t>
      </w:r>
      <w:r w:rsidRPr="00E430BC">
        <w:t xml:space="preserve">or use of the Licensed Materials, the Purchasing Authority shall give prompt written notice to the </w:t>
      </w:r>
      <w:r>
        <w:t>Provider</w:t>
      </w:r>
      <w:r w:rsidRPr="00E430BC">
        <w:t xml:space="preserve"> containing the particular details with respect to such effect.  The </w:t>
      </w:r>
      <w:r>
        <w:t>Provider</w:t>
      </w:r>
      <w:r w:rsidRPr="00E430BC">
        <w:t xml:space="preserve"> shall have the opportunity to resolve the Purchasing Authority’s concerns within the thirty</w:t>
      </w:r>
      <w:r w:rsidDel="007E7EF5">
        <w:t xml:space="preserve"> </w:t>
      </w:r>
      <w:r w:rsidRPr="00E430BC">
        <w:t>(</w:t>
      </w:r>
      <w:r>
        <w:t>30</w:t>
      </w:r>
      <w:r w:rsidRPr="00E430BC">
        <w:t xml:space="preserve">) day period following receipt of the Purchasing Authority’s notice; and, if not resolved within such period, the Purchasing Authority may terminate this </w:t>
      </w:r>
      <w:r>
        <w:t>HSCC Licence</w:t>
      </w:r>
      <w:r w:rsidRPr="00E430BC">
        <w:t xml:space="preserve"> upon written notice to the </w:t>
      </w:r>
      <w:r>
        <w:t>Provider</w:t>
      </w:r>
      <w:r w:rsidRPr="00E430BC">
        <w:t xml:space="preserve"> given no more than </w:t>
      </w:r>
      <w:r>
        <w:t>ten (10)</w:t>
      </w:r>
      <w:r w:rsidRPr="00E430BC">
        <w:t xml:space="preserve"> days following the end of the Purchasing Authority’s cure period. If the changes render the Licensed Materials less useful in a material respect to the Purchasing Authority, the Purchasing Authority may within thirty days of such notice treat such changes as a breach of this </w:t>
      </w:r>
      <w:r>
        <w:t>HSCC Licence</w:t>
      </w:r>
      <w:r w:rsidRPr="00E430BC">
        <w:t>.</w:t>
      </w:r>
    </w:p>
    <w:p w14:paraId="784EDFAE" w14:textId="77777777" w:rsidR="00E968CC" w:rsidRPr="001B1E50" w:rsidRDefault="00E968CC" w:rsidP="00B312FD">
      <w:pPr>
        <w:pStyle w:val="TCBodyafterH1"/>
        <w:rPr>
          <w:color w:val="000000" w:themeColor="text1"/>
        </w:rPr>
      </w:pPr>
      <w:r w:rsidRPr="005F5EC1">
        <w:t xml:space="preserve">The </w:t>
      </w:r>
      <w:r w:rsidRPr="005F5EC1">
        <w:rPr>
          <w:rFonts w:cs="Arial"/>
        </w:rPr>
        <w:t>Provider</w:t>
      </w:r>
      <w:r w:rsidRPr="005F5EC1">
        <w:t xml:space="preserve"> reserves the right at any time to withdraw </w:t>
      </w:r>
      <w:r w:rsidRPr="00AA71E4">
        <w:t>the whole, a part or parts of the Licensed Materials</w:t>
      </w:r>
      <w:r>
        <w:t>, including that</w:t>
      </w:r>
      <w:r w:rsidRPr="005F5EC1">
        <w:t xml:space="preserve"> for which</w:t>
      </w:r>
      <w:r>
        <w:t xml:space="preserve"> it:</w:t>
      </w:r>
    </w:p>
    <w:p w14:paraId="04E81299" w14:textId="77777777" w:rsidR="00E968CC" w:rsidRPr="001B1E50" w:rsidRDefault="00E968CC" w:rsidP="00E968CC">
      <w:pPr>
        <w:pStyle w:val="TCBodyLevelafterH2"/>
        <w:spacing w:line="240" w:lineRule="auto"/>
        <w:ind w:left="1701" w:hanging="850"/>
        <w:rPr>
          <w:color w:val="000000" w:themeColor="text1"/>
        </w:rPr>
      </w:pPr>
      <w:r w:rsidRPr="005F5EC1">
        <w:t xml:space="preserve">no longer retains the right to publish or </w:t>
      </w:r>
      <w:proofErr w:type="gramStart"/>
      <w:r w:rsidRPr="005F5EC1">
        <w:t>provide</w:t>
      </w:r>
      <w:r>
        <w:t>;</w:t>
      </w:r>
      <w:proofErr w:type="gramEnd"/>
      <w:r w:rsidRPr="005F5EC1">
        <w:t xml:space="preserve"> </w:t>
      </w:r>
    </w:p>
    <w:p w14:paraId="561E18C6" w14:textId="77777777" w:rsidR="00E968CC" w:rsidRPr="001B1E50" w:rsidRDefault="00E968CC" w:rsidP="00E968CC">
      <w:pPr>
        <w:pStyle w:val="TCBodyLevelafterH2"/>
        <w:spacing w:line="240" w:lineRule="auto"/>
        <w:ind w:left="1701" w:hanging="850"/>
        <w:rPr>
          <w:color w:val="000000" w:themeColor="text1"/>
        </w:rPr>
      </w:pPr>
      <w:r w:rsidRPr="005F5EC1">
        <w:t xml:space="preserve">has reasonable grounds to </w:t>
      </w:r>
      <w:r>
        <w:t xml:space="preserve">(a) </w:t>
      </w:r>
      <w:r w:rsidRPr="005F5EC1">
        <w:t xml:space="preserve">believe infringes </w:t>
      </w:r>
      <w:r>
        <w:t>C</w:t>
      </w:r>
      <w:r w:rsidRPr="005F5EC1">
        <w:t xml:space="preserve">opyright or </w:t>
      </w:r>
      <w:r>
        <w:t>(b) believe is</w:t>
      </w:r>
      <w:r w:rsidRPr="005F5EC1">
        <w:t xml:space="preserve"> defamatory, obscene, unlawful or otherwise </w:t>
      </w:r>
      <w:proofErr w:type="gramStart"/>
      <w:r w:rsidRPr="005F5EC1">
        <w:t>objectionable</w:t>
      </w:r>
      <w:r>
        <w:t>;</w:t>
      </w:r>
      <w:proofErr w:type="gramEnd"/>
    </w:p>
    <w:p w14:paraId="5BA94FAD" w14:textId="77777777" w:rsidR="00E968CC" w:rsidRPr="00597A31" w:rsidRDefault="00E968CC" w:rsidP="00E968CC">
      <w:pPr>
        <w:pStyle w:val="TCBodyLevelafterH2"/>
        <w:spacing w:line="240" w:lineRule="auto"/>
        <w:ind w:left="1701" w:hanging="850"/>
      </w:pPr>
      <w:r>
        <w:t xml:space="preserve">has </w:t>
      </w:r>
      <w:r w:rsidRPr="00E122EE">
        <w:t xml:space="preserve">converted to full </w:t>
      </w:r>
      <w:r>
        <w:t>O</w:t>
      </w:r>
      <w:r w:rsidRPr="00E122EE">
        <w:t xml:space="preserve">pen </w:t>
      </w:r>
      <w:r>
        <w:t>A</w:t>
      </w:r>
      <w:r w:rsidRPr="00E122EE">
        <w:t xml:space="preserve">ccess and </w:t>
      </w:r>
      <w:r>
        <w:t xml:space="preserve">is </w:t>
      </w:r>
      <w:r w:rsidRPr="00E122EE">
        <w:t xml:space="preserve">no longer offered under the </w:t>
      </w:r>
      <w:r>
        <w:t>purchasing</w:t>
      </w:r>
      <w:r w:rsidRPr="00E122EE">
        <w:t xml:space="preserve"> model</w:t>
      </w:r>
      <w:r>
        <w:t>.</w:t>
      </w:r>
    </w:p>
    <w:p w14:paraId="09628155" w14:textId="77777777" w:rsidR="00E968CC" w:rsidRPr="009F28C0" w:rsidRDefault="00E968CC" w:rsidP="00B312FD">
      <w:pPr>
        <w:pStyle w:val="TCBodyafterH1"/>
        <w:rPr>
          <w:color w:val="000000" w:themeColor="text1"/>
        </w:rPr>
      </w:pPr>
      <w:r w:rsidRPr="00053A78">
        <w:t>Subject to commercial confidentiality</w:t>
      </w:r>
      <w:r>
        <w:t xml:space="preserve"> </w:t>
      </w:r>
      <w:r w:rsidRPr="00E430BC">
        <w:t xml:space="preserve">the </w:t>
      </w:r>
      <w:r>
        <w:t>Provider</w:t>
      </w:r>
      <w:r w:rsidRPr="00E430BC">
        <w:t xml:space="preserve"> must give at least sixty</w:t>
      </w:r>
      <w:r w:rsidRPr="00E430BC" w:rsidDel="007E7EF5">
        <w:t xml:space="preserve"> </w:t>
      </w:r>
      <w:r>
        <w:t>(60)</w:t>
      </w:r>
      <w:r w:rsidRPr="00E430BC">
        <w:t xml:space="preserve"> working days</w:t>
      </w:r>
      <w:r>
        <w:t>’</w:t>
      </w:r>
      <w:r w:rsidRPr="00E430BC">
        <w:t xml:space="preserve"> written notice to the Purchasing Authority </w:t>
      </w:r>
      <w:r>
        <w:t xml:space="preserve">prior to the </w:t>
      </w:r>
      <w:r w:rsidRPr="00E430BC">
        <w:t xml:space="preserve">withdrawal </w:t>
      </w:r>
      <w:r>
        <w:t xml:space="preserve">date </w:t>
      </w:r>
      <w:r w:rsidRPr="00E430BC">
        <w:t>of the Licensed Materials</w:t>
      </w:r>
      <w:r>
        <w:t>:</w:t>
      </w:r>
      <w:r w:rsidRPr="00E430BC">
        <w:t xml:space="preserve"> </w:t>
      </w:r>
    </w:p>
    <w:p w14:paraId="2308596C" w14:textId="77777777" w:rsidR="00E968CC" w:rsidRPr="008C2B00" w:rsidRDefault="00E968CC" w:rsidP="00E968CC">
      <w:pPr>
        <w:pStyle w:val="TCBodyLevelafterH2"/>
        <w:spacing w:line="240" w:lineRule="auto"/>
        <w:ind w:left="1701" w:hanging="850"/>
        <w:rPr>
          <w:color w:val="000000" w:themeColor="text1"/>
        </w:rPr>
      </w:pPr>
      <w:r>
        <w:lastRenderedPageBreak/>
        <w:t xml:space="preserve">subject to clause </w:t>
      </w:r>
      <w:r w:rsidRPr="00D3636B">
        <w:t>6.</w:t>
      </w:r>
      <w:r w:rsidRPr="009F28C0">
        <w:t>4.1</w:t>
      </w:r>
      <w:r>
        <w:t xml:space="preserve"> and 6.4.2</w:t>
      </w:r>
      <w:r w:rsidRPr="00336037">
        <w:t>, fourteen</w:t>
      </w:r>
      <w:r w:rsidRPr="009F28C0" w:rsidDel="00336037">
        <w:t xml:space="preserve"> </w:t>
      </w:r>
      <w:r w:rsidRPr="00336037">
        <w:t>(14) working days’ notice after removal may however be given by the Provider</w:t>
      </w:r>
      <w:r w:rsidRPr="00E430BC">
        <w:t xml:space="preserve"> for content for which it no longer retains the right to </w:t>
      </w:r>
      <w:r>
        <w:t xml:space="preserve">(a) </w:t>
      </w:r>
      <w:r w:rsidRPr="00E430BC">
        <w:t xml:space="preserve">provide or </w:t>
      </w:r>
      <w:r>
        <w:t xml:space="preserve">(b) for </w:t>
      </w:r>
      <w:r w:rsidRPr="00E430BC">
        <w:t xml:space="preserve">which it has reasonable grounds to believe infringes copyright or is defamatory, obscene, unlawful or otherwise </w:t>
      </w:r>
      <w:proofErr w:type="gramStart"/>
      <w:r w:rsidRPr="00E430BC">
        <w:t>objectionable</w:t>
      </w:r>
      <w:r>
        <w:t>;</w:t>
      </w:r>
      <w:proofErr w:type="gramEnd"/>
    </w:p>
    <w:p w14:paraId="125B38E9" w14:textId="77777777" w:rsidR="00E968CC" w:rsidRPr="006F5451" w:rsidRDefault="00E968CC" w:rsidP="00E968CC">
      <w:pPr>
        <w:pStyle w:val="TCBodyLevelafterH2"/>
        <w:spacing w:line="240" w:lineRule="auto"/>
        <w:ind w:left="1701" w:hanging="850"/>
        <w:rPr>
          <w:color w:val="000000" w:themeColor="text1"/>
        </w:rPr>
      </w:pPr>
      <w:r>
        <w:t xml:space="preserve">where the </w:t>
      </w:r>
      <w:r w:rsidRPr="00EC6776">
        <w:t>Licensed Materials</w:t>
      </w:r>
      <w:r>
        <w:t xml:space="preserve"> are </w:t>
      </w:r>
      <w:proofErr w:type="spellStart"/>
      <w:r>
        <w:t>eJ</w:t>
      </w:r>
      <w:r w:rsidRPr="00EC6776">
        <w:t>ournals</w:t>
      </w:r>
      <w:proofErr w:type="spellEnd"/>
      <w:r w:rsidRPr="00EC6776">
        <w:t xml:space="preserve"> and</w:t>
      </w:r>
      <w:r>
        <w:t xml:space="preserve"> / or</w:t>
      </w:r>
      <w:r w:rsidRPr="00EC6776">
        <w:t xml:space="preserve"> eBooks</w:t>
      </w:r>
      <w:r>
        <w:t xml:space="preserve">, </w:t>
      </w:r>
      <w:r w:rsidRPr="00EC6776">
        <w:t xml:space="preserve">withdrawal shall mean withdrawal of an entire journal </w:t>
      </w:r>
      <w:r>
        <w:t xml:space="preserve">title </w:t>
      </w:r>
      <w:r w:rsidRPr="00EC6776">
        <w:t>or eBook title within the Licensed Materials.</w:t>
      </w:r>
      <w:r>
        <w:br/>
      </w:r>
    </w:p>
    <w:p w14:paraId="50A310B8" w14:textId="77777777" w:rsidR="00E968CC" w:rsidRDefault="00E968CC" w:rsidP="00B312FD">
      <w:pPr>
        <w:pStyle w:val="TCBodyafterH1"/>
        <w:rPr>
          <w:color w:val="000000" w:themeColor="text1"/>
        </w:rPr>
      </w:pPr>
      <w:r w:rsidRPr="005F5EC1">
        <w:t>In the event of the withdrawal of the whole or parts of the Licensed Materials under clause</w:t>
      </w:r>
      <w:r>
        <w:t>s</w:t>
      </w:r>
      <w:r w:rsidRPr="005F5EC1">
        <w:t xml:space="preserve"> </w:t>
      </w:r>
      <w:r>
        <w:t>6</w:t>
      </w:r>
      <w:r w:rsidRPr="005F5EC1">
        <w:t>.</w:t>
      </w:r>
      <w:r>
        <w:t>4</w:t>
      </w:r>
      <w:r w:rsidRPr="005F5EC1">
        <w:t xml:space="preserve">, the Purchasing Authority may exercise its rights under </w:t>
      </w:r>
      <w:r w:rsidRPr="000C37B9">
        <w:t xml:space="preserve">clauses </w:t>
      </w:r>
      <w:r w:rsidRPr="009F28C0">
        <w:t>8.1.3</w:t>
      </w:r>
      <w:r w:rsidRPr="000C37B9">
        <w:t>.</w:t>
      </w:r>
    </w:p>
    <w:p w14:paraId="1AC54707" w14:textId="77777777" w:rsidR="00E968CC" w:rsidRDefault="00E968CC" w:rsidP="00B312FD">
      <w:pPr>
        <w:pStyle w:val="TCBodyafterH1"/>
      </w:pPr>
      <w:r w:rsidRPr="004D07FE">
        <w:t>In the event that ownership of the whole</w:t>
      </w:r>
      <w:r w:rsidRPr="003928E2">
        <w:rPr>
          <w:rFonts w:cs="Arial"/>
        </w:rPr>
        <w:t xml:space="preserve">, a part or parts of, the </w:t>
      </w:r>
      <w:r w:rsidRPr="004D07FE">
        <w:t xml:space="preserve">Licensed Materials is sold by the </w:t>
      </w:r>
      <w:r w:rsidRPr="003928E2">
        <w:rPr>
          <w:rFonts w:cs="Arial"/>
        </w:rPr>
        <w:t>Provider</w:t>
      </w:r>
      <w:r w:rsidRPr="004D07FE">
        <w:t xml:space="preserve">, the </w:t>
      </w:r>
      <w:r w:rsidRPr="003928E2">
        <w:rPr>
          <w:rFonts w:cs="Arial"/>
        </w:rPr>
        <w:t>Provider</w:t>
      </w:r>
      <w:r w:rsidRPr="00874F8A">
        <w:t xml:space="preserve"> shall use its best commercial efforts to ensure that the replacement </w:t>
      </w:r>
      <w:r w:rsidRPr="003928E2">
        <w:rPr>
          <w:rFonts w:cs="Arial"/>
        </w:rPr>
        <w:t>Provider</w:t>
      </w:r>
      <w:r w:rsidRPr="004D07FE">
        <w:t xml:space="preserve"> ensures continuity of this </w:t>
      </w:r>
      <w:r w:rsidRPr="003928E2">
        <w:rPr>
          <w:rFonts w:cs="Arial"/>
        </w:rPr>
        <w:t>HSCC Licence</w:t>
      </w:r>
      <w:r w:rsidRPr="008F0847">
        <w:t xml:space="preserve"> with the Purchasing Authority</w:t>
      </w:r>
      <w:r>
        <w:t>:</w:t>
      </w:r>
    </w:p>
    <w:p w14:paraId="1D428567" w14:textId="77777777" w:rsidR="00E968CC" w:rsidRPr="00820DC1" w:rsidRDefault="00E968CC" w:rsidP="00E968CC">
      <w:pPr>
        <w:pStyle w:val="TCBodyLevelafterH2"/>
        <w:spacing w:line="240" w:lineRule="auto"/>
        <w:ind w:left="1701" w:hanging="850"/>
      </w:pPr>
      <w:r>
        <w:t>s</w:t>
      </w:r>
      <w:r w:rsidRPr="00820DC1">
        <w:t xml:space="preserve">ubject to commercial confidentiality the Provider must give at least </w:t>
      </w:r>
      <w:r w:rsidRPr="00E430BC">
        <w:t>sixty</w:t>
      </w:r>
      <w:r w:rsidRPr="00E430BC" w:rsidDel="007E7EF5">
        <w:t xml:space="preserve"> </w:t>
      </w:r>
      <w:r>
        <w:t>(60)</w:t>
      </w:r>
      <w:r w:rsidRPr="00E430BC">
        <w:t xml:space="preserve"> working days</w:t>
      </w:r>
      <w:r>
        <w:t>’</w:t>
      </w:r>
      <w:r w:rsidRPr="00E430BC">
        <w:t xml:space="preserve"> written notice to the Purchasing Authority </w:t>
      </w:r>
      <w:r>
        <w:t>prior to the change of ownership</w:t>
      </w:r>
      <w:r w:rsidRPr="00E430BC">
        <w:t xml:space="preserve"> </w:t>
      </w:r>
      <w:r>
        <w:t>date for</w:t>
      </w:r>
      <w:r w:rsidRPr="00E430BC">
        <w:t xml:space="preserve"> the Licen</w:t>
      </w:r>
      <w:r>
        <w:t xml:space="preserve">sed </w:t>
      </w:r>
      <w:proofErr w:type="gramStart"/>
      <w:r>
        <w:t>Materials;</w:t>
      </w:r>
      <w:proofErr w:type="gramEnd"/>
    </w:p>
    <w:p w14:paraId="1C047A31" w14:textId="77777777" w:rsidR="00E968CC" w:rsidRDefault="00E968CC" w:rsidP="00E968CC">
      <w:pPr>
        <w:pStyle w:val="TCBodyLevelafterH2"/>
        <w:spacing w:before="0" w:after="0" w:line="240" w:lineRule="auto"/>
        <w:ind w:left="1701" w:hanging="850"/>
      </w:pPr>
      <w:r>
        <w:t>i</w:t>
      </w:r>
      <w:r w:rsidRPr="008F0847">
        <w:t xml:space="preserve">n the event that the replacement </w:t>
      </w:r>
      <w:r w:rsidRPr="003928E2">
        <w:rPr>
          <w:rFonts w:cs="Arial"/>
        </w:rPr>
        <w:t>Provider</w:t>
      </w:r>
      <w:r w:rsidRPr="004D07FE">
        <w:t xml:space="preserve"> cannot continue this </w:t>
      </w:r>
      <w:r w:rsidRPr="003928E2">
        <w:rPr>
          <w:rFonts w:cs="Arial"/>
        </w:rPr>
        <w:t>HSCC Licence</w:t>
      </w:r>
      <w:r w:rsidRPr="004D07FE">
        <w:t xml:space="preserve"> then the </w:t>
      </w:r>
      <w:r>
        <w:t xml:space="preserve">Purchasing Authority shall exercise its rights under </w:t>
      </w:r>
      <w:r w:rsidRPr="000C37B9">
        <w:t xml:space="preserve">clause </w:t>
      </w:r>
      <w:r w:rsidRPr="009F28C0">
        <w:t>8.1.4</w:t>
      </w:r>
      <w:r w:rsidRPr="000C37B9">
        <w:t>.</w:t>
      </w:r>
      <w:r>
        <w:br/>
      </w:r>
      <w:r>
        <w:br/>
      </w:r>
    </w:p>
    <w:p w14:paraId="72D05EFF" w14:textId="77777777" w:rsidR="00E968CC" w:rsidRDefault="00E968CC" w:rsidP="00B312FD">
      <w:pPr>
        <w:pStyle w:val="TCBodyafterH1"/>
      </w:pPr>
      <w:r w:rsidRPr="00674D9A">
        <w:t xml:space="preserve">The </w:t>
      </w:r>
      <w:r>
        <w:t>Provider</w:t>
      </w:r>
      <w:r w:rsidRPr="00674D9A">
        <w:t xml:space="preserve"> shall provide to the Purchasing Authority or facilitate the collection and provision by the Purchasing Authority of usage </w:t>
      </w:r>
      <w:r>
        <w:t xml:space="preserve">data on a monthly basis. </w:t>
      </w:r>
      <w:r w:rsidRPr="00674D9A">
        <w:t xml:space="preserve">Such usage data shall be compiled in a manner consistent with applicable privacy and data protection laws, and the anonymity of individual users and the confidentiality of their searches shall be fully protected.  In the case that the </w:t>
      </w:r>
      <w:r>
        <w:t>Provider</w:t>
      </w:r>
      <w:r w:rsidRPr="00674D9A">
        <w:t xml:space="preserve"> assigns its rights to another Party, the Purchasing Authority may at its discretion require the assignee either to keep such usage information confidential or to destroy</w:t>
      </w:r>
      <w:r>
        <w:t>.</w:t>
      </w:r>
    </w:p>
    <w:p w14:paraId="3ED95B7E" w14:textId="77777777" w:rsidR="00E968CC" w:rsidRPr="000B072D" w:rsidRDefault="00E968CC" w:rsidP="00B312FD">
      <w:pPr>
        <w:pStyle w:val="TCBodyafterH1"/>
      </w:pPr>
      <w:r>
        <w:t xml:space="preserve">Subject to 6.8, usage metrics shall be </w:t>
      </w:r>
      <w:r w:rsidRPr="00674D9A">
        <w:t xml:space="preserve">COUNTER (Release </w:t>
      </w:r>
      <w:r>
        <w:t>5</w:t>
      </w:r>
      <w:r w:rsidRPr="00674D9A">
        <w:t xml:space="preserve">) compliant (http://www.projectcounter.org/). </w:t>
      </w:r>
      <w:r>
        <w:br/>
      </w:r>
      <w:r w:rsidRPr="009F28C0">
        <w:rPr>
          <w:iCs/>
          <w:color w:val="000000" w:themeColor="text1"/>
        </w:rPr>
        <w:t>[</w:t>
      </w:r>
      <w:r w:rsidRPr="009F28C0">
        <w:rPr>
          <w:iCs/>
          <w:color w:val="000000" w:themeColor="text1"/>
          <w:highlight w:val="yellow"/>
        </w:rPr>
        <w:t xml:space="preserve">Guidance Note: for use for the purchase of </w:t>
      </w:r>
      <w:proofErr w:type="spellStart"/>
      <w:r w:rsidRPr="009F28C0">
        <w:rPr>
          <w:iCs/>
          <w:color w:val="000000" w:themeColor="text1"/>
          <w:highlight w:val="yellow"/>
        </w:rPr>
        <w:t>ejournals</w:t>
      </w:r>
      <w:proofErr w:type="spellEnd"/>
      <w:r w:rsidRPr="00D77343">
        <w:rPr>
          <w:iCs/>
          <w:color w:val="000000" w:themeColor="text1"/>
          <w:highlight w:val="yellow"/>
        </w:rPr>
        <w:t>, eBooks and databases</w:t>
      </w:r>
      <w:r w:rsidRPr="00D77343">
        <w:rPr>
          <w:iCs/>
          <w:highlight w:val="yellow"/>
        </w:rPr>
        <w:t xml:space="preserve"> only</w:t>
      </w:r>
      <w:r>
        <w:rPr>
          <w:iCs/>
        </w:rPr>
        <w:t>].</w:t>
      </w:r>
    </w:p>
    <w:p w14:paraId="3397B82E" w14:textId="77777777" w:rsidR="00E968CC" w:rsidRPr="006679E9" w:rsidRDefault="00E968CC" w:rsidP="00B312FD">
      <w:pPr>
        <w:pStyle w:val="TCBodyafterH1"/>
        <w:numPr>
          <w:ilvl w:val="0"/>
          <w:numId w:val="0"/>
        </w:numPr>
        <w:ind w:left="851"/>
      </w:pPr>
      <w:r w:rsidRPr="009F28C0">
        <w:t>[</w:t>
      </w:r>
      <w:r w:rsidRPr="009F28C0">
        <w:rPr>
          <w:highlight w:val="yellow"/>
        </w:rPr>
        <w:t xml:space="preserve">Guidance Note: </w:t>
      </w:r>
      <w:r w:rsidRPr="00D77343">
        <w:rPr>
          <w:highlight w:val="yellow"/>
        </w:rPr>
        <w:t xml:space="preserve">where Evidence Summaries resources are purchased, set out the required usage </w:t>
      </w:r>
      <w:r>
        <w:rPr>
          <w:highlight w:val="yellow"/>
        </w:rPr>
        <w:t xml:space="preserve">reporting </w:t>
      </w:r>
      <w:r w:rsidRPr="00D77343">
        <w:rPr>
          <w:highlight w:val="yellow"/>
        </w:rPr>
        <w:t>metrics in “ANNEX ONE: Specification” to the “Call Off Order Form”]</w:t>
      </w:r>
      <w:r>
        <w:t>.</w:t>
      </w:r>
    </w:p>
    <w:p w14:paraId="5E819A85" w14:textId="77777777" w:rsidR="00E968CC" w:rsidRPr="00AA71E4" w:rsidRDefault="00E968CC" w:rsidP="00B312FD">
      <w:pPr>
        <w:pStyle w:val="TCBodyafterH1"/>
      </w:pPr>
      <w:r w:rsidRPr="00AA71E4">
        <w:lastRenderedPageBreak/>
        <w:t xml:space="preserve">The Provider shall use all reasonable efforts to keeps to the </w:t>
      </w:r>
      <w:hyperlink r:id="rId7" w:history="1">
        <w:r w:rsidRPr="003245E4">
          <w:rPr>
            <w:rStyle w:val="Hyperlink"/>
          </w:rPr>
          <w:t>Transfer Code of Practice</w:t>
        </w:r>
      </w:hyperlink>
      <w:r w:rsidRPr="00AA71E4">
        <w:t xml:space="preserve"> (</w:t>
      </w:r>
      <w:r w:rsidRPr="00953EC5">
        <w:t>https://www.niso.org/standards-committees/transfer</w:t>
      </w:r>
      <w:r w:rsidRPr="00AA71E4">
        <w:t>) to ensure that journal content remains easily accessible by the Purchasing Authority and its Authorised Users when there is a transfer of material between parties, and to ensure that the transfer process occurs with minimum disruption.</w:t>
      </w:r>
      <w:r w:rsidRPr="00AA71E4">
        <w:br/>
      </w:r>
      <w:r w:rsidRPr="009F28C0">
        <w:rPr>
          <w:iCs/>
        </w:rPr>
        <w:t>[</w:t>
      </w:r>
      <w:r w:rsidRPr="009F28C0">
        <w:rPr>
          <w:iCs/>
          <w:highlight w:val="yellow"/>
        </w:rPr>
        <w:t xml:space="preserve">Guidance Note: for use for the purchase of </w:t>
      </w:r>
      <w:proofErr w:type="spellStart"/>
      <w:r w:rsidRPr="009F28C0">
        <w:rPr>
          <w:iCs/>
          <w:highlight w:val="yellow"/>
        </w:rPr>
        <w:t>ejournals</w:t>
      </w:r>
      <w:proofErr w:type="spellEnd"/>
      <w:r w:rsidRPr="009F28C0">
        <w:rPr>
          <w:iCs/>
        </w:rPr>
        <w:t xml:space="preserve"> </w:t>
      </w:r>
      <w:r w:rsidRPr="009F28C0">
        <w:rPr>
          <w:iCs/>
          <w:highlight w:val="yellow"/>
        </w:rPr>
        <w:t>only</w:t>
      </w:r>
      <w:r w:rsidRPr="009F28C0">
        <w:rPr>
          <w:iCs/>
        </w:rPr>
        <w:t>]</w:t>
      </w:r>
    </w:p>
    <w:p w14:paraId="5FA6C51B" w14:textId="6E7A7B04" w:rsidR="001D6244" w:rsidRDefault="001D6244" w:rsidP="00622A52">
      <w:pPr>
        <w:pStyle w:val="Paragraphnonumbers"/>
        <w:spacing w:after="0"/>
      </w:pPr>
    </w:p>
    <w:p w14:paraId="0A696347" w14:textId="77777777" w:rsidR="00FE0045" w:rsidRPr="00874F8A" w:rsidRDefault="00FE0045" w:rsidP="0061163B">
      <w:pPr>
        <w:pStyle w:val="TCHeading1"/>
        <w:spacing w:line="240" w:lineRule="auto"/>
        <w:outlineLvl w:val="1"/>
        <w:rPr>
          <w:color w:val="000000" w:themeColor="text1"/>
        </w:rPr>
      </w:pPr>
      <w:bookmarkStart w:id="23" w:name="_Toc374520654"/>
      <w:bookmarkStart w:id="24" w:name="_Toc426534846"/>
      <w:bookmarkStart w:id="25" w:name="_Toc58940285"/>
      <w:r w:rsidRPr="00874F8A">
        <w:rPr>
          <w:color w:val="000000" w:themeColor="text1"/>
        </w:rPr>
        <w:t>Purchasing Authority’s Undertakings</w:t>
      </w:r>
      <w:bookmarkEnd w:id="23"/>
      <w:bookmarkEnd w:id="24"/>
      <w:bookmarkEnd w:id="25"/>
      <w:r w:rsidRPr="00874F8A">
        <w:rPr>
          <w:color w:val="000000" w:themeColor="text1"/>
        </w:rPr>
        <w:t xml:space="preserve"> </w:t>
      </w:r>
    </w:p>
    <w:p w14:paraId="081261E7" w14:textId="77777777" w:rsidR="00FE0045" w:rsidRPr="00874F8A" w:rsidRDefault="00FE0045" w:rsidP="00B312FD">
      <w:pPr>
        <w:pStyle w:val="TCBodyafterH1"/>
      </w:pPr>
      <w:r w:rsidRPr="00874F8A">
        <w:t>The Purchasing Authority shall:</w:t>
      </w:r>
    </w:p>
    <w:p w14:paraId="44429CDB" w14:textId="77777777" w:rsidR="00FE0045" w:rsidRPr="004D07FE" w:rsidRDefault="00FE0045" w:rsidP="00FE0045">
      <w:pPr>
        <w:pStyle w:val="TCBodyafterH2"/>
        <w:numPr>
          <w:ilvl w:val="2"/>
          <w:numId w:val="22"/>
        </w:numPr>
        <w:ind w:left="2127" w:hanging="1276"/>
        <w:rPr>
          <w:color w:val="000000" w:themeColor="text1"/>
        </w:rPr>
      </w:pPr>
      <w:r w:rsidRPr="00874F8A">
        <w:rPr>
          <w:color w:val="000000" w:themeColor="text1"/>
        </w:rPr>
        <w:t xml:space="preserve">use reasonable endeavours to notify Authorised Users of the terms and conditions of this </w:t>
      </w:r>
      <w:r w:rsidRPr="00B27E3E">
        <w:rPr>
          <w:rFonts w:cs="Arial"/>
          <w:color w:val="000000" w:themeColor="text1"/>
        </w:rPr>
        <w:t>HSCC Licence</w:t>
      </w:r>
      <w:r w:rsidRPr="00874F8A">
        <w:rPr>
          <w:color w:val="000000" w:themeColor="text1"/>
        </w:rPr>
        <w:t xml:space="preserve"> and take steps to protect the </w:t>
      </w:r>
      <w:r>
        <w:rPr>
          <w:color w:val="000000" w:themeColor="text1"/>
        </w:rPr>
        <w:t xml:space="preserve">Service and / or </w:t>
      </w:r>
      <w:r w:rsidRPr="006D72A7">
        <w:rPr>
          <w:color w:val="000000" w:themeColor="text1"/>
        </w:rPr>
        <w:t xml:space="preserve">Licensed Materials from unauthorised use or other breach of this </w:t>
      </w:r>
      <w:r w:rsidRPr="00B27E3E">
        <w:rPr>
          <w:rFonts w:cs="Arial"/>
          <w:color w:val="000000" w:themeColor="text1"/>
        </w:rPr>
        <w:t xml:space="preserve">HSCC </w:t>
      </w:r>
      <w:proofErr w:type="gramStart"/>
      <w:r w:rsidRPr="00B27E3E">
        <w:rPr>
          <w:rFonts w:cs="Arial"/>
          <w:color w:val="000000" w:themeColor="text1"/>
        </w:rPr>
        <w:t>Licence</w:t>
      </w:r>
      <w:r w:rsidRPr="004D07FE">
        <w:rPr>
          <w:color w:val="000000" w:themeColor="text1"/>
        </w:rPr>
        <w:t>;</w:t>
      </w:r>
      <w:proofErr w:type="gramEnd"/>
      <w:r w:rsidRPr="004D07FE">
        <w:rPr>
          <w:color w:val="000000" w:themeColor="text1"/>
        </w:rPr>
        <w:t xml:space="preserve"> </w:t>
      </w:r>
    </w:p>
    <w:p w14:paraId="4A885167" w14:textId="77777777" w:rsidR="00FE0045" w:rsidRPr="006406F4" w:rsidRDefault="00FE0045" w:rsidP="00FE0045">
      <w:pPr>
        <w:pStyle w:val="TCBodyafterH2"/>
        <w:numPr>
          <w:ilvl w:val="2"/>
          <w:numId w:val="22"/>
        </w:numPr>
        <w:ind w:left="2127" w:hanging="1276"/>
        <w:rPr>
          <w:color w:val="000000" w:themeColor="text1"/>
        </w:rPr>
      </w:pPr>
      <w:r w:rsidRPr="004D07FE">
        <w:rPr>
          <w:color w:val="000000" w:themeColor="text1"/>
        </w:rPr>
        <w:t xml:space="preserve">use reasonable endeavours to monitor compliance </w:t>
      </w:r>
      <w:r w:rsidRPr="00B27E3E">
        <w:rPr>
          <w:rFonts w:cs="Arial"/>
          <w:color w:val="000000" w:themeColor="text1"/>
        </w:rPr>
        <w:t xml:space="preserve">with this HSCC Licence </w:t>
      </w:r>
      <w:r w:rsidRPr="004D07FE">
        <w:rPr>
          <w:color w:val="000000" w:themeColor="text1"/>
        </w:rPr>
        <w:t xml:space="preserve">and immediately upon becoming aware of any unauthorised use or other breach, inform the </w:t>
      </w:r>
      <w:r w:rsidRPr="00B27E3E">
        <w:rPr>
          <w:rFonts w:cs="Arial"/>
          <w:color w:val="000000" w:themeColor="text1"/>
        </w:rPr>
        <w:t>Provider</w:t>
      </w:r>
      <w:r>
        <w:rPr>
          <w:rFonts w:cs="Arial"/>
          <w:color w:val="000000" w:themeColor="text1"/>
        </w:rPr>
        <w:t>. The Provider shall grant the Purchasing Authority 30 days to rectify such unauthorised use or other breach. The Purchasing Authority shall</w:t>
      </w:r>
      <w:r w:rsidRPr="00874F8A">
        <w:rPr>
          <w:color w:val="000000" w:themeColor="text1"/>
        </w:rPr>
        <w:t xml:space="preserve"> take all reasonable and appropriate steps to locate and attempt to stop individuals who are abusing the </w:t>
      </w:r>
      <w:r w:rsidRPr="006406F4">
        <w:rPr>
          <w:color w:val="000000" w:themeColor="text1"/>
        </w:rPr>
        <w:t xml:space="preserve">Service and thereafter </w:t>
      </w:r>
      <w:proofErr w:type="gramStart"/>
      <w:r w:rsidRPr="006406F4">
        <w:rPr>
          <w:color w:val="000000" w:themeColor="text1"/>
        </w:rPr>
        <w:t>take action</w:t>
      </w:r>
      <w:proofErr w:type="gramEnd"/>
      <w:r w:rsidRPr="006406F4">
        <w:rPr>
          <w:color w:val="000000" w:themeColor="text1"/>
        </w:rPr>
        <w:t>, both to ensure that such activity ceases and to prevent any recurrence</w:t>
      </w:r>
      <w:r>
        <w:rPr>
          <w:color w:val="000000" w:themeColor="text1"/>
        </w:rPr>
        <w:t>. If the breach is not rectified, the Provider shall have rights to terminate the Agreement.</w:t>
      </w:r>
    </w:p>
    <w:p w14:paraId="6AA7C012" w14:textId="237B86BE" w:rsidR="00FE0045" w:rsidRDefault="00FE0045" w:rsidP="00B312FD">
      <w:pPr>
        <w:pStyle w:val="TCBodyafterH1"/>
      </w:pPr>
      <w:r w:rsidRPr="006406F4">
        <w:t xml:space="preserve">Nothing in this </w:t>
      </w:r>
      <w:r w:rsidRPr="00B27E3E">
        <w:rPr>
          <w:rFonts w:cs="Arial"/>
        </w:rPr>
        <w:t>HSCC Licence</w:t>
      </w:r>
      <w:r w:rsidRPr="00C94232">
        <w:t xml:space="preserve"> shall make the Purchasing Authority liable for breach of the terms of the </w:t>
      </w:r>
      <w:r w:rsidRPr="00B27E3E">
        <w:rPr>
          <w:rFonts w:cs="Arial"/>
        </w:rPr>
        <w:t xml:space="preserve">HSCC Licence </w:t>
      </w:r>
      <w:r w:rsidRPr="00874F8A">
        <w:t xml:space="preserve">by any Authorised User provided that the Purchasing Authority did not cause, knowingly </w:t>
      </w:r>
      <w:proofErr w:type="gramStart"/>
      <w:r w:rsidRPr="00874F8A">
        <w:t>assist</w:t>
      </w:r>
      <w:proofErr w:type="gramEnd"/>
      <w:r w:rsidRPr="00874F8A">
        <w:t xml:space="preserve"> or condone the continuation of such breach after becoming aware of an actual breach </w:t>
      </w:r>
      <w:r w:rsidRPr="00AA71E4">
        <w:t>having occurred.</w:t>
      </w:r>
    </w:p>
    <w:p w14:paraId="54ECEE34" w14:textId="77777777" w:rsidR="00B312FD" w:rsidRPr="00AA71E4" w:rsidRDefault="00B312FD" w:rsidP="00B312FD">
      <w:pPr>
        <w:pStyle w:val="TCBodyafterH1"/>
        <w:numPr>
          <w:ilvl w:val="0"/>
          <w:numId w:val="0"/>
        </w:numPr>
        <w:spacing w:before="0"/>
        <w:ind w:left="851"/>
      </w:pPr>
    </w:p>
    <w:p w14:paraId="408062B5" w14:textId="661DA78E" w:rsidR="00FE0045" w:rsidRPr="004D07FE" w:rsidRDefault="00FE0045" w:rsidP="0061163B">
      <w:pPr>
        <w:pStyle w:val="TCHeading1"/>
        <w:spacing w:line="240" w:lineRule="auto"/>
        <w:outlineLvl w:val="1"/>
        <w:rPr>
          <w:color w:val="000000" w:themeColor="text1"/>
        </w:rPr>
      </w:pPr>
      <w:bookmarkStart w:id="26" w:name="_Toc446435074"/>
      <w:bookmarkStart w:id="27" w:name="_Toc446435076"/>
      <w:bookmarkStart w:id="28" w:name="_Toc446435077"/>
      <w:bookmarkStart w:id="29" w:name="_Toc446435078"/>
      <w:bookmarkStart w:id="30" w:name="_Toc446435079"/>
      <w:bookmarkStart w:id="31" w:name="_Toc446435080"/>
      <w:bookmarkStart w:id="32" w:name="_Toc446434870"/>
      <w:bookmarkStart w:id="33" w:name="_Toc446435081"/>
      <w:bookmarkStart w:id="34" w:name="_Toc446434871"/>
      <w:bookmarkStart w:id="35" w:name="_Toc446435082"/>
      <w:bookmarkStart w:id="36" w:name="_Toc446434872"/>
      <w:bookmarkStart w:id="37" w:name="_Toc446435083"/>
      <w:bookmarkStart w:id="38" w:name="_Toc446434874"/>
      <w:bookmarkStart w:id="39" w:name="_Toc446435085"/>
      <w:bookmarkStart w:id="40" w:name="_Toc446434875"/>
      <w:bookmarkStart w:id="41" w:name="_Toc446435086"/>
      <w:bookmarkStart w:id="42" w:name="_Toc446434877"/>
      <w:bookmarkStart w:id="43" w:name="_Toc446435088"/>
      <w:bookmarkStart w:id="44" w:name="_Toc446434879"/>
      <w:bookmarkStart w:id="45" w:name="_Toc446435090"/>
      <w:bookmarkStart w:id="46" w:name="_Toc446434880"/>
      <w:bookmarkStart w:id="47" w:name="_Toc446435091"/>
      <w:bookmarkStart w:id="48" w:name="_Toc374520656"/>
      <w:bookmarkStart w:id="49" w:name="_Toc426534848"/>
      <w:bookmarkStart w:id="50" w:name="_Toc5894028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color w:val="000000" w:themeColor="text1"/>
        </w:rPr>
        <w:t xml:space="preserve">Service </w:t>
      </w:r>
      <w:r w:rsidRPr="004D07FE">
        <w:rPr>
          <w:color w:val="000000" w:themeColor="text1"/>
        </w:rPr>
        <w:t>Performance</w:t>
      </w:r>
      <w:r>
        <w:rPr>
          <w:color w:val="000000" w:themeColor="text1"/>
        </w:rPr>
        <w:t xml:space="preserve"> </w:t>
      </w:r>
      <w:r w:rsidRPr="004D07FE">
        <w:rPr>
          <w:color w:val="000000" w:themeColor="text1"/>
        </w:rPr>
        <w:t>Measurement &amp; Related Payment</w:t>
      </w:r>
      <w:bookmarkEnd w:id="48"/>
      <w:bookmarkEnd w:id="49"/>
      <w:bookmarkEnd w:id="50"/>
    </w:p>
    <w:p w14:paraId="18579060" w14:textId="77777777" w:rsidR="00FE0045" w:rsidRPr="004D07FE" w:rsidRDefault="00FE0045" w:rsidP="00B312FD">
      <w:pPr>
        <w:pStyle w:val="TCBodyafterH1"/>
      </w:pPr>
      <w:r w:rsidRPr="004D07FE">
        <w:t xml:space="preserve">In </w:t>
      </w:r>
      <w:r w:rsidRPr="00007A87">
        <w:t xml:space="preserve">addition to </w:t>
      </w:r>
      <w:r w:rsidRPr="00D3636B">
        <w:rPr>
          <w:rFonts w:cs="Arial"/>
        </w:rPr>
        <w:t>clauses</w:t>
      </w:r>
      <w:r w:rsidRPr="00556310">
        <w:rPr>
          <w:rFonts w:cs="Arial"/>
        </w:rPr>
        <w:t xml:space="preserve"> 1</w:t>
      </w:r>
      <w:r w:rsidRPr="009F28C0">
        <w:rPr>
          <w:rFonts w:cs="Arial"/>
        </w:rPr>
        <w:t>8</w:t>
      </w:r>
      <w:r w:rsidRPr="00D3636B">
        <w:rPr>
          <w:rFonts w:cs="Arial"/>
        </w:rPr>
        <w:t xml:space="preserve">: </w:t>
      </w:r>
      <w:r w:rsidRPr="00673AF5">
        <w:rPr>
          <w:rFonts w:cs="Arial"/>
        </w:rPr>
        <w:t>Performance Measurement</w:t>
      </w:r>
      <w:r w:rsidRPr="004D07FE">
        <w:t xml:space="preserve"> and </w:t>
      </w:r>
      <w:r w:rsidRPr="00B27E3E">
        <w:rPr>
          <w:rFonts w:cs="Arial"/>
        </w:rPr>
        <w:t>Revie</w:t>
      </w:r>
      <w:r>
        <w:rPr>
          <w:rFonts w:cs="Arial"/>
        </w:rPr>
        <w:t>w</w:t>
      </w:r>
      <w:r w:rsidRPr="004D07FE">
        <w:t xml:space="preserve"> of the </w:t>
      </w:r>
      <w:r w:rsidRPr="00B27E3E">
        <w:rPr>
          <w:rFonts w:cs="Arial"/>
        </w:rPr>
        <w:t>“</w:t>
      </w:r>
      <w:r>
        <w:t>C</w:t>
      </w:r>
      <w:r>
        <w:rPr>
          <w:rFonts w:cs="Arial"/>
        </w:rPr>
        <w:t>all Off</w:t>
      </w:r>
      <w:r w:rsidRPr="004D07FE">
        <w:t xml:space="preserve"> Terms </w:t>
      </w:r>
      <w:r w:rsidRPr="00B27E3E">
        <w:rPr>
          <w:rFonts w:cs="Arial"/>
        </w:rPr>
        <w:t>&amp;</w:t>
      </w:r>
      <w:r w:rsidRPr="004D07FE">
        <w:t xml:space="preserve"> Conditions</w:t>
      </w:r>
      <w:r w:rsidRPr="00B27E3E">
        <w:rPr>
          <w:rFonts w:cs="Arial"/>
        </w:rPr>
        <w:t>”</w:t>
      </w:r>
      <w:r w:rsidRPr="004D07FE">
        <w:t xml:space="preserve"> the Purchasing Authority and any Beneficiary shall</w:t>
      </w:r>
      <w:r>
        <w:t xml:space="preserve"> also</w:t>
      </w:r>
      <w:r w:rsidRPr="004D07FE">
        <w:t xml:space="preserve"> be entitled to: </w:t>
      </w:r>
    </w:p>
    <w:p w14:paraId="724A6573" w14:textId="77777777" w:rsidR="00FE0045" w:rsidRPr="00CB798F" w:rsidRDefault="00FE0045" w:rsidP="00FE0045">
      <w:pPr>
        <w:pStyle w:val="TCBodyafterH2"/>
        <w:numPr>
          <w:ilvl w:val="2"/>
          <w:numId w:val="22"/>
        </w:numPr>
        <w:ind w:left="2127" w:hanging="1276"/>
        <w:rPr>
          <w:rFonts w:cs="Arial"/>
          <w:i/>
        </w:rPr>
      </w:pPr>
      <w:r w:rsidRPr="004D07FE">
        <w:lastRenderedPageBreak/>
        <w:t xml:space="preserve">In the event of any unscheduled downtime, or total loss of </w:t>
      </w:r>
      <w:r w:rsidRPr="00CB798F">
        <w:rPr>
          <w:rFonts w:cs="Arial"/>
        </w:rPr>
        <w:t xml:space="preserve">the </w:t>
      </w:r>
      <w:r w:rsidRPr="004D07FE">
        <w:t xml:space="preserve">Service occurring, the </w:t>
      </w:r>
      <w:r w:rsidRPr="00CB798F">
        <w:rPr>
          <w:rFonts w:cs="Arial"/>
        </w:rPr>
        <w:t>Provider</w:t>
      </w:r>
      <w:r w:rsidRPr="004D07FE">
        <w:t xml:space="preserve"> will offer the Purchasing Authority a percentage reduction against the </w:t>
      </w:r>
      <w:r w:rsidRPr="00CB798F">
        <w:rPr>
          <w:rFonts w:cs="Arial"/>
          <w:highlight w:val="yellow"/>
        </w:rPr>
        <w:t>[</w:t>
      </w:r>
      <w:r w:rsidRPr="00920926">
        <w:rPr>
          <w:highlight w:val="yellow"/>
        </w:rPr>
        <w:t>quarterly</w:t>
      </w:r>
      <w:r w:rsidRPr="00CB798F">
        <w:rPr>
          <w:highlight w:val="yellow"/>
        </w:rPr>
        <w:t xml:space="preserve"> </w:t>
      </w:r>
      <w:r w:rsidRPr="00CB798F">
        <w:rPr>
          <w:rFonts w:cs="Arial"/>
          <w:highlight w:val="yellow"/>
        </w:rPr>
        <w:t>/ annual</w:t>
      </w:r>
      <w:r w:rsidRPr="00CB798F">
        <w:rPr>
          <w:rFonts w:cs="Arial"/>
        </w:rPr>
        <w:t xml:space="preserve">] </w:t>
      </w:r>
      <w:r w:rsidRPr="004D07FE">
        <w:t>Fee, calculated using the Service Availability measurement set out in</w:t>
      </w:r>
      <w:r>
        <w:t xml:space="preserve"> clauses </w:t>
      </w:r>
      <w:r w:rsidRPr="009F28C0">
        <w:t>9.8.</w:t>
      </w:r>
      <w:r w:rsidRPr="009F28C0">
        <w:tab/>
        <w:t>Core Service Standard: Measurement and Related Payment</w:t>
      </w:r>
      <w:r>
        <w:t>.</w:t>
      </w:r>
      <w:r w:rsidRPr="009F28C0" w:rsidDel="009F28C0">
        <w:rPr>
          <w:highlight w:val="green"/>
        </w:rPr>
        <w:t xml:space="preserve"> </w:t>
      </w:r>
      <w:r>
        <w:rPr>
          <w:highlight w:val="green"/>
        </w:rPr>
        <w:br/>
      </w:r>
      <w:r w:rsidRPr="003245E4">
        <w:rPr>
          <w:rFonts w:cs="Arial"/>
        </w:rPr>
        <w:t>[</w:t>
      </w:r>
      <w:r w:rsidRPr="00C8739A">
        <w:t>The Provider shall issue a credit note to the value of the agreed reduction to be credited against future purchases.</w:t>
      </w:r>
      <w:r>
        <w:t>]</w:t>
      </w:r>
      <w:r>
        <w:br/>
      </w:r>
      <w:r>
        <w:rPr>
          <w:highlight w:val="yellow"/>
        </w:rPr>
        <w:br/>
      </w:r>
      <w:r w:rsidRPr="009F28C0">
        <w:rPr>
          <w:iCs/>
          <w:color w:val="000000" w:themeColor="text1"/>
        </w:rPr>
        <w:t>[</w:t>
      </w:r>
      <w:r w:rsidRPr="009F28C0">
        <w:rPr>
          <w:iCs/>
          <w:color w:val="000000" w:themeColor="text1"/>
          <w:highlight w:val="yellow"/>
        </w:rPr>
        <w:t>Guidance Note</w:t>
      </w:r>
      <w:r>
        <w:rPr>
          <w:rFonts w:cs="Arial"/>
          <w:highlight w:val="yellow"/>
        </w:rPr>
        <w:t xml:space="preserve">: </w:t>
      </w:r>
      <w:r w:rsidRPr="00C8739A">
        <w:rPr>
          <w:rFonts w:cs="Arial"/>
          <w:highlight w:val="yellow"/>
        </w:rPr>
        <w:t xml:space="preserve">It is advisable that the </w:t>
      </w:r>
      <w:r>
        <w:rPr>
          <w:rFonts w:cs="Arial"/>
          <w:highlight w:val="yellow"/>
        </w:rPr>
        <w:t>Provider</w:t>
      </w:r>
      <w:r w:rsidRPr="00C8739A">
        <w:rPr>
          <w:rFonts w:cs="Arial"/>
          <w:highlight w:val="yellow"/>
        </w:rPr>
        <w:t xml:space="preserve"> clarifies with the Purchasing Authority at the point of purchase how the credits should be issued.</w:t>
      </w:r>
      <w:r w:rsidRPr="003245E4">
        <w:rPr>
          <w:rFonts w:cs="Arial"/>
          <w:highlight w:val="yellow"/>
        </w:rPr>
        <w:t>]</w:t>
      </w:r>
      <w:r w:rsidRPr="00CB798F">
        <w:rPr>
          <w:rFonts w:cs="Arial"/>
        </w:rPr>
        <w:t xml:space="preserve"> </w:t>
      </w:r>
    </w:p>
    <w:p w14:paraId="2B22DDEC" w14:textId="77777777" w:rsidR="00FE0045" w:rsidRPr="004D07FE" w:rsidRDefault="00FE0045" w:rsidP="00FE0045">
      <w:pPr>
        <w:pStyle w:val="TCBodyafterH2"/>
        <w:numPr>
          <w:ilvl w:val="2"/>
          <w:numId w:val="22"/>
        </w:numPr>
        <w:ind w:left="2127" w:hanging="1276"/>
        <w:rPr>
          <w:color w:val="000000" w:themeColor="text1"/>
        </w:rPr>
      </w:pPr>
      <w:r w:rsidRPr="00947C7E">
        <w:t>In the event that the full specified functionality of the Service is not available</w:t>
      </w:r>
      <w:r>
        <w:t>,</w:t>
      </w:r>
      <w:r w:rsidRPr="00947C7E">
        <w:t xml:space="preserve"> the Provider will offer the Purchasing Authority a percentage reduction of the [</w:t>
      </w:r>
      <w:r w:rsidRPr="00920926">
        <w:rPr>
          <w:highlight w:val="yellow"/>
        </w:rPr>
        <w:t>quarterly</w:t>
      </w:r>
      <w:r w:rsidRPr="00947C7E">
        <w:rPr>
          <w:highlight w:val="yellow"/>
        </w:rPr>
        <w:t xml:space="preserve"> / annual]</w:t>
      </w:r>
      <w:r w:rsidRPr="00947C7E">
        <w:t xml:space="preserve"> Fee, calculated using the Service Availability measurement set out in </w:t>
      </w:r>
      <w:r w:rsidRPr="009F28C0">
        <w:t>9.8.</w:t>
      </w:r>
      <w:r w:rsidRPr="009F28C0">
        <w:tab/>
        <w:t>Core Service Standard: Measurement and Related Payment</w:t>
      </w:r>
      <w:r>
        <w:t>.</w:t>
      </w:r>
      <w:r w:rsidRPr="009F28C0" w:rsidDel="009F28C0">
        <w:rPr>
          <w:highlight w:val="green"/>
        </w:rPr>
        <w:t xml:space="preserve"> </w:t>
      </w:r>
      <w:r>
        <w:rPr>
          <w:highlight w:val="green"/>
        </w:rPr>
        <w:br/>
      </w:r>
      <w:r w:rsidRPr="003245E4">
        <w:rPr>
          <w:rFonts w:cs="Arial"/>
          <w:color w:val="000000" w:themeColor="text1"/>
        </w:rPr>
        <w:t>[</w:t>
      </w:r>
      <w:r w:rsidRPr="00C8739A">
        <w:rPr>
          <w:color w:val="000000" w:themeColor="text1"/>
        </w:rPr>
        <w:t>The Provider shall issue a credit note to the value of the agreed reduction to be credited against future purchases.]</w:t>
      </w:r>
      <w:r w:rsidRPr="00C8739A">
        <w:rPr>
          <w:color w:val="000000" w:themeColor="text1"/>
        </w:rPr>
        <w:br/>
        <w:t xml:space="preserve"> </w:t>
      </w:r>
      <w:r>
        <w:rPr>
          <w:color w:val="000000" w:themeColor="text1"/>
          <w:highlight w:val="yellow"/>
        </w:rPr>
        <w:br/>
      </w:r>
      <w:r w:rsidRPr="009F28C0">
        <w:rPr>
          <w:iCs/>
          <w:color w:val="000000" w:themeColor="text1"/>
        </w:rPr>
        <w:t>[</w:t>
      </w:r>
      <w:r w:rsidRPr="009F28C0">
        <w:rPr>
          <w:iCs/>
          <w:color w:val="000000" w:themeColor="text1"/>
          <w:highlight w:val="yellow"/>
        </w:rPr>
        <w:t>Guidance Note</w:t>
      </w:r>
      <w:r w:rsidRPr="009F28C0">
        <w:rPr>
          <w:rFonts w:cs="Arial"/>
          <w:color w:val="000000" w:themeColor="text1"/>
          <w:highlight w:val="yellow"/>
        </w:rPr>
        <w:t xml:space="preserve"> It is advisable that the </w:t>
      </w:r>
      <w:r>
        <w:rPr>
          <w:rFonts w:cs="Arial"/>
          <w:color w:val="000000" w:themeColor="text1"/>
          <w:highlight w:val="yellow"/>
        </w:rPr>
        <w:t>Provider</w:t>
      </w:r>
      <w:r w:rsidRPr="009F28C0">
        <w:rPr>
          <w:rFonts w:cs="Arial"/>
          <w:color w:val="000000" w:themeColor="text1"/>
          <w:highlight w:val="yellow"/>
        </w:rPr>
        <w:t xml:space="preserve"> clarifies with the Purchasing Authority at the point of purchase how the credits should be issued</w:t>
      </w:r>
      <w:r w:rsidRPr="005955F1">
        <w:rPr>
          <w:rFonts w:cs="Arial"/>
          <w:color w:val="000000" w:themeColor="text1"/>
        </w:rPr>
        <w:t>.</w:t>
      </w:r>
      <w:r w:rsidRPr="00947C7E">
        <w:rPr>
          <w:rFonts w:cs="Arial"/>
          <w:color w:val="000000" w:themeColor="text1"/>
          <w:highlight w:val="yellow"/>
        </w:rPr>
        <w:t>]</w:t>
      </w:r>
      <w:r w:rsidRPr="00511B11">
        <w:rPr>
          <w:rFonts w:cs="Arial"/>
          <w:color w:val="000000" w:themeColor="text1"/>
        </w:rPr>
        <w:t xml:space="preserve"> </w:t>
      </w:r>
    </w:p>
    <w:p w14:paraId="73A864FF" w14:textId="77777777" w:rsidR="00FE0045" w:rsidRPr="00F10B30" w:rsidRDefault="00FE0045" w:rsidP="00FE0045">
      <w:pPr>
        <w:pStyle w:val="TCBodyafterH2"/>
        <w:numPr>
          <w:ilvl w:val="2"/>
          <w:numId w:val="22"/>
        </w:numPr>
        <w:ind w:left="2127" w:hanging="1276"/>
        <w:rPr>
          <w:rFonts w:cs="Arial"/>
          <w:color w:val="000000" w:themeColor="text1"/>
        </w:rPr>
      </w:pPr>
      <w:r w:rsidRPr="00AA71E4">
        <w:rPr>
          <w:rFonts w:cs="Arial"/>
          <w:color w:val="000000" w:themeColor="text1"/>
        </w:rPr>
        <w:t xml:space="preserve">Subject to </w:t>
      </w:r>
      <w:r w:rsidRPr="009F28C0">
        <w:rPr>
          <w:rFonts w:cs="Arial"/>
          <w:color w:val="000000" w:themeColor="text1"/>
        </w:rPr>
        <w:t>clauses 6.4 and 6.6, in the</w:t>
      </w:r>
      <w:r w:rsidRPr="00AA71E4">
        <w:rPr>
          <w:rFonts w:cs="Arial"/>
          <w:color w:val="000000" w:themeColor="text1"/>
        </w:rPr>
        <w:t xml:space="preserve"> event that </w:t>
      </w:r>
      <w:r w:rsidRPr="00AA71E4">
        <w:t xml:space="preserve">the whole, a part or parts of the Licensed Materials is removed or withdrawn by the Provider for any reason, then the Provider shall refund to the Purchasing Authority that part of the Fee that is in proportion to the amount of material </w:t>
      </w:r>
      <w:r w:rsidRPr="00F10B30">
        <w:t>removed for the remaining un-expired portion of the Term</w:t>
      </w:r>
      <w:r w:rsidRPr="00F10B30">
        <w:rPr>
          <w:rFonts w:cs="Arial"/>
          <w:color w:val="000000" w:themeColor="text1"/>
        </w:rPr>
        <w:t xml:space="preserve">: </w:t>
      </w:r>
    </w:p>
    <w:p w14:paraId="1E3788AB" w14:textId="77777777" w:rsidR="00FE0045" w:rsidRPr="00AD200D" w:rsidRDefault="00FE0045" w:rsidP="00FE0045">
      <w:pPr>
        <w:pStyle w:val="TCBodyafterH3"/>
        <w:spacing w:line="240" w:lineRule="auto"/>
        <w:ind w:left="3402" w:hanging="1275"/>
        <w:rPr>
          <w:rFonts w:cs="Arial"/>
          <w:color w:val="000000" w:themeColor="text1"/>
        </w:rPr>
      </w:pPr>
      <w:r w:rsidRPr="00F10B30">
        <w:t>if the withdrawal represents more than ten percent (10%) of the publication in which it appeared, or if an entire title is permanently removed or unavailable during the Term, the Provider shall refund to the Purchasing Authority that part of the Fee that is in proportion to the amount of material unavailable for the remaining un-expired portion of the Term;</w:t>
      </w:r>
      <w:r w:rsidRPr="00F10B30">
        <w:br/>
      </w:r>
      <w:r w:rsidRPr="00F00B3C">
        <w:rPr>
          <w:iCs/>
          <w:highlight w:val="yellow"/>
        </w:rPr>
        <w:t xml:space="preserve">[Guidance Note: applicable to </w:t>
      </w:r>
      <w:proofErr w:type="spellStart"/>
      <w:r w:rsidRPr="00F00B3C">
        <w:rPr>
          <w:iCs/>
          <w:highlight w:val="yellow"/>
        </w:rPr>
        <w:t>ejournals</w:t>
      </w:r>
      <w:proofErr w:type="spellEnd"/>
      <w:r w:rsidRPr="00F00B3C">
        <w:rPr>
          <w:iCs/>
          <w:highlight w:val="yellow"/>
        </w:rPr>
        <w:t xml:space="preserve"> </w:t>
      </w:r>
      <w:proofErr w:type="gramStart"/>
      <w:r w:rsidRPr="00F00B3C">
        <w:rPr>
          <w:iCs/>
          <w:highlight w:val="yellow"/>
        </w:rPr>
        <w:t>and  eBooks</w:t>
      </w:r>
      <w:proofErr w:type="gramEnd"/>
      <w:r w:rsidRPr="00F00B3C">
        <w:rPr>
          <w:iCs/>
          <w:highlight w:val="yellow"/>
        </w:rPr>
        <w:t xml:space="preserve"> only</w:t>
      </w:r>
      <w:r w:rsidRPr="00F00B3C">
        <w:rPr>
          <w:rFonts w:cs="Arial"/>
          <w:iCs/>
          <w:color w:val="000000" w:themeColor="text1"/>
          <w:highlight w:val="yellow"/>
        </w:rPr>
        <w:t>.</w:t>
      </w:r>
      <w:r w:rsidRPr="00F00B3C">
        <w:rPr>
          <w:iCs/>
          <w:highlight w:val="yellow"/>
        </w:rPr>
        <w:t>]</w:t>
      </w:r>
    </w:p>
    <w:p w14:paraId="5382CFAD" w14:textId="77777777" w:rsidR="00FE0045" w:rsidRPr="00AD200D" w:rsidRDefault="00FE0045" w:rsidP="00FE0045">
      <w:pPr>
        <w:pStyle w:val="TCBodyafterH3"/>
        <w:spacing w:line="240" w:lineRule="auto"/>
        <w:ind w:left="3402" w:hanging="1275"/>
        <w:rPr>
          <w:rFonts w:cs="Arial"/>
          <w:color w:val="000000" w:themeColor="text1"/>
        </w:rPr>
      </w:pPr>
      <w:r w:rsidRPr="00F10B30">
        <w:t xml:space="preserve">if the total size of the full text content within a database is reduced by more than 10% over a </w:t>
      </w:r>
      <w:r w:rsidRPr="00F10B30">
        <w:lastRenderedPageBreak/>
        <w:t xml:space="preserve">Year, then the Provider shall refund to the Purchasing Authority that part of the Fee that is in accordance with the schedule listed for failure to reach full text content availability in </w:t>
      </w:r>
      <w:r w:rsidRPr="009F28C0">
        <w:t>9.</w:t>
      </w:r>
      <w:proofErr w:type="gramStart"/>
      <w:r w:rsidRPr="009F28C0">
        <w:t>8.Core</w:t>
      </w:r>
      <w:proofErr w:type="gramEnd"/>
      <w:r w:rsidRPr="009F28C0">
        <w:t xml:space="preserve"> Service Standard: Measurement and Related Payment</w:t>
      </w:r>
      <w:r w:rsidRPr="009F28C0" w:rsidDel="009F28C0">
        <w:t xml:space="preserve"> </w:t>
      </w:r>
      <w:r w:rsidRPr="00F10B30">
        <w:t xml:space="preserve">, with the credit being calculated on the basis of the annual Fee. </w:t>
      </w:r>
      <w:r w:rsidRPr="00F10B30">
        <w:br/>
      </w:r>
      <w:r w:rsidRPr="00F00B3C">
        <w:rPr>
          <w:iCs/>
          <w:highlight w:val="yellow"/>
        </w:rPr>
        <w:t>[Guidance Note: applicable to full text databases only</w:t>
      </w:r>
      <w:r w:rsidRPr="00547EF1">
        <w:rPr>
          <w:rFonts w:cs="Arial"/>
          <w:iCs/>
          <w:color w:val="000000" w:themeColor="text1"/>
        </w:rPr>
        <w:t>.</w:t>
      </w:r>
      <w:r w:rsidRPr="00547EF1">
        <w:rPr>
          <w:iCs/>
        </w:rPr>
        <w:t>]</w:t>
      </w:r>
    </w:p>
    <w:p w14:paraId="5C660B98" w14:textId="77777777" w:rsidR="00FE0045" w:rsidRDefault="00FE0045" w:rsidP="00FE0045">
      <w:pPr>
        <w:pStyle w:val="TCBodyafterH2"/>
        <w:numPr>
          <w:ilvl w:val="0"/>
          <w:numId w:val="0"/>
        </w:numPr>
        <w:ind w:left="2127"/>
      </w:pPr>
      <w:r>
        <w:t>[</w:t>
      </w:r>
      <w:r w:rsidRPr="00C8739A">
        <w:t xml:space="preserve">The Provider shall issue a credit note to the value of the agreed reduction to be credited against future purchases.] </w:t>
      </w:r>
    </w:p>
    <w:p w14:paraId="51D7A7B3" w14:textId="77777777" w:rsidR="00FE0045" w:rsidRPr="00EC6CB2" w:rsidRDefault="00FE0045" w:rsidP="00FE0045">
      <w:pPr>
        <w:pStyle w:val="TCBodyafterH2"/>
        <w:numPr>
          <w:ilvl w:val="0"/>
          <w:numId w:val="0"/>
        </w:numPr>
        <w:ind w:left="2127"/>
        <w:rPr>
          <w:rFonts w:cs="Arial"/>
          <w:color w:val="000000" w:themeColor="text1"/>
          <w:highlight w:val="green"/>
        </w:rPr>
      </w:pPr>
      <w:r w:rsidRPr="009F28C0">
        <w:rPr>
          <w:iCs/>
          <w:color w:val="000000" w:themeColor="text1"/>
        </w:rPr>
        <w:t>[</w:t>
      </w:r>
      <w:r w:rsidRPr="009F28C0">
        <w:rPr>
          <w:iCs/>
          <w:color w:val="000000" w:themeColor="text1"/>
          <w:highlight w:val="yellow"/>
        </w:rPr>
        <w:t>Guidance Note</w:t>
      </w:r>
      <w:r w:rsidRPr="00C8739A">
        <w:rPr>
          <w:highlight w:val="yellow"/>
        </w:rPr>
        <w:t xml:space="preserve"> It is advisable that the </w:t>
      </w:r>
      <w:r>
        <w:rPr>
          <w:highlight w:val="yellow"/>
        </w:rPr>
        <w:t>Provider</w:t>
      </w:r>
      <w:r w:rsidRPr="00C8739A">
        <w:rPr>
          <w:highlight w:val="yellow"/>
        </w:rPr>
        <w:t xml:space="preserve"> clarifies with the Purchasing Authority at the point of purchase how the credits should be issued</w:t>
      </w:r>
      <w:r w:rsidRPr="005955F1">
        <w:t>.</w:t>
      </w:r>
      <w:r w:rsidRPr="00940820">
        <w:rPr>
          <w:highlight w:val="yellow"/>
        </w:rPr>
        <w:t>]</w:t>
      </w:r>
    </w:p>
    <w:p w14:paraId="594963EE" w14:textId="77777777" w:rsidR="00FE0045" w:rsidRDefault="00FE0045" w:rsidP="00B312FD">
      <w:pPr>
        <w:pStyle w:val="TCBodyLevelafterH2"/>
        <w:spacing w:line="240" w:lineRule="auto"/>
        <w:ind w:left="1701" w:hanging="850"/>
      </w:pPr>
      <w:r>
        <w:t xml:space="preserve">Subject to clauses 6.7, in the event that a </w:t>
      </w:r>
      <w:r w:rsidRPr="00F706DE">
        <w:t xml:space="preserve">replacement Provider cannot continue this HSCC Licence then </w:t>
      </w:r>
      <w:r>
        <w:t xml:space="preserve">the </w:t>
      </w:r>
      <w:r w:rsidRPr="00F706DE">
        <w:t>Provider shall reimburse the Purchasing Authority any Fees paid for that part of the Service for the remaining Term.</w:t>
      </w:r>
    </w:p>
    <w:p w14:paraId="6F8B7C7F" w14:textId="77777777" w:rsidR="00FE0045" w:rsidRPr="00D3636B" w:rsidRDefault="00FE0045" w:rsidP="00B312FD">
      <w:pPr>
        <w:pStyle w:val="TCBodyLevelafterH2"/>
        <w:spacing w:line="240" w:lineRule="auto"/>
        <w:ind w:left="1701" w:hanging="850"/>
      </w:pPr>
      <w:r w:rsidRPr="00BF26A5">
        <w:t xml:space="preserve">Subject to clause </w:t>
      </w:r>
      <w:r w:rsidRPr="009F28C0">
        <w:t>9.</w:t>
      </w:r>
      <w:proofErr w:type="gramStart"/>
      <w:r w:rsidRPr="009F28C0">
        <w:t>8.Core</w:t>
      </w:r>
      <w:proofErr w:type="gramEnd"/>
      <w:r w:rsidRPr="009F28C0">
        <w:t xml:space="preserve"> Service Standard: Measurement and Related Payment</w:t>
      </w:r>
      <w:r w:rsidRPr="009F28C0" w:rsidDel="009F28C0">
        <w:t xml:space="preserve"> </w:t>
      </w:r>
      <w:r w:rsidRPr="009F28C0">
        <w:t>of</w:t>
      </w:r>
      <w:r w:rsidRPr="00BF26A5">
        <w:t xml:space="preserve"> this HSCC Licence and always to </w:t>
      </w:r>
      <w:r>
        <w:t xml:space="preserve">clauses 12.5.6, 12.5.7 and 12.5.8 </w:t>
      </w:r>
      <w:r w:rsidRPr="00BF26A5">
        <w:t>of the “</w:t>
      </w:r>
      <w:r>
        <w:t>Call Off</w:t>
      </w:r>
      <w:r w:rsidRPr="00BF26A5">
        <w:t xml:space="preserve"> Terms &amp; Conditions</w:t>
      </w:r>
      <w:bookmarkStart w:id="51" w:name="_Hlk3821516"/>
      <w:r w:rsidRPr="00BF26A5">
        <w:t xml:space="preserve">”, in the event that the proportion of Open Access materials (in relation to the total amount of materials in the Licensed Materials) increases annually, the Provider agrees to reflect this </w:t>
      </w:r>
      <w:r>
        <w:t xml:space="preserve">through the provision of credit options </w:t>
      </w:r>
      <w:r w:rsidRPr="00BF26A5">
        <w:t xml:space="preserve">for the following Term. Such </w:t>
      </w:r>
      <w:r>
        <w:t>options or adjustments</w:t>
      </w:r>
      <w:r w:rsidRPr="00BF26A5">
        <w:t xml:space="preserve"> shall be based on the percentage of Open Access materials published in relation to the total number of materials published in the Licensed Materials in the previous Term.</w:t>
      </w:r>
      <w:bookmarkEnd w:id="51"/>
      <w:r>
        <w:t xml:space="preserve"> </w:t>
      </w:r>
      <w:r>
        <w:br/>
      </w:r>
      <w:r w:rsidRPr="00D3636B">
        <w:t>[</w:t>
      </w:r>
      <w:r w:rsidRPr="00D3636B">
        <w:rPr>
          <w:highlight w:val="yellow"/>
        </w:rPr>
        <w:t xml:space="preserve">Guidance Note: for use for the purchase of </w:t>
      </w:r>
      <w:proofErr w:type="spellStart"/>
      <w:r w:rsidRPr="00D3636B">
        <w:rPr>
          <w:highlight w:val="yellow"/>
        </w:rPr>
        <w:t>ejournals</w:t>
      </w:r>
      <w:proofErr w:type="spellEnd"/>
      <w:r w:rsidRPr="00D3636B">
        <w:rPr>
          <w:highlight w:val="yellow"/>
        </w:rPr>
        <w:t xml:space="preserve"> and databases only</w:t>
      </w:r>
      <w:r>
        <w:t>.]</w:t>
      </w:r>
      <w:r w:rsidRPr="009F28C0">
        <w:br/>
      </w:r>
      <w:r w:rsidRPr="00D3636B">
        <w:br/>
      </w:r>
      <w:r w:rsidRPr="009F28C0">
        <w:rPr>
          <w:iCs/>
          <w:color w:val="000000" w:themeColor="text1"/>
        </w:rPr>
        <w:t>[</w:t>
      </w:r>
      <w:r w:rsidRPr="009F28C0">
        <w:rPr>
          <w:iCs/>
          <w:color w:val="000000" w:themeColor="text1"/>
          <w:highlight w:val="yellow"/>
        </w:rPr>
        <w:t>Guidance Note</w:t>
      </w:r>
      <w:r w:rsidRPr="009F28C0">
        <w:rPr>
          <w:highlight w:val="yellow"/>
        </w:rPr>
        <w:t xml:space="preserve"> It is advisable that the </w:t>
      </w:r>
      <w:r>
        <w:rPr>
          <w:highlight w:val="yellow"/>
        </w:rPr>
        <w:t>Provider</w:t>
      </w:r>
      <w:r w:rsidRPr="009F28C0">
        <w:rPr>
          <w:highlight w:val="yellow"/>
        </w:rPr>
        <w:t xml:space="preserve"> clarifies with the Purchasing Authority at the point of purchase how the credits </w:t>
      </w:r>
      <w:r>
        <w:rPr>
          <w:highlight w:val="yellow"/>
        </w:rPr>
        <w:t xml:space="preserve">or adjustments </w:t>
      </w:r>
      <w:r w:rsidRPr="009F28C0">
        <w:rPr>
          <w:highlight w:val="yellow"/>
        </w:rPr>
        <w:t>should be issued.</w:t>
      </w:r>
      <w:r w:rsidRPr="00D3636B">
        <w:rPr>
          <w:highlight w:val="yellow"/>
        </w:rPr>
        <w:t>]</w:t>
      </w:r>
    </w:p>
    <w:p w14:paraId="55340893" w14:textId="77777777" w:rsidR="00FE0045" w:rsidRPr="00BC3B84" w:rsidRDefault="00FE0045" w:rsidP="00622A52">
      <w:pPr>
        <w:pStyle w:val="TCBodyLevelafterH2"/>
        <w:spacing w:after="0" w:line="240" w:lineRule="auto"/>
        <w:ind w:left="1701" w:hanging="850"/>
      </w:pPr>
      <w:r>
        <w:t xml:space="preserve">Where a Provider has clearly demonstrated in the agreed purchasing model on the Framework and quotation to the Purchasing Authority </w:t>
      </w:r>
      <w:r w:rsidRPr="002F1F4B">
        <w:t xml:space="preserve">that </w:t>
      </w:r>
      <w:r>
        <w:t xml:space="preserve">the </w:t>
      </w:r>
      <w:r w:rsidRPr="002F1F4B">
        <w:t xml:space="preserve">Fee is set independent of Open Access </w:t>
      </w:r>
      <w:r>
        <w:t>material,</w:t>
      </w:r>
      <w:r w:rsidRPr="002F1F4B">
        <w:t xml:space="preserve"> </w:t>
      </w:r>
      <w:r>
        <w:t xml:space="preserve">clause 8.1.5 shall not apply. </w:t>
      </w:r>
      <w:r>
        <w:br/>
      </w:r>
      <w:r>
        <w:br/>
      </w:r>
      <w:r w:rsidRPr="00D3636B">
        <w:rPr>
          <w:highlight w:val="yellow"/>
        </w:rPr>
        <w:t>[</w:t>
      </w:r>
      <w:r w:rsidRPr="009F28C0">
        <w:rPr>
          <w:highlight w:val="yellow"/>
        </w:rPr>
        <w:t xml:space="preserve">Guidance Note: for use for the purchase of </w:t>
      </w:r>
      <w:proofErr w:type="spellStart"/>
      <w:r w:rsidRPr="009F28C0">
        <w:rPr>
          <w:highlight w:val="yellow"/>
        </w:rPr>
        <w:t>ejournals</w:t>
      </w:r>
      <w:proofErr w:type="spellEnd"/>
      <w:r w:rsidRPr="009F28C0">
        <w:rPr>
          <w:highlight w:val="yellow"/>
        </w:rPr>
        <w:t xml:space="preserve"> and databases only</w:t>
      </w:r>
      <w:r w:rsidRPr="00D3636B">
        <w:t>]</w:t>
      </w:r>
    </w:p>
    <w:p w14:paraId="4839D3BB" w14:textId="77777777" w:rsidR="00FE0045" w:rsidRDefault="00FE0045" w:rsidP="00F45171">
      <w:pPr>
        <w:pStyle w:val="TCBodyLevelafterH2"/>
        <w:numPr>
          <w:ilvl w:val="0"/>
          <w:numId w:val="0"/>
        </w:numPr>
        <w:spacing w:before="0" w:after="0"/>
        <w:ind w:left="1701" w:hanging="851"/>
      </w:pPr>
    </w:p>
    <w:p w14:paraId="6D7C8F16" w14:textId="77777777" w:rsidR="00FE0045" w:rsidRPr="00D264B4" w:rsidRDefault="00FE0045" w:rsidP="0061163B">
      <w:pPr>
        <w:pStyle w:val="TCHeading1"/>
        <w:spacing w:line="240" w:lineRule="auto"/>
        <w:outlineLvl w:val="1"/>
      </w:pPr>
      <w:bookmarkStart w:id="52" w:name="_Toc58940287"/>
      <w:r w:rsidRPr="009F28C0">
        <w:t xml:space="preserve">Core </w:t>
      </w:r>
      <w:r w:rsidRPr="00D264B4">
        <w:t xml:space="preserve">Service </w:t>
      </w:r>
      <w:r w:rsidRPr="00E23406">
        <w:t>Standards</w:t>
      </w:r>
      <w:bookmarkEnd w:id="52"/>
      <w:r w:rsidRPr="00D264B4">
        <w:t xml:space="preserve">  </w:t>
      </w:r>
    </w:p>
    <w:p w14:paraId="5E8A3D3F" w14:textId="32FBD594" w:rsidR="00FE0045" w:rsidRDefault="00FE0045" w:rsidP="00B312FD">
      <w:pPr>
        <w:pStyle w:val="TCBodyafterH1"/>
      </w:pPr>
      <w:r w:rsidRPr="00D264B4">
        <w:lastRenderedPageBreak/>
        <w:t>The Core Service Standards required in this HSCC Licence are set out in this section 9: Core Service Standards.  The expected core service requirements for each Standard and associated targe</w:t>
      </w:r>
      <w:r>
        <w:t>t</w:t>
      </w:r>
      <w:r w:rsidRPr="00D264B4">
        <w:t xml:space="preserve">s, service levels (SLAs) and performance thresholds (KPIs) are also detailed. </w:t>
      </w:r>
    </w:p>
    <w:p w14:paraId="785C7645" w14:textId="188F9822" w:rsidR="00FE0045" w:rsidRDefault="00B312FD" w:rsidP="00B312FD">
      <w:pPr>
        <w:pStyle w:val="TCBodyafterH1"/>
        <w:sectPr w:rsidR="00FE0045" w:rsidSect="00282E03">
          <w:headerReference w:type="default" r:id="rId8"/>
          <w:footerReference w:type="default" r:id="rId9"/>
          <w:pgSz w:w="11906" w:h="16838"/>
          <w:pgMar w:top="1440" w:right="1800" w:bottom="1843" w:left="1800" w:header="708" w:footer="708" w:gutter="0"/>
          <w:cols w:space="708"/>
          <w:docGrid w:linePitch="360"/>
        </w:sectPr>
      </w:pPr>
      <w:r>
        <w:t xml:space="preserve">Core </w:t>
      </w:r>
      <w:r w:rsidRPr="00F9020A">
        <w:t>Service</w:t>
      </w:r>
      <w:r>
        <w:t xml:space="preserve"> Standard: Service Availability</w:t>
      </w:r>
    </w:p>
    <w:tbl>
      <w:tblPr>
        <w:tblStyle w:val="TableGrid"/>
        <w:tblpPr w:leftFromText="181" w:rightFromText="181" w:vertAnchor="page" w:tblpX="-998" w:tblpY="1804"/>
        <w:tblOverlap w:val="never"/>
        <w:tblW w:w="14543" w:type="dxa"/>
        <w:tblLook w:val="04A0" w:firstRow="1" w:lastRow="0" w:firstColumn="1" w:lastColumn="0" w:noHBand="0" w:noVBand="1"/>
      </w:tblPr>
      <w:tblGrid>
        <w:gridCol w:w="4487"/>
        <w:gridCol w:w="1368"/>
        <w:gridCol w:w="5013"/>
        <w:gridCol w:w="1390"/>
        <w:gridCol w:w="2285"/>
      </w:tblGrid>
      <w:tr w:rsidR="00FE0045" w:rsidRPr="00F9020A" w14:paraId="163094D4" w14:textId="77777777" w:rsidTr="00C53C7C">
        <w:trPr>
          <w:tblHeader/>
        </w:trPr>
        <w:tc>
          <w:tcPr>
            <w:tcW w:w="4488" w:type="dxa"/>
            <w:shd w:val="clear" w:color="auto" w:fill="DAEEF3" w:themeFill="accent5" w:themeFillTint="33"/>
            <w:hideMark/>
          </w:tcPr>
          <w:p w14:paraId="0095F9EF" w14:textId="77777777" w:rsidR="00FE0045" w:rsidRPr="00F9020A" w:rsidRDefault="00FE0045" w:rsidP="004B714C">
            <w:pPr>
              <w:rPr>
                <w:rFonts w:ascii="Arial" w:hAnsi="Arial" w:cs="Arial"/>
                <w:bCs/>
              </w:rPr>
            </w:pPr>
            <w:bookmarkStart w:id="53" w:name="_Hlk57746335"/>
            <w:bookmarkStart w:id="54" w:name="_Hlk57835050"/>
            <w:r w:rsidRPr="00F9020A">
              <w:rPr>
                <w:rFonts w:ascii="Arial" w:hAnsi="Arial" w:cs="Arial"/>
                <w:b/>
                <w:bCs/>
              </w:rPr>
              <w:lastRenderedPageBreak/>
              <w:t>Core Service Standard</w:t>
            </w:r>
            <w:bookmarkEnd w:id="53"/>
            <w:r w:rsidRPr="00F9020A">
              <w:rPr>
                <w:rFonts w:ascii="Arial" w:hAnsi="Arial" w:cs="Arial"/>
                <w:b/>
                <w:bCs/>
              </w:rPr>
              <w:t xml:space="preserve"> Requirement</w:t>
            </w:r>
          </w:p>
        </w:tc>
        <w:tc>
          <w:tcPr>
            <w:tcW w:w="0" w:type="auto"/>
            <w:shd w:val="clear" w:color="auto" w:fill="DAEEF3" w:themeFill="accent5" w:themeFillTint="33"/>
            <w:hideMark/>
          </w:tcPr>
          <w:p w14:paraId="14A1F8B4" w14:textId="77777777" w:rsidR="00FE0045" w:rsidRPr="00F9020A" w:rsidRDefault="00FE0045" w:rsidP="004B714C">
            <w:pPr>
              <w:rPr>
                <w:rFonts w:ascii="Arial" w:hAnsi="Arial" w:cs="Arial"/>
                <w:bCs/>
              </w:rPr>
            </w:pPr>
            <w:r w:rsidRPr="00F9020A">
              <w:rPr>
                <w:rFonts w:ascii="Arial" w:hAnsi="Arial" w:cs="Arial"/>
                <w:b/>
                <w:bCs/>
              </w:rPr>
              <w:t>Essential / Desirable</w:t>
            </w:r>
          </w:p>
        </w:tc>
        <w:tc>
          <w:tcPr>
            <w:tcW w:w="0" w:type="auto"/>
            <w:shd w:val="clear" w:color="auto" w:fill="DAEEF3" w:themeFill="accent5" w:themeFillTint="33"/>
            <w:hideMark/>
          </w:tcPr>
          <w:p w14:paraId="24CED1AF" w14:textId="77777777" w:rsidR="00FE0045" w:rsidRPr="00F9020A" w:rsidRDefault="00FE0045" w:rsidP="004B714C">
            <w:pPr>
              <w:rPr>
                <w:rFonts w:ascii="Arial" w:hAnsi="Arial" w:cs="Arial"/>
                <w:bCs/>
              </w:rPr>
            </w:pPr>
            <w:r w:rsidRPr="00F9020A">
              <w:rPr>
                <w:rFonts w:ascii="Arial" w:hAnsi="Arial" w:cs="Arial"/>
                <w:b/>
                <w:bCs/>
              </w:rPr>
              <w:t>Target</w:t>
            </w:r>
          </w:p>
        </w:tc>
        <w:tc>
          <w:tcPr>
            <w:tcW w:w="0" w:type="auto"/>
            <w:shd w:val="clear" w:color="auto" w:fill="DAEEF3" w:themeFill="accent5" w:themeFillTint="33"/>
            <w:hideMark/>
          </w:tcPr>
          <w:p w14:paraId="2D4EDFB5" w14:textId="77777777" w:rsidR="00FE0045" w:rsidRPr="00F9020A" w:rsidRDefault="00FE0045" w:rsidP="004B714C">
            <w:pPr>
              <w:rPr>
                <w:rFonts w:ascii="Arial" w:hAnsi="Arial" w:cs="Arial"/>
                <w:bCs/>
              </w:rPr>
            </w:pPr>
            <w:r w:rsidRPr="00F9020A">
              <w:rPr>
                <w:rFonts w:ascii="Arial" w:hAnsi="Arial" w:cs="Arial"/>
                <w:b/>
                <w:bCs/>
              </w:rPr>
              <w:t>Applies To</w:t>
            </w:r>
          </w:p>
        </w:tc>
        <w:tc>
          <w:tcPr>
            <w:tcW w:w="0" w:type="auto"/>
            <w:shd w:val="clear" w:color="auto" w:fill="DAEEF3" w:themeFill="accent5" w:themeFillTint="33"/>
          </w:tcPr>
          <w:p w14:paraId="45E8FCA1" w14:textId="77777777" w:rsidR="00FE0045" w:rsidRPr="00F9020A" w:rsidRDefault="00FE0045" w:rsidP="004B714C">
            <w:pPr>
              <w:rPr>
                <w:rFonts w:ascii="Arial" w:hAnsi="Arial" w:cs="Arial"/>
                <w:b/>
                <w:bCs/>
              </w:rPr>
            </w:pPr>
            <w:r w:rsidRPr="00F9020A">
              <w:rPr>
                <w:rFonts w:ascii="Arial" w:hAnsi="Arial" w:cs="Arial"/>
                <w:b/>
                <w:bCs/>
              </w:rPr>
              <w:t>Key Performance Indicator (KPI)</w:t>
            </w:r>
          </w:p>
        </w:tc>
      </w:tr>
      <w:bookmarkEnd w:id="54"/>
      <w:tr w:rsidR="00FE0045" w:rsidRPr="00F9020A" w14:paraId="29BAC5CB" w14:textId="77777777" w:rsidTr="00C53C7C">
        <w:trPr>
          <w:tblHeader/>
        </w:trPr>
        <w:tc>
          <w:tcPr>
            <w:tcW w:w="4488" w:type="dxa"/>
            <w:hideMark/>
          </w:tcPr>
          <w:p w14:paraId="60CA4D33" w14:textId="77777777" w:rsidR="00FE0045" w:rsidRPr="00F9020A" w:rsidRDefault="00FE0045" w:rsidP="004B714C">
            <w:pPr>
              <w:rPr>
                <w:rFonts w:ascii="Arial" w:hAnsi="Arial" w:cs="Arial"/>
              </w:rPr>
            </w:pPr>
            <w:r w:rsidRPr="00F9020A">
              <w:rPr>
                <w:rFonts w:ascii="Arial" w:hAnsi="Arial" w:cs="Arial"/>
              </w:rPr>
              <w:t>Provider's Service to be available via the Provider’s or third Party’s Service interface (the “native interface”, 24 hours per day 7 days per week 365 days per year.</w:t>
            </w:r>
          </w:p>
        </w:tc>
        <w:tc>
          <w:tcPr>
            <w:tcW w:w="0" w:type="auto"/>
            <w:hideMark/>
          </w:tcPr>
          <w:p w14:paraId="4C00829B"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4A9F4F6C" w14:textId="77777777" w:rsidR="00FE0045" w:rsidRPr="00F9020A" w:rsidRDefault="00FE0045" w:rsidP="004B714C">
            <w:pPr>
              <w:rPr>
                <w:rFonts w:ascii="Arial" w:hAnsi="Arial" w:cs="Arial"/>
              </w:rPr>
            </w:pPr>
            <w:r w:rsidRPr="00F9020A">
              <w:rPr>
                <w:rFonts w:ascii="Arial" w:hAnsi="Arial" w:cs="Arial"/>
              </w:rPr>
              <w:t>99.8% compliance excluding problems beyond Publisher’s control and with the exception of scheduled or routine maintenance.</w:t>
            </w:r>
            <w:r w:rsidRPr="00F9020A">
              <w:rPr>
                <w:rFonts w:ascii="Arial" w:hAnsi="Arial" w:cs="Arial"/>
              </w:rPr>
              <w:br/>
            </w:r>
            <w:r w:rsidRPr="00F9020A">
              <w:rPr>
                <w:rFonts w:ascii="Arial" w:hAnsi="Arial" w:cs="Arial"/>
              </w:rPr>
              <w:br/>
              <w:t>(99.8% compliance calculated on a quarterly basis)</w:t>
            </w:r>
          </w:p>
        </w:tc>
        <w:tc>
          <w:tcPr>
            <w:tcW w:w="0" w:type="auto"/>
            <w:hideMark/>
          </w:tcPr>
          <w:p w14:paraId="5CB6B747" w14:textId="77777777" w:rsidR="00FE0045" w:rsidRPr="00F9020A" w:rsidRDefault="00FE0045" w:rsidP="004B714C">
            <w:pPr>
              <w:rPr>
                <w:rFonts w:ascii="Arial" w:hAnsi="Arial" w:cs="Arial"/>
              </w:rPr>
            </w:pPr>
            <w:r w:rsidRPr="00F9020A">
              <w:rPr>
                <w:rFonts w:ascii="Arial" w:hAnsi="Arial" w:cs="Arial"/>
              </w:rPr>
              <w:t>All electronic content</w:t>
            </w:r>
          </w:p>
        </w:tc>
        <w:tc>
          <w:tcPr>
            <w:tcW w:w="0" w:type="auto"/>
          </w:tcPr>
          <w:p w14:paraId="68A1FED9" w14:textId="77777777" w:rsidR="00FE0045" w:rsidRPr="00F9020A" w:rsidRDefault="00FE0045" w:rsidP="004B714C">
            <w:pPr>
              <w:rPr>
                <w:rFonts w:ascii="Arial" w:hAnsi="Arial" w:cs="Arial"/>
              </w:rPr>
            </w:pPr>
            <w:r w:rsidRPr="00F9020A">
              <w:rPr>
                <w:rFonts w:ascii="Arial" w:hAnsi="Arial" w:cs="Arial"/>
                <w:bCs/>
              </w:rPr>
              <w:t>99.8% compliance (excluding problems beyond Provider’s control.)</w:t>
            </w:r>
          </w:p>
        </w:tc>
      </w:tr>
      <w:tr w:rsidR="00FE0045" w:rsidRPr="00F9020A" w14:paraId="0ACA49B0" w14:textId="77777777" w:rsidTr="00C53C7C">
        <w:trPr>
          <w:tblHeader/>
        </w:trPr>
        <w:tc>
          <w:tcPr>
            <w:tcW w:w="4488" w:type="dxa"/>
            <w:hideMark/>
          </w:tcPr>
          <w:p w14:paraId="7D42B2FE" w14:textId="77777777" w:rsidR="00FE0045" w:rsidRPr="00F9020A" w:rsidRDefault="00FE0045" w:rsidP="004B714C">
            <w:pPr>
              <w:rPr>
                <w:rFonts w:ascii="Arial" w:hAnsi="Arial" w:cs="Arial"/>
              </w:rPr>
            </w:pPr>
            <w:r w:rsidRPr="00F9020A">
              <w:rPr>
                <w:rFonts w:ascii="Arial" w:hAnsi="Arial" w:cs="Arial"/>
              </w:rPr>
              <w:t>Provider measures availability / non-availability of the Service.</w:t>
            </w:r>
          </w:p>
        </w:tc>
        <w:tc>
          <w:tcPr>
            <w:tcW w:w="0" w:type="auto"/>
            <w:hideMark/>
          </w:tcPr>
          <w:p w14:paraId="02D9A799"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72FF4CA8" w14:textId="77777777" w:rsidR="00FE0045" w:rsidRPr="00F9020A" w:rsidRDefault="00FE0045" w:rsidP="004B714C">
            <w:pPr>
              <w:rPr>
                <w:rFonts w:ascii="Arial" w:hAnsi="Arial" w:cs="Arial"/>
              </w:rPr>
            </w:pPr>
            <w:r w:rsidRPr="00F9020A">
              <w:rPr>
                <w:rFonts w:ascii="Arial" w:hAnsi="Arial" w:cs="Arial"/>
              </w:rPr>
              <w:t>Measured at an agreed frequency [monthly / quarterly] but always annually.</w:t>
            </w:r>
          </w:p>
        </w:tc>
        <w:tc>
          <w:tcPr>
            <w:tcW w:w="0" w:type="auto"/>
            <w:hideMark/>
          </w:tcPr>
          <w:p w14:paraId="472CAC17" w14:textId="77777777" w:rsidR="00FE0045" w:rsidRPr="00F9020A" w:rsidRDefault="00FE0045" w:rsidP="004B714C">
            <w:pPr>
              <w:rPr>
                <w:rFonts w:ascii="Arial" w:hAnsi="Arial" w:cs="Arial"/>
              </w:rPr>
            </w:pPr>
            <w:proofErr w:type="gramStart"/>
            <w:r w:rsidRPr="00F9020A">
              <w:rPr>
                <w:rFonts w:ascii="Arial" w:hAnsi="Arial" w:cs="Arial"/>
              </w:rPr>
              <w:t>All  electronic</w:t>
            </w:r>
            <w:proofErr w:type="gramEnd"/>
            <w:r w:rsidRPr="00F9020A">
              <w:rPr>
                <w:rFonts w:ascii="Arial" w:hAnsi="Arial" w:cs="Arial"/>
              </w:rPr>
              <w:t xml:space="preserve"> content</w:t>
            </w:r>
          </w:p>
        </w:tc>
        <w:tc>
          <w:tcPr>
            <w:tcW w:w="0" w:type="auto"/>
          </w:tcPr>
          <w:p w14:paraId="17D2BDDB" w14:textId="77777777" w:rsidR="00FE0045" w:rsidRPr="00F9020A" w:rsidRDefault="00FE0045" w:rsidP="004B714C">
            <w:pPr>
              <w:rPr>
                <w:rFonts w:ascii="Arial" w:hAnsi="Arial" w:cs="Arial"/>
              </w:rPr>
            </w:pPr>
            <w:r w:rsidRPr="00F9020A">
              <w:rPr>
                <w:rFonts w:ascii="Arial" w:hAnsi="Arial" w:cs="Arial"/>
              </w:rPr>
              <w:t>100% compliance</w:t>
            </w:r>
          </w:p>
        </w:tc>
      </w:tr>
      <w:tr w:rsidR="00FE0045" w:rsidRPr="00F9020A" w14:paraId="47D5DBA4" w14:textId="77777777" w:rsidTr="00C53C7C">
        <w:trPr>
          <w:trHeight w:val="4526"/>
          <w:tblHeader/>
        </w:trPr>
        <w:tc>
          <w:tcPr>
            <w:tcW w:w="4488" w:type="dxa"/>
            <w:hideMark/>
          </w:tcPr>
          <w:p w14:paraId="0D799139" w14:textId="77777777" w:rsidR="00FE0045" w:rsidRPr="00F9020A" w:rsidRDefault="00FE0045" w:rsidP="004B714C">
            <w:pPr>
              <w:rPr>
                <w:rFonts w:ascii="Arial" w:hAnsi="Arial" w:cs="Arial"/>
              </w:rPr>
            </w:pPr>
            <w:r w:rsidRPr="00F9020A">
              <w:rPr>
                <w:rFonts w:ascii="Arial" w:hAnsi="Arial" w:cs="Arial"/>
              </w:rPr>
              <w:t>Provider measures availability / non-availability of the Service using an agreed Service Availability calculation.</w:t>
            </w:r>
          </w:p>
        </w:tc>
        <w:tc>
          <w:tcPr>
            <w:tcW w:w="0" w:type="auto"/>
            <w:hideMark/>
          </w:tcPr>
          <w:p w14:paraId="0BC4F899"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1E81C499" w14:textId="77777777" w:rsidR="00FE0045" w:rsidRPr="00F9020A" w:rsidRDefault="00FE0045" w:rsidP="004B714C">
            <w:pPr>
              <w:rPr>
                <w:rFonts w:ascii="Arial" w:hAnsi="Arial" w:cs="Arial"/>
              </w:rPr>
            </w:pPr>
            <w:r w:rsidRPr="00F9020A">
              <w:rPr>
                <w:rFonts w:ascii="Arial" w:hAnsi="Arial" w:cs="Arial"/>
              </w:rPr>
              <w:t>Uses the HSCC Service Availability measurement:</w:t>
            </w:r>
            <w:r w:rsidRPr="00F9020A">
              <w:rPr>
                <w:rFonts w:ascii="Arial" w:hAnsi="Arial" w:cs="Arial"/>
              </w:rPr>
              <w:br/>
            </w:r>
            <w:r w:rsidRPr="00F9020A">
              <w:rPr>
                <w:rFonts w:ascii="Arial" w:hAnsi="Arial" w:cs="Arial"/>
              </w:rPr>
              <w:br/>
              <w:t>Total Service Availability % = (MP-SD) x 100 MP</w:t>
            </w:r>
            <w:r w:rsidRPr="00F9020A">
              <w:rPr>
                <w:rFonts w:ascii="Arial" w:hAnsi="Arial" w:cs="Arial"/>
              </w:rPr>
              <w:br/>
              <w:t>Where:</w:t>
            </w:r>
            <w:r w:rsidRPr="00F9020A">
              <w:rPr>
                <w:rFonts w:ascii="Arial" w:hAnsi="Arial" w:cs="Arial"/>
              </w:rPr>
              <w:br/>
              <w:t>MP = Total number of minutes in the reporting period, excluding scheduled maintenance or other permitted downtime( including Force Majeure events); and</w:t>
            </w:r>
            <w:r w:rsidRPr="00F9020A">
              <w:rPr>
                <w:rFonts w:ascii="Arial" w:hAnsi="Arial" w:cs="Arial"/>
              </w:rPr>
              <w:br/>
              <w:t>SD = Total number of minutes of each continuous period of Service downtime in any reporting period, excluding scheduled maintenance or other permitted downtime.</w:t>
            </w:r>
            <w:r w:rsidRPr="00F9020A">
              <w:rPr>
                <w:rFonts w:ascii="Arial" w:hAnsi="Arial" w:cs="Arial"/>
              </w:rPr>
              <w:br/>
            </w:r>
            <w:r w:rsidRPr="00F9020A">
              <w:rPr>
                <w:rFonts w:ascii="Arial" w:hAnsi="Arial" w:cs="Arial"/>
              </w:rPr>
              <w:br/>
              <w:t>Total Service Availability in any reporting period shall be taken as the lowest percentage availability figure from each of the measured Services as calculated above.</w:t>
            </w:r>
          </w:p>
          <w:p w14:paraId="735FF234" w14:textId="77777777" w:rsidR="00FE0045" w:rsidRPr="00F9020A" w:rsidRDefault="00FE0045" w:rsidP="004B714C">
            <w:pPr>
              <w:rPr>
                <w:rFonts w:ascii="Arial" w:hAnsi="Arial" w:cs="Arial"/>
              </w:rPr>
            </w:pPr>
            <w:r w:rsidRPr="00F9020A">
              <w:rPr>
                <w:rFonts w:ascii="Arial" w:hAnsi="Arial" w:cs="Arial"/>
                <w:iCs/>
              </w:rPr>
              <w:lastRenderedPageBreak/>
              <w:t xml:space="preserve">[Guidance Note: some Providers may use multiple metrics to </w:t>
            </w:r>
            <w:proofErr w:type="spellStart"/>
            <w:r w:rsidRPr="00F9020A">
              <w:rPr>
                <w:rFonts w:ascii="Arial" w:hAnsi="Arial" w:cs="Arial"/>
                <w:iCs/>
              </w:rPr>
              <w:t>to</w:t>
            </w:r>
            <w:proofErr w:type="spellEnd"/>
            <w:r w:rsidRPr="00F9020A">
              <w:rPr>
                <w:rFonts w:ascii="Arial" w:hAnsi="Arial" w:cs="Arial"/>
                <w:iCs/>
              </w:rPr>
              <w:t xml:space="preserve"> calculate Service Availability to monitor compliance with the 99.8% target. The measurement used should be clarified with the Purchasing Authority at the point of purchase and updated in this section]</w:t>
            </w:r>
            <w:r w:rsidRPr="00F9020A">
              <w:rPr>
                <w:rFonts w:ascii="Arial" w:hAnsi="Arial" w:cs="Arial"/>
              </w:rPr>
              <w:br/>
            </w:r>
          </w:p>
        </w:tc>
        <w:tc>
          <w:tcPr>
            <w:tcW w:w="0" w:type="auto"/>
            <w:hideMark/>
          </w:tcPr>
          <w:p w14:paraId="42DB9FD0" w14:textId="77777777" w:rsidR="00FE0045" w:rsidRPr="00F9020A" w:rsidRDefault="00FE0045" w:rsidP="004B714C">
            <w:pPr>
              <w:rPr>
                <w:rFonts w:ascii="Arial" w:hAnsi="Arial" w:cs="Arial"/>
              </w:rPr>
            </w:pPr>
            <w:r w:rsidRPr="00F9020A">
              <w:rPr>
                <w:rFonts w:ascii="Arial" w:hAnsi="Arial" w:cs="Arial"/>
              </w:rPr>
              <w:lastRenderedPageBreak/>
              <w:t>All electronic content</w:t>
            </w:r>
          </w:p>
        </w:tc>
        <w:tc>
          <w:tcPr>
            <w:tcW w:w="0" w:type="auto"/>
          </w:tcPr>
          <w:p w14:paraId="7E8ED031" w14:textId="77777777" w:rsidR="00FE0045" w:rsidRPr="00F9020A" w:rsidRDefault="00FE0045" w:rsidP="004B714C">
            <w:pPr>
              <w:rPr>
                <w:rFonts w:ascii="Arial" w:hAnsi="Arial" w:cs="Arial"/>
              </w:rPr>
            </w:pPr>
            <w:r w:rsidRPr="00F9020A">
              <w:rPr>
                <w:rFonts w:ascii="Arial" w:hAnsi="Arial" w:cs="Arial"/>
              </w:rPr>
              <w:t xml:space="preserve">100% compliance </w:t>
            </w:r>
          </w:p>
        </w:tc>
      </w:tr>
      <w:tr w:rsidR="00FE0045" w:rsidRPr="00F9020A" w14:paraId="13C1CD14" w14:textId="77777777" w:rsidTr="00C53C7C">
        <w:trPr>
          <w:trHeight w:val="900"/>
          <w:tblHeader/>
        </w:trPr>
        <w:tc>
          <w:tcPr>
            <w:tcW w:w="4488" w:type="dxa"/>
            <w:hideMark/>
          </w:tcPr>
          <w:p w14:paraId="7257F585" w14:textId="77777777" w:rsidR="00FE0045" w:rsidRPr="00F9020A" w:rsidRDefault="00FE0045" w:rsidP="004B714C">
            <w:pPr>
              <w:rPr>
                <w:rFonts w:ascii="Arial" w:hAnsi="Arial" w:cs="Arial"/>
              </w:rPr>
            </w:pPr>
            <w:r w:rsidRPr="00F9020A">
              <w:rPr>
                <w:rFonts w:ascii="Arial" w:hAnsi="Arial" w:cs="Arial"/>
              </w:rPr>
              <w:t>Notification provided for scheduled maintenance to agreed timescales.</w:t>
            </w:r>
          </w:p>
        </w:tc>
        <w:tc>
          <w:tcPr>
            <w:tcW w:w="0" w:type="auto"/>
            <w:hideMark/>
          </w:tcPr>
          <w:p w14:paraId="3372F271"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5BCBAE18" w14:textId="77777777" w:rsidR="00FE0045" w:rsidRPr="00F9020A" w:rsidRDefault="00FE0045" w:rsidP="004B714C">
            <w:pPr>
              <w:rPr>
                <w:rFonts w:ascii="Arial" w:hAnsi="Arial" w:cs="Arial"/>
              </w:rPr>
            </w:pPr>
            <w:r w:rsidRPr="00F9020A">
              <w:rPr>
                <w:rFonts w:ascii="Arial" w:hAnsi="Arial" w:cs="Arial"/>
              </w:rPr>
              <w:t>At least 05 working days’ notice and / or at time of licensing.</w:t>
            </w:r>
          </w:p>
        </w:tc>
        <w:tc>
          <w:tcPr>
            <w:tcW w:w="0" w:type="auto"/>
            <w:hideMark/>
          </w:tcPr>
          <w:p w14:paraId="2FE2AEC7" w14:textId="77777777" w:rsidR="00FE0045" w:rsidRPr="00F9020A" w:rsidRDefault="00FE0045" w:rsidP="004B714C">
            <w:pPr>
              <w:rPr>
                <w:rFonts w:ascii="Arial" w:hAnsi="Arial" w:cs="Arial"/>
              </w:rPr>
            </w:pPr>
            <w:r w:rsidRPr="00F9020A">
              <w:rPr>
                <w:rFonts w:ascii="Arial" w:hAnsi="Arial" w:cs="Arial"/>
              </w:rPr>
              <w:t>All electronic content</w:t>
            </w:r>
          </w:p>
        </w:tc>
        <w:tc>
          <w:tcPr>
            <w:tcW w:w="0" w:type="auto"/>
          </w:tcPr>
          <w:p w14:paraId="2657DCE4" w14:textId="77777777" w:rsidR="00FE0045" w:rsidRPr="00F9020A" w:rsidRDefault="00FE0045" w:rsidP="004B714C">
            <w:pPr>
              <w:rPr>
                <w:rFonts w:ascii="Arial" w:hAnsi="Arial" w:cs="Arial"/>
              </w:rPr>
            </w:pPr>
            <w:r w:rsidRPr="00F9020A">
              <w:rPr>
                <w:rFonts w:ascii="Arial" w:hAnsi="Arial" w:cs="Arial"/>
              </w:rPr>
              <w:t>Within 05 working days and / or at time of licensing</w:t>
            </w:r>
          </w:p>
        </w:tc>
      </w:tr>
      <w:tr w:rsidR="00FE0045" w:rsidRPr="00F9020A" w14:paraId="1AA4EFA8" w14:textId="77777777" w:rsidTr="00C53C7C">
        <w:trPr>
          <w:trHeight w:val="1200"/>
          <w:tblHeader/>
        </w:trPr>
        <w:tc>
          <w:tcPr>
            <w:tcW w:w="4488" w:type="dxa"/>
            <w:hideMark/>
          </w:tcPr>
          <w:p w14:paraId="0CE53F3A" w14:textId="77777777" w:rsidR="00FE0045" w:rsidRPr="00F9020A" w:rsidRDefault="00FE0045" w:rsidP="004B714C">
            <w:pPr>
              <w:rPr>
                <w:rFonts w:ascii="Arial" w:hAnsi="Arial" w:cs="Arial"/>
              </w:rPr>
            </w:pPr>
            <w:r w:rsidRPr="00F9020A">
              <w:rPr>
                <w:rFonts w:ascii="Arial" w:hAnsi="Arial" w:cs="Arial"/>
              </w:rPr>
              <w:t>Provides a point of contact for response to Incidents.</w:t>
            </w:r>
          </w:p>
        </w:tc>
        <w:tc>
          <w:tcPr>
            <w:tcW w:w="0" w:type="auto"/>
            <w:hideMark/>
          </w:tcPr>
          <w:p w14:paraId="51B74812"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7F54B69F" w14:textId="77777777" w:rsidR="00FE0045" w:rsidRPr="00F9020A" w:rsidRDefault="00FE0045" w:rsidP="004B714C">
            <w:pPr>
              <w:rPr>
                <w:rFonts w:ascii="Arial" w:hAnsi="Arial" w:cs="Arial"/>
              </w:rPr>
            </w:pPr>
            <w:r w:rsidRPr="00F9020A">
              <w:rPr>
                <w:rFonts w:ascii="Arial" w:hAnsi="Arial" w:cs="Arial"/>
              </w:rPr>
              <w:t>Provides a named contact and chain of command for response to Incidents, including details of relevant contacts, including helpdesk and technical personnel.</w:t>
            </w:r>
          </w:p>
        </w:tc>
        <w:tc>
          <w:tcPr>
            <w:tcW w:w="0" w:type="auto"/>
            <w:hideMark/>
          </w:tcPr>
          <w:p w14:paraId="6FEEFB07" w14:textId="77777777" w:rsidR="00FE0045" w:rsidRPr="00F9020A" w:rsidRDefault="00FE0045" w:rsidP="004B714C">
            <w:pPr>
              <w:rPr>
                <w:rFonts w:ascii="Arial" w:hAnsi="Arial" w:cs="Arial"/>
              </w:rPr>
            </w:pPr>
            <w:r w:rsidRPr="00F9020A">
              <w:rPr>
                <w:rFonts w:ascii="Arial" w:hAnsi="Arial" w:cs="Arial"/>
              </w:rPr>
              <w:t>All electronic content</w:t>
            </w:r>
          </w:p>
        </w:tc>
        <w:tc>
          <w:tcPr>
            <w:tcW w:w="0" w:type="auto"/>
          </w:tcPr>
          <w:p w14:paraId="3E2132C1" w14:textId="77777777" w:rsidR="00FE0045" w:rsidRPr="00F9020A" w:rsidRDefault="00FE0045" w:rsidP="004B714C">
            <w:pPr>
              <w:rPr>
                <w:rFonts w:ascii="Arial" w:hAnsi="Arial" w:cs="Arial"/>
              </w:rPr>
            </w:pPr>
            <w:r w:rsidRPr="00F9020A">
              <w:rPr>
                <w:rFonts w:ascii="Arial" w:hAnsi="Arial" w:cs="Arial"/>
              </w:rPr>
              <w:t>100% compliance</w:t>
            </w:r>
          </w:p>
        </w:tc>
      </w:tr>
      <w:tr w:rsidR="00FE0045" w:rsidRPr="00F9020A" w14:paraId="7655B69A" w14:textId="77777777" w:rsidTr="00C53C7C">
        <w:trPr>
          <w:trHeight w:val="900"/>
          <w:tblHeader/>
        </w:trPr>
        <w:tc>
          <w:tcPr>
            <w:tcW w:w="4488" w:type="dxa"/>
            <w:hideMark/>
          </w:tcPr>
          <w:p w14:paraId="448AB5D4" w14:textId="77777777" w:rsidR="00FE0045" w:rsidRPr="00F9020A" w:rsidRDefault="00FE0045" w:rsidP="004B714C">
            <w:pPr>
              <w:rPr>
                <w:rFonts w:ascii="Arial" w:hAnsi="Arial" w:cs="Arial"/>
              </w:rPr>
            </w:pPr>
            <w:r w:rsidRPr="00F9020A">
              <w:rPr>
                <w:rFonts w:ascii="Arial" w:hAnsi="Arial" w:cs="Arial"/>
              </w:rPr>
              <w:lastRenderedPageBreak/>
              <w:t>Provides notification of an Incident.</w:t>
            </w:r>
          </w:p>
        </w:tc>
        <w:tc>
          <w:tcPr>
            <w:tcW w:w="0" w:type="auto"/>
            <w:hideMark/>
          </w:tcPr>
          <w:p w14:paraId="186E6FE4"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5FC74A8E" w14:textId="77777777" w:rsidR="00FE0045" w:rsidRPr="00F9020A" w:rsidRDefault="00FE0045" w:rsidP="004B714C">
            <w:pPr>
              <w:rPr>
                <w:rFonts w:ascii="Arial" w:hAnsi="Arial" w:cs="Arial"/>
              </w:rPr>
            </w:pPr>
            <w:r w:rsidRPr="00F9020A">
              <w:rPr>
                <w:rFonts w:ascii="Arial" w:hAnsi="Arial" w:cs="Arial"/>
              </w:rPr>
              <w:t>Within 02 hours of Incident occurring.</w:t>
            </w:r>
          </w:p>
        </w:tc>
        <w:tc>
          <w:tcPr>
            <w:tcW w:w="0" w:type="auto"/>
            <w:hideMark/>
          </w:tcPr>
          <w:p w14:paraId="7B84036C" w14:textId="77777777" w:rsidR="00FE0045" w:rsidRPr="00F9020A" w:rsidRDefault="00FE0045" w:rsidP="004B714C">
            <w:pPr>
              <w:rPr>
                <w:rFonts w:ascii="Arial" w:hAnsi="Arial" w:cs="Arial"/>
              </w:rPr>
            </w:pPr>
            <w:r w:rsidRPr="00F9020A">
              <w:rPr>
                <w:rFonts w:ascii="Arial" w:hAnsi="Arial" w:cs="Arial"/>
              </w:rPr>
              <w:t>All electronic content</w:t>
            </w:r>
          </w:p>
        </w:tc>
        <w:tc>
          <w:tcPr>
            <w:tcW w:w="0" w:type="auto"/>
          </w:tcPr>
          <w:p w14:paraId="12843E46" w14:textId="77777777" w:rsidR="00FE0045" w:rsidRPr="00F9020A" w:rsidRDefault="00FE0045" w:rsidP="004B714C">
            <w:pPr>
              <w:rPr>
                <w:rFonts w:ascii="Arial" w:hAnsi="Arial" w:cs="Arial"/>
              </w:rPr>
            </w:pPr>
            <w:r w:rsidRPr="00F9020A">
              <w:rPr>
                <w:rFonts w:ascii="Arial" w:hAnsi="Arial" w:cs="Arial"/>
                <w:bCs/>
              </w:rPr>
              <w:t>Within 02 working hours</w:t>
            </w:r>
          </w:p>
        </w:tc>
      </w:tr>
      <w:tr w:rsidR="00FE0045" w:rsidRPr="00F9020A" w14:paraId="66451305" w14:textId="77777777" w:rsidTr="00C53C7C">
        <w:trPr>
          <w:trHeight w:val="600"/>
          <w:tblHeader/>
        </w:trPr>
        <w:tc>
          <w:tcPr>
            <w:tcW w:w="4488" w:type="dxa"/>
            <w:hideMark/>
          </w:tcPr>
          <w:p w14:paraId="514B3478" w14:textId="77777777" w:rsidR="00FE0045" w:rsidRPr="00F9020A" w:rsidRDefault="00FE0045" w:rsidP="004B714C">
            <w:pPr>
              <w:rPr>
                <w:rFonts w:ascii="Arial" w:hAnsi="Arial" w:cs="Arial"/>
              </w:rPr>
            </w:pPr>
            <w:r w:rsidRPr="00F9020A">
              <w:rPr>
                <w:rFonts w:ascii="Arial" w:hAnsi="Arial" w:cs="Arial"/>
              </w:rPr>
              <w:t>Provider can fix and restore Service as a result of an Incident to an agreed timeframe.</w:t>
            </w:r>
          </w:p>
        </w:tc>
        <w:tc>
          <w:tcPr>
            <w:tcW w:w="0" w:type="auto"/>
            <w:hideMark/>
          </w:tcPr>
          <w:p w14:paraId="4D28C99E"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30CB8D10" w14:textId="77777777" w:rsidR="00FE0045" w:rsidRPr="00F9020A" w:rsidRDefault="00FE0045" w:rsidP="004B714C">
            <w:pPr>
              <w:rPr>
                <w:rFonts w:ascii="Arial" w:hAnsi="Arial" w:cs="Arial"/>
              </w:rPr>
            </w:pPr>
            <w:r w:rsidRPr="00F9020A">
              <w:rPr>
                <w:rFonts w:ascii="Arial" w:hAnsi="Arial" w:cs="Arial"/>
              </w:rPr>
              <w:t>Within 02 working days of Incident occurring.</w:t>
            </w:r>
          </w:p>
        </w:tc>
        <w:tc>
          <w:tcPr>
            <w:tcW w:w="0" w:type="auto"/>
            <w:hideMark/>
          </w:tcPr>
          <w:p w14:paraId="0BEF706A" w14:textId="77777777" w:rsidR="00FE0045" w:rsidRPr="00F9020A" w:rsidRDefault="00FE0045" w:rsidP="004B714C">
            <w:pPr>
              <w:rPr>
                <w:rFonts w:ascii="Arial" w:hAnsi="Arial" w:cs="Arial"/>
              </w:rPr>
            </w:pPr>
            <w:r w:rsidRPr="00F9020A">
              <w:rPr>
                <w:rFonts w:ascii="Arial" w:hAnsi="Arial" w:cs="Arial"/>
              </w:rPr>
              <w:t>All electronic content</w:t>
            </w:r>
          </w:p>
        </w:tc>
        <w:tc>
          <w:tcPr>
            <w:tcW w:w="0" w:type="auto"/>
          </w:tcPr>
          <w:p w14:paraId="7BB83E90" w14:textId="77777777" w:rsidR="00FE0045" w:rsidRPr="00F9020A" w:rsidRDefault="00FE0045" w:rsidP="004B714C">
            <w:pPr>
              <w:rPr>
                <w:rFonts w:ascii="Arial" w:hAnsi="Arial" w:cs="Arial"/>
              </w:rPr>
            </w:pPr>
            <w:r w:rsidRPr="00F9020A">
              <w:rPr>
                <w:rFonts w:ascii="Arial" w:hAnsi="Arial" w:cs="Arial"/>
                <w:bCs/>
              </w:rPr>
              <w:t>Within 02 working days</w:t>
            </w:r>
          </w:p>
        </w:tc>
      </w:tr>
      <w:tr w:rsidR="00FE0045" w:rsidRPr="00F9020A" w14:paraId="376E1A7F" w14:textId="77777777" w:rsidTr="00C53C7C">
        <w:trPr>
          <w:trHeight w:val="1470"/>
          <w:tblHeader/>
        </w:trPr>
        <w:tc>
          <w:tcPr>
            <w:tcW w:w="4488" w:type="dxa"/>
            <w:hideMark/>
          </w:tcPr>
          <w:p w14:paraId="02F798A3" w14:textId="77777777" w:rsidR="00FE0045" w:rsidRPr="00F9020A" w:rsidRDefault="00FE0045" w:rsidP="004B714C">
            <w:pPr>
              <w:rPr>
                <w:rFonts w:ascii="Arial" w:hAnsi="Arial" w:cs="Arial"/>
              </w:rPr>
            </w:pPr>
            <w:r w:rsidRPr="00F9020A">
              <w:rPr>
                <w:rFonts w:ascii="Arial" w:hAnsi="Arial" w:cs="Arial"/>
              </w:rPr>
              <w:t>Provides a report of any Incident occurrence to an agreed timeframe.</w:t>
            </w:r>
          </w:p>
        </w:tc>
        <w:tc>
          <w:tcPr>
            <w:tcW w:w="0" w:type="auto"/>
            <w:hideMark/>
          </w:tcPr>
          <w:p w14:paraId="6FA75551" w14:textId="77777777" w:rsidR="00FE0045" w:rsidRPr="00F9020A" w:rsidRDefault="00FE0045" w:rsidP="004B714C">
            <w:pPr>
              <w:rPr>
                <w:rFonts w:ascii="Arial" w:hAnsi="Arial" w:cs="Arial"/>
              </w:rPr>
            </w:pPr>
            <w:r w:rsidRPr="00F9020A">
              <w:rPr>
                <w:rFonts w:ascii="Arial" w:hAnsi="Arial" w:cs="Arial"/>
              </w:rPr>
              <w:t>Desirable</w:t>
            </w:r>
          </w:p>
        </w:tc>
        <w:tc>
          <w:tcPr>
            <w:tcW w:w="0" w:type="auto"/>
            <w:hideMark/>
          </w:tcPr>
          <w:p w14:paraId="0180F5CC" w14:textId="77777777" w:rsidR="00FE0045" w:rsidRPr="00F9020A" w:rsidRDefault="00FE0045" w:rsidP="004B714C">
            <w:pPr>
              <w:rPr>
                <w:rFonts w:ascii="Arial" w:hAnsi="Arial" w:cs="Arial"/>
              </w:rPr>
            </w:pPr>
            <w:r w:rsidRPr="00F9020A">
              <w:rPr>
                <w:rFonts w:ascii="Arial" w:hAnsi="Arial" w:cs="Arial"/>
              </w:rPr>
              <w:t>Report to be supplied no more than 07 working days after Incident resolution.</w:t>
            </w:r>
          </w:p>
        </w:tc>
        <w:tc>
          <w:tcPr>
            <w:tcW w:w="0" w:type="auto"/>
            <w:hideMark/>
          </w:tcPr>
          <w:p w14:paraId="4B6256C5" w14:textId="77777777" w:rsidR="00FE0045" w:rsidRPr="00F9020A" w:rsidRDefault="00FE0045" w:rsidP="004B714C">
            <w:pPr>
              <w:rPr>
                <w:rFonts w:ascii="Arial" w:hAnsi="Arial" w:cs="Arial"/>
              </w:rPr>
            </w:pPr>
            <w:r w:rsidRPr="00F9020A">
              <w:rPr>
                <w:rFonts w:ascii="Arial" w:hAnsi="Arial" w:cs="Arial"/>
              </w:rPr>
              <w:t>All electronic content</w:t>
            </w:r>
          </w:p>
        </w:tc>
        <w:tc>
          <w:tcPr>
            <w:tcW w:w="0" w:type="auto"/>
          </w:tcPr>
          <w:p w14:paraId="16A79E3C" w14:textId="77777777" w:rsidR="00FE0045" w:rsidRPr="00F9020A" w:rsidRDefault="00FE0045" w:rsidP="004B714C">
            <w:pPr>
              <w:rPr>
                <w:rFonts w:ascii="Arial" w:hAnsi="Arial" w:cs="Arial"/>
              </w:rPr>
            </w:pPr>
            <w:r w:rsidRPr="00F9020A">
              <w:rPr>
                <w:rFonts w:ascii="Arial" w:hAnsi="Arial" w:cs="Arial"/>
              </w:rPr>
              <w:t>100% compliance</w:t>
            </w:r>
          </w:p>
        </w:tc>
      </w:tr>
      <w:tr w:rsidR="00FE0045" w:rsidRPr="00F9020A" w14:paraId="145C3478" w14:textId="77777777" w:rsidTr="00C53C7C">
        <w:trPr>
          <w:trHeight w:val="1200"/>
          <w:tblHeader/>
        </w:trPr>
        <w:tc>
          <w:tcPr>
            <w:tcW w:w="4488" w:type="dxa"/>
            <w:hideMark/>
          </w:tcPr>
          <w:p w14:paraId="15FB448B" w14:textId="77777777" w:rsidR="00FE0045" w:rsidRPr="00F9020A" w:rsidRDefault="00FE0045" w:rsidP="004B714C">
            <w:pPr>
              <w:rPr>
                <w:rFonts w:ascii="Arial" w:hAnsi="Arial" w:cs="Arial"/>
              </w:rPr>
            </w:pPr>
            <w:r w:rsidRPr="00F9020A">
              <w:rPr>
                <w:rFonts w:ascii="Arial" w:hAnsi="Arial" w:cs="Arial"/>
              </w:rPr>
              <w:t>New issues or editions are uploaded to Server(s) within an agreed timeframe.</w:t>
            </w:r>
          </w:p>
        </w:tc>
        <w:tc>
          <w:tcPr>
            <w:tcW w:w="0" w:type="auto"/>
            <w:hideMark/>
          </w:tcPr>
          <w:p w14:paraId="63814A22"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7205D8AF" w14:textId="77777777" w:rsidR="00FE0045" w:rsidRPr="00F9020A" w:rsidRDefault="00FE0045" w:rsidP="004B714C">
            <w:pPr>
              <w:rPr>
                <w:rFonts w:ascii="Arial" w:hAnsi="Arial" w:cs="Arial"/>
              </w:rPr>
            </w:pPr>
            <w:r w:rsidRPr="00F9020A">
              <w:rPr>
                <w:rFonts w:ascii="Arial" w:hAnsi="Arial" w:cs="Arial"/>
              </w:rPr>
              <w:t>Not later than day of print publication.</w:t>
            </w:r>
          </w:p>
        </w:tc>
        <w:tc>
          <w:tcPr>
            <w:tcW w:w="0" w:type="auto"/>
            <w:hideMark/>
          </w:tcPr>
          <w:p w14:paraId="6556A5B6" w14:textId="77777777" w:rsidR="00FE0045" w:rsidRPr="00F9020A" w:rsidRDefault="00FE0045" w:rsidP="004B714C">
            <w:pPr>
              <w:rPr>
                <w:rFonts w:ascii="Arial" w:hAnsi="Arial" w:cs="Arial"/>
              </w:rPr>
            </w:pPr>
            <w:proofErr w:type="spellStart"/>
            <w:r w:rsidRPr="00F9020A">
              <w:rPr>
                <w:rFonts w:ascii="Arial" w:hAnsi="Arial" w:cs="Arial"/>
              </w:rPr>
              <w:t>Ejournals</w:t>
            </w:r>
            <w:proofErr w:type="spellEnd"/>
            <w:r w:rsidRPr="00F9020A">
              <w:rPr>
                <w:rFonts w:ascii="Arial" w:hAnsi="Arial" w:cs="Arial"/>
              </w:rPr>
              <w:t xml:space="preserve"> and eBooks </w:t>
            </w:r>
          </w:p>
        </w:tc>
        <w:tc>
          <w:tcPr>
            <w:tcW w:w="0" w:type="auto"/>
          </w:tcPr>
          <w:p w14:paraId="482025F0" w14:textId="77777777" w:rsidR="00FE0045" w:rsidRPr="00F9020A" w:rsidRDefault="00FE0045" w:rsidP="004B714C">
            <w:pPr>
              <w:rPr>
                <w:rFonts w:ascii="Arial" w:hAnsi="Arial" w:cs="Arial"/>
              </w:rPr>
            </w:pPr>
            <w:r w:rsidRPr="00F9020A">
              <w:rPr>
                <w:rFonts w:ascii="Arial" w:hAnsi="Arial" w:cs="Arial"/>
              </w:rPr>
              <w:t>Within 24 hours of the day of publication of the printed version.</w:t>
            </w:r>
          </w:p>
        </w:tc>
      </w:tr>
      <w:tr w:rsidR="00FE0045" w:rsidRPr="00F9020A" w14:paraId="7A724EF8" w14:textId="77777777" w:rsidTr="00C53C7C">
        <w:trPr>
          <w:trHeight w:val="1200"/>
          <w:tblHeader/>
        </w:trPr>
        <w:tc>
          <w:tcPr>
            <w:tcW w:w="4488" w:type="dxa"/>
            <w:hideMark/>
          </w:tcPr>
          <w:p w14:paraId="30558FA0" w14:textId="77777777" w:rsidR="00FE0045" w:rsidRPr="00F9020A" w:rsidRDefault="00FE0045" w:rsidP="004B714C">
            <w:pPr>
              <w:rPr>
                <w:rFonts w:ascii="Arial" w:hAnsi="Arial" w:cs="Arial"/>
              </w:rPr>
            </w:pPr>
            <w:r w:rsidRPr="00F9020A">
              <w:rPr>
                <w:rFonts w:ascii="Arial" w:hAnsi="Arial" w:cs="Arial"/>
              </w:rPr>
              <w:t>Access provided to new issues or editions within agreed timeframe.</w:t>
            </w:r>
          </w:p>
        </w:tc>
        <w:tc>
          <w:tcPr>
            <w:tcW w:w="0" w:type="auto"/>
            <w:hideMark/>
          </w:tcPr>
          <w:p w14:paraId="5D73B129"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3A604909" w14:textId="77777777" w:rsidR="00FE0045" w:rsidRPr="00F9020A" w:rsidRDefault="00FE0045" w:rsidP="004B714C">
            <w:pPr>
              <w:rPr>
                <w:rFonts w:ascii="Arial" w:hAnsi="Arial" w:cs="Arial"/>
              </w:rPr>
            </w:pPr>
            <w:r w:rsidRPr="00F9020A">
              <w:rPr>
                <w:rFonts w:ascii="Arial" w:hAnsi="Arial" w:cs="Arial"/>
              </w:rPr>
              <w:t>Not later than day of print publication.</w:t>
            </w:r>
          </w:p>
        </w:tc>
        <w:tc>
          <w:tcPr>
            <w:tcW w:w="0" w:type="auto"/>
            <w:hideMark/>
          </w:tcPr>
          <w:p w14:paraId="1ADEC1A1" w14:textId="77777777" w:rsidR="00FE0045" w:rsidRPr="00F9020A" w:rsidRDefault="00FE0045" w:rsidP="004B714C">
            <w:pPr>
              <w:rPr>
                <w:rFonts w:ascii="Arial" w:hAnsi="Arial" w:cs="Arial"/>
              </w:rPr>
            </w:pPr>
            <w:proofErr w:type="spellStart"/>
            <w:r w:rsidRPr="00F9020A">
              <w:rPr>
                <w:rFonts w:ascii="Arial" w:hAnsi="Arial" w:cs="Arial"/>
              </w:rPr>
              <w:t>Ejournals</w:t>
            </w:r>
            <w:proofErr w:type="spellEnd"/>
            <w:r w:rsidRPr="00F9020A">
              <w:rPr>
                <w:rFonts w:ascii="Arial" w:hAnsi="Arial" w:cs="Arial"/>
              </w:rPr>
              <w:t xml:space="preserve"> and eBooks </w:t>
            </w:r>
          </w:p>
        </w:tc>
        <w:tc>
          <w:tcPr>
            <w:tcW w:w="0" w:type="auto"/>
          </w:tcPr>
          <w:p w14:paraId="6EB6EB6B" w14:textId="77777777" w:rsidR="00FE0045" w:rsidRPr="00F9020A" w:rsidRDefault="00FE0045" w:rsidP="004B714C">
            <w:pPr>
              <w:rPr>
                <w:rFonts w:ascii="Arial" w:hAnsi="Arial" w:cs="Arial"/>
              </w:rPr>
            </w:pPr>
            <w:r w:rsidRPr="00F9020A">
              <w:rPr>
                <w:rFonts w:ascii="Arial" w:hAnsi="Arial" w:cs="Arial"/>
              </w:rPr>
              <w:t>Within 24 hours of the day of publication of the printed version.</w:t>
            </w:r>
          </w:p>
        </w:tc>
      </w:tr>
      <w:tr w:rsidR="00FE0045" w:rsidRPr="00F9020A" w14:paraId="10399A76" w14:textId="77777777" w:rsidTr="00C53C7C">
        <w:trPr>
          <w:trHeight w:val="2389"/>
          <w:tblHeader/>
        </w:trPr>
        <w:tc>
          <w:tcPr>
            <w:tcW w:w="4488" w:type="dxa"/>
            <w:hideMark/>
          </w:tcPr>
          <w:p w14:paraId="0E4C7DE7" w14:textId="77777777" w:rsidR="00FE0045" w:rsidRPr="00F9020A" w:rsidRDefault="00FE0045" w:rsidP="004B714C">
            <w:pPr>
              <w:rPr>
                <w:rFonts w:ascii="Arial" w:hAnsi="Arial" w:cs="Arial"/>
              </w:rPr>
            </w:pPr>
            <w:r w:rsidRPr="00F9020A">
              <w:rPr>
                <w:rFonts w:ascii="Arial" w:hAnsi="Arial" w:cs="Arial"/>
              </w:rPr>
              <w:lastRenderedPageBreak/>
              <w:t>Full text content is uploaded to the Server to agreed timescales.</w:t>
            </w:r>
            <w:r w:rsidRPr="00F9020A">
              <w:rPr>
                <w:rFonts w:ascii="Arial" w:hAnsi="Arial" w:cs="Arial"/>
              </w:rPr>
              <w:br/>
            </w:r>
          </w:p>
        </w:tc>
        <w:tc>
          <w:tcPr>
            <w:tcW w:w="0" w:type="auto"/>
            <w:hideMark/>
          </w:tcPr>
          <w:p w14:paraId="2786B97F"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768707EA" w14:textId="77777777" w:rsidR="00FE0045" w:rsidRPr="00F9020A" w:rsidRDefault="00FE0045" w:rsidP="004B714C">
            <w:pPr>
              <w:rPr>
                <w:rFonts w:ascii="Arial" w:hAnsi="Arial" w:cs="Arial"/>
              </w:rPr>
            </w:pPr>
            <w:r w:rsidRPr="00F9020A">
              <w:rPr>
                <w:rFonts w:ascii="Arial" w:hAnsi="Arial" w:cs="Arial"/>
              </w:rPr>
              <w:t>Full text content to be uploaded within 05 working days of receipt of content from publishers.</w:t>
            </w:r>
          </w:p>
          <w:p w14:paraId="3547807D" w14:textId="77777777" w:rsidR="00FE0045" w:rsidRPr="00F9020A" w:rsidRDefault="00FE0045" w:rsidP="004B714C">
            <w:pPr>
              <w:rPr>
                <w:rFonts w:ascii="Arial" w:hAnsi="Arial" w:cs="Arial"/>
              </w:rPr>
            </w:pPr>
          </w:p>
          <w:p w14:paraId="13190538" w14:textId="77777777" w:rsidR="00FE0045" w:rsidRPr="00F9020A" w:rsidRDefault="00FE0045" w:rsidP="004B714C">
            <w:pPr>
              <w:rPr>
                <w:rFonts w:ascii="Arial" w:hAnsi="Arial" w:cs="Arial"/>
              </w:rPr>
            </w:pPr>
            <w:r w:rsidRPr="00F9020A">
              <w:rPr>
                <w:rFonts w:ascii="Arial" w:hAnsi="Arial" w:cs="Arial"/>
              </w:rPr>
              <w:t xml:space="preserve">Where aware of habitual delays to full text content provision, Provider demonstrates steps have been taken with the relevant publisher partner(s) to mitigate further delays to ongoing uploads.  </w:t>
            </w:r>
          </w:p>
        </w:tc>
        <w:tc>
          <w:tcPr>
            <w:tcW w:w="0" w:type="auto"/>
            <w:hideMark/>
          </w:tcPr>
          <w:p w14:paraId="41E9E599" w14:textId="77777777" w:rsidR="00FE0045" w:rsidRPr="00F9020A" w:rsidRDefault="00FE0045" w:rsidP="004B714C">
            <w:pPr>
              <w:rPr>
                <w:rFonts w:ascii="Arial" w:hAnsi="Arial" w:cs="Arial"/>
              </w:rPr>
            </w:pPr>
            <w:r w:rsidRPr="00F9020A">
              <w:rPr>
                <w:rFonts w:ascii="Arial" w:hAnsi="Arial" w:cs="Arial"/>
              </w:rPr>
              <w:t xml:space="preserve">Full text databases </w:t>
            </w:r>
          </w:p>
        </w:tc>
        <w:tc>
          <w:tcPr>
            <w:tcW w:w="0" w:type="auto"/>
          </w:tcPr>
          <w:p w14:paraId="4519F786" w14:textId="77777777" w:rsidR="00FE0045" w:rsidRPr="00F9020A" w:rsidRDefault="00FE0045" w:rsidP="004B714C">
            <w:pPr>
              <w:rPr>
                <w:rFonts w:ascii="Arial" w:hAnsi="Arial" w:cs="Arial"/>
              </w:rPr>
            </w:pPr>
            <w:r w:rsidRPr="00F9020A">
              <w:rPr>
                <w:rFonts w:ascii="Arial" w:hAnsi="Arial" w:cs="Arial"/>
              </w:rPr>
              <w:t>100% compliance</w:t>
            </w:r>
          </w:p>
        </w:tc>
      </w:tr>
      <w:tr w:rsidR="00FE0045" w:rsidRPr="00F9020A" w14:paraId="05FEC731" w14:textId="77777777" w:rsidTr="00C53C7C">
        <w:trPr>
          <w:trHeight w:val="841"/>
          <w:tblHeader/>
        </w:trPr>
        <w:tc>
          <w:tcPr>
            <w:tcW w:w="4488" w:type="dxa"/>
            <w:hideMark/>
          </w:tcPr>
          <w:p w14:paraId="0CE75EFC" w14:textId="77777777" w:rsidR="00FE0045" w:rsidRPr="00F9020A" w:rsidRDefault="00FE0045" w:rsidP="004B714C">
            <w:pPr>
              <w:rPr>
                <w:rFonts w:ascii="Arial" w:hAnsi="Arial" w:cs="Arial"/>
              </w:rPr>
            </w:pPr>
            <w:r w:rsidRPr="00F9020A">
              <w:rPr>
                <w:rFonts w:ascii="Arial" w:hAnsi="Arial" w:cs="Arial"/>
              </w:rPr>
              <w:t xml:space="preserve">Maintains full text content size of database(s). </w:t>
            </w:r>
            <w:r w:rsidRPr="00F9020A">
              <w:rPr>
                <w:rFonts w:ascii="Arial" w:hAnsi="Arial" w:cs="Arial"/>
              </w:rPr>
              <w:br/>
            </w:r>
          </w:p>
        </w:tc>
        <w:tc>
          <w:tcPr>
            <w:tcW w:w="0" w:type="auto"/>
            <w:hideMark/>
          </w:tcPr>
          <w:p w14:paraId="2333B347"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11717A72" w14:textId="77777777" w:rsidR="00FE0045" w:rsidRPr="00F9020A" w:rsidRDefault="00FE0045" w:rsidP="004B714C">
            <w:pPr>
              <w:rPr>
                <w:rFonts w:ascii="Arial" w:hAnsi="Arial" w:cs="Arial"/>
              </w:rPr>
            </w:pPr>
            <w:r w:rsidRPr="00F9020A">
              <w:rPr>
                <w:rFonts w:ascii="Arial" w:hAnsi="Arial" w:cs="Arial"/>
              </w:rPr>
              <w:t>Full text component of database (s) not reduced by more than 10% annually.</w:t>
            </w:r>
          </w:p>
        </w:tc>
        <w:tc>
          <w:tcPr>
            <w:tcW w:w="0" w:type="auto"/>
            <w:hideMark/>
          </w:tcPr>
          <w:p w14:paraId="49731E1D" w14:textId="77777777" w:rsidR="00FE0045" w:rsidRPr="00F9020A" w:rsidRDefault="00FE0045" w:rsidP="004B714C">
            <w:pPr>
              <w:rPr>
                <w:rFonts w:ascii="Arial" w:hAnsi="Arial" w:cs="Arial"/>
              </w:rPr>
            </w:pPr>
            <w:r w:rsidRPr="00F9020A">
              <w:rPr>
                <w:rFonts w:ascii="Arial" w:hAnsi="Arial" w:cs="Arial"/>
              </w:rPr>
              <w:t xml:space="preserve">Full text databases </w:t>
            </w:r>
          </w:p>
        </w:tc>
        <w:tc>
          <w:tcPr>
            <w:tcW w:w="0" w:type="auto"/>
          </w:tcPr>
          <w:p w14:paraId="605708F0" w14:textId="77777777" w:rsidR="00FE0045" w:rsidRPr="00F9020A" w:rsidRDefault="00FE0045" w:rsidP="004B714C">
            <w:pPr>
              <w:rPr>
                <w:rFonts w:ascii="Arial" w:hAnsi="Arial" w:cs="Arial"/>
              </w:rPr>
            </w:pPr>
            <w:r w:rsidRPr="00F9020A">
              <w:rPr>
                <w:rFonts w:ascii="Arial" w:hAnsi="Arial" w:cs="Arial"/>
              </w:rPr>
              <w:t>100% compliance</w:t>
            </w:r>
          </w:p>
        </w:tc>
      </w:tr>
      <w:tr w:rsidR="00FE0045" w:rsidRPr="00F9020A" w14:paraId="4AFDA71F" w14:textId="77777777" w:rsidTr="00C53C7C">
        <w:trPr>
          <w:trHeight w:val="900"/>
          <w:tblHeader/>
        </w:trPr>
        <w:tc>
          <w:tcPr>
            <w:tcW w:w="4488" w:type="dxa"/>
            <w:hideMark/>
          </w:tcPr>
          <w:p w14:paraId="1A2C5AC6" w14:textId="77777777" w:rsidR="00FE0045" w:rsidRPr="00F9020A" w:rsidRDefault="00FE0045" w:rsidP="004B714C">
            <w:pPr>
              <w:rPr>
                <w:rFonts w:ascii="Arial" w:hAnsi="Arial" w:cs="Arial"/>
              </w:rPr>
            </w:pPr>
            <w:r w:rsidRPr="00F9020A">
              <w:rPr>
                <w:rFonts w:ascii="Arial" w:hAnsi="Arial" w:cs="Arial"/>
              </w:rPr>
              <w:t xml:space="preserve">Provides benchmark with which to measure full text content removal. </w:t>
            </w:r>
          </w:p>
        </w:tc>
        <w:tc>
          <w:tcPr>
            <w:tcW w:w="0" w:type="auto"/>
            <w:hideMark/>
          </w:tcPr>
          <w:p w14:paraId="32A32BB5" w14:textId="77777777" w:rsidR="00FE0045" w:rsidRPr="00F9020A" w:rsidRDefault="00FE0045" w:rsidP="004B714C">
            <w:pPr>
              <w:rPr>
                <w:rFonts w:ascii="Arial" w:hAnsi="Arial" w:cs="Arial"/>
              </w:rPr>
            </w:pPr>
            <w:r w:rsidRPr="00F9020A">
              <w:rPr>
                <w:rFonts w:ascii="Arial" w:hAnsi="Arial" w:cs="Arial"/>
              </w:rPr>
              <w:t xml:space="preserve">Essential  </w:t>
            </w:r>
          </w:p>
        </w:tc>
        <w:tc>
          <w:tcPr>
            <w:tcW w:w="0" w:type="auto"/>
            <w:hideMark/>
          </w:tcPr>
          <w:p w14:paraId="38D0870F" w14:textId="77777777" w:rsidR="00FE0045" w:rsidRPr="00F9020A" w:rsidRDefault="00FE0045" w:rsidP="004B714C">
            <w:pPr>
              <w:rPr>
                <w:rFonts w:ascii="Arial" w:hAnsi="Arial" w:cs="Arial"/>
              </w:rPr>
            </w:pPr>
            <w:r w:rsidRPr="00F9020A">
              <w:rPr>
                <w:rFonts w:ascii="Arial" w:hAnsi="Arial" w:cs="Arial"/>
              </w:rPr>
              <w:t>Baseline measurement based on number of full text journal titles at time of licensing. Reviewed on an annual basis.</w:t>
            </w:r>
          </w:p>
        </w:tc>
        <w:tc>
          <w:tcPr>
            <w:tcW w:w="0" w:type="auto"/>
            <w:hideMark/>
          </w:tcPr>
          <w:p w14:paraId="32DA2F27" w14:textId="77777777" w:rsidR="00FE0045" w:rsidRPr="00F9020A" w:rsidRDefault="00FE0045" w:rsidP="004B714C">
            <w:pPr>
              <w:rPr>
                <w:rFonts w:ascii="Arial" w:hAnsi="Arial" w:cs="Arial"/>
              </w:rPr>
            </w:pPr>
            <w:r w:rsidRPr="00F9020A">
              <w:rPr>
                <w:rFonts w:ascii="Arial" w:hAnsi="Arial" w:cs="Arial"/>
              </w:rPr>
              <w:t xml:space="preserve">Full text databases </w:t>
            </w:r>
          </w:p>
        </w:tc>
        <w:tc>
          <w:tcPr>
            <w:tcW w:w="0" w:type="auto"/>
          </w:tcPr>
          <w:p w14:paraId="774FC9CD" w14:textId="77777777" w:rsidR="00FE0045" w:rsidRPr="00F9020A" w:rsidRDefault="00FE0045" w:rsidP="004B714C">
            <w:pPr>
              <w:rPr>
                <w:rFonts w:ascii="Arial" w:hAnsi="Arial" w:cs="Arial"/>
              </w:rPr>
            </w:pPr>
            <w:r w:rsidRPr="00F9020A">
              <w:rPr>
                <w:rFonts w:ascii="Arial" w:hAnsi="Arial" w:cs="Arial"/>
              </w:rPr>
              <w:t>100% compliance</w:t>
            </w:r>
          </w:p>
        </w:tc>
      </w:tr>
    </w:tbl>
    <w:p w14:paraId="00012E9A" w14:textId="77777777" w:rsidR="00FE0045" w:rsidRDefault="00FE0045" w:rsidP="00FE0045"/>
    <w:p w14:paraId="4865715B" w14:textId="77777777" w:rsidR="00FE0045" w:rsidRDefault="00FE0045" w:rsidP="00B312FD">
      <w:pPr>
        <w:pStyle w:val="TCBodyafterH1"/>
        <w:numPr>
          <w:ilvl w:val="0"/>
          <w:numId w:val="0"/>
        </w:numPr>
      </w:pPr>
    </w:p>
    <w:p w14:paraId="76BA9EBA" w14:textId="77777777" w:rsidR="00FE0045" w:rsidRDefault="00FE0045" w:rsidP="00FE0045"/>
    <w:p w14:paraId="70683822" w14:textId="77777777" w:rsidR="00FE0045" w:rsidRDefault="00FE0045" w:rsidP="00B312FD">
      <w:pPr>
        <w:pStyle w:val="TCBodyafterH1"/>
      </w:pPr>
      <w:r w:rsidRPr="00785BE3">
        <w:t>Core Service Standard: Service A</w:t>
      </w:r>
      <w:r>
        <w:t>ccess</w:t>
      </w:r>
    </w:p>
    <w:tbl>
      <w:tblPr>
        <w:tblStyle w:val="TableGrid"/>
        <w:tblW w:w="15168" w:type="dxa"/>
        <w:tblInd w:w="-998" w:type="dxa"/>
        <w:tblLayout w:type="fixed"/>
        <w:tblLook w:val="04A0" w:firstRow="1" w:lastRow="0" w:firstColumn="1" w:lastColumn="0" w:noHBand="0" w:noVBand="1"/>
      </w:tblPr>
      <w:tblGrid>
        <w:gridCol w:w="4112"/>
        <w:gridCol w:w="1559"/>
        <w:gridCol w:w="5812"/>
        <w:gridCol w:w="1417"/>
        <w:gridCol w:w="2268"/>
      </w:tblGrid>
      <w:tr w:rsidR="00FE0045" w:rsidRPr="00386569" w14:paraId="34D736BF" w14:textId="77777777" w:rsidTr="004B714C">
        <w:trPr>
          <w:tblHeader/>
        </w:trPr>
        <w:tc>
          <w:tcPr>
            <w:tcW w:w="4112" w:type="dxa"/>
            <w:shd w:val="clear" w:color="auto" w:fill="DAEEF3" w:themeFill="accent5" w:themeFillTint="33"/>
            <w:hideMark/>
          </w:tcPr>
          <w:p w14:paraId="693E6636" w14:textId="77777777" w:rsidR="00FE0045" w:rsidRPr="00074609" w:rsidRDefault="00FE0045" w:rsidP="004B714C">
            <w:pPr>
              <w:pStyle w:val="Paragraphnonumbers"/>
              <w:spacing w:after="0"/>
              <w:jc w:val="center"/>
              <w:rPr>
                <w:bCs/>
              </w:rPr>
            </w:pPr>
            <w:r w:rsidRPr="007E55DD">
              <w:rPr>
                <w:b/>
                <w:bCs/>
              </w:rPr>
              <w:lastRenderedPageBreak/>
              <w:t>Core Service Requirement</w:t>
            </w:r>
          </w:p>
        </w:tc>
        <w:tc>
          <w:tcPr>
            <w:tcW w:w="1559" w:type="dxa"/>
            <w:shd w:val="clear" w:color="auto" w:fill="DAEEF3" w:themeFill="accent5" w:themeFillTint="33"/>
            <w:hideMark/>
          </w:tcPr>
          <w:p w14:paraId="19E41B2F" w14:textId="77777777" w:rsidR="00FE0045" w:rsidRPr="00074609" w:rsidRDefault="00FE0045" w:rsidP="004B714C">
            <w:pPr>
              <w:pStyle w:val="Paragraphnonumbers"/>
              <w:spacing w:after="0"/>
              <w:jc w:val="center"/>
              <w:rPr>
                <w:bCs/>
              </w:rPr>
            </w:pPr>
            <w:r w:rsidRPr="007E55DD">
              <w:rPr>
                <w:b/>
                <w:bCs/>
              </w:rPr>
              <w:t>Essential / Desirable</w:t>
            </w:r>
          </w:p>
        </w:tc>
        <w:tc>
          <w:tcPr>
            <w:tcW w:w="5812" w:type="dxa"/>
            <w:shd w:val="clear" w:color="auto" w:fill="DAEEF3" w:themeFill="accent5" w:themeFillTint="33"/>
            <w:hideMark/>
          </w:tcPr>
          <w:p w14:paraId="5EF38D53" w14:textId="77777777" w:rsidR="00FE0045" w:rsidRPr="00074609" w:rsidRDefault="00FE0045" w:rsidP="004B714C">
            <w:pPr>
              <w:pStyle w:val="Paragraphnonumbers"/>
              <w:spacing w:after="0"/>
              <w:jc w:val="center"/>
              <w:rPr>
                <w:bCs/>
              </w:rPr>
            </w:pPr>
            <w:r w:rsidRPr="007E55DD">
              <w:rPr>
                <w:b/>
                <w:bCs/>
              </w:rPr>
              <w:t>Target</w:t>
            </w:r>
          </w:p>
        </w:tc>
        <w:tc>
          <w:tcPr>
            <w:tcW w:w="1417" w:type="dxa"/>
            <w:shd w:val="clear" w:color="auto" w:fill="DAEEF3" w:themeFill="accent5" w:themeFillTint="33"/>
            <w:hideMark/>
          </w:tcPr>
          <w:p w14:paraId="40818C48" w14:textId="77777777" w:rsidR="00FE0045" w:rsidRPr="009F28C0" w:rsidRDefault="00FE0045" w:rsidP="004B714C">
            <w:pPr>
              <w:pStyle w:val="Paragraphnonumbers"/>
              <w:spacing w:after="0"/>
              <w:jc w:val="center"/>
              <w:rPr>
                <w:b/>
                <w:bCs/>
              </w:rPr>
            </w:pPr>
            <w:r w:rsidRPr="00785BE3">
              <w:rPr>
                <w:b/>
                <w:bCs/>
              </w:rPr>
              <w:t>Applies to</w:t>
            </w:r>
          </w:p>
        </w:tc>
        <w:tc>
          <w:tcPr>
            <w:tcW w:w="2268" w:type="dxa"/>
            <w:shd w:val="clear" w:color="auto" w:fill="DAEEF3" w:themeFill="accent5" w:themeFillTint="33"/>
          </w:tcPr>
          <w:p w14:paraId="44EF8BE9" w14:textId="77777777" w:rsidR="00FE0045" w:rsidRPr="00386569" w:rsidRDefault="00FE0045" w:rsidP="004B714C">
            <w:pPr>
              <w:pStyle w:val="Paragraphnonumbers"/>
              <w:spacing w:after="0"/>
              <w:jc w:val="center"/>
              <w:rPr>
                <w:b/>
                <w:bCs/>
              </w:rPr>
            </w:pPr>
            <w:r w:rsidRPr="00480FB6">
              <w:rPr>
                <w:rFonts w:cs="Arial"/>
                <w:b/>
                <w:bCs/>
              </w:rPr>
              <w:t>Key Performance Indicator (KPI</w:t>
            </w:r>
            <w:r>
              <w:rPr>
                <w:rFonts w:cs="Arial"/>
                <w:b/>
                <w:bCs/>
              </w:rPr>
              <w:t>)</w:t>
            </w:r>
          </w:p>
        </w:tc>
      </w:tr>
      <w:tr w:rsidR="00FE0045" w:rsidRPr="00785BE3" w14:paraId="5F51C518" w14:textId="77777777" w:rsidTr="004B714C">
        <w:trPr>
          <w:trHeight w:val="1200"/>
        </w:trPr>
        <w:tc>
          <w:tcPr>
            <w:tcW w:w="4112" w:type="dxa"/>
            <w:hideMark/>
          </w:tcPr>
          <w:p w14:paraId="3F5C13B4" w14:textId="77777777" w:rsidR="00FE0045" w:rsidRPr="00785BE3" w:rsidRDefault="00FE0045" w:rsidP="004B714C">
            <w:pPr>
              <w:pStyle w:val="Paragraphnonumbers"/>
              <w:spacing w:after="0"/>
            </w:pPr>
            <w:r w:rsidRPr="00785BE3">
              <w:t>Provides access for users to the Service and content via an Access and Identity Management System (AIMS).</w:t>
            </w:r>
          </w:p>
        </w:tc>
        <w:tc>
          <w:tcPr>
            <w:tcW w:w="1559" w:type="dxa"/>
            <w:hideMark/>
          </w:tcPr>
          <w:p w14:paraId="4A6CC3D2" w14:textId="77777777" w:rsidR="00FE0045" w:rsidRPr="00785BE3" w:rsidRDefault="00FE0045" w:rsidP="004B714C">
            <w:pPr>
              <w:pStyle w:val="Paragraphnonumbers"/>
              <w:spacing w:after="0"/>
            </w:pPr>
            <w:r w:rsidRPr="00785BE3">
              <w:t xml:space="preserve">Essential  </w:t>
            </w:r>
          </w:p>
        </w:tc>
        <w:tc>
          <w:tcPr>
            <w:tcW w:w="5812" w:type="dxa"/>
            <w:hideMark/>
          </w:tcPr>
          <w:p w14:paraId="49A12A8D" w14:textId="77777777" w:rsidR="00FE0045" w:rsidRPr="00785BE3" w:rsidRDefault="00FE0045" w:rsidP="004B714C">
            <w:pPr>
              <w:pStyle w:val="Paragraphnonumbers"/>
              <w:spacing w:after="0"/>
            </w:pPr>
            <w:r w:rsidRPr="00785BE3">
              <w:t xml:space="preserve">Provider is registered as a live entity in the JISC </w:t>
            </w:r>
            <w:proofErr w:type="spellStart"/>
            <w:r w:rsidRPr="00785BE3">
              <w:t>OpenAthens</w:t>
            </w:r>
            <w:proofErr w:type="spellEnd"/>
            <w:r w:rsidRPr="00785BE3">
              <w:t xml:space="preserve"> Federation.</w:t>
            </w:r>
          </w:p>
        </w:tc>
        <w:tc>
          <w:tcPr>
            <w:tcW w:w="1417" w:type="dxa"/>
            <w:hideMark/>
          </w:tcPr>
          <w:p w14:paraId="46EA4634" w14:textId="77777777" w:rsidR="00FE0045" w:rsidRPr="00785BE3" w:rsidRDefault="00FE0045" w:rsidP="004B714C">
            <w:pPr>
              <w:pStyle w:val="Paragraphnonumbers"/>
              <w:spacing w:after="0"/>
            </w:pPr>
            <w:proofErr w:type="gramStart"/>
            <w:r w:rsidRPr="00785BE3">
              <w:t xml:space="preserve">All  </w:t>
            </w:r>
            <w:r w:rsidRPr="009F28C0">
              <w:t>electronic</w:t>
            </w:r>
            <w:proofErr w:type="gramEnd"/>
            <w:r w:rsidRPr="009F28C0">
              <w:t xml:space="preserve"> </w:t>
            </w:r>
            <w:r w:rsidRPr="00785BE3">
              <w:t xml:space="preserve">content </w:t>
            </w:r>
          </w:p>
        </w:tc>
        <w:tc>
          <w:tcPr>
            <w:tcW w:w="2268" w:type="dxa"/>
          </w:tcPr>
          <w:p w14:paraId="249410B5" w14:textId="77777777" w:rsidR="00FE0045" w:rsidRPr="00785BE3" w:rsidRDefault="00FE0045" w:rsidP="004B714C">
            <w:pPr>
              <w:pStyle w:val="Paragraphnonumbers"/>
              <w:spacing w:after="0"/>
            </w:pPr>
            <w:r w:rsidRPr="008277D5">
              <w:rPr>
                <w:rFonts w:cs="Arial"/>
              </w:rPr>
              <w:t>100% compliance</w:t>
            </w:r>
          </w:p>
        </w:tc>
      </w:tr>
      <w:tr w:rsidR="00FE0045" w:rsidRPr="00785BE3" w14:paraId="71B62ED2" w14:textId="77777777" w:rsidTr="004B714C">
        <w:trPr>
          <w:trHeight w:val="900"/>
        </w:trPr>
        <w:tc>
          <w:tcPr>
            <w:tcW w:w="4112" w:type="dxa"/>
            <w:hideMark/>
          </w:tcPr>
          <w:p w14:paraId="5F0325A6" w14:textId="77777777" w:rsidR="00FE0045" w:rsidRPr="00785BE3" w:rsidRDefault="00FE0045" w:rsidP="004B714C">
            <w:pPr>
              <w:pStyle w:val="Paragraphnonumbers"/>
              <w:spacing w:after="0"/>
            </w:pPr>
            <w:r w:rsidRPr="00785BE3">
              <w:t>Supports Security Assertion Mark-up Language (SAML)</w:t>
            </w:r>
            <w:r>
              <w:t>.</w:t>
            </w:r>
            <w:r w:rsidRPr="00785BE3">
              <w:t xml:space="preserve"> </w:t>
            </w:r>
          </w:p>
        </w:tc>
        <w:tc>
          <w:tcPr>
            <w:tcW w:w="1559" w:type="dxa"/>
            <w:hideMark/>
          </w:tcPr>
          <w:p w14:paraId="16C83BC8" w14:textId="77777777" w:rsidR="00FE0045" w:rsidRPr="00785BE3" w:rsidRDefault="00FE0045" w:rsidP="004B714C">
            <w:pPr>
              <w:pStyle w:val="Paragraphnonumbers"/>
              <w:spacing w:after="0"/>
            </w:pPr>
            <w:r w:rsidRPr="00785BE3">
              <w:t xml:space="preserve">Essential  </w:t>
            </w:r>
          </w:p>
        </w:tc>
        <w:tc>
          <w:tcPr>
            <w:tcW w:w="5812" w:type="dxa"/>
            <w:hideMark/>
          </w:tcPr>
          <w:p w14:paraId="1AAA1F68" w14:textId="77777777" w:rsidR="00FE0045" w:rsidRPr="00785BE3" w:rsidRDefault="00FE0045" w:rsidP="004B714C">
            <w:pPr>
              <w:pStyle w:val="Paragraphnonumbers"/>
              <w:spacing w:after="0"/>
            </w:pPr>
            <w:r w:rsidRPr="00785BE3">
              <w:t xml:space="preserve">Provider is registered as a live entity in the JISC </w:t>
            </w:r>
            <w:proofErr w:type="spellStart"/>
            <w:r w:rsidRPr="00785BE3">
              <w:t>OpenAthens</w:t>
            </w:r>
            <w:proofErr w:type="spellEnd"/>
            <w:r w:rsidRPr="00785BE3">
              <w:t xml:space="preserve"> Federation.</w:t>
            </w:r>
          </w:p>
        </w:tc>
        <w:tc>
          <w:tcPr>
            <w:tcW w:w="1417" w:type="dxa"/>
            <w:hideMark/>
          </w:tcPr>
          <w:p w14:paraId="0B8391A8" w14:textId="77777777" w:rsidR="00FE0045" w:rsidRPr="00785BE3" w:rsidRDefault="00FE0045" w:rsidP="004B714C">
            <w:pPr>
              <w:pStyle w:val="Paragraphnonumbers"/>
              <w:spacing w:after="0"/>
            </w:pPr>
            <w:proofErr w:type="gramStart"/>
            <w:r w:rsidRPr="00785BE3">
              <w:t xml:space="preserve">All  </w:t>
            </w:r>
            <w:r w:rsidRPr="009F28C0">
              <w:t>electronic</w:t>
            </w:r>
            <w:proofErr w:type="gramEnd"/>
            <w:r w:rsidRPr="00785BE3">
              <w:t xml:space="preserve"> content </w:t>
            </w:r>
          </w:p>
        </w:tc>
        <w:tc>
          <w:tcPr>
            <w:tcW w:w="2268" w:type="dxa"/>
          </w:tcPr>
          <w:p w14:paraId="51778856" w14:textId="77777777" w:rsidR="00FE0045" w:rsidRPr="00785BE3" w:rsidRDefault="00FE0045" w:rsidP="004B714C">
            <w:pPr>
              <w:pStyle w:val="Paragraphnonumbers"/>
              <w:spacing w:after="0"/>
            </w:pPr>
            <w:r w:rsidRPr="008277D5">
              <w:rPr>
                <w:rFonts w:cs="Arial"/>
              </w:rPr>
              <w:t>100% compliance</w:t>
            </w:r>
          </w:p>
        </w:tc>
      </w:tr>
      <w:tr w:rsidR="00FE0045" w:rsidRPr="00785BE3" w14:paraId="487C9B94" w14:textId="77777777" w:rsidTr="004B714C">
        <w:trPr>
          <w:trHeight w:val="1530"/>
        </w:trPr>
        <w:tc>
          <w:tcPr>
            <w:tcW w:w="4112" w:type="dxa"/>
            <w:hideMark/>
          </w:tcPr>
          <w:p w14:paraId="752F177C" w14:textId="77777777" w:rsidR="00FE0045" w:rsidRPr="00785BE3" w:rsidRDefault="00FE0045" w:rsidP="004B714C">
            <w:pPr>
              <w:pStyle w:val="Paragraphnonumbers"/>
              <w:spacing w:after="0"/>
            </w:pPr>
            <w:r w:rsidRPr="00785BE3">
              <w:t xml:space="preserve">Policies and procedures are in place to work closely with JISC to implement NHS </w:t>
            </w:r>
            <w:proofErr w:type="spellStart"/>
            <w:r w:rsidRPr="00785BE3">
              <w:t>OpenAthens</w:t>
            </w:r>
            <w:proofErr w:type="spellEnd"/>
            <w:r w:rsidRPr="00785BE3">
              <w:t xml:space="preserve"> changes.</w:t>
            </w:r>
            <w:r w:rsidRPr="00785BE3">
              <w:br/>
            </w:r>
          </w:p>
        </w:tc>
        <w:tc>
          <w:tcPr>
            <w:tcW w:w="1559" w:type="dxa"/>
            <w:hideMark/>
          </w:tcPr>
          <w:p w14:paraId="2AA4F126" w14:textId="77777777" w:rsidR="00FE0045" w:rsidRPr="00785BE3" w:rsidRDefault="00FE0045" w:rsidP="004B714C">
            <w:pPr>
              <w:pStyle w:val="Paragraphnonumbers"/>
              <w:spacing w:after="0"/>
            </w:pPr>
            <w:r w:rsidRPr="00785BE3">
              <w:t xml:space="preserve">Essential  </w:t>
            </w:r>
          </w:p>
        </w:tc>
        <w:tc>
          <w:tcPr>
            <w:tcW w:w="5812" w:type="dxa"/>
            <w:hideMark/>
          </w:tcPr>
          <w:p w14:paraId="14C41773" w14:textId="77777777" w:rsidR="00FE0045" w:rsidRPr="00785BE3" w:rsidRDefault="00FE0045" w:rsidP="004B714C">
            <w:pPr>
              <w:pStyle w:val="Paragraphnonumbers"/>
              <w:spacing w:after="0"/>
            </w:pPr>
            <w:r w:rsidRPr="00785BE3">
              <w:t xml:space="preserve">Provider adheres to action notifications / action requirements sent out by JISC for the NHS </w:t>
            </w:r>
            <w:proofErr w:type="spellStart"/>
            <w:r w:rsidRPr="00785BE3">
              <w:t>OpenAthens</w:t>
            </w:r>
            <w:proofErr w:type="spellEnd"/>
            <w:r w:rsidRPr="00785BE3">
              <w:t xml:space="preserve"> service.</w:t>
            </w:r>
          </w:p>
        </w:tc>
        <w:tc>
          <w:tcPr>
            <w:tcW w:w="1417" w:type="dxa"/>
            <w:hideMark/>
          </w:tcPr>
          <w:p w14:paraId="41C445AF" w14:textId="77777777" w:rsidR="00FE0045" w:rsidRPr="00785BE3" w:rsidRDefault="00FE0045" w:rsidP="004B714C">
            <w:pPr>
              <w:pStyle w:val="Paragraphnonumbers"/>
              <w:spacing w:after="0"/>
            </w:pPr>
            <w:proofErr w:type="gramStart"/>
            <w:r w:rsidRPr="00785BE3">
              <w:t xml:space="preserve">All  </w:t>
            </w:r>
            <w:r w:rsidRPr="009F28C0">
              <w:t>electronic</w:t>
            </w:r>
            <w:proofErr w:type="gramEnd"/>
            <w:r w:rsidRPr="00785BE3">
              <w:t xml:space="preserve"> content </w:t>
            </w:r>
          </w:p>
        </w:tc>
        <w:tc>
          <w:tcPr>
            <w:tcW w:w="2268" w:type="dxa"/>
          </w:tcPr>
          <w:p w14:paraId="21B2192D" w14:textId="77777777" w:rsidR="00FE0045" w:rsidRPr="00785BE3" w:rsidRDefault="00FE0045" w:rsidP="004B714C">
            <w:pPr>
              <w:pStyle w:val="Paragraphnonumbers"/>
              <w:spacing w:after="0"/>
            </w:pPr>
            <w:r w:rsidRPr="008277D5">
              <w:rPr>
                <w:rFonts w:cs="Arial"/>
              </w:rPr>
              <w:t>100% compliance</w:t>
            </w:r>
          </w:p>
        </w:tc>
      </w:tr>
      <w:tr w:rsidR="00FE0045" w:rsidRPr="00785BE3" w14:paraId="51332E0A" w14:textId="77777777" w:rsidTr="004B714C">
        <w:trPr>
          <w:trHeight w:val="1500"/>
        </w:trPr>
        <w:tc>
          <w:tcPr>
            <w:tcW w:w="4112" w:type="dxa"/>
            <w:hideMark/>
          </w:tcPr>
          <w:p w14:paraId="6F695A80" w14:textId="77777777" w:rsidR="00FE0045" w:rsidRPr="00785BE3" w:rsidRDefault="00FE0045" w:rsidP="004B714C">
            <w:pPr>
              <w:pStyle w:val="Paragraphnonumbers"/>
              <w:spacing w:after="0"/>
            </w:pPr>
            <w:r w:rsidRPr="00785BE3">
              <w:t xml:space="preserve">Policies and procedures are in place to work closely with JISC to implement NHS </w:t>
            </w:r>
            <w:proofErr w:type="spellStart"/>
            <w:r w:rsidRPr="00785BE3">
              <w:t>OpenAthens</w:t>
            </w:r>
            <w:proofErr w:type="spellEnd"/>
            <w:r w:rsidRPr="00785BE3">
              <w:t xml:space="preserve"> changes.</w:t>
            </w:r>
            <w:r w:rsidRPr="00785BE3">
              <w:br/>
            </w:r>
          </w:p>
        </w:tc>
        <w:tc>
          <w:tcPr>
            <w:tcW w:w="1559" w:type="dxa"/>
            <w:hideMark/>
          </w:tcPr>
          <w:p w14:paraId="37C1C342" w14:textId="77777777" w:rsidR="00FE0045" w:rsidRPr="00785BE3" w:rsidRDefault="00FE0045" w:rsidP="004B714C">
            <w:pPr>
              <w:pStyle w:val="Paragraphnonumbers"/>
              <w:spacing w:after="0"/>
            </w:pPr>
            <w:r w:rsidRPr="00785BE3">
              <w:t xml:space="preserve">Essential  </w:t>
            </w:r>
          </w:p>
        </w:tc>
        <w:tc>
          <w:tcPr>
            <w:tcW w:w="5812" w:type="dxa"/>
            <w:hideMark/>
          </w:tcPr>
          <w:p w14:paraId="1F6C7E0A" w14:textId="77777777" w:rsidR="00FE0045" w:rsidRPr="00785BE3" w:rsidRDefault="00FE0045" w:rsidP="004B714C">
            <w:pPr>
              <w:pStyle w:val="Paragraphnonumbers"/>
              <w:spacing w:after="0"/>
            </w:pPr>
            <w:r w:rsidRPr="00785BE3">
              <w:t xml:space="preserve">Provider supports JISC delivery and access via NHS </w:t>
            </w:r>
            <w:proofErr w:type="spellStart"/>
            <w:r w:rsidRPr="00785BE3">
              <w:t>OpenAthens</w:t>
            </w:r>
            <w:proofErr w:type="spellEnd"/>
            <w:r w:rsidRPr="00785BE3">
              <w:t xml:space="preserve"> authentication through a main point of contact on all service and support needs. </w:t>
            </w:r>
          </w:p>
        </w:tc>
        <w:tc>
          <w:tcPr>
            <w:tcW w:w="1417" w:type="dxa"/>
            <w:hideMark/>
          </w:tcPr>
          <w:p w14:paraId="202C0EEA" w14:textId="77777777" w:rsidR="00FE0045" w:rsidRPr="00785BE3" w:rsidRDefault="00FE0045" w:rsidP="004B714C">
            <w:pPr>
              <w:pStyle w:val="Paragraphnonumbers"/>
              <w:spacing w:after="0"/>
            </w:pPr>
            <w:proofErr w:type="gramStart"/>
            <w:r w:rsidRPr="00785BE3">
              <w:t xml:space="preserve">All  </w:t>
            </w:r>
            <w:r w:rsidRPr="009F28C0">
              <w:t>electronic</w:t>
            </w:r>
            <w:proofErr w:type="gramEnd"/>
            <w:r w:rsidRPr="00785BE3">
              <w:t xml:space="preserve"> content </w:t>
            </w:r>
          </w:p>
        </w:tc>
        <w:tc>
          <w:tcPr>
            <w:tcW w:w="2268" w:type="dxa"/>
          </w:tcPr>
          <w:p w14:paraId="5544F335" w14:textId="77777777" w:rsidR="00FE0045" w:rsidRPr="00785BE3" w:rsidRDefault="00FE0045" w:rsidP="004B714C">
            <w:pPr>
              <w:pStyle w:val="Paragraphnonumbers"/>
              <w:spacing w:after="0"/>
            </w:pPr>
            <w:r w:rsidRPr="008277D5">
              <w:rPr>
                <w:rFonts w:cs="Arial"/>
              </w:rPr>
              <w:t>100% compliance</w:t>
            </w:r>
          </w:p>
        </w:tc>
      </w:tr>
      <w:tr w:rsidR="00FE0045" w:rsidRPr="00785BE3" w14:paraId="627DB017" w14:textId="77777777" w:rsidTr="004B714C">
        <w:trPr>
          <w:trHeight w:val="1500"/>
        </w:trPr>
        <w:tc>
          <w:tcPr>
            <w:tcW w:w="4112" w:type="dxa"/>
            <w:hideMark/>
          </w:tcPr>
          <w:p w14:paraId="337A2427" w14:textId="77777777" w:rsidR="00FE0045" w:rsidRPr="00785BE3" w:rsidRDefault="00FE0045" w:rsidP="004B714C">
            <w:pPr>
              <w:pStyle w:val="Paragraphnonumbers"/>
              <w:spacing w:after="0"/>
            </w:pPr>
            <w:r w:rsidRPr="00785BE3">
              <w:t xml:space="preserve">Policies and procedures are in place to work closely with JISC to implement NHS </w:t>
            </w:r>
            <w:proofErr w:type="spellStart"/>
            <w:r w:rsidRPr="00785BE3">
              <w:t>OpenAthens</w:t>
            </w:r>
            <w:proofErr w:type="spellEnd"/>
            <w:r w:rsidRPr="00785BE3">
              <w:t xml:space="preserve"> changes.</w:t>
            </w:r>
            <w:r w:rsidRPr="00785BE3">
              <w:br/>
            </w:r>
          </w:p>
        </w:tc>
        <w:tc>
          <w:tcPr>
            <w:tcW w:w="1559" w:type="dxa"/>
            <w:hideMark/>
          </w:tcPr>
          <w:p w14:paraId="6FC9C2EF" w14:textId="77777777" w:rsidR="00FE0045" w:rsidRPr="00785BE3" w:rsidRDefault="00FE0045" w:rsidP="004B714C">
            <w:pPr>
              <w:pStyle w:val="Paragraphnonumbers"/>
              <w:spacing w:after="0"/>
            </w:pPr>
            <w:r w:rsidRPr="00785BE3">
              <w:t xml:space="preserve">Essential  </w:t>
            </w:r>
          </w:p>
        </w:tc>
        <w:tc>
          <w:tcPr>
            <w:tcW w:w="5812" w:type="dxa"/>
            <w:hideMark/>
          </w:tcPr>
          <w:p w14:paraId="2A4831B4" w14:textId="77777777" w:rsidR="00FE0045" w:rsidRPr="00785BE3" w:rsidRDefault="00FE0045" w:rsidP="004B714C">
            <w:pPr>
              <w:pStyle w:val="Paragraphnonumbers"/>
              <w:spacing w:after="0"/>
            </w:pPr>
            <w:r w:rsidRPr="00785BE3">
              <w:t xml:space="preserve">Registers the main point of contact (named person, dedicated </w:t>
            </w:r>
            <w:proofErr w:type="gramStart"/>
            <w:r w:rsidRPr="00785BE3">
              <w:t>email</w:t>
            </w:r>
            <w:proofErr w:type="gramEnd"/>
            <w:r w:rsidRPr="00785BE3">
              <w:t xml:space="preserve"> and telephone number) in the JISC </w:t>
            </w:r>
            <w:proofErr w:type="spellStart"/>
            <w:r w:rsidRPr="00785BE3">
              <w:t>OpenAthens</w:t>
            </w:r>
            <w:proofErr w:type="spellEnd"/>
            <w:r w:rsidRPr="00785BE3">
              <w:t xml:space="preserve"> SP interface.</w:t>
            </w:r>
          </w:p>
        </w:tc>
        <w:tc>
          <w:tcPr>
            <w:tcW w:w="1417" w:type="dxa"/>
            <w:hideMark/>
          </w:tcPr>
          <w:p w14:paraId="2EA78901" w14:textId="77777777" w:rsidR="00FE0045" w:rsidRPr="00785BE3" w:rsidRDefault="00FE0045" w:rsidP="004B714C">
            <w:pPr>
              <w:pStyle w:val="Paragraphnonumbers"/>
              <w:spacing w:after="0"/>
            </w:pPr>
            <w:proofErr w:type="gramStart"/>
            <w:r w:rsidRPr="00785BE3">
              <w:t xml:space="preserve">All  </w:t>
            </w:r>
            <w:r w:rsidRPr="009F28C0">
              <w:t>electronic</w:t>
            </w:r>
            <w:proofErr w:type="gramEnd"/>
            <w:r w:rsidRPr="00785BE3">
              <w:t xml:space="preserve"> content </w:t>
            </w:r>
          </w:p>
        </w:tc>
        <w:tc>
          <w:tcPr>
            <w:tcW w:w="2268" w:type="dxa"/>
          </w:tcPr>
          <w:p w14:paraId="6C3FB132" w14:textId="77777777" w:rsidR="00FE0045" w:rsidRPr="00785BE3" w:rsidRDefault="00FE0045" w:rsidP="004B714C">
            <w:pPr>
              <w:pStyle w:val="Paragraphnonumbers"/>
              <w:spacing w:after="0"/>
            </w:pPr>
            <w:r w:rsidRPr="008277D5">
              <w:rPr>
                <w:rFonts w:cs="Arial"/>
              </w:rPr>
              <w:t>100% compliance</w:t>
            </w:r>
          </w:p>
        </w:tc>
      </w:tr>
      <w:tr w:rsidR="00FE0045" w:rsidRPr="00785BE3" w14:paraId="56134F1C" w14:textId="77777777" w:rsidTr="004B714C">
        <w:trPr>
          <w:trHeight w:val="1477"/>
        </w:trPr>
        <w:tc>
          <w:tcPr>
            <w:tcW w:w="4112" w:type="dxa"/>
            <w:hideMark/>
          </w:tcPr>
          <w:p w14:paraId="0AD955F9" w14:textId="77777777" w:rsidR="00FE0045" w:rsidRPr="00785BE3" w:rsidRDefault="00FE0045" w:rsidP="004B714C">
            <w:pPr>
              <w:pStyle w:val="Paragraphnonumbers"/>
              <w:spacing w:after="0"/>
            </w:pPr>
            <w:r w:rsidRPr="00785BE3">
              <w:lastRenderedPageBreak/>
              <w:t xml:space="preserve">Supports dispersed users </w:t>
            </w:r>
          </w:p>
        </w:tc>
        <w:tc>
          <w:tcPr>
            <w:tcW w:w="1559" w:type="dxa"/>
            <w:hideMark/>
          </w:tcPr>
          <w:p w14:paraId="4EC3EF59" w14:textId="77777777" w:rsidR="00FE0045" w:rsidRPr="00785BE3" w:rsidRDefault="00FE0045" w:rsidP="004B714C">
            <w:pPr>
              <w:pStyle w:val="Paragraphnonumbers"/>
              <w:spacing w:after="0"/>
            </w:pPr>
            <w:r w:rsidRPr="00785BE3">
              <w:t xml:space="preserve">Essential  </w:t>
            </w:r>
          </w:p>
        </w:tc>
        <w:tc>
          <w:tcPr>
            <w:tcW w:w="5812" w:type="dxa"/>
            <w:hideMark/>
          </w:tcPr>
          <w:p w14:paraId="4DC20485" w14:textId="77777777" w:rsidR="00FE0045" w:rsidRPr="00785BE3" w:rsidRDefault="00FE0045" w:rsidP="004B714C">
            <w:pPr>
              <w:pStyle w:val="Paragraphnonumbers"/>
              <w:spacing w:after="0"/>
            </w:pPr>
            <w:r>
              <w:t>A</w:t>
            </w:r>
            <w:r w:rsidRPr="00785BE3">
              <w:t xml:space="preserve">ccess available via a portal that doesn’t require entry of an NHS </w:t>
            </w:r>
            <w:proofErr w:type="spellStart"/>
            <w:r w:rsidRPr="00785BE3">
              <w:t>OpenAthens</w:t>
            </w:r>
            <w:proofErr w:type="spellEnd"/>
            <w:r w:rsidRPr="00785BE3">
              <w:t xml:space="preserve"> password </w:t>
            </w:r>
            <w:proofErr w:type="gramStart"/>
            <w:r w:rsidRPr="00785BE3">
              <w:t>e.g.</w:t>
            </w:r>
            <w:proofErr w:type="gramEnd"/>
            <w:r w:rsidRPr="00785BE3">
              <w:t xml:space="preserve"> IP (internet protocol) authentication, use of Referral URL</w:t>
            </w:r>
            <w:r>
              <w:t xml:space="preserve">, </w:t>
            </w:r>
            <w:r w:rsidRPr="001B2B59">
              <w:t xml:space="preserve">EZ Proxy, </w:t>
            </w:r>
            <w:proofErr w:type="spellStart"/>
            <w:r w:rsidRPr="00456442">
              <w:t>WAYFLess</w:t>
            </w:r>
            <w:proofErr w:type="spellEnd"/>
            <w:r w:rsidRPr="00456442">
              <w:t xml:space="preserve"> URL, proxy access.</w:t>
            </w:r>
          </w:p>
        </w:tc>
        <w:tc>
          <w:tcPr>
            <w:tcW w:w="1417" w:type="dxa"/>
            <w:hideMark/>
          </w:tcPr>
          <w:p w14:paraId="27343E55" w14:textId="77777777" w:rsidR="00FE0045" w:rsidRPr="00785BE3" w:rsidRDefault="00FE0045" w:rsidP="004B714C">
            <w:pPr>
              <w:pStyle w:val="Paragraphnonumbers"/>
              <w:spacing w:after="0"/>
            </w:pPr>
            <w:proofErr w:type="gramStart"/>
            <w:r w:rsidRPr="00785BE3">
              <w:t xml:space="preserve">All  </w:t>
            </w:r>
            <w:r w:rsidRPr="009F28C0">
              <w:t>electronic</w:t>
            </w:r>
            <w:proofErr w:type="gramEnd"/>
            <w:r w:rsidRPr="00785BE3">
              <w:t xml:space="preserve"> content </w:t>
            </w:r>
          </w:p>
        </w:tc>
        <w:tc>
          <w:tcPr>
            <w:tcW w:w="2268" w:type="dxa"/>
          </w:tcPr>
          <w:p w14:paraId="1A47F875" w14:textId="77777777" w:rsidR="00FE0045" w:rsidRPr="00785BE3" w:rsidRDefault="00FE0045" w:rsidP="004B714C">
            <w:pPr>
              <w:pStyle w:val="Paragraphnonumbers"/>
              <w:spacing w:after="0"/>
            </w:pPr>
            <w:r w:rsidRPr="008277D5">
              <w:rPr>
                <w:rFonts w:cs="Arial"/>
              </w:rPr>
              <w:t>100% compliance</w:t>
            </w:r>
          </w:p>
        </w:tc>
      </w:tr>
      <w:tr w:rsidR="00FE0045" w:rsidRPr="00785BE3" w14:paraId="2D1461B9" w14:textId="77777777" w:rsidTr="004B714C">
        <w:trPr>
          <w:trHeight w:val="1335"/>
        </w:trPr>
        <w:tc>
          <w:tcPr>
            <w:tcW w:w="4112" w:type="dxa"/>
            <w:hideMark/>
          </w:tcPr>
          <w:p w14:paraId="3DCEBE43" w14:textId="77777777" w:rsidR="00FE0045" w:rsidRPr="00785BE3" w:rsidRDefault="00FE0045" w:rsidP="004B714C">
            <w:pPr>
              <w:pStyle w:val="Paragraphnonumbers"/>
              <w:spacing w:after="0"/>
            </w:pPr>
            <w:r w:rsidRPr="00785BE3">
              <w:t>Compliant with KBART standard.</w:t>
            </w:r>
          </w:p>
        </w:tc>
        <w:tc>
          <w:tcPr>
            <w:tcW w:w="1559" w:type="dxa"/>
            <w:hideMark/>
          </w:tcPr>
          <w:p w14:paraId="3F65E90E" w14:textId="77777777" w:rsidR="00FE0045" w:rsidRPr="00785BE3" w:rsidRDefault="00FE0045" w:rsidP="004B714C">
            <w:pPr>
              <w:pStyle w:val="Paragraphnonumbers"/>
              <w:spacing w:after="0"/>
            </w:pPr>
            <w:r w:rsidRPr="00785BE3">
              <w:t>Essential</w:t>
            </w:r>
          </w:p>
        </w:tc>
        <w:tc>
          <w:tcPr>
            <w:tcW w:w="5812" w:type="dxa"/>
            <w:hideMark/>
          </w:tcPr>
          <w:p w14:paraId="43AA9A53" w14:textId="77777777" w:rsidR="00FE0045" w:rsidRPr="00785BE3" w:rsidRDefault="00FE0045" w:rsidP="004B714C">
            <w:pPr>
              <w:pStyle w:val="Paragraphnonumbers"/>
              <w:spacing w:after="0"/>
            </w:pPr>
            <w:r w:rsidRPr="00785BE3">
              <w:t xml:space="preserve">Fully compliant or where </w:t>
            </w:r>
            <w:proofErr w:type="gramStart"/>
            <w:r w:rsidRPr="00785BE3">
              <w:t>partially-compliant</w:t>
            </w:r>
            <w:proofErr w:type="gramEnd"/>
            <w:r w:rsidRPr="00785BE3">
              <w:t xml:space="preserve"> can demonstrate acceptable solution in place with nationally commissioned Link Resolver supplier.</w:t>
            </w:r>
          </w:p>
        </w:tc>
        <w:tc>
          <w:tcPr>
            <w:tcW w:w="1417" w:type="dxa"/>
            <w:hideMark/>
          </w:tcPr>
          <w:p w14:paraId="02EF2CA3" w14:textId="77777777" w:rsidR="00FE0045" w:rsidRPr="009F28C0" w:rsidRDefault="00FE0045" w:rsidP="004B714C">
            <w:pPr>
              <w:pStyle w:val="Paragraphnonumbers"/>
              <w:spacing w:after="0"/>
            </w:pPr>
            <w:proofErr w:type="spellStart"/>
            <w:r w:rsidRPr="009F28C0">
              <w:t>Ejournals</w:t>
            </w:r>
            <w:proofErr w:type="spellEnd"/>
            <w:r w:rsidRPr="009F28C0">
              <w:t xml:space="preserve">, </w:t>
            </w:r>
            <w:proofErr w:type="spellStart"/>
            <w:r w:rsidRPr="009F28C0">
              <w:t>ebooks</w:t>
            </w:r>
            <w:proofErr w:type="spellEnd"/>
            <w:r w:rsidRPr="009F28C0">
              <w:t xml:space="preserve">, databases </w:t>
            </w:r>
          </w:p>
        </w:tc>
        <w:tc>
          <w:tcPr>
            <w:tcW w:w="2268" w:type="dxa"/>
          </w:tcPr>
          <w:p w14:paraId="2C900B75" w14:textId="77777777" w:rsidR="00FE0045" w:rsidRPr="00785BE3" w:rsidRDefault="00FE0045" w:rsidP="004B714C">
            <w:pPr>
              <w:pStyle w:val="Paragraphnonumbers"/>
              <w:spacing w:after="0"/>
              <w:rPr>
                <w:b/>
                <w:bCs/>
              </w:rPr>
            </w:pPr>
            <w:r w:rsidRPr="008277D5">
              <w:rPr>
                <w:rFonts w:cs="Arial"/>
              </w:rPr>
              <w:t>100% compliance</w:t>
            </w:r>
          </w:p>
        </w:tc>
      </w:tr>
      <w:tr w:rsidR="00FE0045" w:rsidRPr="00785BE3" w14:paraId="4D1B0352" w14:textId="77777777" w:rsidTr="004B714C">
        <w:trPr>
          <w:trHeight w:val="1500"/>
        </w:trPr>
        <w:tc>
          <w:tcPr>
            <w:tcW w:w="4112" w:type="dxa"/>
            <w:hideMark/>
          </w:tcPr>
          <w:p w14:paraId="01F5B500" w14:textId="77777777" w:rsidR="00FE0045" w:rsidRPr="00785BE3" w:rsidRDefault="00FE0045" w:rsidP="004B714C">
            <w:pPr>
              <w:pStyle w:val="Paragraphnonumbers"/>
              <w:spacing w:after="0"/>
            </w:pPr>
            <w:r w:rsidRPr="00785BE3">
              <w:t xml:space="preserve">Complies with </w:t>
            </w:r>
            <w:proofErr w:type="spellStart"/>
            <w:r w:rsidRPr="00785BE3">
              <w:t>OpenURL</w:t>
            </w:r>
            <w:proofErr w:type="spellEnd"/>
            <w:r w:rsidRPr="00785BE3">
              <w:t xml:space="preserve"> Link Resolver standards</w:t>
            </w:r>
            <w:r>
              <w:t>.</w:t>
            </w:r>
          </w:p>
        </w:tc>
        <w:tc>
          <w:tcPr>
            <w:tcW w:w="1559" w:type="dxa"/>
            <w:hideMark/>
          </w:tcPr>
          <w:p w14:paraId="4A2D7CB8" w14:textId="77777777" w:rsidR="00FE0045" w:rsidRPr="00785BE3" w:rsidRDefault="00FE0045" w:rsidP="004B714C">
            <w:pPr>
              <w:pStyle w:val="Paragraphnonumbers"/>
              <w:spacing w:after="0"/>
            </w:pPr>
            <w:r w:rsidRPr="00785BE3">
              <w:t>Essential</w:t>
            </w:r>
          </w:p>
        </w:tc>
        <w:tc>
          <w:tcPr>
            <w:tcW w:w="5812" w:type="dxa"/>
            <w:hideMark/>
          </w:tcPr>
          <w:p w14:paraId="4E166FC5" w14:textId="77777777" w:rsidR="00FE0045" w:rsidRPr="00785BE3" w:rsidRDefault="00FE0045" w:rsidP="004B714C">
            <w:pPr>
              <w:pStyle w:val="Paragraphnonumbers"/>
              <w:spacing w:after="0"/>
            </w:pPr>
            <w:r w:rsidRPr="00785BE3">
              <w:t xml:space="preserve">Fully compliant or where </w:t>
            </w:r>
            <w:proofErr w:type="gramStart"/>
            <w:r w:rsidRPr="00785BE3">
              <w:t>partially-compliant</w:t>
            </w:r>
            <w:proofErr w:type="gramEnd"/>
            <w:r w:rsidRPr="00785BE3">
              <w:t xml:space="preserve"> can demonstrate acceptable solution in place with nationally commissioned Link Resolver supplier.</w:t>
            </w:r>
          </w:p>
        </w:tc>
        <w:tc>
          <w:tcPr>
            <w:tcW w:w="1417" w:type="dxa"/>
            <w:hideMark/>
          </w:tcPr>
          <w:p w14:paraId="4DCAA9A3" w14:textId="77777777" w:rsidR="00FE0045" w:rsidRPr="009F28C0" w:rsidRDefault="00FE0045" w:rsidP="004B714C">
            <w:pPr>
              <w:pStyle w:val="Paragraphnonumbers"/>
              <w:spacing w:after="0"/>
            </w:pPr>
            <w:proofErr w:type="spellStart"/>
            <w:r w:rsidRPr="009F28C0">
              <w:t>Ejournals</w:t>
            </w:r>
            <w:proofErr w:type="spellEnd"/>
            <w:r w:rsidRPr="009F28C0">
              <w:t xml:space="preserve">, </w:t>
            </w:r>
            <w:proofErr w:type="spellStart"/>
            <w:r w:rsidRPr="009F28C0">
              <w:t>ebooks</w:t>
            </w:r>
            <w:proofErr w:type="spellEnd"/>
            <w:r w:rsidRPr="009F28C0">
              <w:t xml:space="preserve">, databases </w:t>
            </w:r>
          </w:p>
        </w:tc>
        <w:tc>
          <w:tcPr>
            <w:tcW w:w="2268" w:type="dxa"/>
          </w:tcPr>
          <w:p w14:paraId="72DAC095" w14:textId="77777777" w:rsidR="00FE0045" w:rsidRPr="00785BE3" w:rsidRDefault="00FE0045" w:rsidP="004B714C">
            <w:pPr>
              <w:pStyle w:val="Paragraphnonumbers"/>
              <w:spacing w:after="0"/>
              <w:rPr>
                <w:b/>
                <w:bCs/>
              </w:rPr>
            </w:pPr>
            <w:r w:rsidRPr="008277D5">
              <w:rPr>
                <w:rFonts w:cs="Arial"/>
              </w:rPr>
              <w:t>100% compliance</w:t>
            </w:r>
          </w:p>
        </w:tc>
      </w:tr>
      <w:tr w:rsidR="00FE0045" w:rsidRPr="00785BE3" w14:paraId="5CBFB17C" w14:textId="77777777" w:rsidTr="004B714C">
        <w:trPr>
          <w:trHeight w:val="1500"/>
        </w:trPr>
        <w:tc>
          <w:tcPr>
            <w:tcW w:w="4112" w:type="dxa"/>
            <w:hideMark/>
          </w:tcPr>
          <w:p w14:paraId="205B4FE9" w14:textId="77777777" w:rsidR="00FE0045" w:rsidRPr="00785BE3" w:rsidRDefault="00FE0045" w:rsidP="004B714C">
            <w:pPr>
              <w:pStyle w:val="Paragraphnonumbers"/>
              <w:spacing w:after="0"/>
            </w:pPr>
            <w:r w:rsidRPr="00785BE3">
              <w:t>Provides title information to Link Resolver and A-Z list vendors.</w:t>
            </w:r>
          </w:p>
        </w:tc>
        <w:tc>
          <w:tcPr>
            <w:tcW w:w="1559" w:type="dxa"/>
            <w:hideMark/>
          </w:tcPr>
          <w:p w14:paraId="6A155F6E" w14:textId="77777777" w:rsidR="00FE0045" w:rsidRPr="00785BE3" w:rsidRDefault="00FE0045" w:rsidP="004B714C">
            <w:pPr>
              <w:pStyle w:val="Paragraphnonumbers"/>
              <w:spacing w:after="0"/>
            </w:pPr>
            <w:r w:rsidRPr="00785BE3">
              <w:t>Essential</w:t>
            </w:r>
          </w:p>
        </w:tc>
        <w:tc>
          <w:tcPr>
            <w:tcW w:w="5812" w:type="dxa"/>
            <w:hideMark/>
          </w:tcPr>
          <w:p w14:paraId="50FAEB3B" w14:textId="77777777" w:rsidR="00FE0045" w:rsidRPr="00785BE3" w:rsidRDefault="00FE0045" w:rsidP="004B714C">
            <w:pPr>
              <w:pStyle w:val="Paragraphnonumbers"/>
              <w:spacing w:after="0"/>
            </w:pPr>
            <w:r w:rsidRPr="00785BE3">
              <w:t xml:space="preserve">Can provide to link resolver and A-Z list vendors with the following information about each title in the Licensed Material: Title, ISSN or </w:t>
            </w:r>
            <w:proofErr w:type="spellStart"/>
            <w:r w:rsidRPr="00785BE3">
              <w:t>eISSN</w:t>
            </w:r>
            <w:proofErr w:type="spellEnd"/>
            <w:r w:rsidRPr="00785BE3">
              <w:t xml:space="preserve">, </w:t>
            </w:r>
            <w:proofErr w:type="spellStart"/>
            <w:r w:rsidRPr="00785BE3">
              <w:t>DoI</w:t>
            </w:r>
            <w:proofErr w:type="spellEnd"/>
            <w:r w:rsidRPr="00785BE3">
              <w:t xml:space="preserve"> (where appropriate), previous title(s) if appropriate, previous ISSN or </w:t>
            </w:r>
            <w:proofErr w:type="spellStart"/>
            <w:r w:rsidRPr="00785BE3">
              <w:t>eISSN</w:t>
            </w:r>
            <w:proofErr w:type="spellEnd"/>
            <w:r w:rsidRPr="00785BE3">
              <w:t xml:space="preserve"> if appropriate, first volume and issue made available.</w:t>
            </w:r>
          </w:p>
        </w:tc>
        <w:tc>
          <w:tcPr>
            <w:tcW w:w="1417" w:type="dxa"/>
            <w:hideMark/>
          </w:tcPr>
          <w:p w14:paraId="451F2255" w14:textId="77777777" w:rsidR="00FE0045" w:rsidRPr="009F28C0" w:rsidRDefault="00FE0045" w:rsidP="004B714C">
            <w:pPr>
              <w:pStyle w:val="Paragraphnonumbers"/>
              <w:spacing w:after="0"/>
            </w:pPr>
            <w:proofErr w:type="spellStart"/>
            <w:r w:rsidRPr="009F28C0">
              <w:t>Ejournals</w:t>
            </w:r>
            <w:proofErr w:type="spellEnd"/>
            <w:r w:rsidRPr="009F28C0">
              <w:t xml:space="preserve">, </w:t>
            </w:r>
            <w:proofErr w:type="spellStart"/>
            <w:r w:rsidRPr="009F28C0">
              <w:t>ebooks</w:t>
            </w:r>
            <w:proofErr w:type="spellEnd"/>
            <w:r w:rsidRPr="009F28C0">
              <w:t xml:space="preserve">, databases </w:t>
            </w:r>
          </w:p>
        </w:tc>
        <w:tc>
          <w:tcPr>
            <w:tcW w:w="2268" w:type="dxa"/>
          </w:tcPr>
          <w:p w14:paraId="5674DFEF" w14:textId="77777777" w:rsidR="00FE0045" w:rsidRPr="00785BE3" w:rsidRDefault="00FE0045" w:rsidP="004B714C">
            <w:pPr>
              <w:pStyle w:val="Paragraphnonumbers"/>
              <w:spacing w:after="0"/>
              <w:rPr>
                <w:b/>
                <w:bCs/>
              </w:rPr>
            </w:pPr>
            <w:r w:rsidRPr="008277D5">
              <w:rPr>
                <w:rFonts w:cs="Arial"/>
              </w:rPr>
              <w:t>100% compliance</w:t>
            </w:r>
          </w:p>
        </w:tc>
      </w:tr>
      <w:tr w:rsidR="00FE0045" w:rsidRPr="00785BE3" w14:paraId="2E1965BA" w14:textId="77777777" w:rsidTr="004B714C">
        <w:trPr>
          <w:trHeight w:val="1200"/>
        </w:trPr>
        <w:tc>
          <w:tcPr>
            <w:tcW w:w="4112" w:type="dxa"/>
            <w:hideMark/>
          </w:tcPr>
          <w:p w14:paraId="4108BDD6" w14:textId="77777777" w:rsidR="00FE0045" w:rsidRPr="00785BE3" w:rsidRDefault="00FE0045" w:rsidP="004B714C">
            <w:pPr>
              <w:pStyle w:val="Paragraphnonumbers"/>
              <w:spacing w:after="0"/>
            </w:pPr>
            <w:r w:rsidRPr="00785BE3">
              <w:lastRenderedPageBreak/>
              <w:t xml:space="preserve">Provides data changes to agreed frequency for Link Resolver </w:t>
            </w:r>
            <w:proofErr w:type="spellStart"/>
            <w:r w:rsidRPr="00785BE3">
              <w:t>KnowledgeBase</w:t>
            </w:r>
            <w:proofErr w:type="spellEnd"/>
            <w:r w:rsidRPr="00785BE3">
              <w:t>(s)</w:t>
            </w:r>
            <w:r>
              <w:t>.</w:t>
            </w:r>
          </w:p>
        </w:tc>
        <w:tc>
          <w:tcPr>
            <w:tcW w:w="1559" w:type="dxa"/>
            <w:hideMark/>
          </w:tcPr>
          <w:p w14:paraId="076781C7" w14:textId="77777777" w:rsidR="00FE0045" w:rsidRPr="00785BE3" w:rsidRDefault="00FE0045" w:rsidP="004B714C">
            <w:pPr>
              <w:pStyle w:val="Paragraphnonumbers"/>
              <w:spacing w:after="0"/>
            </w:pPr>
            <w:r w:rsidRPr="00785BE3">
              <w:t>Essential</w:t>
            </w:r>
          </w:p>
        </w:tc>
        <w:tc>
          <w:tcPr>
            <w:tcW w:w="5812" w:type="dxa"/>
            <w:hideMark/>
          </w:tcPr>
          <w:p w14:paraId="28EA6A43" w14:textId="77777777" w:rsidR="00FE0045" w:rsidRPr="00785BE3" w:rsidRDefault="00FE0045" w:rsidP="004B714C">
            <w:pPr>
              <w:pStyle w:val="Paragraphnonumbers"/>
              <w:spacing w:after="0"/>
            </w:pPr>
            <w:r w:rsidRPr="00785BE3">
              <w:t>Changes to data provided as frequently as the data changes.</w:t>
            </w:r>
          </w:p>
        </w:tc>
        <w:tc>
          <w:tcPr>
            <w:tcW w:w="1417" w:type="dxa"/>
            <w:hideMark/>
          </w:tcPr>
          <w:p w14:paraId="43FB644E" w14:textId="77777777" w:rsidR="00FE0045" w:rsidRPr="009F28C0" w:rsidRDefault="00FE0045" w:rsidP="004B714C">
            <w:pPr>
              <w:pStyle w:val="Paragraphnonumbers"/>
              <w:spacing w:after="0"/>
            </w:pPr>
            <w:proofErr w:type="spellStart"/>
            <w:r w:rsidRPr="009F28C0">
              <w:t>Ejournals</w:t>
            </w:r>
            <w:proofErr w:type="spellEnd"/>
            <w:r w:rsidRPr="009F28C0">
              <w:t xml:space="preserve">, </w:t>
            </w:r>
            <w:proofErr w:type="spellStart"/>
            <w:r w:rsidRPr="009F28C0">
              <w:t>ebooks</w:t>
            </w:r>
            <w:proofErr w:type="spellEnd"/>
            <w:r w:rsidRPr="009F28C0">
              <w:t xml:space="preserve">, databases </w:t>
            </w:r>
          </w:p>
        </w:tc>
        <w:tc>
          <w:tcPr>
            <w:tcW w:w="2268" w:type="dxa"/>
          </w:tcPr>
          <w:p w14:paraId="1E43E79E" w14:textId="77777777" w:rsidR="00FE0045" w:rsidRPr="00785BE3" w:rsidRDefault="00FE0045" w:rsidP="004B714C">
            <w:pPr>
              <w:pStyle w:val="Paragraphnonumbers"/>
              <w:spacing w:after="0"/>
              <w:rPr>
                <w:b/>
                <w:bCs/>
              </w:rPr>
            </w:pPr>
            <w:r w:rsidRPr="008277D5">
              <w:rPr>
                <w:rFonts w:cs="Arial"/>
              </w:rPr>
              <w:t>100% compliance</w:t>
            </w:r>
          </w:p>
        </w:tc>
      </w:tr>
      <w:tr w:rsidR="00FE0045" w:rsidRPr="00785BE3" w14:paraId="0448666A" w14:textId="77777777" w:rsidTr="004B714C">
        <w:trPr>
          <w:trHeight w:val="600"/>
        </w:trPr>
        <w:tc>
          <w:tcPr>
            <w:tcW w:w="4112" w:type="dxa"/>
            <w:hideMark/>
          </w:tcPr>
          <w:p w14:paraId="1F60556F" w14:textId="77777777" w:rsidR="00FE0045" w:rsidRPr="00785BE3" w:rsidRDefault="00FE0045" w:rsidP="004B714C">
            <w:pPr>
              <w:pStyle w:val="Paragraphnonumbers"/>
              <w:spacing w:after="0"/>
            </w:pPr>
            <w:r w:rsidRPr="00785BE3">
              <w:t>Provides WAYFLESS access at article-level</w:t>
            </w:r>
            <w:r>
              <w:t>.</w:t>
            </w:r>
          </w:p>
        </w:tc>
        <w:tc>
          <w:tcPr>
            <w:tcW w:w="1559" w:type="dxa"/>
            <w:hideMark/>
          </w:tcPr>
          <w:p w14:paraId="4DBA3407" w14:textId="77777777" w:rsidR="00FE0045" w:rsidRPr="00785BE3" w:rsidRDefault="00FE0045" w:rsidP="004B714C">
            <w:pPr>
              <w:pStyle w:val="Paragraphnonumbers"/>
              <w:spacing w:after="0"/>
            </w:pPr>
            <w:r w:rsidRPr="00785BE3">
              <w:t>Desirable</w:t>
            </w:r>
          </w:p>
        </w:tc>
        <w:tc>
          <w:tcPr>
            <w:tcW w:w="5812" w:type="dxa"/>
            <w:hideMark/>
          </w:tcPr>
          <w:p w14:paraId="7B6ACCED" w14:textId="77777777" w:rsidR="00FE0045" w:rsidRPr="00785BE3" w:rsidRDefault="00FE0045" w:rsidP="004B714C">
            <w:pPr>
              <w:pStyle w:val="Paragraphnonumbers"/>
              <w:spacing w:after="0"/>
            </w:pPr>
            <w:r w:rsidRPr="00785BE3">
              <w:t xml:space="preserve">Provides </w:t>
            </w:r>
            <w:proofErr w:type="spellStart"/>
            <w:r w:rsidRPr="00785BE3">
              <w:t>WAYfless</w:t>
            </w:r>
            <w:proofErr w:type="spellEnd"/>
            <w:r w:rsidRPr="00785BE3">
              <w:t xml:space="preserve"> URL for </w:t>
            </w:r>
            <w:proofErr w:type="spellStart"/>
            <w:r w:rsidRPr="00785BE3">
              <w:t>eJournals</w:t>
            </w:r>
            <w:proofErr w:type="spellEnd"/>
            <w:r w:rsidRPr="00785BE3">
              <w:t xml:space="preserve"> and eBooks to title of URL.</w:t>
            </w:r>
          </w:p>
        </w:tc>
        <w:tc>
          <w:tcPr>
            <w:tcW w:w="1417" w:type="dxa"/>
            <w:hideMark/>
          </w:tcPr>
          <w:p w14:paraId="4B449EE0" w14:textId="77777777" w:rsidR="00FE0045" w:rsidRPr="009F28C0" w:rsidRDefault="00FE0045" w:rsidP="004B714C">
            <w:pPr>
              <w:pStyle w:val="Paragraphnonumbers"/>
              <w:spacing w:after="0"/>
            </w:pPr>
            <w:proofErr w:type="spellStart"/>
            <w:proofErr w:type="gramStart"/>
            <w:r w:rsidRPr="009F28C0">
              <w:t>Ejournals</w:t>
            </w:r>
            <w:proofErr w:type="spellEnd"/>
            <w:r w:rsidRPr="009F28C0">
              <w:t xml:space="preserve">,  </w:t>
            </w:r>
            <w:proofErr w:type="spellStart"/>
            <w:r w:rsidRPr="009F28C0">
              <w:t>ebooks</w:t>
            </w:r>
            <w:proofErr w:type="spellEnd"/>
            <w:proofErr w:type="gramEnd"/>
            <w:r w:rsidRPr="009F28C0">
              <w:t xml:space="preserve">, </w:t>
            </w:r>
          </w:p>
        </w:tc>
        <w:tc>
          <w:tcPr>
            <w:tcW w:w="2268" w:type="dxa"/>
          </w:tcPr>
          <w:p w14:paraId="228FDE1B" w14:textId="77777777" w:rsidR="00FE0045" w:rsidRPr="009F28C0" w:rsidRDefault="00FE0045" w:rsidP="004B714C">
            <w:pPr>
              <w:pStyle w:val="Paragraphnonumbers"/>
              <w:spacing w:after="0"/>
            </w:pPr>
            <w:r w:rsidRPr="009F28C0">
              <w:t>n/a</w:t>
            </w:r>
          </w:p>
        </w:tc>
      </w:tr>
      <w:tr w:rsidR="00FE0045" w:rsidRPr="00785BE3" w14:paraId="6A547EB0" w14:textId="77777777" w:rsidTr="004B714C">
        <w:trPr>
          <w:trHeight w:val="900"/>
        </w:trPr>
        <w:tc>
          <w:tcPr>
            <w:tcW w:w="4112" w:type="dxa"/>
            <w:hideMark/>
          </w:tcPr>
          <w:p w14:paraId="688D9140" w14:textId="77777777" w:rsidR="00FE0045" w:rsidRPr="00785BE3" w:rsidRDefault="00FE0045" w:rsidP="004B714C">
            <w:pPr>
              <w:pStyle w:val="Paragraphnonumbers"/>
              <w:spacing w:after="0"/>
            </w:pPr>
            <w:r w:rsidRPr="00785BE3">
              <w:t>Provides WAYFLESS access at article-level</w:t>
            </w:r>
            <w:r>
              <w:t>.</w:t>
            </w:r>
          </w:p>
        </w:tc>
        <w:tc>
          <w:tcPr>
            <w:tcW w:w="1559" w:type="dxa"/>
            <w:hideMark/>
          </w:tcPr>
          <w:p w14:paraId="1A0A2C8E" w14:textId="77777777" w:rsidR="00FE0045" w:rsidRPr="00785BE3" w:rsidRDefault="00FE0045" w:rsidP="004B714C">
            <w:pPr>
              <w:pStyle w:val="Paragraphnonumbers"/>
              <w:spacing w:after="0"/>
            </w:pPr>
            <w:r w:rsidRPr="00785BE3">
              <w:t xml:space="preserve">Desirable  </w:t>
            </w:r>
          </w:p>
        </w:tc>
        <w:tc>
          <w:tcPr>
            <w:tcW w:w="5812" w:type="dxa"/>
            <w:hideMark/>
          </w:tcPr>
          <w:p w14:paraId="135BF112" w14:textId="77777777" w:rsidR="00FE0045" w:rsidRPr="00785BE3" w:rsidRDefault="00FE0045" w:rsidP="004B714C">
            <w:pPr>
              <w:pStyle w:val="Paragraphnonumbers"/>
              <w:spacing w:after="0"/>
            </w:pPr>
            <w:r w:rsidRPr="00785BE3">
              <w:t xml:space="preserve">Provides JISC NHS </w:t>
            </w:r>
            <w:proofErr w:type="spellStart"/>
            <w:r w:rsidRPr="00785BE3">
              <w:t>OpenAthens</w:t>
            </w:r>
            <w:proofErr w:type="spellEnd"/>
            <w:r w:rsidRPr="00785BE3">
              <w:t xml:space="preserve"> re-director links to knowledge resources using the </w:t>
            </w:r>
            <w:proofErr w:type="gramStart"/>
            <w:r w:rsidRPr="00785BE3">
              <w:t>authorities</w:t>
            </w:r>
            <w:proofErr w:type="gramEnd"/>
            <w:r w:rsidRPr="00785BE3">
              <w:t xml:space="preserve"> prefix.</w:t>
            </w:r>
          </w:p>
        </w:tc>
        <w:tc>
          <w:tcPr>
            <w:tcW w:w="1417" w:type="dxa"/>
            <w:hideMark/>
          </w:tcPr>
          <w:p w14:paraId="493BFCD5" w14:textId="77777777" w:rsidR="00FE0045" w:rsidRPr="009F28C0" w:rsidRDefault="00FE0045" w:rsidP="004B714C">
            <w:pPr>
              <w:pStyle w:val="Paragraphnonumbers"/>
              <w:spacing w:after="0"/>
            </w:pPr>
            <w:proofErr w:type="spellStart"/>
            <w:r w:rsidRPr="009F28C0">
              <w:t>Ejournals</w:t>
            </w:r>
            <w:proofErr w:type="spellEnd"/>
            <w:r w:rsidRPr="009F28C0">
              <w:t xml:space="preserve">, </w:t>
            </w:r>
            <w:proofErr w:type="spellStart"/>
            <w:r w:rsidRPr="009F28C0">
              <w:t>ebooks</w:t>
            </w:r>
            <w:proofErr w:type="spellEnd"/>
            <w:r w:rsidRPr="009F28C0">
              <w:t xml:space="preserve">, databases </w:t>
            </w:r>
          </w:p>
        </w:tc>
        <w:tc>
          <w:tcPr>
            <w:tcW w:w="2268" w:type="dxa"/>
          </w:tcPr>
          <w:p w14:paraId="1D5F4130" w14:textId="77777777" w:rsidR="00FE0045" w:rsidRPr="009F28C0" w:rsidRDefault="00FE0045" w:rsidP="004B714C">
            <w:pPr>
              <w:pStyle w:val="Paragraphnonumbers"/>
              <w:spacing w:after="0"/>
            </w:pPr>
            <w:r w:rsidRPr="009F28C0">
              <w:t>n/a</w:t>
            </w:r>
          </w:p>
        </w:tc>
      </w:tr>
      <w:tr w:rsidR="00FE0045" w:rsidRPr="00785BE3" w14:paraId="01B79189" w14:textId="77777777" w:rsidTr="004B714C">
        <w:trPr>
          <w:trHeight w:val="1800"/>
        </w:trPr>
        <w:tc>
          <w:tcPr>
            <w:tcW w:w="4112" w:type="dxa"/>
            <w:hideMark/>
          </w:tcPr>
          <w:p w14:paraId="468D253E" w14:textId="77777777" w:rsidR="00FE0045" w:rsidRPr="00785BE3" w:rsidRDefault="00FE0045" w:rsidP="004B714C">
            <w:pPr>
              <w:pStyle w:val="Paragraphnonumbers"/>
              <w:spacing w:after="0"/>
            </w:pPr>
            <w:r w:rsidRPr="00785BE3">
              <w:t xml:space="preserve">Policies and procedures are in place to notify the nationally commissioned Link Resolver and Knowledge Base service of changes. </w:t>
            </w:r>
          </w:p>
        </w:tc>
        <w:tc>
          <w:tcPr>
            <w:tcW w:w="1559" w:type="dxa"/>
            <w:hideMark/>
          </w:tcPr>
          <w:p w14:paraId="2FDA864E" w14:textId="77777777" w:rsidR="00FE0045" w:rsidRPr="00785BE3" w:rsidRDefault="00FE0045" w:rsidP="004B714C">
            <w:pPr>
              <w:pStyle w:val="Paragraphnonumbers"/>
              <w:spacing w:after="0"/>
            </w:pPr>
            <w:r w:rsidRPr="00785BE3">
              <w:t>Essential</w:t>
            </w:r>
          </w:p>
        </w:tc>
        <w:tc>
          <w:tcPr>
            <w:tcW w:w="5812" w:type="dxa"/>
            <w:hideMark/>
          </w:tcPr>
          <w:p w14:paraId="6D5F1C73" w14:textId="77777777" w:rsidR="00FE0045" w:rsidRPr="00785BE3" w:rsidRDefault="00FE0045" w:rsidP="004B714C">
            <w:pPr>
              <w:pStyle w:val="Paragraphnonumbers"/>
              <w:spacing w:after="0"/>
            </w:pPr>
            <w:r w:rsidRPr="00785BE3">
              <w:t xml:space="preserve">Provider supports the national Link Resolver and Knowledge Base </w:t>
            </w:r>
            <w:proofErr w:type="gramStart"/>
            <w:r w:rsidRPr="00785BE3">
              <w:t>delivery  through</w:t>
            </w:r>
            <w:proofErr w:type="gramEnd"/>
            <w:r w:rsidRPr="00785BE3">
              <w:t xml:space="preserve"> a main point of contact on all service and support needs. </w:t>
            </w:r>
            <w:r w:rsidRPr="00785BE3">
              <w:br/>
            </w:r>
          </w:p>
        </w:tc>
        <w:tc>
          <w:tcPr>
            <w:tcW w:w="1417" w:type="dxa"/>
            <w:hideMark/>
          </w:tcPr>
          <w:p w14:paraId="74D357DE" w14:textId="77777777" w:rsidR="00FE0045" w:rsidRPr="009F28C0" w:rsidRDefault="00FE0045" w:rsidP="004B714C">
            <w:pPr>
              <w:pStyle w:val="Paragraphnonumbers"/>
              <w:spacing w:after="0"/>
            </w:pPr>
            <w:proofErr w:type="spellStart"/>
            <w:r w:rsidRPr="009F28C0">
              <w:t>Ejournals</w:t>
            </w:r>
            <w:proofErr w:type="spellEnd"/>
            <w:r w:rsidRPr="009F28C0">
              <w:t xml:space="preserve">, </w:t>
            </w:r>
            <w:proofErr w:type="spellStart"/>
            <w:r w:rsidRPr="009F28C0">
              <w:t>ebooks</w:t>
            </w:r>
            <w:proofErr w:type="spellEnd"/>
            <w:r w:rsidRPr="009F28C0">
              <w:t xml:space="preserve">, databases </w:t>
            </w:r>
          </w:p>
        </w:tc>
        <w:tc>
          <w:tcPr>
            <w:tcW w:w="2268" w:type="dxa"/>
          </w:tcPr>
          <w:p w14:paraId="6ADED5A9" w14:textId="77777777" w:rsidR="00FE0045" w:rsidRPr="00785BE3" w:rsidRDefault="00FE0045" w:rsidP="004B714C">
            <w:pPr>
              <w:pStyle w:val="Paragraphnonumbers"/>
              <w:spacing w:after="0"/>
              <w:rPr>
                <w:b/>
                <w:bCs/>
              </w:rPr>
            </w:pPr>
            <w:r w:rsidRPr="008277D5">
              <w:rPr>
                <w:rFonts w:cs="Arial"/>
              </w:rPr>
              <w:t>100% compliance</w:t>
            </w:r>
          </w:p>
        </w:tc>
      </w:tr>
      <w:tr w:rsidR="00FE0045" w:rsidRPr="00785BE3" w14:paraId="058ADE27" w14:textId="77777777" w:rsidTr="004B714C">
        <w:trPr>
          <w:trHeight w:val="1502"/>
        </w:trPr>
        <w:tc>
          <w:tcPr>
            <w:tcW w:w="4112" w:type="dxa"/>
            <w:hideMark/>
          </w:tcPr>
          <w:p w14:paraId="7A56DFDA" w14:textId="77777777" w:rsidR="00FE0045" w:rsidRPr="00785BE3" w:rsidRDefault="00FE0045" w:rsidP="004B714C">
            <w:pPr>
              <w:pStyle w:val="Paragraphnonumbers"/>
              <w:spacing w:after="0"/>
            </w:pPr>
            <w:r w:rsidRPr="00785BE3">
              <w:t xml:space="preserve">Policies and procedures are in place to notify the nationally commissioned Link Resolver and Knowledge Base service of changes. </w:t>
            </w:r>
          </w:p>
        </w:tc>
        <w:tc>
          <w:tcPr>
            <w:tcW w:w="1559" w:type="dxa"/>
            <w:hideMark/>
          </w:tcPr>
          <w:p w14:paraId="71D6990B" w14:textId="77777777" w:rsidR="00FE0045" w:rsidRPr="00785BE3" w:rsidRDefault="00FE0045" w:rsidP="004B714C">
            <w:pPr>
              <w:pStyle w:val="Paragraphnonumbers"/>
              <w:spacing w:after="0"/>
            </w:pPr>
            <w:r w:rsidRPr="00785BE3">
              <w:t>Essential</w:t>
            </w:r>
          </w:p>
        </w:tc>
        <w:tc>
          <w:tcPr>
            <w:tcW w:w="5812" w:type="dxa"/>
            <w:hideMark/>
          </w:tcPr>
          <w:p w14:paraId="50BA2CA9" w14:textId="77777777" w:rsidR="00FE0045" w:rsidRPr="00785BE3" w:rsidRDefault="00FE0045" w:rsidP="004B714C">
            <w:pPr>
              <w:pStyle w:val="Paragraphnonumbers"/>
              <w:spacing w:after="0"/>
            </w:pPr>
            <w:r w:rsidRPr="00785BE3">
              <w:t>Provides at least 08 (eight) weeks</w:t>
            </w:r>
            <w:r>
              <w:t>’</w:t>
            </w:r>
            <w:r w:rsidRPr="00785BE3">
              <w:t xml:space="preserve"> notice (in advance of the changes becoming active) of changes to Provider’s platform linking schemes, such as changes to title or article level links.</w:t>
            </w:r>
            <w:r w:rsidRPr="00785BE3">
              <w:br/>
            </w:r>
          </w:p>
        </w:tc>
        <w:tc>
          <w:tcPr>
            <w:tcW w:w="1417" w:type="dxa"/>
            <w:hideMark/>
          </w:tcPr>
          <w:p w14:paraId="11503E5E" w14:textId="77777777" w:rsidR="00FE0045" w:rsidRPr="009F28C0" w:rsidRDefault="00FE0045" w:rsidP="004B714C">
            <w:pPr>
              <w:pStyle w:val="Paragraphnonumbers"/>
              <w:spacing w:after="0"/>
            </w:pPr>
            <w:proofErr w:type="spellStart"/>
            <w:r w:rsidRPr="009F28C0">
              <w:t>Ejournals</w:t>
            </w:r>
            <w:proofErr w:type="spellEnd"/>
            <w:r w:rsidRPr="009F28C0">
              <w:t xml:space="preserve">, </w:t>
            </w:r>
            <w:proofErr w:type="spellStart"/>
            <w:r w:rsidRPr="009F28C0">
              <w:t>ebooks</w:t>
            </w:r>
            <w:proofErr w:type="spellEnd"/>
            <w:r w:rsidRPr="009F28C0">
              <w:t xml:space="preserve">, databases </w:t>
            </w:r>
          </w:p>
        </w:tc>
        <w:tc>
          <w:tcPr>
            <w:tcW w:w="2268" w:type="dxa"/>
          </w:tcPr>
          <w:p w14:paraId="4E755000" w14:textId="77777777" w:rsidR="00FE0045" w:rsidRPr="00785BE3" w:rsidRDefault="00FE0045" w:rsidP="004B714C">
            <w:pPr>
              <w:pStyle w:val="Paragraphnonumbers"/>
              <w:spacing w:after="0"/>
              <w:rPr>
                <w:b/>
                <w:bCs/>
              </w:rPr>
            </w:pPr>
            <w:r w:rsidRPr="008277D5">
              <w:rPr>
                <w:rFonts w:cs="Arial"/>
              </w:rPr>
              <w:t>100% compliance</w:t>
            </w:r>
          </w:p>
        </w:tc>
      </w:tr>
      <w:tr w:rsidR="00FE0045" w:rsidRPr="00785BE3" w14:paraId="64707625" w14:textId="77777777" w:rsidTr="004B714C">
        <w:trPr>
          <w:trHeight w:val="1042"/>
        </w:trPr>
        <w:tc>
          <w:tcPr>
            <w:tcW w:w="4112" w:type="dxa"/>
            <w:hideMark/>
          </w:tcPr>
          <w:p w14:paraId="3B7942F4" w14:textId="77777777" w:rsidR="00FE0045" w:rsidRPr="00785BE3" w:rsidRDefault="00FE0045" w:rsidP="004B714C">
            <w:pPr>
              <w:pStyle w:val="Paragraphnonumbers"/>
              <w:spacing w:after="0"/>
            </w:pPr>
            <w:r w:rsidRPr="00785BE3">
              <w:lastRenderedPageBreak/>
              <w:t xml:space="preserve">Ensures permanent access for content purchased in perpetuity. </w:t>
            </w:r>
          </w:p>
        </w:tc>
        <w:tc>
          <w:tcPr>
            <w:tcW w:w="1559" w:type="dxa"/>
            <w:hideMark/>
          </w:tcPr>
          <w:p w14:paraId="360A5ABD" w14:textId="77777777" w:rsidR="00FE0045" w:rsidRPr="00785BE3" w:rsidRDefault="00FE0045" w:rsidP="004B714C">
            <w:pPr>
              <w:pStyle w:val="Paragraphnonumbers"/>
              <w:spacing w:after="0"/>
            </w:pPr>
            <w:r w:rsidRPr="00785BE3">
              <w:t>Essential</w:t>
            </w:r>
          </w:p>
        </w:tc>
        <w:tc>
          <w:tcPr>
            <w:tcW w:w="5812" w:type="dxa"/>
            <w:hideMark/>
          </w:tcPr>
          <w:p w14:paraId="4647E52B" w14:textId="77777777" w:rsidR="00FE0045" w:rsidRPr="00785BE3" w:rsidRDefault="00FE0045" w:rsidP="004B714C">
            <w:pPr>
              <w:pStyle w:val="Paragraphnonumbers"/>
              <w:spacing w:after="0"/>
            </w:pPr>
            <w:r w:rsidRPr="00785BE3">
              <w:t xml:space="preserve">Provides a method of perpetual access. </w:t>
            </w:r>
          </w:p>
        </w:tc>
        <w:tc>
          <w:tcPr>
            <w:tcW w:w="1417" w:type="dxa"/>
            <w:hideMark/>
          </w:tcPr>
          <w:p w14:paraId="4F2F7AA9" w14:textId="77777777" w:rsidR="00FE0045" w:rsidRPr="00785BE3" w:rsidRDefault="00FE0045" w:rsidP="004B714C">
            <w:pPr>
              <w:pStyle w:val="Paragraphnonumbers"/>
              <w:spacing w:after="0"/>
            </w:pPr>
            <w:proofErr w:type="spellStart"/>
            <w:r w:rsidRPr="009F28C0">
              <w:t>Ejournals</w:t>
            </w:r>
            <w:proofErr w:type="spellEnd"/>
            <w:r w:rsidRPr="009F28C0">
              <w:t xml:space="preserve"> and </w:t>
            </w:r>
            <w:proofErr w:type="spellStart"/>
            <w:r w:rsidRPr="009F28C0">
              <w:t>ebooks</w:t>
            </w:r>
            <w:proofErr w:type="spellEnd"/>
            <w:r w:rsidRPr="00785BE3">
              <w:t xml:space="preserve"> </w:t>
            </w:r>
          </w:p>
        </w:tc>
        <w:tc>
          <w:tcPr>
            <w:tcW w:w="2268" w:type="dxa"/>
          </w:tcPr>
          <w:p w14:paraId="6B818FA4" w14:textId="77777777" w:rsidR="00FE0045" w:rsidRPr="00785BE3" w:rsidRDefault="00FE0045" w:rsidP="004B714C">
            <w:pPr>
              <w:pStyle w:val="Paragraphnonumbers"/>
              <w:spacing w:after="0"/>
              <w:rPr>
                <w:b/>
                <w:bCs/>
              </w:rPr>
            </w:pPr>
            <w:r w:rsidRPr="008277D5">
              <w:rPr>
                <w:rFonts w:cs="Arial"/>
              </w:rPr>
              <w:t>100% compliance</w:t>
            </w:r>
          </w:p>
        </w:tc>
      </w:tr>
      <w:tr w:rsidR="00FE0045" w:rsidRPr="00785BE3" w14:paraId="5AA25264" w14:textId="77777777" w:rsidTr="004B714C">
        <w:trPr>
          <w:trHeight w:val="1140"/>
        </w:trPr>
        <w:tc>
          <w:tcPr>
            <w:tcW w:w="4112" w:type="dxa"/>
            <w:hideMark/>
          </w:tcPr>
          <w:p w14:paraId="4971551D" w14:textId="77777777" w:rsidR="00FE0045" w:rsidRPr="00785BE3" w:rsidRDefault="00FE0045" w:rsidP="004B714C">
            <w:pPr>
              <w:pStyle w:val="Paragraphnonumbers"/>
              <w:spacing w:after="0"/>
            </w:pPr>
            <w:r w:rsidRPr="00785BE3">
              <w:t xml:space="preserve">Ensures permanent access for content purchased in perpetuity. </w:t>
            </w:r>
          </w:p>
        </w:tc>
        <w:tc>
          <w:tcPr>
            <w:tcW w:w="1559" w:type="dxa"/>
            <w:hideMark/>
          </w:tcPr>
          <w:p w14:paraId="1BDB140D" w14:textId="77777777" w:rsidR="00FE0045" w:rsidRPr="00785BE3" w:rsidRDefault="00FE0045" w:rsidP="004B714C">
            <w:pPr>
              <w:pStyle w:val="Paragraphnonumbers"/>
              <w:spacing w:after="0"/>
            </w:pPr>
            <w:r w:rsidRPr="00785BE3">
              <w:t>Desirable</w:t>
            </w:r>
          </w:p>
        </w:tc>
        <w:tc>
          <w:tcPr>
            <w:tcW w:w="5812" w:type="dxa"/>
            <w:hideMark/>
          </w:tcPr>
          <w:p w14:paraId="3E9CFA62" w14:textId="77777777" w:rsidR="00FE0045" w:rsidRPr="00785BE3" w:rsidRDefault="00FE0045" w:rsidP="004B714C">
            <w:pPr>
              <w:pStyle w:val="Paragraphnonumbers"/>
              <w:spacing w:after="0"/>
            </w:pPr>
            <w:r w:rsidRPr="00785BE3">
              <w:t>Ensures perpetual usage rights as per the original Agreement</w:t>
            </w:r>
            <w:r>
              <w:t>.</w:t>
            </w:r>
          </w:p>
        </w:tc>
        <w:tc>
          <w:tcPr>
            <w:tcW w:w="1417" w:type="dxa"/>
            <w:hideMark/>
          </w:tcPr>
          <w:p w14:paraId="273E5C44" w14:textId="77777777" w:rsidR="00FE0045" w:rsidRPr="00785BE3" w:rsidRDefault="00FE0045" w:rsidP="004B714C">
            <w:pPr>
              <w:pStyle w:val="Paragraphnonumbers"/>
              <w:spacing w:after="0"/>
            </w:pPr>
            <w:proofErr w:type="spellStart"/>
            <w:r w:rsidRPr="009F28C0">
              <w:t>Ejournals</w:t>
            </w:r>
            <w:proofErr w:type="spellEnd"/>
            <w:r w:rsidRPr="009F28C0">
              <w:t xml:space="preserve"> and </w:t>
            </w:r>
            <w:proofErr w:type="spellStart"/>
            <w:r w:rsidRPr="009F28C0">
              <w:t>ebooks</w:t>
            </w:r>
            <w:proofErr w:type="spellEnd"/>
            <w:r w:rsidRPr="00785BE3">
              <w:t xml:space="preserve"> </w:t>
            </w:r>
          </w:p>
        </w:tc>
        <w:tc>
          <w:tcPr>
            <w:tcW w:w="2268" w:type="dxa"/>
          </w:tcPr>
          <w:p w14:paraId="1E666E4D" w14:textId="77777777" w:rsidR="00FE0045" w:rsidRPr="009F28C0" w:rsidRDefault="00FE0045" w:rsidP="004B714C">
            <w:pPr>
              <w:pStyle w:val="Paragraphnonumbers"/>
              <w:spacing w:after="0"/>
            </w:pPr>
            <w:r>
              <w:t>n/a</w:t>
            </w:r>
          </w:p>
        </w:tc>
      </w:tr>
    </w:tbl>
    <w:p w14:paraId="25F213AA" w14:textId="77777777" w:rsidR="00FE0045" w:rsidRDefault="00FE0045" w:rsidP="00B312FD">
      <w:pPr>
        <w:pStyle w:val="TCBodyafterH1"/>
      </w:pPr>
      <w:r w:rsidRPr="00785BE3">
        <w:t xml:space="preserve">Core Service Standard: </w:t>
      </w:r>
      <w:r>
        <w:t>Technical</w:t>
      </w:r>
    </w:p>
    <w:tbl>
      <w:tblPr>
        <w:tblStyle w:val="TableGrid"/>
        <w:tblW w:w="15168" w:type="dxa"/>
        <w:tblInd w:w="-998" w:type="dxa"/>
        <w:tblLayout w:type="fixed"/>
        <w:tblLook w:val="04A0" w:firstRow="1" w:lastRow="0" w:firstColumn="1" w:lastColumn="0" w:noHBand="0" w:noVBand="1"/>
      </w:tblPr>
      <w:tblGrid>
        <w:gridCol w:w="4112"/>
        <w:gridCol w:w="1559"/>
        <w:gridCol w:w="5812"/>
        <w:gridCol w:w="1417"/>
        <w:gridCol w:w="2268"/>
      </w:tblGrid>
      <w:tr w:rsidR="00FE0045" w:rsidRPr="00C45F53" w14:paraId="14F1B3C3" w14:textId="77777777" w:rsidTr="004B714C">
        <w:trPr>
          <w:tblHeader/>
        </w:trPr>
        <w:tc>
          <w:tcPr>
            <w:tcW w:w="4112" w:type="dxa"/>
            <w:shd w:val="clear" w:color="auto" w:fill="DAEEF3" w:themeFill="accent5" w:themeFillTint="33"/>
            <w:hideMark/>
          </w:tcPr>
          <w:p w14:paraId="52E934E7" w14:textId="77777777" w:rsidR="00FE0045" w:rsidRPr="009F28C0" w:rsidRDefault="00FE0045" w:rsidP="004B714C">
            <w:pPr>
              <w:pStyle w:val="Paragraphnonumbers"/>
              <w:spacing w:after="0"/>
              <w:jc w:val="center"/>
              <w:rPr>
                <w:b/>
                <w:bCs/>
              </w:rPr>
            </w:pPr>
            <w:r w:rsidRPr="00C45F53">
              <w:rPr>
                <w:b/>
                <w:bCs/>
              </w:rPr>
              <w:lastRenderedPageBreak/>
              <w:t>Core Service Requirement</w:t>
            </w:r>
          </w:p>
        </w:tc>
        <w:tc>
          <w:tcPr>
            <w:tcW w:w="1559" w:type="dxa"/>
            <w:shd w:val="clear" w:color="auto" w:fill="DAEEF3" w:themeFill="accent5" w:themeFillTint="33"/>
            <w:hideMark/>
          </w:tcPr>
          <w:p w14:paraId="579F5B15" w14:textId="77777777" w:rsidR="00FE0045" w:rsidRPr="009F28C0" w:rsidRDefault="00FE0045" w:rsidP="004B714C">
            <w:pPr>
              <w:pStyle w:val="Paragraphnonumbers"/>
              <w:spacing w:after="0"/>
              <w:jc w:val="center"/>
              <w:rPr>
                <w:b/>
                <w:bCs/>
              </w:rPr>
            </w:pPr>
            <w:r w:rsidRPr="00C45F53">
              <w:rPr>
                <w:b/>
                <w:bCs/>
              </w:rPr>
              <w:t>Essential / Desirable</w:t>
            </w:r>
          </w:p>
        </w:tc>
        <w:tc>
          <w:tcPr>
            <w:tcW w:w="5812" w:type="dxa"/>
            <w:shd w:val="clear" w:color="auto" w:fill="DAEEF3" w:themeFill="accent5" w:themeFillTint="33"/>
            <w:hideMark/>
          </w:tcPr>
          <w:p w14:paraId="17761451" w14:textId="77777777" w:rsidR="00FE0045" w:rsidRPr="009F28C0" w:rsidRDefault="00FE0045" w:rsidP="004B714C">
            <w:pPr>
              <w:pStyle w:val="Paragraphnonumbers"/>
              <w:spacing w:after="0"/>
              <w:jc w:val="center"/>
              <w:rPr>
                <w:b/>
                <w:bCs/>
              </w:rPr>
            </w:pPr>
            <w:r w:rsidRPr="00C45F53">
              <w:rPr>
                <w:b/>
                <w:bCs/>
              </w:rPr>
              <w:t>Target</w:t>
            </w:r>
          </w:p>
        </w:tc>
        <w:tc>
          <w:tcPr>
            <w:tcW w:w="1417" w:type="dxa"/>
            <w:shd w:val="clear" w:color="auto" w:fill="DAEEF3" w:themeFill="accent5" w:themeFillTint="33"/>
            <w:hideMark/>
          </w:tcPr>
          <w:p w14:paraId="27F6192E" w14:textId="77777777" w:rsidR="00FE0045" w:rsidRPr="00C45F53" w:rsidRDefault="00FE0045" w:rsidP="004B714C">
            <w:pPr>
              <w:pStyle w:val="Paragraphnonumbers"/>
              <w:spacing w:after="0"/>
              <w:jc w:val="center"/>
              <w:rPr>
                <w:b/>
                <w:bCs/>
              </w:rPr>
            </w:pPr>
            <w:r w:rsidRPr="009F28C0">
              <w:rPr>
                <w:b/>
                <w:bCs/>
              </w:rPr>
              <w:t>Applies to</w:t>
            </w:r>
          </w:p>
        </w:tc>
        <w:tc>
          <w:tcPr>
            <w:tcW w:w="2268" w:type="dxa"/>
            <w:shd w:val="clear" w:color="auto" w:fill="DAEEF3" w:themeFill="accent5" w:themeFillTint="33"/>
          </w:tcPr>
          <w:p w14:paraId="2730C491" w14:textId="77777777" w:rsidR="00FE0045" w:rsidRPr="00C45F53" w:rsidRDefault="00FE0045" w:rsidP="004B714C">
            <w:pPr>
              <w:pStyle w:val="Paragraphnonumbers"/>
              <w:spacing w:after="0"/>
              <w:jc w:val="center"/>
              <w:rPr>
                <w:b/>
                <w:bCs/>
              </w:rPr>
            </w:pPr>
            <w:r w:rsidRPr="009F28C0">
              <w:rPr>
                <w:b/>
                <w:bCs/>
              </w:rPr>
              <w:t>Key Performance Indicator (KPI)</w:t>
            </w:r>
          </w:p>
        </w:tc>
      </w:tr>
      <w:tr w:rsidR="00FE0045" w:rsidRPr="00C45F53" w14:paraId="597AF25A" w14:textId="77777777" w:rsidTr="004B714C">
        <w:trPr>
          <w:tblHeader/>
        </w:trPr>
        <w:tc>
          <w:tcPr>
            <w:tcW w:w="4112" w:type="dxa"/>
            <w:shd w:val="clear" w:color="auto" w:fill="auto"/>
          </w:tcPr>
          <w:p w14:paraId="178A0573" w14:textId="77777777" w:rsidR="00FE0045" w:rsidRPr="00C45F53" w:rsidRDefault="00FE0045" w:rsidP="004B714C">
            <w:pPr>
              <w:pStyle w:val="Paragraphnonumbers"/>
              <w:spacing w:after="0"/>
            </w:pPr>
            <w:r w:rsidRPr="00C45F53">
              <w:t>Meets the Public Sector Bodies (Websites and Mobile Applications) (No. 2) Accessibility Regulations 2018 (see https://www.gov.uk/service-manual/user-centred-design/accessibility)</w:t>
            </w:r>
          </w:p>
        </w:tc>
        <w:tc>
          <w:tcPr>
            <w:tcW w:w="1559" w:type="dxa"/>
            <w:shd w:val="clear" w:color="auto" w:fill="auto"/>
          </w:tcPr>
          <w:p w14:paraId="24FFDCCE" w14:textId="77777777" w:rsidR="00FE0045" w:rsidRPr="00C45F53" w:rsidRDefault="00FE0045" w:rsidP="004B714C">
            <w:pPr>
              <w:pStyle w:val="Paragraphnonumbers"/>
              <w:spacing w:after="0"/>
            </w:pPr>
            <w:r w:rsidRPr="00C45F53">
              <w:t>Desirable</w:t>
            </w:r>
          </w:p>
        </w:tc>
        <w:tc>
          <w:tcPr>
            <w:tcW w:w="5812" w:type="dxa"/>
            <w:shd w:val="clear" w:color="auto" w:fill="auto"/>
          </w:tcPr>
          <w:p w14:paraId="06C67E04" w14:textId="77777777" w:rsidR="00FE0045" w:rsidRPr="00C45F53" w:rsidRDefault="00FE0045" w:rsidP="004B714C">
            <w:pPr>
              <w:pStyle w:val="Paragraphnonumbers"/>
              <w:spacing w:after="0"/>
            </w:pPr>
            <w:r w:rsidRPr="00C45F53">
              <w:t>Ensures Service and content meets level AA of the Web Content Accessibility Guidelines (WCAG 2.1) as a minimum.</w:t>
            </w:r>
            <w:r w:rsidRPr="00C45F53">
              <w:br/>
            </w:r>
            <w:r w:rsidRPr="00C45F53">
              <w:br/>
              <w:t>(</w:t>
            </w:r>
            <w:proofErr w:type="gramStart"/>
            <w:r w:rsidRPr="00C45F53">
              <w:t>see</w:t>
            </w:r>
            <w:r>
              <w:t>:</w:t>
            </w:r>
            <w:r w:rsidRPr="00C45F53">
              <w:t>https://www.gov.uk/service-manual/helping-people-to-use-your-service/understanding-wcag</w:t>
            </w:r>
            <w:proofErr w:type="gramEnd"/>
            <w:r w:rsidRPr="00C45F53">
              <w:t>)</w:t>
            </w:r>
          </w:p>
        </w:tc>
        <w:tc>
          <w:tcPr>
            <w:tcW w:w="1417" w:type="dxa"/>
            <w:shd w:val="clear" w:color="auto" w:fill="auto"/>
          </w:tcPr>
          <w:p w14:paraId="07DD1541"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47852220" w14:textId="77777777" w:rsidR="00FE0045" w:rsidRPr="00C45F53" w:rsidRDefault="00FE0045" w:rsidP="004B714C">
            <w:pPr>
              <w:pStyle w:val="Paragraphnonumbers"/>
              <w:spacing w:after="0"/>
            </w:pPr>
            <w:r>
              <w:t>n/a</w:t>
            </w:r>
          </w:p>
        </w:tc>
      </w:tr>
      <w:tr w:rsidR="00FE0045" w:rsidRPr="00C45F53" w14:paraId="3050B9BB" w14:textId="77777777" w:rsidTr="004B714C">
        <w:trPr>
          <w:tblHeader/>
        </w:trPr>
        <w:tc>
          <w:tcPr>
            <w:tcW w:w="4112" w:type="dxa"/>
            <w:shd w:val="clear" w:color="auto" w:fill="auto"/>
          </w:tcPr>
          <w:p w14:paraId="5CB04088" w14:textId="77777777" w:rsidR="00FE0045" w:rsidRPr="00C45F53" w:rsidRDefault="00FE0045" w:rsidP="004B714C">
            <w:pPr>
              <w:pStyle w:val="Paragraphnonumbers"/>
              <w:spacing w:after="0"/>
            </w:pPr>
            <w:r w:rsidRPr="00C45F53">
              <w:t>Meets the Public Sector Bodies (Websites and Mobile Applications) (No. 2) Accessibility Regulations 2018 (see https://www.gov.uk/service-manual/user-centred-design/accessibility)</w:t>
            </w:r>
          </w:p>
        </w:tc>
        <w:tc>
          <w:tcPr>
            <w:tcW w:w="1559" w:type="dxa"/>
            <w:shd w:val="clear" w:color="auto" w:fill="auto"/>
          </w:tcPr>
          <w:p w14:paraId="70A89970" w14:textId="77777777" w:rsidR="00FE0045" w:rsidRPr="00C45F53" w:rsidRDefault="00FE0045" w:rsidP="004B714C">
            <w:pPr>
              <w:pStyle w:val="Paragraphnonumbers"/>
              <w:spacing w:after="0"/>
            </w:pPr>
            <w:r w:rsidRPr="00C45F53">
              <w:t>Desirable</w:t>
            </w:r>
          </w:p>
        </w:tc>
        <w:tc>
          <w:tcPr>
            <w:tcW w:w="5812" w:type="dxa"/>
            <w:shd w:val="clear" w:color="auto" w:fill="auto"/>
          </w:tcPr>
          <w:p w14:paraId="0F135D72" w14:textId="77777777" w:rsidR="00FE0045" w:rsidRPr="00C45F53" w:rsidRDefault="00FE0045" w:rsidP="004B714C">
            <w:pPr>
              <w:pStyle w:val="Paragraphnonumbers"/>
              <w:spacing w:after="0"/>
            </w:pPr>
            <w:r w:rsidRPr="00C45F53">
              <w:t>Ensures Service and content works on the most commonly used assistive technologies - including screen magnifiers, screen readers and speech recognition tools.</w:t>
            </w:r>
            <w:r w:rsidRPr="00C45F53">
              <w:br/>
            </w:r>
            <w:r w:rsidRPr="00C45F53">
              <w:br/>
              <w:t>(see</w:t>
            </w:r>
            <w:r>
              <w:t>:</w:t>
            </w:r>
            <w:r w:rsidRPr="00C45F53">
              <w:t xml:space="preserve"> https://www.gov.uk/service-manual/technology/testing-with-assistive-technologies)</w:t>
            </w:r>
          </w:p>
        </w:tc>
        <w:tc>
          <w:tcPr>
            <w:tcW w:w="1417" w:type="dxa"/>
            <w:shd w:val="clear" w:color="auto" w:fill="auto"/>
          </w:tcPr>
          <w:p w14:paraId="74F48659"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63D2FD6A" w14:textId="77777777" w:rsidR="00FE0045" w:rsidRPr="00C45F53" w:rsidRDefault="00FE0045" w:rsidP="004B714C">
            <w:pPr>
              <w:pStyle w:val="Paragraphnonumbers"/>
              <w:spacing w:after="0"/>
            </w:pPr>
            <w:r>
              <w:t>n/a</w:t>
            </w:r>
          </w:p>
        </w:tc>
      </w:tr>
      <w:tr w:rsidR="00FE0045" w:rsidRPr="00C45F53" w14:paraId="0354A7F4" w14:textId="77777777" w:rsidTr="004B714C">
        <w:trPr>
          <w:tblHeader/>
        </w:trPr>
        <w:tc>
          <w:tcPr>
            <w:tcW w:w="4112" w:type="dxa"/>
            <w:shd w:val="clear" w:color="auto" w:fill="auto"/>
          </w:tcPr>
          <w:p w14:paraId="23F1F5D4" w14:textId="77777777" w:rsidR="00FE0045" w:rsidRPr="00C45F53" w:rsidRDefault="00FE0045" w:rsidP="004B714C">
            <w:pPr>
              <w:pStyle w:val="Paragraphnonumbers"/>
              <w:spacing w:after="0"/>
            </w:pPr>
            <w:r w:rsidRPr="00C45F53">
              <w:t>Meets the Public Sector Bodies (Websites and Mobile Applications) (No. 2) Accessibility Regulations 2018 (see https://www.gov.uk/service-manual/user-centred-design/accessibility)</w:t>
            </w:r>
          </w:p>
        </w:tc>
        <w:tc>
          <w:tcPr>
            <w:tcW w:w="1559" w:type="dxa"/>
            <w:shd w:val="clear" w:color="auto" w:fill="auto"/>
          </w:tcPr>
          <w:p w14:paraId="14709704" w14:textId="77777777" w:rsidR="00FE0045" w:rsidRPr="00C45F53" w:rsidRDefault="00FE0045" w:rsidP="004B714C">
            <w:pPr>
              <w:pStyle w:val="Paragraphnonumbers"/>
              <w:spacing w:after="0"/>
            </w:pPr>
            <w:r w:rsidRPr="00C45F53">
              <w:t>Desirable</w:t>
            </w:r>
          </w:p>
        </w:tc>
        <w:tc>
          <w:tcPr>
            <w:tcW w:w="5812" w:type="dxa"/>
            <w:shd w:val="clear" w:color="auto" w:fill="auto"/>
          </w:tcPr>
          <w:p w14:paraId="3E5E357E" w14:textId="77777777" w:rsidR="00FE0045" w:rsidRPr="00C45F53" w:rsidRDefault="00FE0045" w:rsidP="004B714C">
            <w:pPr>
              <w:pStyle w:val="Paragraphnonumbers"/>
              <w:spacing w:after="0"/>
            </w:pPr>
            <w:r w:rsidRPr="00C45F53">
              <w:t>Provider includes people with disabilities in user research.</w:t>
            </w:r>
            <w:r w:rsidRPr="00C45F53">
              <w:br/>
            </w:r>
            <w:r w:rsidRPr="00C45F53">
              <w:br/>
              <w:t>(see</w:t>
            </w:r>
            <w:r>
              <w:t>:</w:t>
            </w:r>
            <w:r w:rsidRPr="00C45F53">
              <w:t xml:space="preserve"> https://www.gov.uk/service-manual/user-research)</w:t>
            </w:r>
          </w:p>
        </w:tc>
        <w:tc>
          <w:tcPr>
            <w:tcW w:w="1417" w:type="dxa"/>
            <w:shd w:val="clear" w:color="auto" w:fill="auto"/>
          </w:tcPr>
          <w:p w14:paraId="3F36EFBA"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39977AF4" w14:textId="77777777" w:rsidR="00FE0045" w:rsidRPr="00C45F53" w:rsidRDefault="00FE0045" w:rsidP="004B714C">
            <w:pPr>
              <w:pStyle w:val="Paragraphnonumbers"/>
              <w:spacing w:after="0"/>
            </w:pPr>
            <w:r>
              <w:t>n/a</w:t>
            </w:r>
          </w:p>
        </w:tc>
      </w:tr>
      <w:tr w:rsidR="00FE0045" w:rsidRPr="00C45F53" w14:paraId="03E55C7C" w14:textId="77777777" w:rsidTr="004B714C">
        <w:trPr>
          <w:tblHeader/>
        </w:trPr>
        <w:tc>
          <w:tcPr>
            <w:tcW w:w="4112" w:type="dxa"/>
            <w:shd w:val="clear" w:color="auto" w:fill="auto"/>
          </w:tcPr>
          <w:p w14:paraId="61BBEFCA" w14:textId="77777777" w:rsidR="00FE0045" w:rsidRPr="00C45F53" w:rsidRDefault="00FE0045" w:rsidP="004B714C">
            <w:pPr>
              <w:pStyle w:val="Paragraphnonumbers"/>
              <w:spacing w:after="0"/>
            </w:pPr>
            <w:r w:rsidRPr="00C45F53">
              <w:lastRenderedPageBreak/>
              <w:t>Meets the Public Sector Bodies (Websites and Mobile Applications) (No. 2) Accessibility Regulations 2018 (see https://www.gov.uk/service-manual/user-centred-design/accessibility)</w:t>
            </w:r>
          </w:p>
        </w:tc>
        <w:tc>
          <w:tcPr>
            <w:tcW w:w="1559" w:type="dxa"/>
            <w:shd w:val="clear" w:color="auto" w:fill="auto"/>
          </w:tcPr>
          <w:p w14:paraId="01EB026A" w14:textId="77777777" w:rsidR="00FE0045" w:rsidRPr="00C45F53" w:rsidRDefault="00FE0045" w:rsidP="004B714C">
            <w:pPr>
              <w:pStyle w:val="Paragraphnonumbers"/>
              <w:spacing w:after="0"/>
            </w:pPr>
            <w:r w:rsidRPr="00C45F53">
              <w:t>Essential</w:t>
            </w:r>
          </w:p>
        </w:tc>
        <w:tc>
          <w:tcPr>
            <w:tcW w:w="5812" w:type="dxa"/>
            <w:shd w:val="clear" w:color="auto" w:fill="auto"/>
          </w:tcPr>
          <w:p w14:paraId="2FC84173" w14:textId="77777777" w:rsidR="00FE0045" w:rsidRPr="00C45F53" w:rsidRDefault="00FE0045" w:rsidP="004B714C">
            <w:pPr>
              <w:pStyle w:val="Paragraphnonumbers"/>
              <w:spacing w:after="0"/>
            </w:pPr>
            <w:r w:rsidRPr="00C45F53">
              <w:t>Provider has an accessibility statement that explains how accessible the service is.</w:t>
            </w:r>
            <w:r w:rsidRPr="00C45F53">
              <w:br/>
            </w:r>
            <w:r w:rsidRPr="00C45F53">
              <w:br/>
              <w:t>(see https://www.gov.uk/guidance/make-your-website-or-app-accessible-and-publish-an-accessibility-statement#decide-if-anything-is-a-disproportionate-burden-to-fix-right-now)</w:t>
            </w:r>
          </w:p>
        </w:tc>
        <w:tc>
          <w:tcPr>
            <w:tcW w:w="1417" w:type="dxa"/>
            <w:shd w:val="clear" w:color="auto" w:fill="auto"/>
          </w:tcPr>
          <w:p w14:paraId="3083A150"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44D03DF3" w14:textId="77777777" w:rsidR="00FE0045" w:rsidRPr="00C45F53" w:rsidRDefault="00FE0045" w:rsidP="004B714C">
            <w:pPr>
              <w:pStyle w:val="Paragraphnonumbers"/>
              <w:spacing w:after="0"/>
            </w:pPr>
            <w:r>
              <w:t>100% compliance</w:t>
            </w:r>
          </w:p>
        </w:tc>
      </w:tr>
      <w:tr w:rsidR="00FE0045" w:rsidRPr="00C45F53" w14:paraId="527A6DE3" w14:textId="77777777" w:rsidTr="004B714C">
        <w:trPr>
          <w:tblHeader/>
        </w:trPr>
        <w:tc>
          <w:tcPr>
            <w:tcW w:w="4112" w:type="dxa"/>
            <w:shd w:val="clear" w:color="auto" w:fill="auto"/>
          </w:tcPr>
          <w:p w14:paraId="1119C649" w14:textId="77777777" w:rsidR="00FE0045" w:rsidRPr="00C45F53" w:rsidRDefault="00FE0045" w:rsidP="004B714C">
            <w:pPr>
              <w:pStyle w:val="Paragraphnonumbers"/>
              <w:spacing w:after="0"/>
            </w:pPr>
            <w:r w:rsidRPr="00C45F53">
              <w:t>Meets general industry technical standards.</w:t>
            </w:r>
          </w:p>
        </w:tc>
        <w:tc>
          <w:tcPr>
            <w:tcW w:w="1559" w:type="dxa"/>
            <w:shd w:val="clear" w:color="auto" w:fill="auto"/>
          </w:tcPr>
          <w:p w14:paraId="24D88BB4" w14:textId="77777777" w:rsidR="00FE0045" w:rsidRPr="00C45F53" w:rsidRDefault="00FE0045" w:rsidP="004B714C">
            <w:pPr>
              <w:pStyle w:val="Paragraphnonumbers"/>
              <w:spacing w:after="0"/>
            </w:pPr>
            <w:r w:rsidRPr="00C45F53">
              <w:t>Desirable</w:t>
            </w:r>
          </w:p>
        </w:tc>
        <w:tc>
          <w:tcPr>
            <w:tcW w:w="5812" w:type="dxa"/>
            <w:shd w:val="clear" w:color="auto" w:fill="auto"/>
          </w:tcPr>
          <w:p w14:paraId="2274402D" w14:textId="77777777" w:rsidR="00FE0045" w:rsidRPr="00C45F53" w:rsidRDefault="00FE0045" w:rsidP="004B714C">
            <w:pPr>
              <w:pStyle w:val="Paragraphnonumbers"/>
              <w:spacing w:after="0"/>
            </w:pPr>
            <w:r w:rsidRPr="00C45F53">
              <w:t xml:space="preserve">Complies with:  https://www.w3.org/standards/webdesign/ </w:t>
            </w:r>
          </w:p>
        </w:tc>
        <w:tc>
          <w:tcPr>
            <w:tcW w:w="1417" w:type="dxa"/>
            <w:shd w:val="clear" w:color="auto" w:fill="auto"/>
          </w:tcPr>
          <w:p w14:paraId="60CEB245"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7499FC8C" w14:textId="77777777" w:rsidR="00FE0045" w:rsidRPr="00C45F53" w:rsidRDefault="00FE0045" w:rsidP="004B714C">
            <w:pPr>
              <w:pStyle w:val="Paragraphnonumbers"/>
              <w:spacing w:after="0"/>
            </w:pPr>
            <w:r>
              <w:t>n/a</w:t>
            </w:r>
          </w:p>
        </w:tc>
      </w:tr>
      <w:tr w:rsidR="00FE0045" w:rsidRPr="00C45F53" w14:paraId="700147E4" w14:textId="77777777" w:rsidTr="004B714C">
        <w:trPr>
          <w:tblHeader/>
        </w:trPr>
        <w:tc>
          <w:tcPr>
            <w:tcW w:w="4112" w:type="dxa"/>
            <w:shd w:val="clear" w:color="auto" w:fill="auto"/>
          </w:tcPr>
          <w:p w14:paraId="3DD66E03" w14:textId="77777777" w:rsidR="00FE0045" w:rsidRPr="00C45F53" w:rsidRDefault="00FE0045" w:rsidP="004B714C">
            <w:pPr>
              <w:pStyle w:val="Paragraphnonumbers"/>
              <w:spacing w:after="0"/>
            </w:pPr>
            <w:r w:rsidRPr="00C45F53">
              <w:t>Meets general industry technical standards.</w:t>
            </w:r>
          </w:p>
        </w:tc>
        <w:tc>
          <w:tcPr>
            <w:tcW w:w="1559" w:type="dxa"/>
            <w:shd w:val="clear" w:color="auto" w:fill="auto"/>
          </w:tcPr>
          <w:p w14:paraId="66474D0B" w14:textId="77777777" w:rsidR="00FE0045" w:rsidRPr="00C45F53" w:rsidRDefault="00FE0045" w:rsidP="004B714C">
            <w:pPr>
              <w:pStyle w:val="Paragraphnonumbers"/>
              <w:spacing w:after="0"/>
            </w:pPr>
            <w:r w:rsidRPr="00C45F53">
              <w:t>Desirable</w:t>
            </w:r>
          </w:p>
        </w:tc>
        <w:tc>
          <w:tcPr>
            <w:tcW w:w="5812" w:type="dxa"/>
            <w:shd w:val="clear" w:color="auto" w:fill="auto"/>
          </w:tcPr>
          <w:p w14:paraId="586384AC" w14:textId="77777777" w:rsidR="00FE0045" w:rsidRPr="00C45F53" w:rsidRDefault="00FE0045" w:rsidP="004B714C">
            <w:pPr>
              <w:pStyle w:val="Paragraphnonumbers"/>
              <w:spacing w:after="0"/>
            </w:pPr>
            <w:r w:rsidRPr="00C45F53">
              <w:t>Complies with ISO 9241-210:2019: https://www.iso.org/standard/77520.html</w:t>
            </w:r>
          </w:p>
        </w:tc>
        <w:tc>
          <w:tcPr>
            <w:tcW w:w="1417" w:type="dxa"/>
            <w:shd w:val="clear" w:color="auto" w:fill="auto"/>
          </w:tcPr>
          <w:p w14:paraId="7CE5A6FA"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1143C5A0" w14:textId="77777777" w:rsidR="00FE0045" w:rsidRPr="00C45F53" w:rsidRDefault="00FE0045" w:rsidP="004B714C">
            <w:pPr>
              <w:pStyle w:val="Paragraphnonumbers"/>
              <w:spacing w:after="0"/>
            </w:pPr>
            <w:r>
              <w:t>n/a</w:t>
            </w:r>
          </w:p>
        </w:tc>
      </w:tr>
      <w:tr w:rsidR="00FE0045" w:rsidRPr="00C45F53" w14:paraId="0B6C5762" w14:textId="77777777" w:rsidTr="004B714C">
        <w:trPr>
          <w:tblHeader/>
        </w:trPr>
        <w:tc>
          <w:tcPr>
            <w:tcW w:w="4112" w:type="dxa"/>
            <w:shd w:val="clear" w:color="auto" w:fill="auto"/>
          </w:tcPr>
          <w:p w14:paraId="7C2FDB94" w14:textId="77777777" w:rsidR="00FE0045" w:rsidRPr="00C45F53" w:rsidRDefault="00FE0045" w:rsidP="004B714C">
            <w:pPr>
              <w:pStyle w:val="Paragraphnonumbers"/>
              <w:spacing w:after="0"/>
            </w:pPr>
            <w:r w:rsidRPr="00C45F53">
              <w:t>Meets general industry technical standards.</w:t>
            </w:r>
          </w:p>
        </w:tc>
        <w:tc>
          <w:tcPr>
            <w:tcW w:w="1559" w:type="dxa"/>
            <w:shd w:val="clear" w:color="auto" w:fill="auto"/>
          </w:tcPr>
          <w:p w14:paraId="5307B061" w14:textId="77777777" w:rsidR="00FE0045" w:rsidRPr="00C45F53" w:rsidRDefault="00FE0045" w:rsidP="004B714C">
            <w:pPr>
              <w:pStyle w:val="Paragraphnonumbers"/>
              <w:spacing w:after="0"/>
            </w:pPr>
            <w:r w:rsidRPr="00C45F53">
              <w:t>Essential</w:t>
            </w:r>
          </w:p>
        </w:tc>
        <w:tc>
          <w:tcPr>
            <w:tcW w:w="5812" w:type="dxa"/>
            <w:shd w:val="clear" w:color="auto" w:fill="auto"/>
          </w:tcPr>
          <w:p w14:paraId="69065D91" w14:textId="77777777" w:rsidR="00FE0045" w:rsidRPr="00C45F53" w:rsidRDefault="00FE0045" w:rsidP="004B714C">
            <w:pPr>
              <w:pStyle w:val="Paragraphnonumbers"/>
              <w:spacing w:after="0"/>
            </w:pPr>
            <w:r w:rsidRPr="00C45F53">
              <w:t>Ensures Service and content is available and accessible on either Port 80 (for world wide web) or Port 443 (https).</w:t>
            </w:r>
          </w:p>
        </w:tc>
        <w:tc>
          <w:tcPr>
            <w:tcW w:w="1417" w:type="dxa"/>
            <w:shd w:val="clear" w:color="auto" w:fill="auto"/>
          </w:tcPr>
          <w:p w14:paraId="344065D5"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258F7446" w14:textId="77777777" w:rsidR="00FE0045" w:rsidRPr="00C45F53" w:rsidRDefault="00FE0045" w:rsidP="004B714C">
            <w:pPr>
              <w:pStyle w:val="Paragraphnonumbers"/>
              <w:spacing w:after="0"/>
            </w:pPr>
            <w:r>
              <w:t>100% compliance</w:t>
            </w:r>
          </w:p>
        </w:tc>
      </w:tr>
      <w:tr w:rsidR="00FE0045" w:rsidRPr="00C45F53" w14:paraId="28989800" w14:textId="77777777" w:rsidTr="004B714C">
        <w:trPr>
          <w:tblHeader/>
        </w:trPr>
        <w:tc>
          <w:tcPr>
            <w:tcW w:w="4112" w:type="dxa"/>
            <w:shd w:val="clear" w:color="auto" w:fill="auto"/>
          </w:tcPr>
          <w:p w14:paraId="5660F5AF" w14:textId="77777777" w:rsidR="00FE0045" w:rsidRPr="00C45F53" w:rsidRDefault="00FE0045" w:rsidP="004B714C">
            <w:pPr>
              <w:pStyle w:val="Paragraphnonumbers"/>
              <w:spacing w:after="0"/>
            </w:pPr>
            <w:r w:rsidRPr="00C45F53">
              <w:t>Meets general industry technical standards.</w:t>
            </w:r>
          </w:p>
        </w:tc>
        <w:tc>
          <w:tcPr>
            <w:tcW w:w="1559" w:type="dxa"/>
            <w:shd w:val="clear" w:color="auto" w:fill="auto"/>
          </w:tcPr>
          <w:p w14:paraId="60BE256C" w14:textId="77777777" w:rsidR="00FE0045" w:rsidRPr="00C45F53" w:rsidRDefault="00FE0045" w:rsidP="004B714C">
            <w:pPr>
              <w:pStyle w:val="Paragraphnonumbers"/>
              <w:spacing w:after="0"/>
            </w:pPr>
            <w:r w:rsidRPr="00C45F53">
              <w:t>Essential</w:t>
            </w:r>
          </w:p>
        </w:tc>
        <w:tc>
          <w:tcPr>
            <w:tcW w:w="5812" w:type="dxa"/>
            <w:shd w:val="clear" w:color="auto" w:fill="auto"/>
          </w:tcPr>
          <w:p w14:paraId="79AE7AD2" w14:textId="77777777" w:rsidR="00FE0045" w:rsidRPr="00C45F53" w:rsidRDefault="00FE0045" w:rsidP="004B714C">
            <w:pPr>
              <w:pStyle w:val="Paragraphnonumbers"/>
              <w:spacing w:after="0"/>
            </w:pPr>
            <w:r w:rsidRPr="00C45F53">
              <w:t>Ensures Service works with full functionality on IE 11</w:t>
            </w:r>
            <w:r>
              <w:t>.</w:t>
            </w:r>
          </w:p>
        </w:tc>
        <w:tc>
          <w:tcPr>
            <w:tcW w:w="1417" w:type="dxa"/>
            <w:shd w:val="clear" w:color="auto" w:fill="auto"/>
          </w:tcPr>
          <w:p w14:paraId="35AABB48"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71DF8FB2" w14:textId="77777777" w:rsidR="00FE0045" w:rsidRPr="00C45F53" w:rsidRDefault="00FE0045" w:rsidP="004B714C">
            <w:pPr>
              <w:pStyle w:val="Paragraphnonumbers"/>
              <w:spacing w:after="0"/>
            </w:pPr>
            <w:r>
              <w:t>100% compliance</w:t>
            </w:r>
          </w:p>
        </w:tc>
      </w:tr>
      <w:tr w:rsidR="00FE0045" w:rsidRPr="00C45F53" w14:paraId="185403CB" w14:textId="77777777" w:rsidTr="004B714C">
        <w:trPr>
          <w:tblHeader/>
        </w:trPr>
        <w:tc>
          <w:tcPr>
            <w:tcW w:w="4112" w:type="dxa"/>
            <w:shd w:val="clear" w:color="auto" w:fill="auto"/>
          </w:tcPr>
          <w:p w14:paraId="010C070E" w14:textId="77777777" w:rsidR="00FE0045" w:rsidRPr="00C45F53" w:rsidRDefault="00FE0045" w:rsidP="004B714C">
            <w:pPr>
              <w:pStyle w:val="Paragraphnonumbers"/>
              <w:spacing w:after="0"/>
            </w:pPr>
            <w:r w:rsidRPr="00C45F53">
              <w:t>Meets general industry technical standards.</w:t>
            </w:r>
          </w:p>
        </w:tc>
        <w:tc>
          <w:tcPr>
            <w:tcW w:w="1559" w:type="dxa"/>
            <w:shd w:val="clear" w:color="auto" w:fill="auto"/>
          </w:tcPr>
          <w:p w14:paraId="45774966" w14:textId="77777777" w:rsidR="00FE0045" w:rsidRPr="00C45F53" w:rsidRDefault="00FE0045" w:rsidP="004B714C">
            <w:pPr>
              <w:pStyle w:val="Paragraphnonumbers"/>
              <w:spacing w:after="0"/>
            </w:pPr>
            <w:r w:rsidRPr="00C45F53">
              <w:t>Desirable</w:t>
            </w:r>
          </w:p>
        </w:tc>
        <w:tc>
          <w:tcPr>
            <w:tcW w:w="5812" w:type="dxa"/>
            <w:shd w:val="clear" w:color="auto" w:fill="auto"/>
          </w:tcPr>
          <w:p w14:paraId="0C47B96E" w14:textId="77777777" w:rsidR="00FE0045" w:rsidRPr="00C45F53" w:rsidRDefault="00FE0045" w:rsidP="004B714C">
            <w:pPr>
              <w:pStyle w:val="Paragraphnonumbers"/>
              <w:spacing w:after="0"/>
            </w:pPr>
            <w:r w:rsidRPr="00C45F53">
              <w:t>Ensures Service works with partial functionality on IE  9 &amp; 10</w:t>
            </w:r>
            <w:r>
              <w:t>.</w:t>
            </w:r>
          </w:p>
        </w:tc>
        <w:tc>
          <w:tcPr>
            <w:tcW w:w="1417" w:type="dxa"/>
            <w:shd w:val="clear" w:color="auto" w:fill="auto"/>
          </w:tcPr>
          <w:p w14:paraId="36A17B11"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6BFB074D" w14:textId="77777777" w:rsidR="00FE0045" w:rsidRPr="00C45F53" w:rsidRDefault="00FE0045" w:rsidP="004B714C">
            <w:pPr>
              <w:pStyle w:val="Paragraphnonumbers"/>
              <w:spacing w:after="0"/>
            </w:pPr>
            <w:r>
              <w:t>n/a</w:t>
            </w:r>
          </w:p>
        </w:tc>
      </w:tr>
      <w:tr w:rsidR="00FE0045" w:rsidRPr="00C45F53" w14:paraId="7736D42C" w14:textId="77777777" w:rsidTr="004B714C">
        <w:trPr>
          <w:tblHeader/>
        </w:trPr>
        <w:tc>
          <w:tcPr>
            <w:tcW w:w="4112" w:type="dxa"/>
            <w:shd w:val="clear" w:color="auto" w:fill="auto"/>
          </w:tcPr>
          <w:p w14:paraId="6A224F19" w14:textId="77777777" w:rsidR="00FE0045" w:rsidRPr="00C45F53" w:rsidRDefault="00FE0045" w:rsidP="004B714C">
            <w:pPr>
              <w:pStyle w:val="Paragraphnonumbers"/>
              <w:spacing w:after="0"/>
            </w:pPr>
            <w:r w:rsidRPr="00C45F53">
              <w:t>Meets general industry technical standards.</w:t>
            </w:r>
          </w:p>
        </w:tc>
        <w:tc>
          <w:tcPr>
            <w:tcW w:w="1559" w:type="dxa"/>
            <w:shd w:val="clear" w:color="auto" w:fill="auto"/>
          </w:tcPr>
          <w:p w14:paraId="41414F71" w14:textId="77777777" w:rsidR="00FE0045" w:rsidRPr="00C45F53" w:rsidRDefault="00FE0045" w:rsidP="004B714C">
            <w:pPr>
              <w:pStyle w:val="Paragraphnonumbers"/>
              <w:spacing w:after="0"/>
            </w:pPr>
            <w:r w:rsidRPr="00C45F53">
              <w:t>Essential</w:t>
            </w:r>
          </w:p>
        </w:tc>
        <w:tc>
          <w:tcPr>
            <w:tcW w:w="5812" w:type="dxa"/>
            <w:shd w:val="clear" w:color="auto" w:fill="auto"/>
          </w:tcPr>
          <w:p w14:paraId="01918855" w14:textId="77777777" w:rsidR="00FE0045" w:rsidRPr="00C45F53" w:rsidRDefault="00FE0045" w:rsidP="004B714C">
            <w:pPr>
              <w:pStyle w:val="Paragraphnonumbers"/>
              <w:spacing w:after="0"/>
            </w:pPr>
            <w:r w:rsidRPr="00C45F53">
              <w:t xml:space="preserve">Ensures Service works with full functionality on Google Chrome </w:t>
            </w:r>
            <w:proofErr w:type="gramStart"/>
            <w:r w:rsidRPr="00C45F53">
              <w:t>30  (</w:t>
            </w:r>
            <w:proofErr w:type="gramEnd"/>
            <w:r w:rsidRPr="00C45F53">
              <w:t>Stable Channel) - latest version</w:t>
            </w:r>
            <w:r>
              <w:t>.</w:t>
            </w:r>
          </w:p>
        </w:tc>
        <w:tc>
          <w:tcPr>
            <w:tcW w:w="1417" w:type="dxa"/>
            <w:shd w:val="clear" w:color="auto" w:fill="auto"/>
          </w:tcPr>
          <w:p w14:paraId="4727D608"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5E4AD0BD" w14:textId="77777777" w:rsidR="00FE0045" w:rsidRPr="00C45F53" w:rsidRDefault="00FE0045" w:rsidP="004B714C">
            <w:pPr>
              <w:pStyle w:val="Paragraphnonumbers"/>
              <w:spacing w:after="0"/>
            </w:pPr>
            <w:r>
              <w:t>100% compliance</w:t>
            </w:r>
          </w:p>
        </w:tc>
      </w:tr>
      <w:tr w:rsidR="00FE0045" w:rsidRPr="00C45F53" w14:paraId="32B2504B" w14:textId="77777777" w:rsidTr="004B714C">
        <w:trPr>
          <w:tblHeader/>
        </w:trPr>
        <w:tc>
          <w:tcPr>
            <w:tcW w:w="4112" w:type="dxa"/>
            <w:shd w:val="clear" w:color="auto" w:fill="auto"/>
          </w:tcPr>
          <w:p w14:paraId="0D76A34F" w14:textId="77777777" w:rsidR="00FE0045" w:rsidRPr="00C45F53" w:rsidRDefault="00FE0045" w:rsidP="004B714C">
            <w:pPr>
              <w:pStyle w:val="Paragraphnonumbers"/>
              <w:spacing w:after="0"/>
            </w:pPr>
            <w:r w:rsidRPr="00C45F53">
              <w:lastRenderedPageBreak/>
              <w:t>Meets general industry technical standards.</w:t>
            </w:r>
          </w:p>
        </w:tc>
        <w:tc>
          <w:tcPr>
            <w:tcW w:w="1559" w:type="dxa"/>
            <w:shd w:val="clear" w:color="auto" w:fill="auto"/>
          </w:tcPr>
          <w:p w14:paraId="1B63C2FA" w14:textId="77777777" w:rsidR="00FE0045" w:rsidRPr="00C45F53" w:rsidRDefault="00FE0045" w:rsidP="004B714C">
            <w:pPr>
              <w:pStyle w:val="Paragraphnonumbers"/>
              <w:spacing w:after="0"/>
            </w:pPr>
            <w:r w:rsidRPr="00C45F53">
              <w:t>Essential</w:t>
            </w:r>
          </w:p>
        </w:tc>
        <w:tc>
          <w:tcPr>
            <w:tcW w:w="5812" w:type="dxa"/>
            <w:shd w:val="clear" w:color="auto" w:fill="auto"/>
          </w:tcPr>
          <w:p w14:paraId="5D3BA9EA" w14:textId="77777777" w:rsidR="00FE0045" w:rsidRPr="00C45F53" w:rsidRDefault="00FE0045" w:rsidP="004B714C">
            <w:pPr>
              <w:pStyle w:val="Paragraphnonumbers"/>
              <w:spacing w:after="0"/>
            </w:pPr>
            <w:r w:rsidRPr="00C45F53">
              <w:t>Ensures Service works with Mozilla Firefox (Stable Channel) - latest version</w:t>
            </w:r>
            <w:r>
              <w:t>.</w:t>
            </w:r>
          </w:p>
        </w:tc>
        <w:tc>
          <w:tcPr>
            <w:tcW w:w="1417" w:type="dxa"/>
            <w:shd w:val="clear" w:color="auto" w:fill="auto"/>
          </w:tcPr>
          <w:p w14:paraId="54F25F95"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7149AE58" w14:textId="77777777" w:rsidR="00FE0045" w:rsidRPr="00C45F53" w:rsidRDefault="00FE0045" w:rsidP="004B714C">
            <w:pPr>
              <w:pStyle w:val="Paragraphnonumbers"/>
              <w:spacing w:after="0"/>
            </w:pPr>
            <w:r>
              <w:t>100% compliance</w:t>
            </w:r>
          </w:p>
        </w:tc>
      </w:tr>
      <w:tr w:rsidR="00FE0045" w:rsidRPr="00C45F53" w14:paraId="227278C1" w14:textId="77777777" w:rsidTr="004B714C">
        <w:trPr>
          <w:tblHeader/>
        </w:trPr>
        <w:tc>
          <w:tcPr>
            <w:tcW w:w="4112" w:type="dxa"/>
            <w:shd w:val="clear" w:color="auto" w:fill="auto"/>
          </w:tcPr>
          <w:p w14:paraId="7DBF1D7E" w14:textId="77777777" w:rsidR="00FE0045" w:rsidRPr="00C45F53" w:rsidRDefault="00FE0045" w:rsidP="004B714C">
            <w:pPr>
              <w:pStyle w:val="Paragraphnonumbers"/>
              <w:spacing w:after="0"/>
            </w:pPr>
            <w:r w:rsidRPr="00C45F53">
              <w:t>Meets general industry technical standards.</w:t>
            </w:r>
          </w:p>
        </w:tc>
        <w:tc>
          <w:tcPr>
            <w:tcW w:w="1559" w:type="dxa"/>
            <w:shd w:val="clear" w:color="auto" w:fill="auto"/>
          </w:tcPr>
          <w:p w14:paraId="27DB5938" w14:textId="77777777" w:rsidR="00FE0045" w:rsidRPr="00C45F53" w:rsidRDefault="00FE0045" w:rsidP="004B714C">
            <w:pPr>
              <w:pStyle w:val="Paragraphnonumbers"/>
              <w:spacing w:after="0"/>
            </w:pPr>
            <w:r w:rsidRPr="00C45F53">
              <w:t>Essential</w:t>
            </w:r>
          </w:p>
        </w:tc>
        <w:tc>
          <w:tcPr>
            <w:tcW w:w="5812" w:type="dxa"/>
            <w:shd w:val="clear" w:color="auto" w:fill="auto"/>
          </w:tcPr>
          <w:p w14:paraId="24FA894B" w14:textId="77777777" w:rsidR="00FE0045" w:rsidRPr="00C45F53" w:rsidRDefault="00FE0045" w:rsidP="004B714C">
            <w:pPr>
              <w:pStyle w:val="Paragraphnonumbers"/>
              <w:spacing w:after="0"/>
            </w:pPr>
            <w:r w:rsidRPr="00C45F53">
              <w:t>Ensures Service works with full functionality on Microsoft Edge (versions in support)</w:t>
            </w:r>
            <w:r>
              <w:t>.</w:t>
            </w:r>
          </w:p>
        </w:tc>
        <w:tc>
          <w:tcPr>
            <w:tcW w:w="1417" w:type="dxa"/>
            <w:shd w:val="clear" w:color="auto" w:fill="auto"/>
          </w:tcPr>
          <w:p w14:paraId="3A71D4D1"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3BFE3636" w14:textId="77777777" w:rsidR="00FE0045" w:rsidRPr="00C45F53" w:rsidRDefault="00FE0045" w:rsidP="004B714C">
            <w:pPr>
              <w:pStyle w:val="Paragraphnonumbers"/>
              <w:spacing w:after="0"/>
            </w:pPr>
            <w:r>
              <w:t>100% compliance</w:t>
            </w:r>
          </w:p>
        </w:tc>
      </w:tr>
      <w:tr w:rsidR="00FE0045" w:rsidRPr="00C45F53" w14:paraId="33CBABDF" w14:textId="77777777" w:rsidTr="004B714C">
        <w:trPr>
          <w:tblHeader/>
        </w:trPr>
        <w:tc>
          <w:tcPr>
            <w:tcW w:w="4112" w:type="dxa"/>
            <w:shd w:val="clear" w:color="auto" w:fill="auto"/>
          </w:tcPr>
          <w:p w14:paraId="1C8F545D" w14:textId="77777777" w:rsidR="00FE0045" w:rsidRPr="00C45F53" w:rsidRDefault="00FE0045" w:rsidP="004B714C">
            <w:pPr>
              <w:pStyle w:val="Paragraphnonumbers"/>
              <w:spacing w:after="0"/>
            </w:pPr>
            <w:r w:rsidRPr="00C45F53">
              <w:t>Meets general industry technical standards.</w:t>
            </w:r>
          </w:p>
        </w:tc>
        <w:tc>
          <w:tcPr>
            <w:tcW w:w="1559" w:type="dxa"/>
            <w:shd w:val="clear" w:color="auto" w:fill="auto"/>
          </w:tcPr>
          <w:p w14:paraId="41A43BDE" w14:textId="77777777" w:rsidR="00FE0045" w:rsidRPr="00C45F53" w:rsidRDefault="00FE0045" w:rsidP="004B714C">
            <w:pPr>
              <w:pStyle w:val="Paragraphnonumbers"/>
              <w:spacing w:after="0"/>
            </w:pPr>
            <w:r w:rsidRPr="00C45F53">
              <w:t>Essential</w:t>
            </w:r>
          </w:p>
        </w:tc>
        <w:tc>
          <w:tcPr>
            <w:tcW w:w="5812" w:type="dxa"/>
            <w:shd w:val="clear" w:color="auto" w:fill="auto"/>
          </w:tcPr>
          <w:p w14:paraId="54998372" w14:textId="77777777" w:rsidR="00FE0045" w:rsidRPr="00C45F53" w:rsidRDefault="00FE0045" w:rsidP="004B714C">
            <w:pPr>
              <w:pStyle w:val="Paragraphnonumbers"/>
              <w:spacing w:after="0"/>
            </w:pPr>
            <w:r w:rsidRPr="00C45F53">
              <w:t xml:space="preserve">Ensures Service works </w:t>
            </w:r>
            <w:proofErr w:type="gramStart"/>
            <w:r w:rsidRPr="00C45F53">
              <w:t>with  full</w:t>
            </w:r>
            <w:proofErr w:type="gramEnd"/>
            <w:r w:rsidRPr="00C45F53">
              <w:t xml:space="preserve"> functionality on Apple Safari (versions in support)</w:t>
            </w:r>
            <w:r>
              <w:t>.</w:t>
            </w:r>
          </w:p>
        </w:tc>
        <w:tc>
          <w:tcPr>
            <w:tcW w:w="1417" w:type="dxa"/>
            <w:shd w:val="clear" w:color="auto" w:fill="auto"/>
          </w:tcPr>
          <w:p w14:paraId="2054976A"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68417FAB" w14:textId="77777777" w:rsidR="00FE0045" w:rsidRPr="00C45F53" w:rsidRDefault="00FE0045" w:rsidP="004B714C">
            <w:pPr>
              <w:pStyle w:val="Paragraphnonumbers"/>
              <w:spacing w:after="0"/>
            </w:pPr>
            <w:r>
              <w:t>100% compliance</w:t>
            </w:r>
          </w:p>
        </w:tc>
      </w:tr>
      <w:tr w:rsidR="00FE0045" w:rsidRPr="00C45F53" w14:paraId="597304E5" w14:textId="77777777" w:rsidTr="004B714C">
        <w:trPr>
          <w:tblHeader/>
        </w:trPr>
        <w:tc>
          <w:tcPr>
            <w:tcW w:w="4112" w:type="dxa"/>
            <w:shd w:val="clear" w:color="auto" w:fill="auto"/>
          </w:tcPr>
          <w:p w14:paraId="278D614E" w14:textId="77777777" w:rsidR="00FE0045" w:rsidRPr="00C45F53" w:rsidRDefault="00FE0045" w:rsidP="004B714C">
            <w:pPr>
              <w:pStyle w:val="Paragraphnonumbers"/>
              <w:spacing w:after="0"/>
            </w:pPr>
            <w:r w:rsidRPr="00C45F53">
              <w:t xml:space="preserve">Delivers </w:t>
            </w:r>
            <w:proofErr w:type="gramStart"/>
            <w:r w:rsidRPr="00C45F53">
              <w:t>content  through</w:t>
            </w:r>
            <w:proofErr w:type="gramEnd"/>
            <w:r w:rsidRPr="00C45F53">
              <w:t xml:space="preserve"> mobile and digital devices.</w:t>
            </w:r>
          </w:p>
        </w:tc>
        <w:tc>
          <w:tcPr>
            <w:tcW w:w="1559" w:type="dxa"/>
            <w:shd w:val="clear" w:color="auto" w:fill="auto"/>
          </w:tcPr>
          <w:p w14:paraId="75DAB843" w14:textId="77777777" w:rsidR="00FE0045" w:rsidRPr="00C45F53" w:rsidRDefault="00FE0045" w:rsidP="004B714C">
            <w:pPr>
              <w:pStyle w:val="Paragraphnonumbers"/>
              <w:spacing w:after="0"/>
            </w:pPr>
            <w:r w:rsidRPr="00C45F53">
              <w:t>Essential</w:t>
            </w:r>
          </w:p>
        </w:tc>
        <w:tc>
          <w:tcPr>
            <w:tcW w:w="5812" w:type="dxa"/>
            <w:shd w:val="clear" w:color="auto" w:fill="auto"/>
          </w:tcPr>
          <w:p w14:paraId="62DBD4C1" w14:textId="77777777" w:rsidR="00FE0045" w:rsidRPr="00C45F53" w:rsidRDefault="00FE0045" w:rsidP="004B714C">
            <w:pPr>
              <w:pStyle w:val="Paragraphnonumbers"/>
              <w:spacing w:after="0"/>
            </w:pPr>
            <w:r w:rsidRPr="00C45F53">
              <w:t>Provides ability to download to mobile and digital devices and provides service apps for such mobile devices; OR</w:t>
            </w:r>
            <w:r w:rsidRPr="00C45F53">
              <w:br/>
            </w:r>
            <w:r w:rsidRPr="00C45F53">
              <w:br/>
              <w:t xml:space="preserve">Offers a separate web interface optimised for all mobile </w:t>
            </w:r>
            <w:proofErr w:type="gramStart"/>
            <w:r w:rsidRPr="00C45F53">
              <w:t>devices  OR</w:t>
            </w:r>
            <w:proofErr w:type="gramEnd"/>
            <w:r w:rsidRPr="00C45F53">
              <w:br/>
            </w:r>
            <w:r w:rsidRPr="00C45F53">
              <w:br/>
              <w:t>Offers a fully responsive interface that will make it unnecessary to use alternative websites or apps.</w:t>
            </w:r>
          </w:p>
        </w:tc>
        <w:tc>
          <w:tcPr>
            <w:tcW w:w="1417" w:type="dxa"/>
            <w:shd w:val="clear" w:color="auto" w:fill="auto"/>
          </w:tcPr>
          <w:p w14:paraId="267DD80A"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44D5CF00" w14:textId="77777777" w:rsidR="00FE0045" w:rsidRPr="00C45F53" w:rsidRDefault="00FE0045" w:rsidP="004B714C">
            <w:pPr>
              <w:pStyle w:val="Paragraphnonumbers"/>
              <w:spacing w:after="0"/>
            </w:pPr>
            <w:r>
              <w:t>100% compliance</w:t>
            </w:r>
          </w:p>
        </w:tc>
      </w:tr>
      <w:tr w:rsidR="00FE0045" w:rsidRPr="00C45F53" w14:paraId="6B9968DE" w14:textId="77777777" w:rsidTr="004B714C">
        <w:trPr>
          <w:tblHeader/>
        </w:trPr>
        <w:tc>
          <w:tcPr>
            <w:tcW w:w="4112" w:type="dxa"/>
            <w:shd w:val="clear" w:color="auto" w:fill="auto"/>
          </w:tcPr>
          <w:p w14:paraId="2C8FB37D" w14:textId="77777777" w:rsidR="00FE0045" w:rsidRPr="00C45F53" w:rsidRDefault="00FE0045" w:rsidP="004B714C">
            <w:pPr>
              <w:pStyle w:val="Paragraphnonumbers"/>
              <w:spacing w:after="0"/>
            </w:pPr>
            <w:r w:rsidRPr="00C45F53">
              <w:t>Delivers content through mobile and digital devices.</w:t>
            </w:r>
          </w:p>
        </w:tc>
        <w:tc>
          <w:tcPr>
            <w:tcW w:w="1559" w:type="dxa"/>
            <w:shd w:val="clear" w:color="auto" w:fill="auto"/>
          </w:tcPr>
          <w:p w14:paraId="1FE58446" w14:textId="77777777" w:rsidR="00FE0045" w:rsidRPr="00C45F53" w:rsidRDefault="00FE0045" w:rsidP="004B714C">
            <w:pPr>
              <w:pStyle w:val="Paragraphnonumbers"/>
              <w:spacing w:after="0"/>
            </w:pPr>
            <w:r w:rsidRPr="00C45F53">
              <w:t>Essential</w:t>
            </w:r>
          </w:p>
        </w:tc>
        <w:tc>
          <w:tcPr>
            <w:tcW w:w="5812" w:type="dxa"/>
            <w:shd w:val="clear" w:color="auto" w:fill="auto"/>
          </w:tcPr>
          <w:p w14:paraId="43103E4E" w14:textId="77777777" w:rsidR="00FE0045" w:rsidRPr="00C45F53" w:rsidRDefault="00FE0045" w:rsidP="004B714C">
            <w:pPr>
              <w:pStyle w:val="Paragraphnonumbers"/>
              <w:spacing w:after="0"/>
            </w:pPr>
            <w:r w:rsidRPr="00C45F53">
              <w:t>Provides service apps for mobile devices compatible with the Android platform.</w:t>
            </w:r>
          </w:p>
        </w:tc>
        <w:tc>
          <w:tcPr>
            <w:tcW w:w="1417" w:type="dxa"/>
            <w:shd w:val="clear" w:color="auto" w:fill="auto"/>
          </w:tcPr>
          <w:p w14:paraId="61331E1C"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011707F8" w14:textId="77777777" w:rsidR="00FE0045" w:rsidRPr="00C45F53" w:rsidRDefault="00FE0045" w:rsidP="004B714C">
            <w:pPr>
              <w:pStyle w:val="Paragraphnonumbers"/>
              <w:spacing w:after="0"/>
            </w:pPr>
            <w:r>
              <w:t>100% compliance</w:t>
            </w:r>
          </w:p>
        </w:tc>
      </w:tr>
      <w:tr w:rsidR="00FE0045" w:rsidRPr="00C45F53" w14:paraId="6AFFBE26" w14:textId="77777777" w:rsidTr="004B714C">
        <w:trPr>
          <w:tblHeader/>
        </w:trPr>
        <w:tc>
          <w:tcPr>
            <w:tcW w:w="4112" w:type="dxa"/>
            <w:shd w:val="clear" w:color="auto" w:fill="auto"/>
          </w:tcPr>
          <w:p w14:paraId="7758FA31" w14:textId="77777777" w:rsidR="00FE0045" w:rsidRPr="00C45F53" w:rsidRDefault="00FE0045" w:rsidP="004B714C">
            <w:pPr>
              <w:pStyle w:val="Paragraphnonumbers"/>
              <w:spacing w:after="0"/>
            </w:pPr>
            <w:r w:rsidRPr="00C45F53">
              <w:t xml:space="preserve">Delivers </w:t>
            </w:r>
            <w:proofErr w:type="gramStart"/>
            <w:r w:rsidRPr="00C45F53">
              <w:t>content  through</w:t>
            </w:r>
            <w:proofErr w:type="gramEnd"/>
            <w:r w:rsidRPr="00C45F53">
              <w:t xml:space="preserve"> mobile and digital devices.</w:t>
            </w:r>
          </w:p>
        </w:tc>
        <w:tc>
          <w:tcPr>
            <w:tcW w:w="1559" w:type="dxa"/>
            <w:shd w:val="clear" w:color="auto" w:fill="auto"/>
          </w:tcPr>
          <w:p w14:paraId="2B83249C" w14:textId="77777777" w:rsidR="00FE0045" w:rsidRPr="00C45F53" w:rsidRDefault="00FE0045" w:rsidP="004B714C">
            <w:pPr>
              <w:pStyle w:val="Paragraphnonumbers"/>
              <w:spacing w:after="0"/>
            </w:pPr>
            <w:r w:rsidRPr="00C45F53">
              <w:t>Essential</w:t>
            </w:r>
          </w:p>
        </w:tc>
        <w:tc>
          <w:tcPr>
            <w:tcW w:w="5812" w:type="dxa"/>
            <w:shd w:val="clear" w:color="auto" w:fill="auto"/>
          </w:tcPr>
          <w:p w14:paraId="6120436B" w14:textId="77777777" w:rsidR="00FE0045" w:rsidRPr="00C45F53" w:rsidRDefault="00FE0045" w:rsidP="004B714C">
            <w:pPr>
              <w:pStyle w:val="Paragraphnonumbers"/>
              <w:spacing w:after="0"/>
            </w:pPr>
            <w:r w:rsidRPr="00C45F53">
              <w:t>Provides service apps for mobile devices compatible with the Mac/iOS platform.</w:t>
            </w:r>
          </w:p>
        </w:tc>
        <w:tc>
          <w:tcPr>
            <w:tcW w:w="1417" w:type="dxa"/>
            <w:shd w:val="clear" w:color="auto" w:fill="auto"/>
          </w:tcPr>
          <w:p w14:paraId="2DC75C67"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5430B0E9" w14:textId="77777777" w:rsidR="00FE0045" w:rsidRPr="00C45F53" w:rsidRDefault="00FE0045" w:rsidP="004B714C">
            <w:pPr>
              <w:pStyle w:val="Paragraphnonumbers"/>
              <w:spacing w:after="0"/>
            </w:pPr>
            <w:r>
              <w:t>100% compliance</w:t>
            </w:r>
          </w:p>
        </w:tc>
      </w:tr>
      <w:tr w:rsidR="00FE0045" w:rsidRPr="00C45F53" w14:paraId="05442399" w14:textId="77777777" w:rsidTr="004B714C">
        <w:trPr>
          <w:tblHeader/>
        </w:trPr>
        <w:tc>
          <w:tcPr>
            <w:tcW w:w="4112" w:type="dxa"/>
            <w:shd w:val="clear" w:color="auto" w:fill="auto"/>
          </w:tcPr>
          <w:p w14:paraId="702E9A08" w14:textId="77777777" w:rsidR="00FE0045" w:rsidRPr="00C45F53" w:rsidRDefault="00FE0045" w:rsidP="004B714C">
            <w:pPr>
              <w:pStyle w:val="Paragraphnonumbers"/>
              <w:spacing w:after="0"/>
            </w:pPr>
            <w:r w:rsidRPr="00C45F53">
              <w:lastRenderedPageBreak/>
              <w:t xml:space="preserve">Enables content to </w:t>
            </w:r>
            <w:proofErr w:type="gramStart"/>
            <w:r w:rsidRPr="00C45F53">
              <w:t>be  discoverable</w:t>
            </w:r>
            <w:proofErr w:type="gramEnd"/>
            <w:r w:rsidRPr="00C45F53">
              <w:t xml:space="preserve"> through a variety of search options</w:t>
            </w:r>
            <w:r>
              <w:t>.</w:t>
            </w:r>
          </w:p>
        </w:tc>
        <w:tc>
          <w:tcPr>
            <w:tcW w:w="1559" w:type="dxa"/>
            <w:shd w:val="clear" w:color="auto" w:fill="auto"/>
          </w:tcPr>
          <w:p w14:paraId="46D82A34" w14:textId="77777777" w:rsidR="00FE0045" w:rsidRPr="00C45F53" w:rsidRDefault="00FE0045" w:rsidP="004B714C">
            <w:pPr>
              <w:pStyle w:val="Paragraphnonumbers"/>
              <w:spacing w:after="0"/>
            </w:pPr>
            <w:r w:rsidRPr="00C45F53">
              <w:t>Essential</w:t>
            </w:r>
          </w:p>
        </w:tc>
        <w:tc>
          <w:tcPr>
            <w:tcW w:w="5812" w:type="dxa"/>
            <w:shd w:val="clear" w:color="auto" w:fill="auto"/>
          </w:tcPr>
          <w:p w14:paraId="6DD7EC1F" w14:textId="77777777" w:rsidR="00FE0045" w:rsidRPr="00C45F53" w:rsidRDefault="00FE0045" w:rsidP="004B714C">
            <w:pPr>
              <w:pStyle w:val="Paragraphnonumbers"/>
              <w:spacing w:after="0"/>
            </w:pPr>
            <w:r w:rsidRPr="00C45F53">
              <w:t>Discoverable through search options such as (but not limited to) native interface, Resource Discovery Systems. NICE Evidence Search Healthcare Databases Advanced Search (HDAS), local portals, intranets, library management systems.</w:t>
            </w:r>
          </w:p>
        </w:tc>
        <w:tc>
          <w:tcPr>
            <w:tcW w:w="1417" w:type="dxa"/>
            <w:shd w:val="clear" w:color="auto" w:fill="auto"/>
          </w:tcPr>
          <w:p w14:paraId="0F8A5C4C" w14:textId="77777777" w:rsidR="00FE0045" w:rsidRPr="00C45F53" w:rsidRDefault="00FE0045" w:rsidP="004B714C">
            <w:pPr>
              <w:pStyle w:val="Paragraphnonumbers"/>
              <w:spacing w:after="0"/>
            </w:pPr>
            <w:proofErr w:type="gramStart"/>
            <w:r w:rsidRPr="00C45F53">
              <w:t>All  electronic</w:t>
            </w:r>
            <w:proofErr w:type="gramEnd"/>
            <w:r w:rsidRPr="00C45F53">
              <w:t xml:space="preserve"> content </w:t>
            </w:r>
          </w:p>
        </w:tc>
        <w:tc>
          <w:tcPr>
            <w:tcW w:w="2268" w:type="dxa"/>
            <w:shd w:val="clear" w:color="auto" w:fill="auto"/>
          </w:tcPr>
          <w:p w14:paraId="4A038CFA" w14:textId="77777777" w:rsidR="00FE0045" w:rsidRPr="00C45F53" w:rsidRDefault="00FE0045" w:rsidP="004B714C">
            <w:pPr>
              <w:pStyle w:val="Paragraphnonumbers"/>
              <w:spacing w:after="0"/>
            </w:pPr>
            <w:r>
              <w:t>100% compliance</w:t>
            </w:r>
          </w:p>
        </w:tc>
      </w:tr>
      <w:tr w:rsidR="00FE0045" w:rsidRPr="00C45F53" w14:paraId="46C2E223" w14:textId="77777777" w:rsidTr="004B714C">
        <w:trPr>
          <w:tblHeader/>
        </w:trPr>
        <w:tc>
          <w:tcPr>
            <w:tcW w:w="4112" w:type="dxa"/>
            <w:shd w:val="clear" w:color="auto" w:fill="auto"/>
          </w:tcPr>
          <w:p w14:paraId="221650B8" w14:textId="77777777" w:rsidR="00FE0045" w:rsidRPr="00C45F53" w:rsidRDefault="00FE0045" w:rsidP="004B714C">
            <w:pPr>
              <w:pStyle w:val="Paragraphnonumbers"/>
              <w:spacing w:after="0"/>
            </w:pPr>
            <w:r w:rsidRPr="00C45F53">
              <w:t>Provides downloadable MARC records.</w:t>
            </w:r>
          </w:p>
        </w:tc>
        <w:tc>
          <w:tcPr>
            <w:tcW w:w="1559" w:type="dxa"/>
            <w:shd w:val="clear" w:color="auto" w:fill="auto"/>
          </w:tcPr>
          <w:p w14:paraId="4D2355CB" w14:textId="77777777" w:rsidR="00FE0045" w:rsidRPr="00C45F53" w:rsidRDefault="00FE0045" w:rsidP="004B714C">
            <w:pPr>
              <w:pStyle w:val="Paragraphnonumbers"/>
              <w:spacing w:after="0"/>
            </w:pPr>
            <w:r w:rsidRPr="00C45F53">
              <w:t>Essential</w:t>
            </w:r>
          </w:p>
        </w:tc>
        <w:tc>
          <w:tcPr>
            <w:tcW w:w="5812" w:type="dxa"/>
            <w:shd w:val="clear" w:color="auto" w:fill="auto"/>
          </w:tcPr>
          <w:p w14:paraId="5F9F3A5D" w14:textId="77777777" w:rsidR="00FE0045" w:rsidRPr="00C45F53" w:rsidRDefault="00FE0045" w:rsidP="004B714C">
            <w:pPr>
              <w:pStyle w:val="Paragraphnonumbers"/>
              <w:spacing w:after="0"/>
            </w:pPr>
            <w:r w:rsidRPr="00C45F53">
              <w:t xml:space="preserve">Functionality to download </w:t>
            </w:r>
            <w:proofErr w:type="spellStart"/>
            <w:r w:rsidRPr="00C45F53">
              <w:t>MaRC</w:t>
            </w:r>
            <w:proofErr w:type="spellEnd"/>
            <w:r w:rsidRPr="00C45F53">
              <w:t xml:space="preserve"> records with embedded Order data, including frequency of publication and estimated date of publication.</w:t>
            </w:r>
          </w:p>
        </w:tc>
        <w:tc>
          <w:tcPr>
            <w:tcW w:w="1417" w:type="dxa"/>
            <w:shd w:val="clear" w:color="auto" w:fill="auto"/>
          </w:tcPr>
          <w:p w14:paraId="7A8EF805" w14:textId="77777777" w:rsidR="00FE0045" w:rsidRPr="00C45F53" w:rsidRDefault="00FE0045" w:rsidP="004B714C">
            <w:pPr>
              <w:pStyle w:val="Paragraphnonumbers"/>
              <w:spacing w:after="0"/>
            </w:pPr>
            <w:proofErr w:type="spellStart"/>
            <w:r w:rsidRPr="00C45F53">
              <w:t>Ebooks</w:t>
            </w:r>
            <w:proofErr w:type="spellEnd"/>
          </w:p>
        </w:tc>
        <w:tc>
          <w:tcPr>
            <w:tcW w:w="2268" w:type="dxa"/>
            <w:shd w:val="clear" w:color="auto" w:fill="auto"/>
          </w:tcPr>
          <w:p w14:paraId="59CDC9C8" w14:textId="77777777" w:rsidR="00FE0045" w:rsidRPr="00C45F53" w:rsidRDefault="00FE0045" w:rsidP="004B714C">
            <w:pPr>
              <w:pStyle w:val="Paragraphnonumbers"/>
              <w:spacing w:after="0"/>
            </w:pPr>
          </w:p>
        </w:tc>
      </w:tr>
    </w:tbl>
    <w:p w14:paraId="3D6A2272" w14:textId="77777777" w:rsidR="00FE0045" w:rsidRDefault="00FE0045" w:rsidP="00B312FD">
      <w:pPr>
        <w:pStyle w:val="TCBodyafterH1"/>
        <w:numPr>
          <w:ilvl w:val="0"/>
          <w:numId w:val="0"/>
        </w:numPr>
      </w:pPr>
    </w:p>
    <w:p w14:paraId="2BB83F10" w14:textId="77777777" w:rsidR="00FE0045" w:rsidRDefault="00FE0045" w:rsidP="00B312FD">
      <w:pPr>
        <w:pStyle w:val="TCBodyafterH1"/>
      </w:pPr>
      <w:r w:rsidRPr="00785BE3">
        <w:t xml:space="preserve">Core Service Standard: </w:t>
      </w:r>
      <w:r w:rsidRPr="00BD3616">
        <w:t>User support</w:t>
      </w:r>
      <w:r>
        <w:t>.</w:t>
      </w:r>
    </w:p>
    <w:tbl>
      <w:tblPr>
        <w:tblStyle w:val="TableGrid"/>
        <w:tblW w:w="15168" w:type="dxa"/>
        <w:tblInd w:w="-998" w:type="dxa"/>
        <w:tblLayout w:type="fixed"/>
        <w:tblLook w:val="04A0" w:firstRow="1" w:lastRow="0" w:firstColumn="1" w:lastColumn="0" w:noHBand="0" w:noVBand="1"/>
      </w:tblPr>
      <w:tblGrid>
        <w:gridCol w:w="4112"/>
        <w:gridCol w:w="1559"/>
        <w:gridCol w:w="5812"/>
        <w:gridCol w:w="1417"/>
        <w:gridCol w:w="2268"/>
      </w:tblGrid>
      <w:tr w:rsidR="00FE0045" w:rsidRPr="007E55DD" w14:paraId="2415EA97" w14:textId="77777777" w:rsidTr="004B714C">
        <w:trPr>
          <w:tblHeader/>
        </w:trPr>
        <w:tc>
          <w:tcPr>
            <w:tcW w:w="4112" w:type="dxa"/>
            <w:shd w:val="clear" w:color="auto" w:fill="DAEEF3" w:themeFill="accent5" w:themeFillTint="33"/>
            <w:hideMark/>
          </w:tcPr>
          <w:p w14:paraId="565825DF" w14:textId="77777777" w:rsidR="00FE0045" w:rsidRPr="007E55DD" w:rsidRDefault="00FE0045" w:rsidP="004B714C">
            <w:pPr>
              <w:pStyle w:val="Paragraphnonumbers"/>
              <w:spacing w:after="0"/>
              <w:jc w:val="center"/>
              <w:rPr>
                <w:b/>
                <w:bCs/>
              </w:rPr>
            </w:pPr>
            <w:r w:rsidRPr="007E55DD">
              <w:rPr>
                <w:b/>
                <w:bCs/>
              </w:rPr>
              <w:t>Core Service Requirement</w:t>
            </w:r>
          </w:p>
        </w:tc>
        <w:tc>
          <w:tcPr>
            <w:tcW w:w="1559" w:type="dxa"/>
            <w:shd w:val="clear" w:color="auto" w:fill="DAEEF3" w:themeFill="accent5" w:themeFillTint="33"/>
            <w:hideMark/>
          </w:tcPr>
          <w:p w14:paraId="0EB1CCC8" w14:textId="77777777" w:rsidR="00FE0045" w:rsidRPr="007E55DD" w:rsidRDefault="00FE0045" w:rsidP="004B714C">
            <w:pPr>
              <w:pStyle w:val="Paragraphnonumbers"/>
              <w:spacing w:after="0"/>
              <w:jc w:val="center"/>
              <w:rPr>
                <w:b/>
                <w:bCs/>
              </w:rPr>
            </w:pPr>
            <w:r w:rsidRPr="007E55DD">
              <w:rPr>
                <w:b/>
                <w:bCs/>
              </w:rPr>
              <w:t>Essential / Desirable</w:t>
            </w:r>
          </w:p>
        </w:tc>
        <w:tc>
          <w:tcPr>
            <w:tcW w:w="5812" w:type="dxa"/>
            <w:shd w:val="clear" w:color="auto" w:fill="DAEEF3" w:themeFill="accent5" w:themeFillTint="33"/>
            <w:hideMark/>
          </w:tcPr>
          <w:p w14:paraId="5609D64B" w14:textId="77777777" w:rsidR="00FE0045" w:rsidRPr="007E55DD" w:rsidRDefault="00FE0045" w:rsidP="004B714C">
            <w:pPr>
              <w:pStyle w:val="Paragraphnonumbers"/>
              <w:spacing w:after="0"/>
              <w:jc w:val="center"/>
              <w:rPr>
                <w:b/>
                <w:bCs/>
              </w:rPr>
            </w:pPr>
            <w:r w:rsidRPr="007E55DD">
              <w:rPr>
                <w:b/>
                <w:bCs/>
              </w:rPr>
              <w:t>Target</w:t>
            </w:r>
          </w:p>
        </w:tc>
        <w:tc>
          <w:tcPr>
            <w:tcW w:w="1417" w:type="dxa"/>
            <w:shd w:val="clear" w:color="auto" w:fill="DAEEF3" w:themeFill="accent5" w:themeFillTint="33"/>
            <w:hideMark/>
          </w:tcPr>
          <w:p w14:paraId="526ED994" w14:textId="77777777" w:rsidR="00FE0045" w:rsidRPr="00BD3616" w:rsidRDefault="00FE0045" w:rsidP="004B714C">
            <w:pPr>
              <w:pStyle w:val="Paragraphnonumbers"/>
              <w:spacing w:after="0"/>
              <w:jc w:val="center"/>
              <w:rPr>
                <w:b/>
                <w:bCs/>
              </w:rPr>
            </w:pPr>
            <w:r w:rsidRPr="009F28C0">
              <w:rPr>
                <w:b/>
                <w:bCs/>
              </w:rPr>
              <w:t>Applies to</w:t>
            </w:r>
          </w:p>
        </w:tc>
        <w:tc>
          <w:tcPr>
            <w:tcW w:w="2268" w:type="dxa"/>
            <w:shd w:val="clear" w:color="auto" w:fill="DAEEF3" w:themeFill="accent5" w:themeFillTint="33"/>
          </w:tcPr>
          <w:p w14:paraId="019DF6E9" w14:textId="77777777" w:rsidR="00FE0045" w:rsidRPr="007E55DD" w:rsidRDefault="00FE0045" w:rsidP="004B714C">
            <w:pPr>
              <w:pStyle w:val="Paragraphnonumbers"/>
              <w:spacing w:after="0"/>
              <w:jc w:val="center"/>
              <w:rPr>
                <w:b/>
                <w:bCs/>
              </w:rPr>
            </w:pPr>
            <w:r w:rsidRPr="007E55DD">
              <w:rPr>
                <w:b/>
                <w:bCs/>
              </w:rPr>
              <w:t>Key Performance Indicator (KPI)</w:t>
            </w:r>
          </w:p>
        </w:tc>
      </w:tr>
      <w:tr w:rsidR="00FE0045" w:rsidRPr="00BD3616" w14:paraId="7C5E8E63" w14:textId="77777777" w:rsidTr="004B714C">
        <w:trPr>
          <w:trHeight w:val="1320"/>
        </w:trPr>
        <w:tc>
          <w:tcPr>
            <w:tcW w:w="4112" w:type="dxa"/>
            <w:hideMark/>
          </w:tcPr>
          <w:p w14:paraId="77D56132" w14:textId="77777777" w:rsidR="00FE0045" w:rsidRPr="00BD3616" w:rsidRDefault="00FE0045" w:rsidP="004B714C">
            <w:pPr>
              <w:pStyle w:val="Paragraphnonumbers"/>
              <w:spacing w:after="0"/>
            </w:pPr>
            <w:r w:rsidRPr="00BD3616">
              <w:t>Provides a point of contact for helpdesk and support services</w:t>
            </w:r>
            <w:r>
              <w:t>.</w:t>
            </w:r>
          </w:p>
        </w:tc>
        <w:tc>
          <w:tcPr>
            <w:tcW w:w="1559" w:type="dxa"/>
            <w:hideMark/>
          </w:tcPr>
          <w:p w14:paraId="4FFEA54D" w14:textId="77777777" w:rsidR="00FE0045" w:rsidRPr="00BD3616" w:rsidRDefault="00FE0045" w:rsidP="004B714C">
            <w:pPr>
              <w:pStyle w:val="Paragraphnonumbers"/>
              <w:spacing w:after="0"/>
            </w:pPr>
            <w:r w:rsidRPr="00BD3616">
              <w:t>Essential</w:t>
            </w:r>
          </w:p>
        </w:tc>
        <w:tc>
          <w:tcPr>
            <w:tcW w:w="5812" w:type="dxa"/>
            <w:hideMark/>
          </w:tcPr>
          <w:p w14:paraId="77184D04" w14:textId="77777777" w:rsidR="00FE0045" w:rsidRPr="00BD3616" w:rsidRDefault="00FE0045" w:rsidP="004B714C">
            <w:pPr>
              <w:pStyle w:val="Paragraphnonumbers"/>
              <w:spacing w:after="0"/>
            </w:pPr>
            <w:r w:rsidRPr="00BD3616">
              <w:t>Provides a named Helpdesk point of contact (dedicated email and telephone number).</w:t>
            </w:r>
          </w:p>
        </w:tc>
        <w:tc>
          <w:tcPr>
            <w:tcW w:w="1417" w:type="dxa"/>
            <w:hideMark/>
          </w:tcPr>
          <w:p w14:paraId="7A4F8EAE" w14:textId="77777777" w:rsidR="00FE0045" w:rsidRPr="00BD3616" w:rsidRDefault="00FE0045" w:rsidP="004B714C">
            <w:pPr>
              <w:pStyle w:val="Paragraphnonumbers"/>
              <w:spacing w:after="0"/>
            </w:pPr>
            <w:proofErr w:type="gramStart"/>
            <w:r w:rsidRPr="00BD3616">
              <w:t>All  electronic</w:t>
            </w:r>
            <w:proofErr w:type="gramEnd"/>
            <w:r w:rsidRPr="00BD3616">
              <w:t xml:space="preserve"> content </w:t>
            </w:r>
          </w:p>
        </w:tc>
        <w:tc>
          <w:tcPr>
            <w:tcW w:w="2268" w:type="dxa"/>
          </w:tcPr>
          <w:p w14:paraId="5921AFB5" w14:textId="77777777" w:rsidR="00FE0045" w:rsidRPr="00BD3616" w:rsidRDefault="00FE0045" w:rsidP="004B714C">
            <w:pPr>
              <w:pStyle w:val="Paragraphnonumbers"/>
              <w:spacing w:after="0"/>
            </w:pPr>
            <w:r>
              <w:rPr>
                <w:rFonts w:cs="Arial"/>
                <w:bCs/>
                <w:color w:val="000000" w:themeColor="text1"/>
              </w:rPr>
              <w:t>100% compliance</w:t>
            </w:r>
          </w:p>
        </w:tc>
      </w:tr>
      <w:tr w:rsidR="00FE0045" w:rsidRPr="00BD3616" w14:paraId="4205A930" w14:textId="77777777" w:rsidTr="004B714C">
        <w:trPr>
          <w:trHeight w:val="705"/>
        </w:trPr>
        <w:tc>
          <w:tcPr>
            <w:tcW w:w="4112" w:type="dxa"/>
            <w:hideMark/>
          </w:tcPr>
          <w:p w14:paraId="528971C9" w14:textId="77777777" w:rsidR="00FE0045" w:rsidRPr="00BD3616" w:rsidRDefault="00FE0045" w:rsidP="004B714C">
            <w:pPr>
              <w:pStyle w:val="Paragraphnonumbers"/>
              <w:spacing w:after="0"/>
            </w:pPr>
            <w:r w:rsidRPr="00BD3616">
              <w:t>Responds to Complaints within an agreed timeframe.</w:t>
            </w:r>
          </w:p>
        </w:tc>
        <w:tc>
          <w:tcPr>
            <w:tcW w:w="1559" w:type="dxa"/>
            <w:hideMark/>
          </w:tcPr>
          <w:p w14:paraId="7DDF15BD" w14:textId="77777777" w:rsidR="00FE0045" w:rsidRPr="00BD3616" w:rsidRDefault="00FE0045" w:rsidP="004B714C">
            <w:pPr>
              <w:pStyle w:val="Paragraphnonumbers"/>
              <w:spacing w:after="0"/>
            </w:pPr>
            <w:r w:rsidRPr="00BD3616">
              <w:t>Essential</w:t>
            </w:r>
          </w:p>
        </w:tc>
        <w:tc>
          <w:tcPr>
            <w:tcW w:w="5812" w:type="dxa"/>
            <w:hideMark/>
          </w:tcPr>
          <w:p w14:paraId="7251FF2D" w14:textId="77777777" w:rsidR="00FE0045" w:rsidRPr="00BD3616" w:rsidRDefault="00FE0045" w:rsidP="004B714C">
            <w:pPr>
              <w:pStyle w:val="Paragraphnonumbers"/>
              <w:spacing w:after="0"/>
            </w:pPr>
            <w:r w:rsidRPr="00BD3616">
              <w:t>Within 01 working day of receipt and provides confirmation of action to be taken within 02 working days.</w:t>
            </w:r>
          </w:p>
        </w:tc>
        <w:tc>
          <w:tcPr>
            <w:tcW w:w="1417" w:type="dxa"/>
            <w:hideMark/>
          </w:tcPr>
          <w:p w14:paraId="4EB74394" w14:textId="77777777" w:rsidR="00FE0045" w:rsidRPr="00BD3616" w:rsidRDefault="00FE0045" w:rsidP="004B714C">
            <w:pPr>
              <w:pStyle w:val="Paragraphnonumbers"/>
              <w:spacing w:after="0"/>
            </w:pPr>
            <w:proofErr w:type="gramStart"/>
            <w:r w:rsidRPr="00BD3616">
              <w:t>All  electronic</w:t>
            </w:r>
            <w:proofErr w:type="gramEnd"/>
            <w:r w:rsidRPr="00BD3616">
              <w:t xml:space="preserve"> content </w:t>
            </w:r>
          </w:p>
        </w:tc>
        <w:tc>
          <w:tcPr>
            <w:tcW w:w="2268" w:type="dxa"/>
          </w:tcPr>
          <w:p w14:paraId="67A863B3" w14:textId="77777777" w:rsidR="00FE0045" w:rsidRPr="00BD3616" w:rsidRDefault="00FE0045" w:rsidP="004B714C">
            <w:pPr>
              <w:pStyle w:val="Paragraphnonumbers"/>
              <w:spacing w:after="0"/>
            </w:pPr>
            <w:r w:rsidRPr="008277D5">
              <w:rPr>
                <w:rFonts w:cs="Arial"/>
                <w:bCs/>
                <w:color w:val="000000" w:themeColor="text1"/>
              </w:rPr>
              <w:t>100 % of all Complaints received.</w:t>
            </w:r>
          </w:p>
        </w:tc>
      </w:tr>
      <w:tr w:rsidR="00FE0045" w:rsidRPr="00BD3616" w14:paraId="609BB3E4" w14:textId="77777777" w:rsidTr="004B714C">
        <w:trPr>
          <w:trHeight w:val="840"/>
        </w:trPr>
        <w:tc>
          <w:tcPr>
            <w:tcW w:w="4112" w:type="dxa"/>
            <w:hideMark/>
          </w:tcPr>
          <w:p w14:paraId="6E386423" w14:textId="77777777" w:rsidR="00FE0045" w:rsidRPr="00BD3616" w:rsidRDefault="00FE0045" w:rsidP="004B714C">
            <w:pPr>
              <w:pStyle w:val="Paragraphnonumbers"/>
              <w:spacing w:after="0"/>
            </w:pPr>
            <w:r w:rsidRPr="00BD3616">
              <w:t>Responds to General Enquiries within an agreed timeframe.</w:t>
            </w:r>
          </w:p>
        </w:tc>
        <w:tc>
          <w:tcPr>
            <w:tcW w:w="1559" w:type="dxa"/>
            <w:hideMark/>
          </w:tcPr>
          <w:p w14:paraId="04667A6B" w14:textId="77777777" w:rsidR="00FE0045" w:rsidRPr="00BD3616" w:rsidRDefault="00FE0045" w:rsidP="004B714C">
            <w:pPr>
              <w:pStyle w:val="Paragraphnonumbers"/>
              <w:spacing w:after="0"/>
            </w:pPr>
            <w:r w:rsidRPr="00BD3616">
              <w:t>Essential</w:t>
            </w:r>
          </w:p>
        </w:tc>
        <w:tc>
          <w:tcPr>
            <w:tcW w:w="5812" w:type="dxa"/>
            <w:hideMark/>
          </w:tcPr>
          <w:p w14:paraId="6A731D55" w14:textId="77777777" w:rsidR="00FE0045" w:rsidRPr="00BD3616" w:rsidRDefault="00FE0045" w:rsidP="004B714C">
            <w:pPr>
              <w:pStyle w:val="Paragraphnonumbers"/>
              <w:spacing w:after="0"/>
            </w:pPr>
            <w:r w:rsidRPr="00BD3616">
              <w:t>Within 02 working days of receipt.</w:t>
            </w:r>
          </w:p>
        </w:tc>
        <w:tc>
          <w:tcPr>
            <w:tcW w:w="1417" w:type="dxa"/>
            <w:hideMark/>
          </w:tcPr>
          <w:p w14:paraId="5D392423" w14:textId="77777777" w:rsidR="00FE0045" w:rsidRPr="00BD3616" w:rsidRDefault="00FE0045" w:rsidP="004B714C">
            <w:pPr>
              <w:pStyle w:val="Paragraphnonumbers"/>
              <w:spacing w:after="0"/>
            </w:pPr>
            <w:proofErr w:type="gramStart"/>
            <w:r w:rsidRPr="00BD3616">
              <w:t>All  electronic</w:t>
            </w:r>
            <w:proofErr w:type="gramEnd"/>
            <w:r w:rsidRPr="00BD3616">
              <w:t xml:space="preserve"> content </w:t>
            </w:r>
          </w:p>
        </w:tc>
        <w:tc>
          <w:tcPr>
            <w:tcW w:w="2268" w:type="dxa"/>
          </w:tcPr>
          <w:p w14:paraId="742C3FE2" w14:textId="77777777" w:rsidR="00FE0045" w:rsidRPr="00BD3616" w:rsidRDefault="00FE0045" w:rsidP="004B714C">
            <w:pPr>
              <w:pStyle w:val="Paragraphnonumbers"/>
              <w:spacing w:after="0"/>
            </w:pPr>
            <w:r w:rsidRPr="008277D5">
              <w:rPr>
                <w:rFonts w:cs="Arial"/>
                <w:bCs/>
                <w:color w:val="000000" w:themeColor="text1"/>
              </w:rPr>
              <w:t>100% of all General Enquiries received.</w:t>
            </w:r>
          </w:p>
        </w:tc>
      </w:tr>
      <w:tr w:rsidR="00FE0045" w:rsidRPr="00BD3616" w14:paraId="2E1BED37" w14:textId="77777777" w:rsidTr="004B714C">
        <w:trPr>
          <w:trHeight w:val="1215"/>
        </w:trPr>
        <w:tc>
          <w:tcPr>
            <w:tcW w:w="4112" w:type="dxa"/>
            <w:hideMark/>
          </w:tcPr>
          <w:p w14:paraId="50511628" w14:textId="77777777" w:rsidR="00FE0045" w:rsidRPr="00BD3616" w:rsidRDefault="00FE0045" w:rsidP="004B714C">
            <w:pPr>
              <w:pStyle w:val="Paragraphnonumbers"/>
              <w:spacing w:after="0"/>
            </w:pPr>
            <w:r w:rsidRPr="00BD3616">
              <w:lastRenderedPageBreak/>
              <w:t>Resolves and closes General Enquiries received within an agreed timeframe.</w:t>
            </w:r>
          </w:p>
        </w:tc>
        <w:tc>
          <w:tcPr>
            <w:tcW w:w="1559" w:type="dxa"/>
            <w:hideMark/>
          </w:tcPr>
          <w:p w14:paraId="51CBDEB0" w14:textId="77777777" w:rsidR="00FE0045" w:rsidRPr="00BD3616" w:rsidRDefault="00FE0045" w:rsidP="004B714C">
            <w:pPr>
              <w:pStyle w:val="Paragraphnonumbers"/>
              <w:spacing w:after="0"/>
            </w:pPr>
            <w:r w:rsidRPr="00BD3616">
              <w:t>Essential</w:t>
            </w:r>
          </w:p>
        </w:tc>
        <w:tc>
          <w:tcPr>
            <w:tcW w:w="5812" w:type="dxa"/>
            <w:hideMark/>
          </w:tcPr>
          <w:p w14:paraId="152ADDD5" w14:textId="77777777" w:rsidR="00FE0045" w:rsidRPr="00BD3616" w:rsidRDefault="00FE0045" w:rsidP="004B714C">
            <w:pPr>
              <w:pStyle w:val="Paragraphnonumbers"/>
              <w:spacing w:after="0"/>
            </w:pPr>
            <w:r w:rsidRPr="00BD3616">
              <w:t>95% of all General Enquiries resolved within 18 working days.</w:t>
            </w:r>
          </w:p>
        </w:tc>
        <w:tc>
          <w:tcPr>
            <w:tcW w:w="1417" w:type="dxa"/>
            <w:hideMark/>
          </w:tcPr>
          <w:p w14:paraId="288CEA54" w14:textId="77777777" w:rsidR="00FE0045" w:rsidRPr="00BD3616" w:rsidRDefault="00FE0045" w:rsidP="004B714C">
            <w:pPr>
              <w:pStyle w:val="Paragraphnonumbers"/>
              <w:spacing w:after="0"/>
            </w:pPr>
            <w:proofErr w:type="gramStart"/>
            <w:r w:rsidRPr="00BD3616">
              <w:t>All  electronic</w:t>
            </w:r>
            <w:proofErr w:type="gramEnd"/>
            <w:r w:rsidRPr="00BD3616">
              <w:t xml:space="preserve"> content </w:t>
            </w:r>
          </w:p>
        </w:tc>
        <w:tc>
          <w:tcPr>
            <w:tcW w:w="2268" w:type="dxa"/>
          </w:tcPr>
          <w:p w14:paraId="410669F7" w14:textId="77777777" w:rsidR="00FE0045" w:rsidRPr="00BD3616" w:rsidRDefault="00FE0045" w:rsidP="004B714C">
            <w:pPr>
              <w:pStyle w:val="Paragraphnonumbers"/>
              <w:spacing w:after="0"/>
            </w:pPr>
            <w:r w:rsidRPr="008277D5">
              <w:rPr>
                <w:rFonts w:cs="Arial"/>
              </w:rPr>
              <w:t>95% of all General Enquiries resolved within 18 working days.</w:t>
            </w:r>
          </w:p>
        </w:tc>
      </w:tr>
      <w:tr w:rsidR="00FE0045" w:rsidRPr="00BD3616" w14:paraId="4B356791" w14:textId="77777777" w:rsidTr="004B714C">
        <w:trPr>
          <w:trHeight w:val="915"/>
        </w:trPr>
        <w:tc>
          <w:tcPr>
            <w:tcW w:w="4112" w:type="dxa"/>
            <w:hideMark/>
          </w:tcPr>
          <w:p w14:paraId="00683193" w14:textId="77777777" w:rsidR="00FE0045" w:rsidRPr="00BD3616" w:rsidRDefault="00FE0045" w:rsidP="004B714C">
            <w:pPr>
              <w:pStyle w:val="Paragraphnonumbers"/>
              <w:spacing w:after="0"/>
            </w:pPr>
            <w:r w:rsidRPr="00BD3616">
              <w:t xml:space="preserve">Offers training and education programmes to support usage. </w:t>
            </w:r>
          </w:p>
        </w:tc>
        <w:tc>
          <w:tcPr>
            <w:tcW w:w="1559" w:type="dxa"/>
            <w:hideMark/>
          </w:tcPr>
          <w:p w14:paraId="384278AB" w14:textId="77777777" w:rsidR="00FE0045" w:rsidRPr="00BD3616" w:rsidRDefault="00FE0045" w:rsidP="004B714C">
            <w:pPr>
              <w:pStyle w:val="Paragraphnonumbers"/>
              <w:spacing w:after="0"/>
            </w:pPr>
            <w:r w:rsidRPr="00BD3616">
              <w:t>Essential</w:t>
            </w:r>
          </w:p>
        </w:tc>
        <w:tc>
          <w:tcPr>
            <w:tcW w:w="5812" w:type="dxa"/>
            <w:hideMark/>
          </w:tcPr>
          <w:p w14:paraId="691C0EAA" w14:textId="77777777" w:rsidR="00FE0045" w:rsidRPr="00BD3616" w:rsidRDefault="00FE0045" w:rsidP="004B714C">
            <w:pPr>
              <w:pStyle w:val="Paragraphnonumbers"/>
              <w:spacing w:after="0"/>
            </w:pPr>
            <w:r w:rsidRPr="00BD3616">
              <w:t>Provides a range of training options (online, or face-to-face, or blended learning)</w:t>
            </w:r>
          </w:p>
        </w:tc>
        <w:tc>
          <w:tcPr>
            <w:tcW w:w="1417" w:type="dxa"/>
            <w:hideMark/>
          </w:tcPr>
          <w:p w14:paraId="746B701D" w14:textId="77777777" w:rsidR="00FE0045" w:rsidRPr="00BD3616" w:rsidRDefault="00FE0045" w:rsidP="004B714C">
            <w:pPr>
              <w:pStyle w:val="Paragraphnonumbers"/>
              <w:spacing w:after="0"/>
            </w:pPr>
            <w:proofErr w:type="gramStart"/>
            <w:r w:rsidRPr="00BD3616">
              <w:t>All  electronic</w:t>
            </w:r>
            <w:proofErr w:type="gramEnd"/>
            <w:r w:rsidRPr="00BD3616">
              <w:t xml:space="preserve"> content </w:t>
            </w:r>
          </w:p>
        </w:tc>
        <w:tc>
          <w:tcPr>
            <w:tcW w:w="2268" w:type="dxa"/>
          </w:tcPr>
          <w:p w14:paraId="58B8F900" w14:textId="77777777" w:rsidR="00FE0045" w:rsidRPr="00BD3616" w:rsidRDefault="00FE0045" w:rsidP="004B714C">
            <w:pPr>
              <w:pStyle w:val="Paragraphnonumbers"/>
              <w:spacing w:after="0"/>
            </w:pPr>
            <w:r w:rsidRPr="008277D5">
              <w:rPr>
                <w:rFonts w:cs="Arial"/>
              </w:rPr>
              <w:t>Compliance with reporting requirements</w:t>
            </w:r>
            <w:r>
              <w:rPr>
                <w:rFonts w:cs="Arial"/>
              </w:rPr>
              <w:t>.</w:t>
            </w:r>
          </w:p>
        </w:tc>
      </w:tr>
      <w:tr w:rsidR="00FE0045" w:rsidRPr="00BD3616" w14:paraId="46891E36" w14:textId="77777777" w:rsidTr="004B714C">
        <w:trPr>
          <w:trHeight w:val="927"/>
        </w:trPr>
        <w:tc>
          <w:tcPr>
            <w:tcW w:w="4112" w:type="dxa"/>
            <w:hideMark/>
          </w:tcPr>
          <w:p w14:paraId="5AD2F519" w14:textId="77777777" w:rsidR="00FE0045" w:rsidRPr="00BD3616" w:rsidRDefault="00FE0045" w:rsidP="004B714C">
            <w:pPr>
              <w:pStyle w:val="Paragraphnonumbers"/>
              <w:spacing w:after="0"/>
            </w:pPr>
            <w:r w:rsidRPr="00BD3616">
              <w:t xml:space="preserve">Offers training and education programmes to support usage. </w:t>
            </w:r>
          </w:p>
        </w:tc>
        <w:tc>
          <w:tcPr>
            <w:tcW w:w="1559" w:type="dxa"/>
            <w:hideMark/>
          </w:tcPr>
          <w:p w14:paraId="6A11AE99" w14:textId="77777777" w:rsidR="00FE0045" w:rsidRPr="00BD3616" w:rsidRDefault="00FE0045" w:rsidP="004B714C">
            <w:pPr>
              <w:pStyle w:val="Paragraphnonumbers"/>
              <w:spacing w:after="0"/>
            </w:pPr>
            <w:r w:rsidRPr="00BD3616">
              <w:t>Desirable</w:t>
            </w:r>
          </w:p>
        </w:tc>
        <w:tc>
          <w:tcPr>
            <w:tcW w:w="5812" w:type="dxa"/>
            <w:hideMark/>
          </w:tcPr>
          <w:p w14:paraId="436420B6" w14:textId="77777777" w:rsidR="00FE0045" w:rsidRPr="00BD3616" w:rsidRDefault="00FE0045" w:rsidP="004B714C">
            <w:pPr>
              <w:pStyle w:val="Paragraphnonumbers"/>
              <w:spacing w:after="0"/>
            </w:pPr>
            <w:r w:rsidRPr="00BD3616">
              <w:t>Offers additional training whenever the user interface to the Service is substantially changed.</w:t>
            </w:r>
          </w:p>
        </w:tc>
        <w:tc>
          <w:tcPr>
            <w:tcW w:w="1417" w:type="dxa"/>
            <w:hideMark/>
          </w:tcPr>
          <w:p w14:paraId="7347CCFE" w14:textId="77777777" w:rsidR="00FE0045" w:rsidRPr="00BD3616" w:rsidRDefault="00FE0045" w:rsidP="004B714C">
            <w:pPr>
              <w:pStyle w:val="Paragraphnonumbers"/>
              <w:spacing w:after="0"/>
            </w:pPr>
            <w:proofErr w:type="gramStart"/>
            <w:r w:rsidRPr="00BD3616">
              <w:t>All  electronic</w:t>
            </w:r>
            <w:proofErr w:type="gramEnd"/>
            <w:r w:rsidRPr="00BD3616">
              <w:t xml:space="preserve"> content </w:t>
            </w:r>
          </w:p>
        </w:tc>
        <w:tc>
          <w:tcPr>
            <w:tcW w:w="2268" w:type="dxa"/>
          </w:tcPr>
          <w:p w14:paraId="2490152D" w14:textId="77777777" w:rsidR="00FE0045" w:rsidRPr="00BD3616" w:rsidRDefault="00FE0045" w:rsidP="004B714C">
            <w:pPr>
              <w:pStyle w:val="Paragraphnonumbers"/>
              <w:spacing w:after="0"/>
            </w:pPr>
            <w:r>
              <w:t>n/a</w:t>
            </w:r>
          </w:p>
        </w:tc>
      </w:tr>
    </w:tbl>
    <w:p w14:paraId="1558E6AB" w14:textId="77777777" w:rsidR="00FE0045" w:rsidRDefault="00FE0045" w:rsidP="00B312FD">
      <w:pPr>
        <w:pStyle w:val="TCBodyafterH1"/>
        <w:numPr>
          <w:ilvl w:val="0"/>
          <w:numId w:val="0"/>
        </w:numPr>
      </w:pPr>
    </w:p>
    <w:p w14:paraId="0E95FAED" w14:textId="77777777" w:rsidR="00FE0045" w:rsidRDefault="00FE0045" w:rsidP="00B312FD">
      <w:pPr>
        <w:pStyle w:val="TCBodyafterH1"/>
      </w:pPr>
      <w:r w:rsidRPr="00785BE3">
        <w:t xml:space="preserve">Core Service Standard: </w:t>
      </w:r>
      <w:r w:rsidRPr="009C2A1C">
        <w:t>Service notifications</w:t>
      </w:r>
      <w:r>
        <w:t>.</w:t>
      </w:r>
    </w:p>
    <w:tbl>
      <w:tblPr>
        <w:tblStyle w:val="TableGrid"/>
        <w:tblW w:w="15168" w:type="dxa"/>
        <w:tblInd w:w="-998" w:type="dxa"/>
        <w:tblLayout w:type="fixed"/>
        <w:tblLook w:val="04A0" w:firstRow="1" w:lastRow="0" w:firstColumn="1" w:lastColumn="0" w:noHBand="0" w:noVBand="1"/>
      </w:tblPr>
      <w:tblGrid>
        <w:gridCol w:w="4112"/>
        <w:gridCol w:w="1559"/>
        <w:gridCol w:w="5812"/>
        <w:gridCol w:w="1417"/>
        <w:gridCol w:w="2268"/>
      </w:tblGrid>
      <w:tr w:rsidR="00FE0045" w:rsidRPr="007E55DD" w14:paraId="01A51466" w14:textId="77777777" w:rsidTr="004B714C">
        <w:trPr>
          <w:tblHeader/>
        </w:trPr>
        <w:tc>
          <w:tcPr>
            <w:tcW w:w="4112" w:type="dxa"/>
            <w:shd w:val="clear" w:color="auto" w:fill="DAEEF3" w:themeFill="accent5" w:themeFillTint="33"/>
            <w:hideMark/>
          </w:tcPr>
          <w:p w14:paraId="2AC8108B" w14:textId="77777777" w:rsidR="00FE0045" w:rsidRPr="007E55DD" w:rsidRDefault="00FE0045" w:rsidP="004B714C">
            <w:pPr>
              <w:pStyle w:val="Paragraphnonumbers"/>
              <w:spacing w:after="0"/>
              <w:jc w:val="center"/>
              <w:rPr>
                <w:b/>
                <w:bCs/>
              </w:rPr>
            </w:pPr>
            <w:r w:rsidRPr="007E55DD">
              <w:rPr>
                <w:b/>
                <w:bCs/>
              </w:rPr>
              <w:lastRenderedPageBreak/>
              <w:t>Core Service Requirement</w:t>
            </w:r>
          </w:p>
        </w:tc>
        <w:tc>
          <w:tcPr>
            <w:tcW w:w="1559" w:type="dxa"/>
            <w:shd w:val="clear" w:color="auto" w:fill="DAEEF3" w:themeFill="accent5" w:themeFillTint="33"/>
            <w:hideMark/>
          </w:tcPr>
          <w:p w14:paraId="582F720C" w14:textId="77777777" w:rsidR="00FE0045" w:rsidRPr="007E55DD" w:rsidRDefault="00FE0045" w:rsidP="004B714C">
            <w:pPr>
              <w:pStyle w:val="Paragraphnonumbers"/>
              <w:spacing w:after="0"/>
              <w:jc w:val="center"/>
              <w:rPr>
                <w:b/>
                <w:bCs/>
              </w:rPr>
            </w:pPr>
            <w:r w:rsidRPr="007E55DD">
              <w:rPr>
                <w:b/>
                <w:bCs/>
              </w:rPr>
              <w:t>Essential / Desirable</w:t>
            </w:r>
          </w:p>
        </w:tc>
        <w:tc>
          <w:tcPr>
            <w:tcW w:w="5812" w:type="dxa"/>
            <w:shd w:val="clear" w:color="auto" w:fill="DAEEF3" w:themeFill="accent5" w:themeFillTint="33"/>
            <w:hideMark/>
          </w:tcPr>
          <w:p w14:paraId="2F371020" w14:textId="77777777" w:rsidR="00FE0045" w:rsidRPr="007E55DD" w:rsidRDefault="00FE0045" w:rsidP="004B714C">
            <w:pPr>
              <w:pStyle w:val="Paragraphnonumbers"/>
              <w:spacing w:after="0"/>
              <w:jc w:val="center"/>
              <w:rPr>
                <w:b/>
                <w:bCs/>
              </w:rPr>
            </w:pPr>
            <w:r w:rsidRPr="007E55DD">
              <w:rPr>
                <w:b/>
                <w:bCs/>
              </w:rPr>
              <w:t>Target</w:t>
            </w:r>
          </w:p>
        </w:tc>
        <w:tc>
          <w:tcPr>
            <w:tcW w:w="1417" w:type="dxa"/>
            <w:shd w:val="clear" w:color="auto" w:fill="DAEEF3" w:themeFill="accent5" w:themeFillTint="33"/>
            <w:hideMark/>
          </w:tcPr>
          <w:p w14:paraId="6E726653" w14:textId="77777777" w:rsidR="00FE0045" w:rsidRPr="009C2A1C" w:rsidRDefault="00FE0045" w:rsidP="004B714C">
            <w:pPr>
              <w:pStyle w:val="Paragraphnonumbers"/>
              <w:spacing w:after="0"/>
              <w:jc w:val="center"/>
              <w:rPr>
                <w:b/>
                <w:bCs/>
              </w:rPr>
            </w:pPr>
            <w:r w:rsidRPr="009F28C0">
              <w:rPr>
                <w:b/>
                <w:bCs/>
              </w:rPr>
              <w:t>Applies to</w:t>
            </w:r>
          </w:p>
        </w:tc>
        <w:tc>
          <w:tcPr>
            <w:tcW w:w="2268" w:type="dxa"/>
            <w:shd w:val="clear" w:color="auto" w:fill="DAEEF3" w:themeFill="accent5" w:themeFillTint="33"/>
          </w:tcPr>
          <w:p w14:paraId="35CC8207" w14:textId="77777777" w:rsidR="00FE0045" w:rsidRPr="007E55DD" w:rsidRDefault="00FE0045" w:rsidP="004B714C">
            <w:pPr>
              <w:pStyle w:val="Paragraphnonumbers"/>
              <w:spacing w:after="0"/>
              <w:jc w:val="center"/>
              <w:rPr>
                <w:b/>
                <w:bCs/>
              </w:rPr>
            </w:pPr>
            <w:r w:rsidRPr="007E55DD">
              <w:rPr>
                <w:b/>
                <w:bCs/>
              </w:rPr>
              <w:t>Key Performance Indicator (KPI)</w:t>
            </w:r>
          </w:p>
        </w:tc>
      </w:tr>
      <w:tr w:rsidR="00FE0045" w:rsidRPr="007E55DD" w14:paraId="3776D03A" w14:textId="77777777" w:rsidTr="004B714C">
        <w:trPr>
          <w:tblHeader/>
        </w:trPr>
        <w:tc>
          <w:tcPr>
            <w:tcW w:w="4112" w:type="dxa"/>
            <w:shd w:val="clear" w:color="auto" w:fill="auto"/>
          </w:tcPr>
          <w:p w14:paraId="350C35F7" w14:textId="77777777" w:rsidR="00FE0045" w:rsidRPr="007E55DD" w:rsidRDefault="00FE0045" w:rsidP="004B714C">
            <w:pPr>
              <w:pStyle w:val="Paragraphnonumbers"/>
              <w:spacing w:after="0"/>
              <w:rPr>
                <w:b/>
                <w:bCs/>
              </w:rPr>
            </w:pPr>
            <w:r w:rsidRPr="009C2A1C">
              <w:t>Provides notification of duplication of content purchases</w:t>
            </w:r>
            <w:r>
              <w:t>.</w:t>
            </w:r>
          </w:p>
        </w:tc>
        <w:tc>
          <w:tcPr>
            <w:tcW w:w="1559" w:type="dxa"/>
            <w:shd w:val="clear" w:color="auto" w:fill="auto"/>
          </w:tcPr>
          <w:p w14:paraId="307F2551" w14:textId="77777777" w:rsidR="00FE0045" w:rsidRPr="007E55DD" w:rsidRDefault="00FE0045" w:rsidP="004B714C">
            <w:pPr>
              <w:pStyle w:val="Paragraphnonumbers"/>
              <w:spacing w:after="0"/>
              <w:rPr>
                <w:b/>
                <w:bCs/>
              </w:rPr>
            </w:pPr>
            <w:r w:rsidRPr="009C2A1C">
              <w:t>Essential</w:t>
            </w:r>
          </w:p>
        </w:tc>
        <w:tc>
          <w:tcPr>
            <w:tcW w:w="5812" w:type="dxa"/>
            <w:shd w:val="clear" w:color="auto" w:fill="auto"/>
          </w:tcPr>
          <w:p w14:paraId="18C75893" w14:textId="77777777" w:rsidR="00FE0045" w:rsidRPr="007E55DD" w:rsidRDefault="00FE0045" w:rsidP="004B714C">
            <w:pPr>
              <w:pStyle w:val="Paragraphnonumbers"/>
              <w:spacing w:after="0"/>
              <w:rPr>
                <w:b/>
                <w:bCs/>
              </w:rPr>
            </w:pPr>
            <w:r w:rsidRPr="009C2A1C">
              <w:t xml:space="preserve">Has a standard procedure in place to notify purchasers of any duplication of content </w:t>
            </w:r>
            <w:proofErr w:type="gramStart"/>
            <w:r w:rsidRPr="009C2A1C">
              <w:t>purchases</w:t>
            </w:r>
            <w:r>
              <w:t>.</w:t>
            </w:r>
            <w:proofErr w:type="gramEnd"/>
          </w:p>
        </w:tc>
        <w:tc>
          <w:tcPr>
            <w:tcW w:w="1417" w:type="dxa"/>
            <w:shd w:val="clear" w:color="auto" w:fill="auto"/>
          </w:tcPr>
          <w:p w14:paraId="329DCDD1" w14:textId="77777777" w:rsidR="00FE0045" w:rsidRPr="009F28C0" w:rsidRDefault="00FE0045" w:rsidP="004B714C">
            <w:pPr>
              <w:pStyle w:val="Paragraphnonumbers"/>
              <w:spacing w:after="0"/>
            </w:pPr>
            <w:proofErr w:type="gramStart"/>
            <w:r w:rsidRPr="009C2A1C">
              <w:t>All  electronic</w:t>
            </w:r>
            <w:proofErr w:type="gramEnd"/>
            <w:r w:rsidRPr="009C2A1C">
              <w:t xml:space="preserve"> content </w:t>
            </w:r>
          </w:p>
        </w:tc>
        <w:tc>
          <w:tcPr>
            <w:tcW w:w="2268" w:type="dxa"/>
            <w:shd w:val="clear" w:color="auto" w:fill="auto"/>
          </w:tcPr>
          <w:p w14:paraId="6AED94EA" w14:textId="77777777" w:rsidR="00FE0045" w:rsidRPr="007E55DD" w:rsidRDefault="00FE0045" w:rsidP="004B714C">
            <w:pPr>
              <w:pStyle w:val="Paragraphnonumbers"/>
              <w:spacing w:after="0"/>
              <w:rPr>
                <w:b/>
                <w:bCs/>
              </w:rPr>
            </w:pPr>
            <w:r>
              <w:rPr>
                <w:rFonts w:cs="Arial"/>
                <w:bCs/>
                <w:color w:val="000000" w:themeColor="text1"/>
              </w:rPr>
              <w:t>100% compliance</w:t>
            </w:r>
          </w:p>
        </w:tc>
      </w:tr>
      <w:tr w:rsidR="00FE0045" w:rsidRPr="007E55DD" w14:paraId="646D349B" w14:textId="77777777" w:rsidTr="004B714C">
        <w:trPr>
          <w:cantSplit/>
          <w:tblHeader/>
        </w:trPr>
        <w:tc>
          <w:tcPr>
            <w:tcW w:w="4112" w:type="dxa"/>
            <w:shd w:val="clear" w:color="auto" w:fill="auto"/>
          </w:tcPr>
          <w:p w14:paraId="641F2300" w14:textId="77777777" w:rsidR="00FE0045" w:rsidRPr="009C2A1C" w:rsidRDefault="00FE0045" w:rsidP="004B714C">
            <w:pPr>
              <w:pStyle w:val="Paragraphnonumbers"/>
              <w:spacing w:after="0"/>
            </w:pPr>
            <w:r w:rsidRPr="009C2A1C">
              <w:t>Provides notification of any anticipated material or substantial native interface changes (</w:t>
            </w:r>
            <w:proofErr w:type="gramStart"/>
            <w:r w:rsidRPr="009C2A1C">
              <w:t>e.g.</w:t>
            </w:r>
            <w:proofErr w:type="gramEnd"/>
            <w:r w:rsidRPr="009C2A1C">
              <w:t xml:space="preserve"> major redesign).</w:t>
            </w:r>
          </w:p>
        </w:tc>
        <w:tc>
          <w:tcPr>
            <w:tcW w:w="1559" w:type="dxa"/>
            <w:shd w:val="clear" w:color="auto" w:fill="auto"/>
          </w:tcPr>
          <w:p w14:paraId="198EA05A" w14:textId="77777777" w:rsidR="00FE0045" w:rsidRPr="009C2A1C" w:rsidRDefault="00FE0045" w:rsidP="004B714C">
            <w:pPr>
              <w:pStyle w:val="Paragraphnonumbers"/>
              <w:spacing w:after="0"/>
            </w:pPr>
            <w:r w:rsidRPr="009C2A1C">
              <w:t>Essential</w:t>
            </w:r>
          </w:p>
        </w:tc>
        <w:tc>
          <w:tcPr>
            <w:tcW w:w="5812" w:type="dxa"/>
            <w:shd w:val="clear" w:color="auto" w:fill="auto"/>
          </w:tcPr>
          <w:p w14:paraId="0FAA5F03" w14:textId="77777777" w:rsidR="00FE0045" w:rsidRPr="009C2A1C" w:rsidRDefault="00FE0045" w:rsidP="004B714C">
            <w:pPr>
              <w:pStyle w:val="Paragraphnonumbers"/>
              <w:spacing w:after="0"/>
            </w:pPr>
            <w:r w:rsidRPr="009C2A1C">
              <w:t>Within 30 working days prior to changes going live.</w:t>
            </w:r>
          </w:p>
        </w:tc>
        <w:tc>
          <w:tcPr>
            <w:tcW w:w="1417" w:type="dxa"/>
            <w:shd w:val="clear" w:color="auto" w:fill="auto"/>
          </w:tcPr>
          <w:p w14:paraId="160BA00D" w14:textId="77777777" w:rsidR="00FE0045" w:rsidRPr="009C2A1C" w:rsidRDefault="00FE0045" w:rsidP="004B714C">
            <w:pPr>
              <w:pStyle w:val="Paragraphnonumbers"/>
              <w:spacing w:after="0"/>
            </w:pPr>
            <w:proofErr w:type="gramStart"/>
            <w:r w:rsidRPr="009C2A1C">
              <w:t>All  electronic</w:t>
            </w:r>
            <w:proofErr w:type="gramEnd"/>
            <w:r w:rsidRPr="009C2A1C">
              <w:t xml:space="preserve"> content </w:t>
            </w:r>
          </w:p>
        </w:tc>
        <w:tc>
          <w:tcPr>
            <w:tcW w:w="2268" w:type="dxa"/>
            <w:shd w:val="clear" w:color="auto" w:fill="auto"/>
          </w:tcPr>
          <w:p w14:paraId="5707E1C5" w14:textId="77777777" w:rsidR="00FE0045" w:rsidRPr="007E55DD" w:rsidRDefault="00FE0045" w:rsidP="004B714C">
            <w:pPr>
              <w:pStyle w:val="Paragraphnonumbers"/>
              <w:spacing w:after="0"/>
              <w:rPr>
                <w:b/>
                <w:bCs/>
              </w:rPr>
            </w:pPr>
            <w:r w:rsidRPr="009C2A1C">
              <w:t>Within 30 days</w:t>
            </w:r>
          </w:p>
        </w:tc>
      </w:tr>
      <w:tr w:rsidR="00FE0045" w:rsidRPr="007E55DD" w14:paraId="0ECB8009" w14:textId="77777777" w:rsidTr="004B714C">
        <w:trPr>
          <w:tblHeader/>
        </w:trPr>
        <w:tc>
          <w:tcPr>
            <w:tcW w:w="4112" w:type="dxa"/>
            <w:shd w:val="clear" w:color="auto" w:fill="auto"/>
          </w:tcPr>
          <w:p w14:paraId="4C8809AE" w14:textId="77777777" w:rsidR="00FE0045" w:rsidRPr="009C2A1C" w:rsidRDefault="00FE0045" w:rsidP="004B714C">
            <w:pPr>
              <w:pStyle w:val="Paragraphnonumbers"/>
              <w:spacing w:after="0"/>
            </w:pPr>
            <w:r w:rsidRPr="009C2A1C">
              <w:t>Provides notification of any significant change to users’ navigation of the native interface.</w:t>
            </w:r>
          </w:p>
        </w:tc>
        <w:tc>
          <w:tcPr>
            <w:tcW w:w="1559" w:type="dxa"/>
            <w:shd w:val="clear" w:color="auto" w:fill="auto"/>
          </w:tcPr>
          <w:p w14:paraId="19E83D38" w14:textId="77777777" w:rsidR="00FE0045" w:rsidRPr="009C2A1C" w:rsidRDefault="00FE0045" w:rsidP="004B714C">
            <w:pPr>
              <w:pStyle w:val="Paragraphnonumbers"/>
              <w:spacing w:after="0"/>
            </w:pPr>
            <w:r w:rsidRPr="009C2A1C">
              <w:t>Essential</w:t>
            </w:r>
          </w:p>
        </w:tc>
        <w:tc>
          <w:tcPr>
            <w:tcW w:w="5812" w:type="dxa"/>
            <w:shd w:val="clear" w:color="auto" w:fill="auto"/>
          </w:tcPr>
          <w:p w14:paraId="7D813B1F" w14:textId="77777777" w:rsidR="00FE0045" w:rsidRPr="009C2A1C" w:rsidRDefault="00FE0045" w:rsidP="004B714C">
            <w:pPr>
              <w:pStyle w:val="Paragraphnonumbers"/>
              <w:spacing w:after="0"/>
            </w:pPr>
            <w:r w:rsidRPr="009C2A1C">
              <w:t>Within 30 working days prior to changes going live.</w:t>
            </w:r>
          </w:p>
        </w:tc>
        <w:tc>
          <w:tcPr>
            <w:tcW w:w="1417" w:type="dxa"/>
            <w:shd w:val="clear" w:color="auto" w:fill="auto"/>
          </w:tcPr>
          <w:p w14:paraId="61C613CA" w14:textId="77777777" w:rsidR="00FE0045" w:rsidRPr="009C2A1C" w:rsidRDefault="00FE0045" w:rsidP="004B714C">
            <w:pPr>
              <w:pStyle w:val="Paragraphnonumbers"/>
              <w:spacing w:after="0"/>
            </w:pPr>
            <w:proofErr w:type="gramStart"/>
            <w:r w:rsidRPr="009C2A1C">
              <w:t>All  electronic</w:t>
            </w:r>
            <w:proofErr w:type="gramEnd"/>
            <w:r w:rsidRPr="009C2A1C">
              <w:t xml:space="preserve"> content </w:t>
            </w:r>
          </w:p>
        </w:tc>
        <w:tc>
          <w:tcPr>
            <w:tcW w:w="2268" w:type="dxa"/>
            <w:shd w:val="clear" w:color="auto" w:fill="auto"/>
          </w:tcPr>
          <w:p w14:paraId="06F20C38" w14:textId="77777777" w:rsidR="00FE0045" w:rsidRPr="007E55DD" w:rsidRDefault="00FE0045" w:rsidP="004B714C">
            <w:pPr>
              <w:pStyle w:val="Paragraphnonumbers"/>
              <w:spacing w:after="0"/>
              <w:rPr>
                <w:b/>
                <w:bCs/>
              </w:rPr>
            </w:pPr>
            <w:r w:rsidRPr="009C2A1C">
              <w:t>Within 30 days</w:t>
            </w:r>
          </w:p>
        </w:tc>
      </w:tr>
      <w:tr w:rsidR="00FE0045" w:rsidRPr="007E55DD" w14:paraId="4E2210AC" w14:textId="77777777" w:rsidTr="004B714C">
        <w:trPr>
          <w:tblHeader/>
        </w:trPr>
        <w:tc>
          <w:tcPr>
            <w:tcW w:w="4112" w:type="dxa"/>
            <w:shd w:val="clear" w:color="auto" w:fill="auto"/>
          </w:tcPr>
          <w:p w14:paraId="2FFB9BE2" w14:textId="77777777" w:rsidR="00FE0045" w:rsidRPr="009C2A1C" w:rsidRDefault="00FE0045" w:rsidP="004B714C">
            <w:pPr>
              <w:pStyle w:val="Paragraphnonumbers"/>
              <w:spacing w:after="0"/>
            </w:pPr>
            <w:r w:rsidRPr="009C2A1C">
              <w:t>Provides notification of any significant change which may result in an adverse effect on Authorised Users access to or use of the Licensed Materials.</w:t>
            </w:r>
          </w:p>
        </w:tc>
        <w:tc>
          <w:tcPr>
            <w:tcW w:w="1559" w:type="dxa"/>
            <w:shd w:val="clear" w:color="auto" w:fill="auto"/>
          </w:tcPr>
          <w:p w14:paraId="6297F2EF" w14:textId="77777777" w:rsidR="00FE0045" w:rsidRPr="009C2A1C" w:rsidRDefault="00FE0045" w:rsidP="004B714C">
            <w:pPr>
              <w:pStyle w:val="Paragraphnonumbers"/>
              <w:spacing w:after="0"/>
            </w:pPr>
            <w:r w:rsidRPr="009C2A1C">
              <w:t>Essential</w:t>
            </w:r>
          </w:p>
        </w:tc>
        <w:tc>
          <w:tcPr>
            <w:tcW w:w="5812" w:type="dxa"/>
            <w:shd w:val="clear" w:color="auto" w:fill="auto"/>
          </w:tcPr>
          <w:p w14:paraId="7A4F9FC0" w14:textId="77777777" w:rsidR="00FE0045" w:rsidRPr="009C2A1C" w:rsidRDefault="00FE0045" w:rsidP="004B714C">
            <w:pPr>
              <w:pStyle w:val="Paragraphnonumbers"/>
              <w:spacing w:after="0"/>
            </w:pPr>
            <w:r w:rsidRPr="009C2A1C">
              <w:t>Within 30 working days prior to changes going live.</w:t>
            </w:r>
          </w:p>
        </w:tc>
        <w:tc>
          <w:tcPr>
            <w:tcW w:w="1417" w:type="dxa"/>
            <w:shd w:val="clear" w:color="auto" w:fill="auto"/>
          </w:tcPr>
          <w:p w14:paraId="5BB07C4A" w14:textId="77777777" w:rsidR="00FE0045" w:rsidRPr="009C2A1C" w:rsidRDefault="00FE0045" w:rsidP="004B714C">
            <w:pPr>
              <w:pStyle w:val="Paragraphnonumbers"/>
              <w:spacing w:after="0"/>
            </w:pPr>
            <w:proofErr w:type="gramStart"/>
            <w:r w:rsidRPr="009C2A1C">
              <w:t>All  electronic</w:t>
            </w:r>
            <w:proofErr w:type="gramEnd"/>
            <w:r w:rsidRPr="009C2A1C">
              <w:t xml:space="preserve"> content </w:t>
            </w:r>
          </w:p>
        </w:tc>
        <w:tc>
          <w:tcPr>
            <w:tcW w:w="2268" w:type="dxa"/>
            <w:shd w:val="clear" w:color="auto" w:fill="auto"/>
          </w:tcPr>
          <w:p w14:paraId="1C9D0052" w14:textId="77777777" w:rsidR="00FE0045" w:rsidRPr="007E55DD" w:rsidRDefault="00FE0045" w:rsidP="004B714C">
            <w:pPr>
              <w:pStyle w:val="Paragraphnonumbers"/>
              <w:spacing w:after="0"/>
              <w:rPr>
                <w:b/>
                <w:bCs/>
              </w:rPr>
            </w:pPr>
            <w:r w:rsidRPr="009C2A1C">
              <w:t>Within 30 days</w:t>
            </w:r>
          </w:p>
        </w:tc>
      </w:tr>
      <w:tr w:rsidR="00FE0045" w:rsidRPr="007E55DD" w14:paraId="353E6BF7" w14:textId="77777777" w:rsidTr="004B714C">
        <w:trPr>
          <w:tblHeader/>
        </w:trPr>
        <w:tc>
          <w:tcPr>
            <w:tcW w:w="4112" w:type="dxa"/>
            <w:shd w:val="clear" w:color="auto" w:fill="auto"/>
          </w:tcPr>
          <w:p w14:paraId="0BE669E2" w14:textId="77777777" w:rsidR="00FE0045" w:rsidRPr="009C2A1C" w:rsidRDefault="00FE0045" w:rsidP="004B714C">
            <w:pPr>
              <w:pStyle w:val="Paragraphnonumbers"/>
              <w:spacing w:after="0"/>
            </w:pPr>
            <w:r w:rsidRPr="009C2A1C">
              <w:t xml:space="preserve">Provides notification of the withdrawal of Goods / Licensed Materials. </w:t>
            </w:r>
          </w:p>
        </w:tc>
        <w:tc>
          <w:tcPr>
            <w:tcW w:w="1559" w:type="dxa"/>
            <w:shd w:val="clear" w:color="auto" w:fill="auto"/>
          </w:tcPr>
          <w:p w14:paraId="2178BCF3" w14:textId="77777777" w:rsidR="00FE0045" w:rsidRPr="009C2A1C" w:rsidRDefault="00FE0045" w:rsidP="004B714C">
            <w:pPr>
              <w:pStyle w:val="Paragraphnonumbers"/>
              <w:spacing w:after="0"/>
            </w:pPr>
            <w:r w:rsidRPr="009C2A1C">
              <w:t>Essential</w:t>
            </w:r>
          </w:p>
        </w:tc>
        <w:tc>
          <w:tcPr>
            <w:tcW w:w="5812" w:type="dxa"/>
            <w:shd w:val="clear" w:color="auto" w:fill="auto"/>
          </w:tcPr>
          <w:p w14:paraId="2FF57272" w14:textId="77777777" w:rsidR="00FE0045" w:rsidRPr="009C2A1C" w:rsidRDefault="00FE0045" w:rsidP="004B714C">
            <w:pPr>
              <w:pStyle w:val="Paragraphnonumbers"/>
              <w:spacing w:after="0"/>
            </w:pPr>
            <w:r w:rsidRPr="009C2A1C">
              <w:t>At least 60 working days</w:t>
            </w:r>
            <w:r>
              <w:t>’</w:t>
            </w:r>
            <w:r w:rsidRPr="009C2A1C">
              <w:t xml:space="preserve"> notice prior to the withdrawal date of title(s), to include </w:t>
            </w:r>
            <w:proofErr w:type="spellStart"/>
            <w:r w:rsidRPr="009C2A1C">
              <w:t>eJournal</w:t>
            </w:r>
            <w:proofErr w:type="spellEnd"/>
            <w:r w:rsidRPr="009C2A1C">
              <w:t xml:space="preserve"> titles moving publisher.</w:t>
            </w:r>
            <w:r w:rsidRPr="009C2A1C">
              <w:br/>
            </w:r>
            <w:r w:rsidRPr="009C2A1C">
              <w:br/>
              <w:t xml:space="preserve">Notice should be provided within 14 days after </w:t>
            </w:r>
            <w:proofErr w:type="gramStart"/>
            <w:r w:rsidRPr="009C2A1C">
              <w:t>removal  for</w:t>
            </w:r>
            <w:proofErr w:type="gramEnd"/>
            <w:r w:rsidRPr="009C2A1C">
              <w:t xml:space="preserve"> content for which the Provider no longer retains the right to provide or which it has reasonable grounds to believe infringes copyright; or is defamatory, obscene, unlawful or otherwise objectionable.</w:t>
            </w:r>
          </w:p>
        </w:tc>
        <w:tc>
          <w:tcPr>
            <w:tcW w:w="1417" w:type="dxa"/>
            <w:shd w:val="clear" w:color="auto" w:fill="auto"/>
          </w:tcPr>
          <w:p w14:paraId="763453C8" w14:textId="77777777" w:rsidR="00FE0045" w:rsidRPr="009C2A1C" w:rsidRDefault="00FE0045" w:rsidP="004B714C">
            <w:pPr>
              <w:pStyle w:val="Paragraphnonumbers"/>
              <w:spacing w:after="0"/>
            </w:pPr>
            <w:r w:rsidRPr="009C2A1C">
              <w:t>Print journals</w:t>
            </w:r>
            <w:r w:rsidRPr="009C2A1C">
              <w:br/>
            </w:r>
            <w:r w:rsidRPr="009C2A1C">
              <w:br/>
            </w:r>
            <w:proofErr w:type="gramStart"/>
            <w:r>
              <w:t>A</w:t>
            </w:r>
            <w:r w:rsidRPr="009C2A1C">
              <w:t>ll  electronic</w:t>
            </w:r>
            <w:proofErr w:type="gramEnd"/>
            <w:r w:rsidRPr="009C2A1C">
              <w:t xml:space="preserve"> content </w:t>
            </w:r>
          </w:p>
        </w:tc>
        <w:tc>
          <w:tcPr>
            <w:tcW w:w="2268" w:type="dxa"/>
            <w:shd w:val="clear" w:color="auto" w:fill="auto"/>
          </w:tcPr>
          <w:p w14:paraId="507F0DBA" w14:textId="77777777" w:rsidR="00FE0045" w:rsidRPr="007E55DD" w:rsidRDefault="00FE0045" w:rsidP="004B714C">
            <w:pPr>
              <w:pStyle w:val="Paragraphnonumbers"/>
              <w:spacing w:after="0"/>
              <w:rPr>
                <w:b/>
                <w:bCs/>
              </w:rPr>
            </w:pPr>
            <w:r w:rsidRPr="009C2A1C">
              <w:t>At least 60 days</w:t>
            </w:r>
          </w:p>
        </w:tc>
      </w:tr>
      <w:tr w:rsidR="00FE0045" w:rsidRPr="007E55DD" w14:paraId="5F75F737" w14:textId="77777777" w:rsidTr="004B714C">
        <w:trPr>
          <w:tblHeader/>
        </w:trPr>
        <w:tc>
          <w:tcPr>
            <w:tcW w:w="4112" w:type="dxa"/>
            <w:shd w:val="clear" w:color="auto" w:fill="auto"/>
          </w:tcPr>
          <w:p w14:paraId="36C0C2F0" w14:textId="77777777" w:rsidR="00FE0045" w:rsidRPr="009C2A1C" w:rsidRDefault="00FE0045" w:rsidP="004B714C">
            <w:pPr>
              <w:pStyle w:val="Paragraphnonumbers"/>
              <w:spacing w:after="0"/>
            </w:pPr>
            <w:r w:rsidRPr="009C2A1C">
              <w:lastRenderedPageBreak/>
              <w:t xml:space="preserve">Provides a clear schedule to set out </w:t>
            </w:r>
            <w:proofErr w:type="gramStart"/>
            <w:r w:rsidRPr="009C2A1C">
              <w:t>the  update</w:t>
            </w:r>
            <w:proofErr w:type="gramEnd"/>
            <w:r w:rsidRPr="009C2A1C">
              <w:t xml:space="preserve"> frequency for  content sources within aggregated databases.</w:t>
            </w:r>
          </w:p>
        </w:tc>
        <w:tc>
          <w:tcPr>
            <w:tcW w:w="1559" w:type="dxa"/>
            <w:shd w:val="clear" w:color="auto" w:fill="auto"/>
          </w:tcPr>
          <w:p w14:paraId="1C0353B9" w14:textId="77777777" w:rsidR="00FE0045" w:rsidRPr="009C2A1C" w:rsidRDefault="00FE0045" w:rsidP="004B714C">
            <w:pPr>
              <w:pStyle w:val="Paragraphnonumbers"/>
              <w:spacing w:after="0"/>
            </w:pPr>
            <w:r w:rsidRPr="009C2A1C">
              <w:t>Desirable</w:t>
            </w:r>
          </w:p>
        </w:tc>
        <w:tc>
          <w:tcPr>
            <w:tcW w:w="5812" w:type="dxa"/>
            <w:shd w:val="clear" w:color="auto" w:fill="auto"/>
          </w:tcPr>
          <w:p w14:paraId="46AF8E37" w14:textId="77777777" w:rsidR="00FE0045" w:rsidRPr="009C2A1C" w:rsidRDefault="00FE0045" w:rsidP="004B714C">
            <w:pPr>
              <w:pStyle w:val="Paragraphnonumbers"/>
              <w:spacing w:after="0"/>
            </w:pPr>
            <w:r w:rsidRPr="009C2A1C">
              <w:t>Provides or facilitates the download of a title list which includes as a minimum:</w:t>
            </w:r>
            <w:r w:rsidRPr="009C2A1C">
              <w:br/>
              <w:t xml:space="preserve">Titles (Name, Issues, Volumes, ISSN / </w:t>
            </w:r>
            <w:proofErr w:type="spellStart"/>
            <w:r w:rsidRPr="009C2A1C">
              <w:t>eISSN</w:t>
            </w:r>
            <w:proofErr w:type="spellEnd"/>
            <w:r w:rsidRPr="009C2A1C">
              <w:t>)</w:t>
            </w:r>
            <w:r w:rsidRPr="009C2A1C">
              <w:br/>
              <w:t>Years available for A&amp;I and full text.</w:t>
            </w:r>
            <w:r w:rsidRPr="009C2A1C">
              <w:br/>
              <w:t>Frequency of update p.a.</w:t>
            </w:r>
          </w:p>
        </w:tc>
        <w:tc>
          <w:tcPr>
            <w:tcW w:w="1417" w:type="dxa"/>
            <w:shd w:val="clear" w:color="auto" w:fill="auto"/>
          </w:tcPr>
          <w:p w14:paraId="57EF9BB0" w14:textId="77777777" w:rsidR="00FE0045" w:rsidRPr="009C2A1C" w:rsidRDefault="00FE0045" w:rsidP="004B714C">
            <w:pPr>
              <w:pStyle w:val="Paragraphnonumbers"/>
              <w:spacing w:after="0"/>
            </w:pPr>
            <w:r w:rsidRPr="009C2A1C">
              <w:t xml:space="preserve">Databases </w:t>
            </w:r>
          </w:p>
        </w:tc>
        <w:tc>
          <w:tcPr>
            <w:tcW w:w="2268" w:type="dxa"/>
            <w:shd w:val="clear" w:color="auto" w:fill="auto"/>
          </w:tcPr>
          <w:p w14:paraId="1E348243" w14:textId="77777777" w:rsidR="00FE0045" w:rsidRPr="009F28C0" w:rsidRDefault="00FE0045" w:rsidP="004B714C">
            <w:pPr>
              <w:pStyle w:val="Paragraphnonumbers"/>
              <w:spacing w:after="0"/>
            </w:pPr>
            <w:r w:rsidRPr="009F28C0">
              <w:t>n/a</w:t>
            </w:r>
          </w:p>
        </w:tc>
      </w:tr>
      <w:tr w:rsidR="00FE0045" w:rsidRPr="007E55DD" w14:paraId="4AA10A6B" w14:textId="77777777" w:rsidTr="004B714C">
        <w:trPr>
          <w:tblHeader/>
        </w:trPr>
        <w:tc>
          <w:tcPr>
            <w:tcW w:w="4112" w:type="dxa"/>
            <w:shd w:val="clear" w:color="auto" w:fill="auto"/>
          </w:tcPr>
          <w:p w14:paraId="4B99DFA2" w14:textId="77777777" w:rsidR="00FE0045" w:rsidRPr="009C2A1C" w:rsidRDefault="00FE0045" w:rsidP="004B714C">
            <w:pPr>
              <w:pStyle w:val="Paragraphnonumbers"/>
              <w:spacing w:after="0"/>
            </w:pPr>
            <w:r w:rsidRPr="009C2A1C">
              <w:t>Provides notification of new content additions to agreed timescales.</w:t>
            </w:r>
          </w:p>
        </w:tc>
        <w:tc>
          <w:tcPr>
            <w:tcW w:w="1559" w:type="dxa"/>
            <w:shd w:val="clear" w:color="auto" w:fill="auto"/>
          </w:tcPr>
          <w:p w14:paraId="69251DD8" w14:textId="77777777" w:rsidR="00FE0045" w:rsidRPr="009C2A1C" w:rsidRDefault="00FE0045" w:rsidP="004B714C">
            <w:pPr>
              <w:pStyle w:val="Paragraphnonumbers"/>
              <w:spacing w:after="0"/>
            </w:pPr>
            <w:r w:rsidRPr="009C2A1C">
              <w:t>Desirable</w:t>
            </w:r>
          </w:p>
        </w:tc>
        <w:tc>
          <w:tcPr>
            <w:tcW w:w="5812" w:type="dxa"/>
            <w:shd w:val="clear" w:color="auto" w:fill="auto"/>
          </w:tcPr>
          <w:p w14:paraId="4FF6D90F" w14:textId="77777777" w:rsidR="00FE0045" w:rsidRPr="009C2A1C" w:rsidRDefault="00FE0045" w:rsidP="004B714C">
            <w:pPr>
              <w:pStyle w:val="Paragraphnonumbers"/>
              <w:spacing w:after="0"/>
            </w:pPr>
            <w:r w:rsidRPr="009C2A1C">
              <w:t>Monthly.</w:t>
            </w:r>
            <w:r w:rsidRPr="009C2A1C">
              <w:br/>
            </w:r>
            <w:r w:rsidRPr="009C2A1C">
              <w:br/>
              <w:t xml:space="preserve">In either printed or tagged electronic form, sorted by subject. </w:t>
            </w:r>
            <w:r w:rsidRPr="009C2A1C">
              <w:br/>
            </w:r>
            <w:r w:rsidRPr="009C2A1C">
              <w:br/>
              <w:t xml:space="preserve">In the case of full text databases this would include addition or removal </w:t>
            </w:r>
            <w:proofErr w:type="gramStart"/>
            <w:r w:rsidRPr="009C2A1C">
              <w:t>of  new</w:t>
            </w:r>
            <w:proofErr w:type="gramEnd"/>
            <w:r w:rsidRPr="009C2A1C">
              <w:t xml:space="preserve"> full text journal titles to the databases.</w:t>
            </w:r>
          </w:p>
        </w:tc>
        <w:tc>
          <w:tcPr>
            <w:tcW w:w="1417" w:type="dxa"/>
            <w:shd w:val="clear" w:color="auto" w:fill="auto"/>
          </w:tcPr>
          <w:p w14:paraId="4BF1FC60" w14:textId="77777777" w:rsidR="00FE0045" w:rsidRPr="009F28C0" w:rsidRDefault="00FE0045" w:rsidP="004B714C">
            <w:pPr>
              <w:pStyle w:val="Paragraphnonumbers"/>
              <w:spacing w:after="0"/>
            </w:pPr>
            <w:proofErr w:type="gramStart"/>
            <w:r w:rsidRPr="009C2A1C">
              <w:t>All  electronic</w:t>
            </w:r>
            <w:proofErr w:type="gramEnd"/>
            <w:r w:rsidRPr="009C2A1C">
              <w:t xml:space="preserve"> content </w:t>
            </w:r>
          </w:p>
        </w:tc>
        <w:tc>
          <w:tcPr>
            <w:tcW w:w="2268" w:type="dxa"/>
            <w:shd w:val="clear" w:color="auto" w:fill="auto"/>
          </w:tcPr>
          <w:p w14:paraId="1D6BC63E" w14:textId="77777777" w:rsidR="00FE0045" w:rsidRPr="009F28C0" w:rsidRDefault="00FE0045" w:rsidP="004B714C">
            <w:pPr>
              <w:pStyle w:val="Paragraphnonumbers"/>
              <w:spacing w:after="0"/>
            </w:pPr>
            <w:r w:rsidRPr="009F28C0">
              <w:t>Monthly</w:t>
            </w:r>
          </w:p>
        </w:tc>
      </w:tr>
    </w:tbl>
    <w:p w14:paraId="1F19992B" w14:textId="77777777" w:rsidR="00FE0045" w:rsidRDefault="00FE0045" w:rsidP="00B312FD">
      <w:pPr>
        <w:pStyle w:val="TCBodyafterH1"/>
        <w:numPr>
          <w:ilvl w:val="0"/>
          <w:numId w:val="0"/>
        </w:numPr>
      </w:pPr>
    </w:p>
    <w:p w14:paraId="3415C87C" w14:textId="77777777" w:rsidR="00FE0045" w:rsidRDefault="00FE0045" w:rsidP="00FE0045">
      <w:pPr>
        <w:rPr>
          <w:rFonts w:ascii="Arial" w:hAnsi="Arial"/>
          <w:lang w:eastAsia="en-US"/>
        </w:rPr>
      </w:pPr>
      <w:r>
        <w:br w:type="page"/>
      </w:r>
    </w:p>
    <w:p w14:paraId="42B909EC" w14:textId="77777777" w:rsidR="00FE0045" w:rsidRDefault="00FE0045" w:rsidP="00B312FD">
      <w:pPr>
        <w:pStyle w:val="TCBodyafterH1"/>
      </w:pPr>
      <w:r w:rsidRPr="00785BE3">
        <w:lastRenderedPageBreak/>
        <w:t xml:space="preserve">Core Service Standard: </w:t>
      </w:r>
      <w:r w:rsidRPr="00F23267">
        <w:t>Service reporting</w:t>
      </w:r>
      <w:r>
        <w:t>.</w:t>
      </w:r>
    </w:p>
    <w:tbl>
      <w:tblPr>
        <w:tblStyle w:val="TableGrid"/>
        <w:tblW w:w="15168" w:type="dxa"/>
        <w:tblInd w:w="-998" w:type="dxa"/>
        <w:tblLayout w:type="fixed"/>
        <w:tblLook w:val="04A0" w:firstRow="1" w:lastRow="0" w:firstColumn="1" w:lastColumn="0" w:noHBand="0" w:noVBand="1"/>
      </w:tblPr>
      <w:tblGrid>
        <w:gridCol w:w="4112"/>
        <w:gridCol w:w="1559"/>
        <w:gridCol w:w="5812"/>
        <w:gridCol w:w="1559"/>
        <w:gridCol w:w="2126"/>
      </w:tblGrid>
      <w:tr w:rsidR="00FE0045" w:rsidRPr="007E55DD" w14:paraId="2D67D9B2" w14:textId="77777777" w:rsidTr="004B714C">
        <w:trPr>
          <w:tblHeader/>
        </w:trPr>
        <w:tc>
          <w:tcPr>
            <w:tcW w:w="4112" w:type="dxa"/>
            <w:shd w:val="clear" w:color="auto" w:fill="DAEEF3" w:themeFill="accent5" w:themeFillTint="33"/>
            <w:hideMark/>
          </w:tcPr>
          <w:p w14:paraId="4FBE8A82" w14:textId="77777777" w:rsidR="00FE0045" w:rsidRPr="007E55DD" w:rsidRDefault="00FE0045" w:rsidP="004B714C">
            <w:pPr>
              <w:pStyle w:val="Paragraphnonumbers"/>
              <w:spacing w:after="0"/>
              <w:jc w:val="center"/>
              <w:rPr>
                <w:b/>
                <w:bCs/>
              </w:rPr>
            </w:pPr>
            <w:r w:rsidRPr="007E55DD">
              <w:rPr>
                <w:b/>
                <w:bCs/>
              </w:rPr>
              <w:t>Core Service Requirement</w:t>
            </w:r>
          </w:p>
        </w:tc>
        <w:tc>
          <w:tcPr>
            <w:tcW w:w="1559" w:type="dxa"/>
            <w:shd w:val="clear" w:color="auto" w:fill="DAEEF3" w:themeFill="accent5" w:themeFillTint="33"/>
            <w:hideMark/>
          </w:tcPr>
          <w:p w14:paraId="5BD48D05" w14:textId="77777777" w:rsidR="00FE0045" w:rsidRPr="007E55DD" w:rsidRDefault="00FE0045" w:rsidP="004B714C">
            <w:pPr>
              <w:pStyle w:val="Paragraphnonumbers"/>
              <w:spacing w:after="0"/>
              <w:jc w:val="center"/>
              <w:rPr>
                <w:b/>
                <w:bCs/>
              </w:rPr>
            </w:pPr>
            <w:r w:rsidRPr="007E55DD">
              <w:rPr>
                <w:b/>
                <w:bCs/>
              </w:rPr>
              <w:t>Essential / Desirable</w:t>
            </w:r>
          </w:p>
        </w:tc>
        <w:tc>
          <w:tcPr>
            <w:tcW w:w="5812" w:type="dxa"/>
            <w:shd w:val="clear" w:color="auto" w:fill="DAEEF3" w:themeFill="accent5" w:themeFillTint="33"/>
            <w:hideMark/>
          </w:tcPr>
          <w:p w14:paraId="0432D2F6" w14:textId="77777777" w:rsidR="00FE0045" w:rsidRPr="007E55DD" w:rsidRDefault="00FE0045" w:rsidP="004B714C">
            <w:pPr>
              <w:pStyle w:val="Paragraphnonumbers"/>
              <w:spacing w:after="0"/>
              <w:jc w:val="center"/>
              <w:rPr>
                <w:b/>
                <w:bCs/>
              </w:rPr>
            </w:pPr>
            <w:r w:rsidRPr="007E55DD">
              <w:rPr>
                <w:b/>
                <w:bCs/>
              </w:rPr>
              <w:t>Target</w:t>
            </w:r>
          </w:p>
        </w:tc>
        <w:tc>
          <w:tcPr>
            <w:tcW w:w="1559" w:type="dxa"/>
            <w:shd w:val="clear" w:color="auto" w:fill="DAEEF3" w:themeFill="accent5" w:themeFillTint="33"/>
            <w:hideMark/>
          </w:tcPr>
          <w:p w14:paraId="2CD3C830" w14:textId="77777777" w:rsidR="00FE0045" w:rsidRPr="00392709" w:rsidRDefault="00FE0045" w:rsidP="004B714C">
            <w:pPr>
              <w:pStyle w:val="Paragraphnonumbers"/>
              <w:spacing w:after="0"/>
              <w:jc w:val="center"/>
              <w:rPr>
                <w:b/>
                <w:bCs/>
              </w:rPr>
            </w:pPr>
            <w:r w:rsidRPr="00392709">
              <w:rPr>
                <w:b/>
                <w:bCs/>
              </w:rPr>
              <w:t>Applies to</w:t>
            </w:r>
          </w:p>
        </w:tc>
        <w:tc>
          <w:tcPr>
            <w:tcW w:w="2126" w:type="dxa"/>
            <w:shd w:val="clear" w:color="auto" w:fill="DAEEF3" w:themeFill="accent5" w:themeFillTint="33"/>
          </w:tcPr>
          <w:p w14:paraId="53B3A258" w14:textId="77777777" w:rsidR="00FE0045" w:rsidRPr="007E55DD" w:rsidRDefault="00FE0045" w:rsidP="004B714C">
            <w:pPr>
              <w:pStyle w:val="Paragraphnonumbers"/>
              <w:spacing w:after="0"/>
              <w:jc w:val="center"/>
              <w:rPr>
                <w:b/>
                <w:bCs/>
              </w:rPr>
            </w:pPr>
            <w:r w:rsidRPr="007E55DD">
              <w:rPr>
                <w:b/>
                <w:bCs/>
              </w:rPr>
              <w:t>Key Performance Indicator (KPI)</w:t>
            </w:r>
          </w:p>
        </w:tc>
      </w:tr>
      <w:tr w:rsidR="00FE0045" w:rsidRPr="00392709" w14:paraId="6AAA229B" w14:textId="77777777" w:rsidTr="004B714C">
        <w:trPr>
          <w:trHeight w:val="1365"/>
        </w:trPr>
        <w:tc>
          <w:tcPr>
            <w:tcW w:w="4112" w:type="dxa"/>
            <w:hideMark/>
          </w:tcPr>
          <w:p w14:paraId="04173F56" w14:textId="77777777" w:rsidR="00FE0045" w:rsidRPr="00392709" w:rsidRDefault="00FE0045" w:rsidP="004B714C">
            <w:pPr>
              <w:pStyle w:val="Paragraphnonumbers"/>
              <w:spacing w:after="0"/>
            </w:pPr>
            <w:r w:rsidRPr="00392709">
              <w:t>Attends contract and service review meetings at an agreed frequency with the Purchasing Authority.</w:t>
            </w:r>
          </w:p>
        </w:tc>
        <w:tc>
          <w:tcPr>
            <w:tcW w:w="1559" w:type="dxa"/>
            <w:hideMark/>
          </w:tcPr>
          <w:p w14:paraId="0AE5662A" w14:textId="77777777" w:rsidR="00FE0045" w:rsidRPr="00392709" w:rsidRDefault="00FE0045" w:rsidP="004B714C">
            <w:pPr>
              <w:pStyle w:val="Paragraphnonumbers"/>
              <w:spacing w:after="0"/>
            </w:pPr>
            <w:r w:rsidRPr="00392709">
              <w:t>Essential</w:t>
            </w:r>
          </w:p>
        </w:tc>
        <w:tc>
          <w:tcPr>
            <w:tcW w:w="5812" w:type="dxa"/>
            <w:hideMark/>
          </w:tcPr>
          <w:p w14:paraId="1D8D1B46" w14:textId="77777777" w:rsidR="00FE0045" w:rsidRPr="00392709" w:rsidRDefault="00FE0045" w:rsidP="004B714C">
            <w:pPr>
              <w:pStyle w:val="Paragraphnonumbers"/>
              <w:spacing w:after="0"/>
            </w:pPr>
            <w:r w:rsidRPr="00392709">
              <w:t>At least quarterly and always annually</w:t>
            </w:r>
          </w:p>
        </w:tc>
        <w:tc>
          <w:tcPr>
            <w:tcW w:w="1559" w:type="dxa"/>
            <w:hideMark/>
          </w:tcPr>
          <w:p w14:paraId="495C00E1" w14:textId="77777777" w:rsidR="00FE0045" w:rsidRPr="00392709" w:rsidRDefault="00FE0045" w:rsidP="004B714C">
            <w:pPr>
              <w:pStyle w:val="Paragraphnonumbers"/>
              <w:spacing w:after="0"/>
            </w:pPr>
            <w:r w:rsidRPr="00392709">
              <w:t>All</w:t>
            </w:r>
          </w:p>
        </w:tc>
        <w:tc>
          <w:tcPr>
            <w:tcW w:w="2126" w:type="dxa"/>
          </w:tcPr>
          <w:p w14:paraId="699A9745" w14:textId="77777777" w:rsidR="00FE0045" w:rsidRPr="00392709" w:rsidRDefault="00FE0045" w:rsidP="004B714C">
            <w:pPr>
              <w:pStyle w:val="Paragraphnonumbers"/>
              <w:spacing w:after="0"/>
            </w:pPr>
            <w:r w:rsidRPr="008277D5">
              <w:rPr>
                <w:rFonts w:cs="Arial"/>
                <w:bCs/>
                <w:color w:val="000000" w:themeColor="text1"/>
              </w:rPr>
              <w:t>100% compliance with reporting requirements</w:t>
            </w:r>
          </w:p>
        </w:tc>
      </w:tr>
      <w:tr w:rsidR="00FE0045" w:rsidRPr="00392709" w14:paraId="7D3220B3" w14:textId="77777777" w:rsidTr="004B714C">
        <w:trPr>
          <w:trHeight w:val="1200"/>
        </w:trPr>
        <w:tc>
          <w:tcPr>
            <w:tcW w:w="4112" w:type="dxa"/>
            <w:hideMark/>
          </w:tcPr>
          <w:p w14:paraId="1BFE8DC5" w14:textId="77777777" w:rsidR="00FE0045" w:rsidRPr="00392709" w:rsidRDefault="00FE0045" w:rsidP="004B714C">
            <w:pPr>
              <w:pStyle w:val="Paragraphnonumbers"/>
              <w:spacing w:after="0"/>
            </w:pPr>
            <w:r w:rsidRPr="00392709">
              <w:t xml:space="preserve">Provides a regular contract management / service report </w:t>
            </w:r>
            <w:proofErr w:type="gramStart"/>
            <w:r w:rsidRPr="00392709">
              <w:t>to  the</w:t>
            </w:r>
            <w:proofErr w:type="gramEnd"/>
            <w:r w:rsidRPr="00392709">
              <w:t xml:space="preserve"> Purchasing Authority at agreed timescales.</w:t>
            </w:r>
          </w:p>
        </w:tc>
        <w:tc>
          <w:tcPr>
            <w:tcW w:w="1559" w:type="dxa"/>
            <w:hideMark/>
          </w:tcPr>
          <w:p w14:paraId="0F9182E7" w14:textId="77777777" w:rsidR="00FE0045" w:rsidRPr="00392709" w:rsidRDefault="00FE0045" w:rsidP="004B714C">
            <w:pPr>
              <w:pStyle w:val="Paragraphnonumbers"/>
              <w:spacing w:after="0"/>
            </w:pPr>
            <w:r w:rsidRPr="00392709">
              <w:t>Essential</w:t>
            </w:r>
          </w:p>
        </w:tc>
        <w:tc>
          <w:tcPr>
            <w:tcW w:w="5812" w:type="dxa"/>
            <w:hideMark/>
          </w:tcPr>
          <w:p w14:paraId="5C57A491" w14:textId="77777777" w:rsidR="00FE0045" w:rsidRPr="00392709" w:rsidRDefault="00FE0045" w:rsidP="004B714C">
            <w:pPr>
              <w:pStyle w:val="Paragraphnonumbers"/>
              <w:spacing w:after="0"/>
            </w:pPr>
            <w:r w:rsidRPr="00392709">
              <w:t>At least quarterly and always annually.</w:t>
            </w:r>
            <w:r w:rsidRPr="00392709">
              <w:br/>
            </w:r>
            <w:r w:rsidRPr="00392709">
              <w:br/>
              <w:t xml:space="preserve">Includes a summary of performance for key Service standards, SLAs and </w:t>
            </w:r>
            <w:proofErr w:type="gramStart"/>
            <w:r w:rsidRPr="00392709">
              <w:t>KPI's  in</w:t>
            </w:r>
            <w:proofErr w:type="gramEnd"/>
            <w:r w:rsidRPr="00392709">
              <w:t xml:space="preserve"> regular contract management / service report.</w:t>
            </w:r>
          </w:p>
        </w:tc>
        <w:tc>
          <w:tcPr>
            <w:tcW w:w="1559" w:type="dxa"/>
            <w:hideMark/>
          </w:tcPr>
          <w:p w14:paraId="295147E9" w14:textId="77777777" w:rsidR="00FE0045" w:rsidRPr="00392709" w:rsidRDefault="00FE0045" w:rsidP="004B714C">
            <w:pPr>
              <w:pStyle w:val="Paragraphnonumbers"/>
              <w:spacing w:after="0"/>
            </w:pPr>
            <w:r w:rsidRPr="00392709">
              <w:t>All</w:t>
            </w:r>
          </w:p>
        </w:tc>
        <w:tc>
          <w:tcPr>
            <w:tcW w:w="2126" w:type="dxa"/>
          </w:tcPr>
          <w:p w14:paraId="2E408B70" w14:textId="77777777" w:rsidR="00FE0045" w:rsidRPr="00392709" w:rsidRDefault="00FE0045" w:rsidP="004B714C">
            <w:pPr>
              <w:pStyle w:val="Paragraphnonumbers"/>
              <w:spacing w:after="0"/>
            </w:pPr>
            <w:r w:rsidRPr="008277D5">
              <w:rPr>
                <w:rFonts w:cs="Arial"/>
                <w:bCs/>
                <w:color w:val="000000" w:themeColor="text1"/>
              </w:rPr>
              <w:t>100% compliance with reporting requirements</w:t>
            </w:r>
          </w:p>
        </w:tc>
      </w:tr>
      <w:tr w:rsidR="00FE0045" w:rsidRPr="00392709" w14:paraId="6E52CEEC" w14:textId="77777777" w:rsidTr="004B714C">
        <w:trPr>
          <w:trHeight w:val="600"/>
        </w:trPr>
        <w:tc>
          <w:tcPr>
            <w:tcW w:w="4112" w:type="dxa"/>
            <w:hideMark/>
          </w:tcPr>
          <w:p w14:paraId="071D6B24" w14:textId="77777777" w:rsidR="00FE0045" w:rsidRPr="00392709" w:rsidRDefault="00FE0045" w:rsidP="004B714C">
            <w:pPr>
              <w:pStyle w:val="Paragraphnonumbers"/>
              <w:spacing w:after="0"/>
            </w:pPr>
            <w:r w:rsidRPr="00392709">
              <w:t>Provides or facilitates the collection of monthly usage data.</w:t>
            </w:r>
          </w:p>
        </w:tc>
        <w:tc>
          <w:tcPr>
            <w:tcW w:w="1559" w:type="dxa"/>
            <w:hideMark/>
          </w:tcPr>
          <w:p w14:paraId="0EA3FE27" w14:textId="77777777" w:rsidR="00FE0045" w:rsidRPr="00392709" w:rsidRDefault="00FE0045" w:rsidP="004B714C">
            <w:pPr>
              <w:pStyle w:val="Paragraphnonumbers"/>
              <w:spacing w:after="0"/>
            </w:pPr>
            <w:r w:rsidRPr="00392709">
              <w:t>Essential</w:t>
            </w:r>
          </w:p>
        </w:tc>
        <w:tc>
          <w:tcPr>
            <w:tcW w:w="5812" w:type="dxa"/>
            <w:hideMark/>
          </w:tcPr>
          <w:p w14:paraId="4459C8E1" w14:textId="77777777" w:rsidR="00FE0045" w:rsidRDefault="00FE0045" w:rsidP="004B714C">
            <w:pPr>
              <w:pStyle w:val="Paragraphnonumbers"/>
              <w:spacing w:after="0"/>
            </w:pPr>
            <w:r>
              <w:t xml:space="preserve">Usage metrics are </w:t>
            </w:r>
            <w:r w:rsidRPr="00392709">
              <w:t>COUNTER 5 compliant.</w:t>
            </w:r>
            <w:r w:rsidRPr="00392709">
              <w:br/>
            </w:r>
          </w:p>
          <w:p w14:paraId="437C27BF" w14:textId="77777777" w:rsidR="00FE0045" w:rsidRPr="00392709" w:rsidRDefault="00FE0045" w:rsidP="004B714C">
            <w:pPr>
              <w:pStyle w:val="Paragraphnonumbers"/>
              <w:spacing w:after="0"/>
            </w:pPr>
            <w:r>
              <w:t xml:space="preserve">Usage data is </w:t>
            </w:r>
            <w:r w:rsidRPr="00392709">
              <w:t>available by 21st of the month.</w:t>
            </w:r>
          </w:p>
        </w:tc>
        <w:tc>
          <w:tcPr>
            <w:tcW w:w="1559" w:type="dxa"/>
            <w:hideMark/>
          </w:tcPr>
          <w:p w14:paraId="0D0D9338" w14:textId="77777777" w:rsidR="00FE0045" w:rsidRDefault="00FE0045" w:rsidP="004B714C">
            <w:pPr>
              <w:pStyle w:val="Paragraphnonumbers"/>
              <w:spacing w:after="0"/>
            </w:pPr>
            <w:r w:rsidRPr="009F28C0">
              <w:t>Electronic journals</w:t>
            </w:r>
          </w:p>
          <w:p w14:paraId="5CD59419" w14:textId="77777777" w:rsidR="00FE0045" w:rsidRDefault="00FE0045" w:rsidP="004B714C">
            <w:pPr>
              <w:pStyle w:val="Paragraphnonumbers"/>
              <w:spacing w:after="0"/>
            </w:pPr>
          </w:p>
          <w:p w14:paraId="089F6B3C" w14:textId="77777777" w:rsidR="00FE0045" w:rsidRDefault="00FE0045" w:rsidP="004B714C">
            <w:pPr>
              <w:pStyle w:val="Paragraphnonumbers"/>
              <w:spacing w:after="0"/>
            </w:pPr>
            <w:r>
              <w:t>eBooks</w:t>
            </w:r>
          </w:p>
          <w:p w14:paraId="66E1A2B4" w14:textId="77777777" w:rsidR="00FE0045" w:rsidRDefault="00FE0045" w:rsidP="004B714C">
            <w:pPr>
              <w:pStyle w:val="Paragraphnonumbers"/>
              <w:spacing w:after="0"/>
            </w:pPr>
          </w:p>
          <w:p w14:paraId="792BBF49" w14:textId="77777777" w:rsidR="00FE0045" w:rsidRPr="00392709" w:rsidRDefault="00FE0045" w:rsidP="004B714C">
            <w:pPr>
              <w:pStyle w:val="Paragraphnonumbers"/>
              <w:spacing w:after="0"/>
            </w:pPr>
            <w:r>
              <w:t>Databases</w:t>
            </w:r>
          </w:p>
        </w:tc>
        <w:tc>
          <w:tcPr>
            <w:tcW w:w="2126" w:type="dxa"/>
          </w:tcPr>
          <w:p w14:paraId="1E5642F1" w14:textId="77777777" w:rsidR="00FE0045" w:rsidRPr="00392709" w:rsidRDefault="00FE0045" w:rsidP="004B714C">
            <w:pPr>
              <w:pStyle w:val="Paragraphnonumbers"/>
              <w:spacing w:after="0"/>
            </w:pPr>
            <w:r w:rsidRPr="008277D5">
              <w:rPr>
                <w:rFonts w:cs="Arial"/>
                <w:bCs/>
                <w:color w:val="000000" w:themeColor="text1"/>
              </w:rPr>
              <w:t>100% compliance with reporting requirements</w:t>
            </w:r>
          </w:p>
        </w:tc>
      </w:tr>
      <w:tr w:rsidR="00FE0045" w:rsidRPr="00392709" w14:paraId="09B8C8F7" w14:textId="77777777" w:rsidTr="004B714C">
        <w:trPr>
          <w:trHeight w:val="900"/>
        </w:trPr>
        <w:tc>
          <w:tcPr>
            <w:tcW w:w="4112" w:type="dxa"/>
          </w:tcPr>
          <w:p w14:paraId="79D9167D" w14:textId="77777777" w:rsidR="00FE0045" w:rsidRPr="00392709" w:rsidRDefault="00FE0045" w:rsidP="004B714C">
            <w:pPr>
              <w:pStyle w:val="Paragraphnonumbers"/>
              <w:spacing w:after="0"/>
            </w:pPr>
            <w:r w:rsidRPr="00392709">
              <w:t>Provides or facilitates the collection of monthly usage</w:t>
            </w:r>
            <w:r>
              <w:t xml:space="preserve"> data.</w:t>
            </w:r>
          </w:p>
        </w:tc>
        <w:tc>
          <w:tcPr>
            <w:tcW w:w="1559" w:type="dxa"/>
          </w:tcPr>
          <w:p w14:paraId="1840A2D6" w14:textId="77777777" w:rsidR="00FE0045" w:rsidRPr="00392709" w:rsidRDefault="00FE0045" w:rsidP="004B714C">
            <w:pPr>
              <w:pStyle w:val="Paragraphnonumbers"/>
              <w:spacing w:after="0"/>
            </w:pPr>
            <w:r w:rsidRPr="00392709">
              <w:t>Essential</w:t>
            </w:r>
          </w:p>
        </w:tc>
        <w:tc>
          <w:tcPr>
            <w:tcW w:w="5812" w:type="dxa"/>
          </w:tcPr>
          <w:p w14:paraId="02B3B51A" w14:textId="77777777" w:rsidR="00FE0045" w:rsidRDefault="00FE0045" w:rsidP="004B714C">
            <w:pPr>
              <w:pStyle w:val="Paragraphnonumbers"/>
              <w:spacing w:after="0"/>
            </w:pPr>
            <w:r>
              <w:t xml:space="preserve">Usage metrics are </w:t>
            </w:r>
            <w:r w:rsidRPr="00392709">
              <w:t>COUNTER compliant</w:t>
            </w:r>
            <w:r>
              <w:t>; AND / OR</w:t>
            </w:r>
          </w:p>
          <w:p w14:paraId="43375341" w14:textId="77777777" w:rsidR="00FE0045" w:rsidRDefault="00FE0045" w:rsidP="004B714C">
            <w:pPr>
              <w:pStyle w:val="Paragraphnonumbers"/>
              <w:spacing w:after="0"/>
            </w:pPr>
          </w:p>
          <w:p w14:paraId="3C81AFEB" w14:textId="77777777" w:rsidR="00FE0045" w:rsidRPr="00392709" w:rsidRDefault="00FE0045" w:rsidP="004B714C">
            <w:pPr>
              <w:pStyle w:val="Paragraphnonumbers"/>
              <w:spacing w:after="0"/>
            </w:pPr>
            <w:r>
              <w:t>Provides usage metrics on items such as page impressions, Topics, search terms, sessions. route of access.</w:t>
            </w:r>
          </w:p>
        </w:tc>
        <w:tc>
          <w:tcPr>
            <w:tcW w:w="1559" w:type="dxa"/>
          </w:tcPr>
          <w:p w14:paraId="5646A9E7" w14:textId="77777777" w:rsidR="00FE0045" w:rsidRPr="009F28C0" w:rsidRDefault="00FE0045" w:rsidP="004B714C">
            <w:pPr>
              <w:pStyle w:val="Paragraphnonumbers"/>
              <w:spacing w:after="0"/>
            </w:pPr>
            <w:r>
              <w:t>Evidence Summaries</w:t>
            </w:r>
          </w:p>
        </w:tc>
        <w:tc>
          <w:tcPr>
            <w:tcW w:w="2126" w:type="dxa"/>
          </w:tcPr>
          <w:p w14:paraId="6FF0F375" w14:textId="77777777" w:rsidR="00FE0045" w:rsidRPr="008277D5" w:rsidRDefault="00FE0045" w:rsidP="004B714C">
            <w:pPr>
              <w:pStyle w:val="Paragraphnonumbers"/>
              <w:spacing w:after="0"/>
              <w:rPr>
                <w:rFonts w:cs="Arial"/>
                <w:bCs/>
                <w:color w:val="000000" w:themeColor="text1"/>
              </w:rPr>
            </w:pPr>
            <w:r w:rsidRPr="008277D5">
              <w:rPr>
                <w:rFonts w:cs="Arial"/>
                <w:bCs/>
                <w:color w:val="000000" w:themeColor="text1"/>
              </w:rPr>
              <w:t>100% compliance with reporting requirements</w:t>
            </w:r>
          </w:p>
        </w:tc>
      </w:tr>
      <w:tr w:rsidR="00FE0045" w:rsidRPr="00392709" w14:paraId="6FC615ED" w14:textId="77777777" w:rsidTr="004B714C">
        <w:trPr>
          <w:trHeight w:val="900"/>
        </w:trPr>
        <w:tc>
          <w:tcPr>
            <w:tcW w:w="4112" w:type="dxa"/>
            <w:hideMark/>
          </w:tcPr>
          <w:p w14:paraId="11027025" w14:textId="77777777" w:rsidR="00FE0045" w:rsidRPr="00392709" w:rsidRDefault="00FE0045" w:rsidP="004B714C">
            <w:pPr>
              <w:pStyle w:val="Paragraphnonumbers"/>
              <w:spacing w:after="0"/>
            </w:pPr>
            <w:r w:rsidRPr="00392709">
              <w:lastRenderedPageBreak/>
              <w:t xml:space="preserve">Provides details of the number of Open Access </w:t>
            </w:r>
            <w:r>
              <w:t>articles</w:t>
            </w:r>
            <w:r w:rsidRPr="00392709">
              <w:t xml:space="preserve"> published in relation to the total number of articles published in the Licensed Materials. </w:t>
            </w:r>
          </w:p>
        </w:tc>
        <w:tc>
          <w:tcPr>
            <w:tcW w:w="1559" w:type="dxa"/>
            <w:hideMark/>
          </w:tcPr>
          <w:p w14:paraId="2594E8B3" w14:textId="77777777" w:rsidR="00FE0045" w:rsidRPr="00392709" w:rsidRDefault="00FE0045" w:rsidP="004B714C">
            <w:pPr>
              <w:pStyle w:val="Paragraphnonumbers"/>
              <w:spacing w:after="0"/>
            </w:pPr>
            <w:r w:rsidRPr="00392709">
              <w:t>Essential</w:t>
            </w:r>
          </w:p>
        </w:tc>
        <w:tc>
          <w:tcPr>
            <w:tcW w:w="5812" w:type="dxa"/>
            <w:hideMark/>
          </w:tcPr>
          <w:p w14:paraId="5CAFE9C7" w14:textId="77777777" w:rsidR="00FE0045" w:rsidRPr="00392709" w:rsidRDefault="00FE0045" w:rsidP="004B714C">
            <w:pPr>
              <w:pStyle w:val="Paragraphnonumbers"/>
              <w:spacing w:after="0"/>
            </w:pPr>
            <w:r w:rsidRPr="00392709">
              <w:t>100% compliance - annual reporting</w:t>
            </w:r>
          </w:p>
        </w:tc>
        <w:tc>
          <w:tcPr>
            <w:tcW w:w="1559" w:type="dxa"/>
            <w:hideMark/>
          </w:tcPr>
          <w:p w14:paraId="63A84D75" w14:textId="77777777" w:rsidR="00FE0045" w:rsidRPr="009F28C0" w:rsidRDefault="00FE0045" w:rsidP="004B714C">
            <w:pPr>
              <w:pStyle w:val="Paragraphnonumbers"/>
              <w:spacing w:after="0"/>
            </w:pPr>
            <w:r w:rsidRPr="009F28C0">
              <w:t xml:space="preserve">Electronic journals </w:t>
            </w:r>
          </w:p>
        </w:tc>
        <w:tc>
          <w:tcPr>
            <w:tcW w:w="2126" w:type="dxa"/>
          </w:tcPr>
          <w:p w14:paraId="4AB07D5C" w14:textId="77777777" w:rsidR="00FE0045" w:rsidRPr="00392709" w:rsidRDefault="00FE0045" w:rsidP="004B714C">
            <w:pPr>
              <w:pStyle w:val="Paragraphnonumbers"/>
              <w:spacing w:after="0"/>
              <w:rPr>
                <w:b/>
                <w:bCs/>
              </w:rPr>
            </w:pPr>
            <w:r w:rsidRPr="008277D5">
              <w:rPr>
                <w:rFonts w:cs="Arial"/>
                <w:bCs/>
                <w:color w:val="000000" w:themeColor="text1"/>
              </w:rPr>
              <w:t>100% compliance with reporting requirements</w:t>
            </w:r>
          </w:p>
        </w:tc>
      </w:tr>
      <w:tr w:rsidR="00FE0045" w:rsidRPr="00392709" w14:paraId="4F055615" w14:textId="77777777" w:rsidTr="004B714C">
        <w:trPr>
          <w:trHeight w:val="900"/>
        </w:trPr>
        <w:tc>
          <w:tcPr>
            <w:tcW w:w="4112" w:type="dxa"/>
            <w:hideMark/>
          </w:tcPr>
          <w:p w14:paraId="1D440755" w14:textId="77777777" w:rsidR="00FE0045" w:rsidRPr="00392709" w:rsidRDefault="00FE0045" w:rsidP="004B714C">
            <w:pPr>
              <w:pStyle w:val="Paragraphnonumbers"/>
              <w:spacing w:after="0"/>
            </w:pPr>
            <w:r w:rsidRPr="00392709">
              <w:t xml:space="preserve">Provides details of any journal title which has converted to full Open Access and is no longer offered under the </w:t>
            </w:r>
            <w:r>
              <w:t xml:space="preserve">agreed </w:t>
            </w:r>
            <w:r w:rsidRPr="00392709">
              <w:t>purchasing model.</w:t>
            </w:r>
          </w:p>
        </w:tc>
        <w:tc>
          <w:tcPr>
            <w:tcW w:w="1559" w:type="dxa"/>
            <w:hideMark/>
          </w:tcPr>
          <w:p w14:paraId="55DA0073" w14:textId="77777777" w:rsidR="00FE0045" w:rsidRPr="00392709" w:rsidRDefault="00FE0045" w:rsidP="004B714C">
            <w:pPr>
              <w:pStyle w:val="Paragraphnonumbers"/>
              <w:spacing w:after="0"/>
            </w:pPr>
            <w:r w:rsidRPr="00392709">
              <w:t>Essential</w:t>
            </w:r>
          </w:p>
        </w:tc>
        <w:tc>
          <w:tcPr>
            <w:tcW w:w="5812" w:type="dxa"/>
            <w:hideMark/>
          </w:tcPr>
          <w:p w14:paraId="27501AF0" w14:textId="77777777" w:rsidR="00FE0045" w:rsidRPr="00392709" w:rsidRDefault="00FE0045" w:rsidP="004B714C">
            <w:pPr>
              <w:pStyle w:val="Paragraphnonumbers"/>
              <w:spacing w:after="0"/>
            </w:pPr>
            <w:r w:rsidRPr="00392709">
              <w:t>100% compliance - annual reporting</w:t>
            </w:r>
          </w:p>
        </w:tc>
        <w:tc>
          <w:tcPr>
            <w:tcW w:w="1559" w:type="dxa"/>
            <w:hideMark/>
          </w:tcPr>
          <w:p w14:paraId="472636E3" w14:textId="77777777" w:rsidR="00FE0045" w:rsidRPr="009F28C0" w:rsidRDefault="00FE0045" w:rsidP="004B714C">
            <w:pPr>
              <w:pStyle w:val="Paragraphnonumbers"/>
              <w:spacing w:after="0"/>
            </w:pPr>
            <w:r w:rsidRPr="009F28C0">
              <w:t xml:space="preserve">Electronic journals </w:t>
            </w:r>
          </w:p>
        </w:tc>
        <w:tc>
          <w:tcPr>
            <w:tcW w:w="2126" w:type="dxa"/>
          </w:tcPr>
          <w:p w14:paraId="20148A2B" w14:textId="77777777" w:rsidR="00FE0045" w:rsidRPr="00392709" w:rsidRDefault="00FE0045" w:rsidP="004B714C">
            <w:pPr>
              <w:pStyle w:val="Paragraphnonumbers"/>
              <w:spacing w:after="0"/>
              <w:rPr>
                <w:b/>
                <w:bCs/>
              </w:rPr>
            </w:pPr>
            <w:r w:rsidRPr="008277D5">
              <w:rPr>
                <w:rFonts w:cs="Arial"/>
                <w:bCs/>
                <w:color w:val="000000" w:themeColor="text1"/>
              </w:rPr>
              <w:t>100% compliance with reporting requirements</w:t>
            </w:r>
          </w:p>
        </w:tc>
      </w:tr>
      <w:tr w:rsidR="00FE0045" w:rsidRPr="00392709" w14:paraId="314E6894" w14:textId="77777777" w:rsidTr="004B714C">
        <w:trPr>
          <w:trHeight w:val="900"/>
        </w:trPr>
        <w:tc>
          <w:tcPr>
            <w:tcW w:w="4112" w:type="dxa"/>
            <w:hideMark/>
          </w:tcPr>
          <w:p w14:paraId="1AC441E4" w14:textId="77777777" w:rsidR="00FE0045" w:rsidRPr="00392709" w:rsidRDefault="00FE0045" w:rsidP="004B714C">
            <w:pPr>
              <w:pStyle w:val="Paragraphnonumbers"/>
              <w:spacing w:after="0"/>
            </w:pPr>
            <w:r w:rsidRPr="00392709">
              <w:t>Provides number of fully Open Access journals published in the Licensed Materials (annual).</w:t>
            </w:r>
          </w:p>
        </w:tc>
        <w:tc>
          <w:tcPr>
            <w:tcW w:w="1559" w:type="dxa"/>
            <w:hideMark/>
          </w:tcPr>
          <w:p w14:paraId="76208EA2" w14:textId="77777777" w:rsidR="00FE0045" w:rsidRPr="00392709" w:rsidRDefault="00FE0045" w:rsidP="004B714C">
            <w:pPr>
              <w:pStyle w:val="Paragraphnonumbers"/>
              <w:spacing w:after="0"/>
            </w:pPr>
            <w:r w:rsidRPr="00392709">
              <w:t>Essential</w:t>
            </w:r>
          </w:p>
        </w:tc>
        <w:tc>
          <w:tcPr>
            <w:tcW w:w="5812" w:type="dxa"/>
            <w:hideMark/>
          </w:tcPr>
          <w:p w14:paraId="5A0CCFA4" w14:textId="77777777" w:rsidR="00FE0045" w:rsidRPr="00392709" w:rsidRDefault="00FE0045" w:rsidP="004B714C">
            <w:pPr>
              <w:pStyle w:val="Paragraphnonumbers"/>
              <w:spacing w:after="0"/>
            </w:pPr>
            <w:r w:rsidRPr="00392709">
              <w:t>100% compliance - annual reporting.</w:t>
            </w:r>
          </w:p>
        </w:tc>
        <w:tc>
          <w:tcPr>
            <w:tcW w:w="1559" w:type="dxa"/>
            <w:hideMark/>
          </w:tcPr>
          <w:p w14:paraId="3886AAE8" w14:textId="77777777" w:rsidR="00FE0045" w:rsidRPr="00392709" w:rsidRDefault="00FE0045" w:rsidP="004B714C">
            <w:pPr>
              <w:pStyle w:val="Paragraphnonumbers"/>
              <w:spacing w:after="0"/>
            </w:pPr>
            <w:r w:rsidRPr="009F28C0">
              <w:t>Databases</w:t>
            </w:r>
            <w:r w:rsidRPr="00392709">
              <w:t xml:space="preserve"> only</w:t>
            </w:r>
          </w:p>
        </w:tc>
        <w:tc>
          <w:tcPr>
            <w:tcW w:w="2126" w:type="dxa"/>
          </w:tcPr>
          <w:p w14:paraId="21576871" w14:textId="77777777" w:rsidR="00FE0045" w:rsidRPr="00392709" w:rsidRDefault="00FE0045" w:rsidP="004B714C">
            <w:pPr>
              <w:pStyle w:val="Paragraphnonumbers"/>
              <w:spacing w:after="0"/>
              <w:rPr>
                <w:b/>
                <w:bCs/>
              </w:rPr>
            </w:pPr>
            <w:r w:rsidRPr="008277D5">
              <w:rPr>
                <w:rFonts w:cs="Arial"/>
                <w:bCs/>
                <w:color w:val="000000" w:themeColor="text1"/>
              </w:rPr>
              <w:t>100% compliance with reporting requirements</w:t>
            </w:r>
          </w:p>
        </w:tc>
      </w:tr>
    </w:tbl>
    <w:p w14:paraId="280ED214" w14:textId="77777777" w:rsidR="00FE0045" w:rsidRDefault="00FE0045" w:rsidP="00B312FD">
      <w:pPr>
        <w:pStyle w:val="TCBodyafterH1"/>
        <w:numPr>
          <w:ilvl w:val="0"/>
          <w:numId w:val="0"/>
        </w:numPr>
      </w:pPr>
    </w:p>
    <w:p w14:paraId="5B9E1AB6" w14:textId="47ABF2CD" w:rsidR="00FE0045" w:rsidRDefault="00FE0045" w:rsidP="00B312FD">
      <w:pPr>
        <w:pStyle w:val="TCBodyafterH1"/>
      </w:pPr>
      <w:bookmarkStart w:id="55" w:name="_Hlk57791108"/>
      <w:r w:rsidRPr="00785BE3">
        <w:t xml:space="preserve">Core Service Standard: </w:t>
      </w:r>
      <w:r w:rsidRPr="00E938C2">
        <w:t>Measurement and Related Payment</w:t>
      </w:r>
      <w:bookmarkEnd w:id="55"/>
      <w:r>
        <w:t>.</w:t>
      </w:r>
    </w:p>
    <w:tbl>
      <w:tblPr>
        <w:tblStyle w:val="TableGrid"/>
        <w:tblW w:w="0" w:type="auto"/>
        <w:tblInd w:w="-998" w:type="dxa"/>
        <w:tblLayout w:type="fixed"/>
        <w:tblLook w:val="04A0" w:firstRow="1" w:lastRow="0" w:firstColumn="1" w:lastColumn="0" w:noHBand="0" w:noVBand="1"/>
      </w:tblPr>
      <w:tblGrid>
        <w:gridCol w:w="4112"/>
        <w:gridCol w:w="1559"/>
        <w:gridCol w:w="5812"/>
        <w:gridCol w:w="1417"/>
        <w:gridCol w:w="2268"/>
      </w:tblGrid>
      <w:tr w:rsidR="00FE0045" w:rsidRPr="007E55DD" w14:paraId="02C03475" w14:textId="77777777" w:rsidTr="004B714C">
        <w:trPr>
          <w:tblHeader/>
        </w:trPr>
        <w:tc>
          <w:tcPr>
            <w:tcW w:w="4112" w:type="dxa"/>
            <w:shd w:val="clear" w:color="auto" w:fill="DAEEF3" w:themeFill="accent5" w:themeFillTint="33"/>
            <w:hideMark/>
          </w:tcPr>
          <w:p w14:paraId="5B73A2F7" w14:textId="77777777" w:rsidR="00FE0045" w:rsidRPr="007E55DD" w:rsidRDefault="00FE0045" w:rsidP="004B714C">
            <w:pPr>
              <w:pStyle w:val="Paragraphnonumbers"/>
              <w:spacing w:after="0"/>
              <w:jc w:val="center"/>
              <w:rPr>
                <w:b/>
                <w:bCs/>
              </w:rPr>
            </w:pPr>
            <w:r w:rsidRPr="007E55DD">
              <w:rPr>
                <w:b/>
                <w:bCs/>
              </w:rPr>
              <w:lastRenderedPageBreak/>
              <w:t>Core Service Requirement</w:t>
            </w:r>
          </w:p>
        </w:tc>
        <w:tc>
          <w:tcPr>
            <w:tcW w:w="1559" w:type="dxa"/>
            <w:shd w:val="clear" w:color="auto" w:fill="DAEEF3" w:themeFill="accent5" w:themeFillTint="33"/>
            <w:hideMark/>
          </w:tcPr>
          <w:p w14:paraId="7E3FB851" w14:textId="77777777" w:rsidR="00FE0045" w:rsidRPr="007E55DD" w:rsidRDefault="00FE0045" w:rsidP="004B714C">
            <w:pPr>
              <w:pStyle w:val="Paragraphnonumbers"/>
              <w:spacing w:after="0"/>
              <w:jc w:val="center"/>
              <w:rPr>
                <w:b/>
                <w:bCs/>
              </w:rPr>
            </w:pPr>
            <w:r w:rsidRPr="007E55DD">
              <w:rPr>
                <w:b/>
                <w:bCs/>
              </w:rPr>
              <w:t>Essential / Desirable</w:t>
            </w:r>
          </w:p>
        </w:tc>
        <w:tc>
          <w:tcPr>
            <w:tcW w:w="5812" w:type="dxa"/>
            <w:shd w:val="clear" w:color="auto" w:fill="DAEEF3" w:themeFill="accent5" w:themeFillTint="33"/>
            <w:hideMark/>
          </w:tcPr>
          <w:p w14:paraId="6D8EEC6A" w14:textId="77777777" w:rsidR="00FE0045" w:rsidRPr="007E55DD" w:rsidRDefault="00FE0045" w:rsidP="004B714C">
            <w:pPr>
              <w:pStyle w:val="Paragraphnonumbers"/>
              <w:spacing w:after="0"/>
              <w:jc w:val="center"/>
              <w:rPr>
                <w:b/>
                <w:bCs/>
              </w:rPr>
            </w:pPr>
            <w:r w:rsidRPr="007E55DD">
              <w:rPr>
                <w:b/>
                <w:bCs/>
              </w:rPr>
              <w:t>Target</w:t>
            </w:r>
          </w:p>
        </w:tc>
        <w:tc>
          <w:tcPr>
            <w:tcW w:w="1417" w:type="dxa"/>
            <w:shd w:val="clear" w:color="auto" w:fill="DAEEF3" w:themeFill="accent5" w:themeFillTint="33"/>
            <w:hideMark/>
          </w:tcPr>
          <w:p w14:paraId="1F109B6A" w14:textId="77777777" w:rsidR="00FE0045" w:rsidRPr="00E938C2" w:rsidRDefault="00FE0045" w:rsidP="004B714C">
            <w:pPr>
              <w:pStyle w:val="Paragraphnonumbers"/>
              <w:spacing w:after="0"/>
              <w:rPr>
                <w:b/>
                <w:bCs/>
              </w:rPr>
            </w:pPr>
            <w:r w:rsidRPr="009F28C0">
              <w:rPr>
                <w:b/>
                <w:bCs/>
              </w:rPr>
              <w:t>Applies to</w:t>
            </w:r>
          </w:p>
        </w:tc>
        <w:tc>
          <w:tcPr>
            <w:tcW w:w="2268" w:type="dxa"/>
            <w:shd w:val="clear" w:color="auto" w:fill="DAEEF3" w:themeFill="accent5" w:themeFillTint="33"/>
          </w:tcPr>
          <w:p w14:paraId="5B27038E" w14:textId="77777777" w:rsidR="00FE0045" w:rsidRPr="007E55DD" w:rsidRDefault="00FE0045" w:rsidP="004B714C">
            <w:pPr>
              <w:pStyle w:val="Paragraphnonumbers"/>
              <w:spacing w:after="0"/>
              <w:jc w:val="center"/>
              <w:rPr>
                <w:b/>
                <w:bCs/>
              </w:rPr>
            </w:pPr>
            <w:r w:rsidRPr="007E55DD">
              <w:rPr>
                <w:b/>
                <w:bCs/>
              </w:rPr>
              <w:t>Key Performance Indicator (KPI)</w:t>
            </w:r>
          </w:p>
        </w:tc>
      </w:tr>
      <w:tr w:rsidR="00FE0045" w:rsidRPr="007E55DD" w14:paraId="444D60D3" w14:textId="77777777" w:rsidTr="004B714C">
        <w:trPr>
          <w:tblHeader/>
        </w:trPr>
        <w:tc>
          <w:tcPr>
            <w:tcW w:w="4112" w:type="dxa"/>
            <w:shd w:val="clear" w:color="auto" w:fill="auto"/>
          </w:tcPr>
          <w:p w14:paraId="22A92620" w14:textId="77777777" w:rsidR="00FE0045" w:rsidRPr="007E55DD" w:rsidRDefault="00FE0045" w:rsidP="004B714C">
            <w:pPr>
              <w:pStyle w:val="Paragraphnonumbers"/>
              <w:spacing w:after="0"/>
              <w:rPr>
                <w:b/>
                <w:bCs/>
              </w:rPr>
            </w:pPr>
            <w:r w:rsidRPr="00E938C2">
              <w:t>Provides a service credit in the event of any unscheduled downtime or total loss of Service occurring.</w:t>
            </w:r>
          </w:p>
        </w:tc>
        <w:tc>
          <w:tcPr>
            <w:tcW w:w="1559" w:type="dxa"/>
            <w:shd w:val="clear" w:color="auto" w:fill="auto"/>
          </w:tcPr>
          <w:p w14:paraId="4E286741" w14:textId="77777777" w:rsidR="00FE0045" w:rsidRPr="007E55DD" w:rsidRDefault="00FE0045" w:rsidP="004B714C">
            <w:pPr>
              <w:pStyle w:val="Paragraphnonumbers"/>
              <w:spacing w:after="0"/>
              <w:rPr>
                <w:b/>
                <w:bCs/>
              </w:rPr>
            </w:pPr>
            <w:r w:rsidRPr="00E938C2">
              <w:t>Essential</w:t>
            </w:r>
          </w:p>
        </w:tc>
        <w:tc>
          <w:tcPr>
            <w:tcW w:w="5812" w:type="dxa"/>
            <w:shd w:val="clear" w:color="auto" w:fill="auto"/>
          </w:tcPr>
          <w:p w14:paraId="7F0DF9FB" w14:textId="77777777" w:rsidR="00FE0045" w:rsidRPr="007E55DD" w:rsidRDefault="00FE0045" w:rsidP="004B714C">
            <w:pPr>
              <w:pStyle w:val="Paragraphnonumbers"/>
              <w:spacing w:after="0"/>
              <w:rPr>
                <w:b/>
                <w:bCs/>
              </w:rPr>
            </w:pPr>
            <w:r w:rsidRPr="00E938C2">
              <w:t>Provides a percentage reduction against the Fee paid.</w:t>
            </w:r>
            <w:r w:rsidRPr="00E938C2">
              <w:br/>
              <w:t>Credit percentage agreed as follows against quarterly / annual fee.</w:t>
            </w:r>
            <w:r w:rsidRPr="00E938C2">
              <w:br/>
            </w:r>
            <w:r w:rsidRPr="00E938C2">
              <w:br/>
              <w:t>Service Availability Credit Percentage:</w:t>
            </w:r>
            <w:r w:rsidRPr="00E938C2">
              <w:br/>
              <w:t>99.8 to 100% - 0%</w:t>
            </w:r>
            <w:r w:rsidRPr="00E938C2">
              <w:br/>
              <w:t>99.0% to 99.79% - 3%</w:t>
            </w:r>
            <w:r w:rsidRPr="00E938C2">
              <w:br/>
              <w:t>98.0% to 98.99% - 5%</w:t>
            </w:r>
            <w:r w:rsidRPr="00E938C2">
              <w:br/>
              <w:t>97% to 97.99% - 7%</w:t>
            </w:r>
            <w:r w:rsidRPr="00E938C2">
              <w:br/>
              <w:t>97.8% or below - 10%</w:t>
            </w:r>
            <w:r w:rsidRPr="00E938C2">
              <w:br/>
            </w:r>
            <w:r w:rsidRPr="00E938C2">
              <w:br/>
              <w:t>It is advisable that the Bidder clarifies with the Purchasing Authority at the point of purchase how the credits should be issued.</w:t>
            </w:r>
          </w:p>
        </w:tc>
        <w:tc>
          <w:tcPr>
            <w:tcW w:w="1417" w:type="dxa"/>
            <w:shd w:val="clear" w:color="auto" w:fill="auto"/>
          </w:tcPr>
          <w:p w14:paraId="563C1C6D" w14:textId="77777777" w:rsidR="00FE0045" w:rsidRPr="009F28C0" w:rsidRDefault="00FE0045" w:rsidP="004B714C">
            <w:pPr>
              <w:pStyle w:val="Paragraphnonumbers"/>
              <w:spacing w:after="0"/>
            </w:pPr>
            <w:proofErr w:type="gramStart"/>
            <w:r w:rsidRPr="00E938C2">
              <w:t>All  electronic</w:t>
            </w:r>
            <w:proofErr w:type="gramEnd"/>
            <w:r w:rsidRPr="00E938C2">
              <w:t xml:space="preserve"> content </w:t>
            </w:r>
          </w:p>
        </w:tc>
        <w:tc>
          <w:tcPr>
            <w:tcW w:w="2268" w:type="dxa"/>
            <w:shd w:val="clear" w:color="auto" w:fill="auto"/>
          </w:tcPr>
          <w:p w14:paraId="5B1B6061" w14:textId="77777777" w:rsidR="00FE0045" w:rsidRPr="009F28C0" w:rsidRDefault="00FE0045" w:rsidP="004B714C">
            <w:pPr>
              <w:pStyle w:val="Paragraphnonumbers"/>
              <w:spacing w:after="0"/>
            </w:pPr>
            <w:r w:rsidRPr="009F28C0">
              <w:t>100% compliance</w:t>
            </w:r>
          </w:p>
        </w:tc>
      </w:tr>
      <w:tr w:rsidR="00FE0045" w:rsidRPr="007E55DD" w14:paraId="34B73C69" w14:textId="77777777" w:rsidTr="004B714C">
        <w:trPr>
          <w:tblHeader/>
        </w:trPr>
        <w:tc>
          <w:tcPr>
            <w:tcW w:w="4112" w:type="dxa"/>
            <w:shd w:val="clear" w:color="auto" w:fill="auto"/>
          </w:tcPr>
          <w:p w14:paraId="67885498" w14:textId="77777777" w:rsidR="00FE0045" w:rsidRPr="00E938C2" w:rsidRDefault="00FE0045" w:rsidP="004B714C">
            <w:pPr>
              <w:pStyle w:val="Paragraphnonumbers"/>
              <w:spacing w:after="0"/>
            </w:pPr>
            <w:r w:rsidRPr="00E938C2">
              <w:lastRenderedPageBreak/>
              <w:t>Provides a service credit in the event that the full specified functionality of the Service is not available</w:t>
            </w:r>
            <w:r>
              <w:t>.</w:t>
            </w:r>
          </w:p>
        </w:tc>
        <w:tc>
          <w:tcPr>
            <w:tcW w:w="1559" w:type="dxa"/>
            <w:shd w:val="clear" w:color="auto" w:fill="auto"/>
          </w:tcPr>
          <w:p w14:paraId="7422322B" w14:textId="77777777" w:rsidR="00FE0045" w:rsidRPr="00E938C2" w:rsidRDefault="00FE0045" w:rsidP="004B714C">
            <w:pPr>
              <w:pStyle w:val="Paragraphnonumbers"/>
              <w:spacing w:after="0"/>
            </w:pPr>
            <w:r w:rsidRPr="00E938C2">
              <w:t>Essential</w:t>
            </w:r>
          </w:p>
        </w:tc>
        <w:tc>
          <w:tcPr>
            <w:tcW w:w="5812" w:type="dxa"/>
            <w:shd w:val="clear" w:color="auto" w:fill="auto"/>
          </w:tcPr>
          <w:p w14:paraId="5EEB8B7D" w14:textId="77777777" w:rsidR="00FE0045" w:rsidRPr="00E938C2" w:rsidRDefault="00FE0045" w:rsidP="004B714C">
            <w:pPr>
              <w:pStyle w:val="Paragraphnonumbers"/>
              <w:spacing w:after="0"/>
            </w:pPr>
            <w:r w:rsidRPr="00E938C2">
              <w:t>Provides a percentage reduction against the Fee paid.</w:t>
            </w:r>
            <w:r w:rsidRPr="00E938C2">
              <w:br/>
              <w:t>Credit percentage agreed as follows against quarterly / annual fee.</w:t>
            </w:r>
            <w:r w:rsidRPr="00E938C2">
              <w:br/>
            </w:r>
            <w:r w:rsidRPr="00E938C2">
              <w:br/>
              <w:t>Service Availability Credit Percentage:</w:t>
            </w:r>
            <w:r w:rsidRPr="00E938C2">
              <w:br/>
              <w:t>99.8 to 100% - 0%</w:t>
            </w:r>
            <w:r w:rsidRPr="00E938C2">
              <w:br/>
              <w:t>99.0% to 99.79% - 3%</w:t>
            </w:r>
            <w:r w:rsidRPr="00E938C2">
              <w:br/>
              <w:t>98.0% to 98.99% - 5%</w:t>
            </w:r>
            <w:r w:rsidRPr="00E938C2">
              <w:br/>
              <w:t>97% to 97.99% - 7%</w:t>
            </w:r>
            <w:r w:rsidRPr="00E938C2">
              <w:br/>
              <w:t>97.8% or below - 10%</w:t>
            </w:r>
            <w:r w:rsidRPr="00E938C2">
              <w:br/>
            </w:r>
            <w:r w:rsidRPr="00E938C2">
              <w:br/>
              <w:t>It is advisable that the Bidder clarifies with the Purchasing Authority at the point of purchase how the credits should be issued.</w:t>
            </w:r>
          </w:p>
        </w:tc>
        <w:tc>
          <w:tcPr>
            <w:tcW w:w="1417" w:type="dxa"/>
            <w:shd w:val="clear" w:color="auto" w:fill="auto"/>
          </w:tcPr>
          <w:p w14:paraId="0D531B98" w14:textId="77777777" w:rsidR="00FE0045" w:rsidRPr="00E938C2" w:rsidRDefault="00FE0045" w:rsidP="004B714C">
            <w:pPr>
              <w:pStyle w:val="Paragraphnonumbers"/>
              <w:spacing w:after="0"/>
            </w:pPr>
            <w:proofErr w:type="gramStart"/>
            <w:r w:rsidRPr="00E938C2">
              <w:t>All  electronic</w:t>
            </w:r>
            <w:proofErr w:type="gramEnd"/>
            <w:r w:rsidRPr="00E938C2">
              <w:t xml:space="preserve"> content </w:t>
            </w:r>
          </w:p>
        </w:tc>
        <w:tc>
          <w:tcPr>
            <w:tcW w:w="2268" w:type="dxa"/>
            <w:shd w:val="clear" w:color="auto" w:fill="auto"/>
          </w:tcPr>
          <w:p w14:paraId="4856603F" w14:textId="77777777" w:rsidR="00FE0045" w:rsidRPr="007E55DD" w:rsidRDefault="00FE0045" w:rsidP="004B714C">
            <w:pPr>
              <w:pStyle w:val="Paragraphnonumbers"/>
              <w:spacing w:after="0"/>
              <w:rPr>
                <w:b/>
                <w:bCs/>
              </w:rPr>
            </w:pPr>
            <w:r w:rsidRPr="007E55DD">
              <w:t>100% compliance</w:t>
            </w:r>
          </w:p>
        </w:tc>
      </w:tr>
      <w:tr w:rsidR="00FE0045" w:rsidRPr="007E55DD" w14:paraId="097CC911" w14:textId="77777777" w:rsidTr="004B714C">
        <w:trPr>
          <w:tblHeader/>
        </w:trPr>
        <w:tc>
          <w:tcPr>
            <w:tcW w:w="4112" w:type="dxa"/>
            <w:shd w:val="clear" w:color="auto" w:fill="auto"/>
          </w:tcPr>
          <w:p w14:paraId="749554B8" w14:textId="77777777" w:rsidR="00FE0045" w:rsidRPr="00E938C2" w:rsidRDefault="00FE0045" w:rsidP="004B714C">
            <w:pPr>
              <w:pStyle w:val="Paragraphnonumbers"/>
              <w:spacing w:after="0"/>
            </w:pPr>
            <w:r w:rsidRPr="00E938C2">
              <w:t>Provides a service credit in the event that the total size of full text content within a database(s) is reduced by more than 10%.</w:t>
            </w:r>
          </w:p>
        </w:tc>
        <w:tc>
          <w:tcPr>
            <w:tcW w:w="1559" w:type="dxa"/>
            <w:shd w:val="clear" w:color="auto" w:fill="auto"/>
          </w:tcPr>
          <w:p w14:paraId="1FE0091D" w14:textId="77777777" w:rsidR="00FE0045" w:rsidRPr="00E938C2" w:rsidRDefault="00FE0045" w:rsidP="004B714C">
            <w:pPr>
              <w:pStyle w:val="Paragraphnonumbers"/>
              <w:spacing w:after="0"/>
            </w:pPr>
            <w:r w:rsidRPr="00E938C2">
              <w:t>Essential</w:t>
            </w:r>
          </w:p>
        </w:tc>
        <w:tc>
          <w:tcPr>
            <w:tcW w:w="5812" w:type="dxa"/>
            <w:shd w:val="clear" w:color="auto" w:fill="auto"/>
          </w:tcPr>
          <w:p w14:paraId="70CA5128" w14:textId="77777777" w:rsidR="00FE0045" w:rsidRPr="00E938C2" w:rsidRDefault="00FE0045" w:rsidP="004B714C">
            <w:pPr>
              <w:pStyle w:val="Paragraphnonumbers"/>
              <w:spacing w:after="0"/>
            </w:pPr>
            <w:r w:rsidRPr="00E938C2">
              <w:t>Provides a percentage reduction against the Fee paid.</w:t>
            </w:r>
            <w:r w:rsidRPr="00E938C2">
              <w:br/>
              <w:t>Credit percentage agreed as follows against quarterly / annual fee.</w:t>
            </w:r>
            <w:r w:rsidRPr="00E938C2">
              <w:br/>
            </w:r>
            <w:r w:rsidRPr="00E938C2">
              <w:br/>
              <w:t>Full Text Content  Availability Credit Percentage:</w:t>
            </w:r>
            <w:r w:rsidRPr="00E938C2">
              <w:br/>
              <w:t>90.0 to 100%                                                       0%</w:t>
            </w:r>
            <w:r w:rsidRPr="00E938C2">
              <w:br/>
              <w:t>80.0% to 89.9%                                                  3%</w:t>
            </w:r>
            <w:r w:rsidRPr="00E938C2">
              <w:br/>
              <w:t>70.0% to 79.9%                                                  5%</w:t>
            </w:r>
            <w:r w:rsidRPr="00E938C2">
              <w:br/>
              <w:t>60% to 69.9%                                                     7%</w:t>
            </w:r>
            <w:r w:rsidRPr="00E938C2">
              <w:br/>
              <w:t>59.9% or below                                                 10%</w:t>
            </w:r>
          </w:p>
        </w:tc>
        <w:tc>
          <w:tcPr>
            <w:tcW w:w="1417" w:type="dxa"/>
            <w:shd w:val="clear" w:color="auto" w:fill="auto"/>
          </w:tcPr>
          <w:p w14:paraId="1C987181" w14:textId="77777777" w:rsidR="00FE0045" w:rsidRPr="00E938C2" w:rsidRDefault="00FE0045" w:rsidP="004B714C">
            <w:pPr>
              <w:pStyle w:val="Paragraphnonumbers"/>
              <w:spacing w:after="0"/>
            </w:pPr>
            <w:r w:rsidRPr="00E938C2">
              <w:t>Databases only</w:t>
            </w:r>
          </w:p>
        </w:tc>
        <w:tc>
          <w:tcPr>
            <w:tcW w:w="2268" w:type="dxa"/>
            <w:shd w:val="clear" w:color="auto" w:fill="auto"/>
          </w:tcPr>
          <w:p w14:paraId="1F473303" w14:textId="77777777" w:rsidR="00FE0045" w:rsidRPr="007E55DD" w:rsidRDefault="00FE0045" w:rsidP="004B714C">
            <w:pPr>
              <w:pStyle w:val="Paragraphnonumbers"/>
              <w:spacing w:after="0"/>
              <w:rPr>
                <w:b/>
                <w:bCs/>
              </w:rPr>
            </w:pPr>
            <w:r w:rsidRPr="007E55DD">
              <w:t>100% compliance</w:t>
            </w:r>
          </w:p>
        </w:tc>
      </w:tr>
      <w:tr w:rsidR="00FE0045" w:rsidRPr="007E55DD" w14:paraId="111A5B19" w14:textId="77777777" w:rsidTr="004B714C">
        <w:trPr>
          <w:tblHeader/>
        </w:trPr>
        <w:tc>
          <w:tcPr>
            <w:tcW w:w="4112" w:type="dxa"/>
            <w:shd w:val="clear" w:color="auto" w:fill="auto"/>
          </w:tcPr>
          <w:p w14:paraId="133A55E3" w14:textId="77777777" w:rsidR="00FE0045" w:rsidRPr="00E938C2" w:rsidRDefault="00FE0045" w:rsidP="004B714C">
            <w:pPr>
              <w:pStyle w:val="Paragraphnonumbers"/>
              <w:spacing w:after="0"/>
            </w:pPr>
            <w:r w:rsidRPr="00E938C2">
              <w:lastRenderedPageBreak/>
              <w:t xml:space="preserve">Provides a refund in the event that the whole, parts, or an item of the Licensed Materials </w:t>
            </w:r>
            <w:r w:rsidRPr="003C6338">
              <w:t xml:space="preserve">is </w:t>
            </w:r>
            <w:r w:rsidRPr="009F28C0">
              <w:t>removed</w:t>
            </w:r>
            <w:r w:rsidRPr="003C6338">
              <w:t xml:space="preserve"> or </w:t>
            </w:r>
            <w:r w:rsidRPr="009F28C0">
              <w:t>withdrawn</w:t>
            </w:r>
            <w:r w:rsidRPr="003C6338">
              <w:t xml:space="preserve"> for any reason</w:t>
            </w:r>
            <w:r w:rsidRPr="00E938C2">
              <w:t>.</w:t>
            </w:r>
            <w:r w:rsidRPr="00E938C2">
              <w:br/>
            </w:r>
            <w:r w:rsidRPr="00E938C2">
              <w:rPr>
                <w:b/>
                <w:bCs/>
              </w:rPr>
              <w:br/>
            </w:r>
          </w:p>
        </w:tc>
        <w:tc>
          <w:tcPr>
            <w:tcW w:w="1559" w:type="dxa"/>
            <w:shd w:val="clear" w:color="auto" w:fill="auto"/>
          </w:tcPr>
          <w:p w14:paraId="3FFDAE98" w14:textId="77777777" w:rsidR="00FE0045" w:rsidRPr="00E938C2" w:rsidRDefault="00FE0045" w:rsidP="004B714C">
            <w:pPr>
              <w:pStyle w:val="Paragraphnonumbers"/>
              <w:spacing w:after="0"/>
            </w:pPr>
            <w:r w:rsidRPr="00E938C2">
              <w:t>Essential</w:t>
            </w:r>
          </w:p>
        </w:tc>
        <w:tc>
          <w:tcPr>
            <w:tcW w:w="5812" w:type="dxa"/>
            <w:shd w:val="clear" w:color="auto" w:fill="auto"/>
          </w:tcPr>
          <w:p w14:paraId="021FE1DA" w14:textId="77777777" w:rsidR="00FE0045" w:rsidRPr="00E938C2" w:rsidRDefault="00FE0045" w:rsidP="004B714C">
            <w:pPr>
              <w:pStyle w:val="Paragraphnonumbers"/>
              <w:spacing w:after="0"/>
            </w:pPr>
            <w:r w:rsidRPr="00E938C2">
              <w:t>Refunds that part of Fee paid for the remaining un-expired portion of the Subscription Term (proportional to the amount of the Licensed Materials / Goods unavailable.)</w:t>
            </w:r>
          </w:p>
        </w:tc>
        <w:tc>
          <w:tcPr>
            <w:tcW w:w="1417" w:type="dxa"/>
            <w:shd w:val="clear" w:color="auto" w:fill="auto"/>
          </w:tcPr>
          <w:p w14:paraId="1C281980" w14:textId="77777777" w:rsidR="00FE0045" w:rsidRPr="009F28C0" w:rsidRDefault="00FE0045" w:rsidP="004B714C">
            <w:pPr>
              <w:pStyle w:val="Paragraphnonumbers"/>
              <w:spacing w:after="0"/>
            </w:pPr>
            <w:r w:rsidRPr="00E938C2">
              <w:t>Print journals</w:t>
            </w:r>
            <w:r w:rsidRPr="00E938C2">
              <w:br/>
            </w:r>
            <w:r w:rsidRPr="00E938C2">
              <w:br/>
            </w:r>
            <w:proofErr w:type="gramStart"/>
            <w:r>
              <w:t>A</w:t>
            </w:r>
            <w:r w:rsidRPr="00E938C2">
              <w:t>ll  electronic</w:t>
            </w:r>
            <w:proofErr w:type="gramEnd"/>
            <w:r w:rsidRPr="00E938C2">
              <w:t xml:space="preserve"> content</w:t>
            </w:r>
          </w:p>
        </w:tc>
        <w:tc>
          <w:tcPr>
            <w:tcW w:w="2268" w:type="dxa"/>
            <w:shd w:val="clear" w:color="auto" w:fill="auto"/>
          </w:tcPr>
          <w:p w14:paraId="49670AE9" w14:textId="77777777" w:rsidR="00FE0045" w:rsidRPr="007E55DD" w:rsidRDefault="00FE0045" w:rsidP="004B714C">
            <w:pPr>
              <w:pStyle w:val="Paragraphnonumbers"/>
              <w:spacing w:after="0"/>
              <w:rPr>
                <w:b/>
                <w:bCs/>
              </w:rPr>
            </w:pPr>
            <w:r w:rsidRPr="007E55DD">
              <w:t>100% compliance</w:t>
            </w:r>
          </w:p>
        </w:tc>
      </w:tr>
      <w:tr w:rsidR="00FE0045" w:rsidRPr="007E55DD" w14:paraId="44C5B307" w14:textId="77777777" w:rsidTr="004B714C">
        <w:trPr>
          <w:tblHeader/>
        </w:trPr>
        <w:tc>
          <w:tcPr>
            <w:tcW w:w="4112" w:type="dxa"/>
            <w:shd w:val="clear" w:color="auto" w:fill="auto"/>
          </w:tcPr>
          <w:p w14:paraId="3B258860" w14:textId="77777777" w:rsidR="00FE0045" w:rsidRPr="00E938C2" w:rsidRDefault="00FE0045" w:rsidP="004B714C">
            <w:pPr>
              <w:pStyle w:val="Paragraphnonumbers"/>
              <w:spacing w:after="0"/>
            </w:pPr>
            <w:r w:rsidRPr="00E938C2">
              <w:t>For multi</w:t>
            </w:r>
            <w:r>
              <w:t>-</w:t>
            </w:r>
            <w:r w:rsidRPr="00E938C2">
              <w:t>year subscriptions, adjusts the Fee on an annual basis in the event that the proportion of Open Access materials increases annually.</w:t>
            </w:r>
            <w:r w:rsidRPr="00E938C2">
              <w:br/>
            </w:r>
            <w:r w:rsidRPr="00E938C2">
              <w:rPr>
                <w:b/>
                <w:bCs/>
              </w:rPr>
              <w:br/>
            </w:r>
          </w:p>
        </w:tc>
        <w:tc>
          <w:tcPr>
            <w:tcW w:w="1559" w:type="dxa"/>
            <w:shd w:val="clear" w:color="auto" w:fill="auto"/>
          </w:tcPr>
          <w:p w14:paraId="29EDB0DB" w14:textId="77777777" w:rsidR="00FE0045" w:rsidRPr="00E938C2" w:rsidRDefault="00FE0045" w:rsidP="004B714C">
            <w:pPr>
              <w:pStyle w:val="Paragraphnonumbers"/>
              <w:spacing w:after="0"/>
            </w:pPr>
            <w:r w:rsidRPr="00E938C2">
              <w:t>Essential</w:t>
            </w:r>
          </w:p>
        </w:tc>
        <w:tc>
          <w:tcPr>
            <w:tcW w:w="5812" w:type="dxa"/>
            <w:shd w:val="clear" w:color="auto" w:fill="auto"/>
          </w:tcPr>
          <w:p w14:paraId="1EA67D34" w14:textId="77777777" w:rsidR="00FE0045" w:rsidRPr="00E938C2" w:rsidRDefault="00FE0045" w:rsidP="004B714C">
            <w:pPr>
              <w:pStyle w:val="Paragraphnonumbers"/>
              <w:spacing w:after="0"/>
            </w:pPr>
            <w:r w:rsidRPr="00E938C2">
              <w:t xml:space="preserve">Fully compliant </w:t>
            </w:r>
            <w:r w:rsidRPr="00E938C2">
              <w:br/>
            </w:r>
            <w:r w:rsidRPr="00E938C2">
              <w:br/>
              <w:t>OR</w:t>
            </w:r>
            <w:r w:rsidRPr="00E938C2">
              <w:br/>
            </w:r>
            <w:r w:rsidRPr="00E938C2">
              <w:br/>
              <w:t>Demonstrates a subscription model that does not include Open Access materials in the pricing methodology for that model.</w:t>
            </w:r>
          </w:p>
        </w:tc>
        <w:tc>
          <w:tcPr>
            <w:tcW w:w="1417" w:type="dxa"/>
            <w:shd w:val="clear" w:color="auto" w:fill="auto"/>
          </w:tcPr>
          <w:p w14:paraId="741DFDD8" w14:textId="77777777" w:rsidR="00FE0045" w:rsidRPr="00E938C2" w:rsidRDefault="00FE0045" w:rsidP="004B714C">
            <w:pPr>
              <w:pStyle w:val="Paragraphnonumbers"/>
              <w:spacing w:after="0"/>
            </w:pPr>
            <w:r w:rsidRPr="00E938C2">
              <w:t xml:space="preserve">Electronic journals &amp; databases </w:t>
            </w:r>
          </w:p>
        </w:tc>
        <w:tc>
          <w:tcPr>
            <w:tcW w:w="2268" w:type="dxa"/>
            <w:shd w:val="clear" w:color="auto" w:fill="auto"/>
          </w:tcPr>
          <w:p w14:paraId="3DA02C06" w14:textId="77777777" w:rsidR="00FE0045" w:rsidRPr="007E55DD" w:rsidRDefault="00FE0045" w:rsidP="004B714C">
            <w:pPr>
              <w:pStyle w:val="Paragraphnonumbers"/>
              <w:spacing w:after="0"/>
              <w:rPr>
                <w:b/>
                <w:bCs/>
              </w:rPr>
            </w:pPr>
            <w:r w:rsidRPr="007E55DD">
              <w:t>100% compliance</w:t>
            </w:r>
          </w:p>
        </w:tc>
      </w:tr>
    </w:tbl>
    <w:p w14:paraId="6F71ED01" w14:textId="77777777" w:rsidR="00FE0045" w:rsidRDefault="00FE0045" w:rsidP="00B312FD">
      <w:pPr>
        <w:pStyle w:val="TCBodyafterH1"/>
        <w:numPr>
          <w:ilvl w:val="0"/>
          <w:numId w:val="0"/>
        </w:numPr>
      </w:pPr>
    </w:p>
    <w:p w14:paraId="009E3AED" w14:textId="77777777" w:rsidR="00FE0045" w:rsidRPr="00AA71E4" w:rsidRDefault="00FE0045" w:rsidP="00B312FD">
      <w:pPr>
        <w:pStyle w:val="TCBodyafterH1"/>
        <w:numPr>
          <w:ilvl w:val="0"/>
          <w:numId w:val="0"/>
        </w:numPr>
      </w:pPr>
      <w:bookmarkStart w:id="56" w:name="_Toc390424069"/>
      <w:bookmarkStart w:id="57" w:name="_Toc392775160"/>
      <w:bookmarkStart w:id="58" w:name="_Toc390424070"/>
      <w:bookmarkStart w:id="59" w:name="_Toc392775161"/>
      <w:bookmarkStart w:id="60" w:name="_Toc390424071"/>
      <w:bookmarkStart w:id="61" w:name="_Toc392775162"/>
      <w:bookmarkStart w:id="62" w:name="_Toc360460190"/>
      <w:bookmarkEnd w:id="56"/>
      <w:bookmarkEnd w:id="57"/>
      <w:bookmarkEnd w:id="58"/>
      <w:bookmarkEnd w:id="59"/>
      <w:bookmarkEnd w:id="60"/>
      <w:bookmarkEnd w:id="61"/>
      <w:bookmarkEnd w:id="62"/>
    </w:p>
    <w:p w14:paraId="6BCE4DC0" w14:textId="77777777" w:rsidR="00E968CC" w:rsidRPr="00D26D13" w:rsidRDefault="00E968CC" w:rsidP="00D26D13">
      <w:pPr>
        <w:pStyle w:val="Paragraphnonumbers"/>
      </w:pPr>
    </w:p>
    <w:sectPr w:rsidR="00E968CC" w:rsidRPr="00D26D13" w:rsidSect="00FE0045">
      <w:headerReference w:type="default" r:id="rId10"/>
      <w:footerReference w:type="default" r:id="rId11"/>
      <w:pgSz w:w="16838" w:h="11906" w:orient="landscape"/>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17C0" w14:textId="77777777" w:rsidR="00D26D13" w:rsidRDefault="00D26D13" w:rsidP="00446BEE">
      <w:r>
        <w:separator/>
      </w:r>
    </w:p>
  </w:endnote>
  <w:endnote w:type="continuationSeparator" w:id="0">
    <w:p w14:paraId="63D02FD5" w14:textId="77777777" w:rsidR="00D26D13" w:rsidRDefault="00D26D1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CC32" w14:textId="77777777" w:rsidR="00FE0045" w:rsidRDefault="00FE0045" w:rsidP="00147048">
    <w:pPr>
      <w:tabs>
        <w:tab w:val="right" w:pos="7938"/>
      </w:tabs>
      <w:rPr>
        <w:rFonts w:ascii="Arial" w:hAnsi="Arial"/>
        <w:sz w:val="16"/>
      </w:rPr>
    </w:pPr>
    <w:r>
      <w:rPr>
        <w:rFonts w:ascii="Arial" w:hAnsi="Arial"/>
        <w:sz w:val="16"/>
      </w:rPr>
      <w:tab/>
      <w:t xml:space="preserve">NICE Electronic and Print Content Framework </w:t>
    </w:r>
  </w:p>
  <w:p w14:paraId="74D57520" w14:textId="77777777" w:rsidR="00FE0045" w:rsidRDefault="00FE0045" w:rsidP="00147048">
    <w:pPr>
      <w:tabs>
        <w:tab w:val="right" w:pos="7938"/>
      </w:tabs>
      <w:rPr>
        <w:rFonts w:ascii="Arial" w:hAnsi="Arial"/>
        <w:sz w:val="16"/>
      </w:rPr>
    </w:pPr>
    <w:r>
      <w:rPr>
        <w:rFonts w:ascii="Arial" w:hAnsi="Arial"/>
        <w:sz w:val="16"/>
      </w:rPr>
      <w:tab/>
    </w:r>
    <w:r w:rsidRPr="006B1543">
      <w:rPr>
        <w:rFonts w:ascii="Arial" w:hAnsi="Arial"/>
        <w:sz w:val="16"/>
      </w:rPr>
      <w:t>HSCC Licence</w:t>
    </w:r>
    <w:r>
      <w:rPr>
        <w:rFonts w:ascii="Arial" w:hAnsi="Arial"/>
        <w:sz w:val="16"/>
      </w:rPr>
      <w:t xml:space="preserve"> FINAL</w:t>
    </w:r>
  </w:p>
  <w:p w14:paraId="3BFB3A19" w14:textId="77777777" w:rsidR="00FE0045" w:rsidRDefault="00FE0045" w:rsidP="00147048">
    <w:pPr>
      <w:tabs>
        <w:tab w:val="right" w:pos="7938"/>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25</w:t>
    </w:r>
    <w:r>
      <w:rPr>
        <w:rFonts w:ascii="Arial" w:hAnsi="Arial"/>
        <w:sz w:val="16"/>
      </w:rPr>
      <w:fldChar w:fldCharType="end"/>
    </w:r>
  </w:p>
  <w:p w14:paraId="2FF09318" w14:textId="77777777" w:rsidR="00FE0045" w:rsidRDefault="00FE00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061" w14:textId="77777777" w:rsidR="00930E19" w:rsidRDefault="00930E19">
    <w:pPr>
      <w:pStyle w:val="Footer"/>
      <w:jc w:val="right"/>
    </w:pPr>
  </w:p>
  <w:p w14:paraId="0A22B925" w14:textId="77777777" w:rsidR="00930E19" w:rsidRDefault="00930E19" w:rsidP="00930E19">
    <w:pPr>
      <w:tabs>
        <w:tab w:val="right" w:pos="8931"/>
      </w:tabs>
      <w:ind w:firstLine="5670"/>
      <w:rPr>
        <w:rFonts w:ascii="Arial" w:hAnsi="Arial"/>
        <w:sz w:val="16"/>
      </w:rPr>
    </w:pPr>
    <w:r>
      <w:rPr>
        <w:rFonts w:ascii="Arial" w:hAnsi="Arial"/>
        <w:sz w:val="16"/>
      </w:rPr>
      <w:t xml:space="preserve">NICE Electronic and Print Content Framework </w:t>
    </w:r>
  </w:p>
  <w:p w14:paraId="71257B42" w14:textId="77777777" w:rsidR="00930E19" w:rsidRDefault="00930E19" w:rsidP="00930E19">
    <w:pPr>
      <w:tabs>
        <w:tab w:val="right" w:pos="7938"/>
      </w:tabs>
      <w:ind w:firstLine="7371"/>
      <w:rPr>
        <w:rFonts w:ascii="Arial" w:hAnsi="Arial"/>
        <w:sz w:val="16"/>
      </w:rPr>
    </w:pPr>
    <w:r>
      <w:rPr>
        <w:rFonts w:ascii="Arial" w:hAnsi="Arial"/>
        <w:sz w:val="16"/>
      </w:rPr>
      <w:tab/>
    </w:r>
    <w:r w:rsidRPr="006B1543">
      <w:rPr>
        <w:rFonts w:ascii="Arial" w:hAnsi="Arial"/>
        <w:sz w:val="16"/>
      </w:rPr>
      <w:t>HSCC Licence</w:t>
    </w:r>
    <w:r>
      <w:rPr>
        <w:rFonts w:ascii="Arial" w:hAnsi="Arial"/>
        <w:sz w:val="16"/>
      </w:rPr>
      <w:t xml:space="preserve"> FINAL</w:t>
    </w:r>
  </w:p>
  <w:sdt>
    <w:sdtPr>
      <w:id w:val="1965462439"/>
      <w:docPartObj>
        <w:docPartGallery w:val="Page Numbers (Bottom of Page)"/>
        <w:docPartUnique/>
      </w:docPartObj>
    </w:sdtPr>
    <w:sdtEndPr>
      <w:rPr>
        <w:noProof/>
      </w:rPr>
    </w:sdtEndPr>
    <w:sdtContent>
      <w:p w14:paraId="6D9BB13B" w14:textId="32927602" w:rsidR="00930E19" w:rsidRDefault="00930E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EF8BC" w14:textId="5D2B9FBB"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54B2" w14:textId="77777777" w:rsidR="00D26D13" w:rsidRDefault="00D26D13" w:rsidP="00446BEE">
      <w:r>
        <w:separator/>
      </w:r>
    </w:p>
  </w:footnote>
  <w:footnote w:type="continuationSeparator" w:id="0">
    <w:p w14:paraId="1105345D" w14:textId="77777777" w:rsidR="00D26D13" w:rsidRDefault="00D26D1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04F8" w14:textId="5FA60D09" w:rsidR="00F45171" w:rsidRDefault="00F45171">
    <w:pPr>
      <w:pStyle w:val="Header"/>
    </w:pPr>
    <w:r w:rsidRPr="00FE1661">
      <w:rPr>
        <w:rFonts w:cs="Arial"/>
        <w:noProof/>
        <w:color w:val="000000" w:themeColor="text1"/>
      </w:rPr>
      <w:drawing>
        <wp:inline distT="0" distB="0" distL="0" distR="0" wp14:anchorId="004F0597" wp14:editId="18B2D70D">
          <wp:extent cx="3524250" cy="647700"/>
          <wp:effectExtent l="0" t="0" r="0" b="0"/>
          <wp:docPr id="2" name="Picture 6"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BCDA" w14:textId="717E05AD" w:rsidR="00D26D13" w:rsidRDefault="00D26D13">
    <w:pPr>
      <w:pStyle w:val="Header"/>
    </w:pPr>
    <w:r w:rsidRPr="00FE1661">
      <w:rPr>
        <w:rFonts w:cs="Arial"/>
        <w:noProof/>
        <w:color w:val="000000" w:themeColor="text1"/>
      </w:rPr>
      <w:drawing>
        <wp:inline distT="0" distB="0" distL="0" distR="0" wp14:anchorId="0AACA361" wp14:editId="1C047883">
          <wp:extent cx="3524250" cy="647700"/>
          <wp:effectExtent l="0" t="0" r="0" b="0"/>
          <wp:docPr id="17" name="Picture 17"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1" w15:restartNumberingAfterBreak="0">
    <w:nsid w:val="099538E2"/>
    <w:multiLevelType w:val="multilevel"/>
    <w:tmpl w:val="A218E78E"/>
    <w:lvl w:ilvl="0">
      <w:start w:val="1"/>
      <w:numFmt w:val="decimal"/>
      <w:pStyle w:val="TCHeading1"/>
      <w:lvlText w:val="%1."/>
      <w:lvlJc w:val="left"/>
      <w:pPr>
        <w:ind w:left="360" w:hanging="360"/>
      </w:pPr>
    </w:lvl>
    <w:lvl w:ilvl="1">
      <w:start w:val="1"/>
      <w:numFmt w:val="decimal"/>
      <w:pStyle w:val="TCBodyafterH1"/>
      <w:lvlText w:val="%1.%2."/>
      <w:lvlJc w:val="left"/>
      <w:pPr>
        <w:ind w:left="1567" w:hanging="432"/>
      </w:pPr>
    </w:lvl>
    <w:lvl w:ilvl="2">
      <w:start w:val="1"/>
      <w:numFmt w:val="decimal"/>
      <w:pStyle w:val="TCBodyLevelafterH2"/>
      <w:lvlText w:val="%1.%2.%3."/>
      <w:lvlJc w:val="left"/>
      <w:pPr>
        <w:ind w:left="504" w:hanging="504"/>
      </w:pPr>
      <w:rPr>
        <w:b w:val="0"/>
        <w:i w:val="0"/>
      </w:rPr>
    </w:lvl>
    <w:lvl w:ilvl="3">
      <w:start w:val="1"/>
      <w:numFmt w:val="decimal"/>
      <w:pStyle w:val="TCBodyafterH3"/>
      <w:lvlText w:val="%1.%2.%3.%4."/>
      <w:lvlJc w:val="left"/>
      <w:pPr>
        <w:ind w:left="234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144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17" w15:restartNumberingAfterBreak="0">
    <w:nsid w:val="747F0A4D"/>
    <w:multiLevelType w:val="multilevel"/>
    <w:tmpl w:val="C57CC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CBodyafterH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2"/>
  </w:num>
  <w:num w:numId="21">
    <w:abstractNumId w:val="10"/>
  </w:num>
  <w:num w:numId="22">
    <w:abstractNumId w:val="1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13"/>
    <w:rsid w:val="000053F8"/>
    <w:rsid w:val="00024D0A"/>
    <w:rsid w:val="000472DC"/>
    <w:rsid w:val="00070065"/>
    <w:rsid w:val="000A4FEE"/>
    <w:rsid w:val="000B5939"/>
    <w:rsid w:val="00111CCE"/>
    <w:rsid w:val="001134E7"/>
    <w:rsid w:val="0017149E"/>
    <w:rsid w:val="0017169E"/>
    <w:rsid w:val="00181A4A"/>
    <w:rsid w:val="001B0EE9"/>
    <w:rsid w:val="001B65B3"/>
    <w:rsid w:val="001D6244"/>
    <w:rsid w:val="002029A6"/>
    <w:rsid w:val="002408EA"/>
    <w:rsid w:val="002819D7"/>
    <w:rsid w:val="002C1A7E"/>
    <w:rsid w:val="002D3376"/>
    <w:rsid w:val="002F3D04"/>
    <w:rsid w:val="00311ED0"/>
    <w:rsid w:val="003648C5"/>
    <w:rsid w:val="003722FA"/>
    <w:rsid w:val="003C7AAF"/>
    <w:rsid w:val="004075B6"/>
    <w:rsid w:val="00420952"/>
    <w:rsid w:val="00433EFF"/>
    <w:rsid w:val="00443081"/>
    <w:rsid w:val="00446BEE"/>
    <w:rsid w:val="005025A1"/>
    <w:rsid w:val="0055122B"/>
    <w:rsid w:val="0061163B"/>
    <w:rsid w:val="00622A52"/>
    <w:rsid w:val="006921E1"/>
    <w:rsid w:val="006F4B25"/>
    <w:rsid w:val="006F6496"/>
    <w:rsid w:val="00736348"/>
    <w:rsid w:val="00760908"/>
    <w:rsid w:val="007F238D"/>
    <w:rsid w:val="00861B92"/>
    <w:rsid w:val="008814FB"/>
    <w:rsid w:val="008F5E30"/>
    <w:rsid w:val="00914D7F"/>
    <w:rsid w:val="00930E19"/>
    <w:rsid w:val="009E680B"/>
    <w:rsid w:val="00A15A1F"/>
    <w:rsid w:val="00A3325A"/>
    <w:rsid w:val="00A43013"/>
    <w:rsid w:val="00AF108A"/>
    <w:rsid w:val="00B02E55"/>
    <w:rsid w:val="00B036C1"/>
    <w:rsid w:val="00B312FD"/>
    <w:rsid w:val="00B5431F"/>
    <w:rsid w:val="00BE7974"/>
    <w:rsid w:val="00BF7FE0"/>
    <w:rsid w:val="00C53C7C"/>
    <w:rsid w:val="00C81104"/>
    <w:rsid w:val="00C96411"/>
    <w:rsid w:val="00CB5671"/>
    <w:rsid w:val="00CF58B7"/>
    <w:rsid w:val="00D26D13"/>
    <w:rsid w:val="00D351C1"/>
    <w:rsid w:val="00D35EFB"/>
    <w:rsid w:val="00D4374E"/>
    <w:rsid w:val="00D504B3"/>
    <w:rsid w:val="00D86BF0"/>
    <w:rsid w:val="00E51920"/>
    <w:rsid w:val="00E64120"/>
    <w:rsid w:val="00E660A1"/>
    <w:rsid w:val="00E968CC"/>
    <w:rsid w:val="00EA3CCF"/>
    <w:rsid w:val="00F055F1"/>
    <w:rsid w:val="00F45171"/>
    <w:rsid w:val="00F610AF"/>
    <w:rsid w:val="00F93808"/>
    <w:rsid w:val="00FA2C5A"/>
    <w:rsid w:val="00FC2D11"/>
    <w:rsid w:val="00FC6230"/>
    <w:rsid w:val="00FE0045"/>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CBEE60"/>
  <w15:chartTrackingRefBased/>
  <w15:docId w15:val="{9AD40360-FAEB-45C4-81AB-BBA4C5F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D13"/>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paragraph" w:styleId="Heading4">
    <w:name w:val="heading 4"/>
    <w:basedOn w:val="Normal"/>
    <w:next w:val="Normal"/>
    <w:link w:val="Heading4Char"/>
    <w:qFormat/>
    <w:rsid w:val="001D6244"/>
    <w:pPr>
      <w:keepNext/>
      <w:tabs>
        <w:tab w:val="num" w:pos="0"/>
      </w:tabs>
      <w:spacing w:before="240" w:after="60" w:line="360" w:lineRule="auto"/>
      <w:ind w:left="2160" w:hanging="720"/>
      <w:jc w:val="both"/>
      <w:outlineLvl w:val="3"/>
    </w:pPr>
    <w:rPr>
      <w:rFonts w:ascii="Arial" w:eastAsia="Times New Roman" w:hAnsi="Arial" w:cs="Times New Roman"/>
      <w:b/>
      <w:sz w:val="24"/>
      <w:szCs w:val="20"/>
      <w:lang w:eastAsia="en-US"/>
    </w:rPr>
  </w:style>
  <w:style w:type="paragraph" w:styleId="Heading5">
    <w:name w:val="heading 5"/>
    <w:basedOn w:val="Normal"/>
    <w:next w:val="Normal"/>
    <w:link w:val="Heading5Char"/>
    <w:qFormat/>
    <w:rsid w:val="001D6244"/>
    <w:pPr>
      <w:tabs>
        <w:tab w:val="num" w:pos="0"/>
      </w:tabs>
      <w:spacing w:before="240" w:after="60" w:line="360" w:lineRule="auto"/>
      <w:ind w:left="2880" w:hanging="720"/>
      <w:jc w:val="both"/>
      <w:outlineLvl w:val="4"/>
    </w:pPr>
    <w:rPr>
      <w:rFonts w:ascii="Times New Roman" w:eastAsia="Times New Roman" w:hAnsi="Times New Roman" w:cs="Times New Roman"/>
      <w:szCs w:val="20"/>
      <w:lang w:eastAsia="en-US"/>
    </w:rPr>
  </w:style>
  <w:style w:type="paragraph" w:styleId="Heading6">
    <w:name w:val="heading 6"/>
    <w:basedOn w:val="Normal"/>
    <w:next w:val="Normal"/>
    <w:link w:val="Heading6Char"/>
    <w:qFormat/>
    <w:rsid w:val="001D6244"/>
    <w:pPr>
      <w:tabs>
        <w:tab w:val="num" w:pos="0"/>
      </w:tabs>
      <w:spacing w:before="240" w:after="60" w:line="360" w:lineRule="auto"/>
      <w:ind w:left="3600" w:hanging="720"/>
      <w:jc w:val="both"/>
      <w:outlineLvl w:val="5"/>
    </w:pPr>
    <w:rPr>
      <w:rFonts w:ascii="Times New Roman" w:eastAsia="Times New Roman" w:hAnsi="Times New Roman" w:cs="Times New Roman"/>
      <w:i/>
      <w:szCs w:val="20"/>
      <w:lang w:eastAsia="en-US"/>
    </w:rPr>
  </w:style>
  <w:style w:type="paragraph" w:styleId="Heading7">
    <w:name w:val="heading 7"/>
    <w:basedOn w:val="Normal"/>
    <w:next w:val="Normal"/>
    <w:link w:val="Heading7Char"/>
    <w:qFormat/>
    <w:rsid w:val="001D6244"/>
    <w:pPr>
      <w:tabs>
        <w:tab w:val="num" w:pos="0"/>
      </w:tabs>
      <w:spacing w:before="240" w:after="60" w:line="360" w:lineRule="auto"/>
      <w:ind w:left="4320" w:hanging="720"/>
      <w:jc w:val="both"/>
      <w:outlineLvl w:val="6"/>
    </w:pPr>
    <w:rPr>
      <w:rFonts w:ascii="Arial" w:eastAsia="Times New Roman" w:hAnsi="Arial" w:cs="Times New Roman"/>
      <w:sz w:val="24"/>
      <w:szCs w:val="20"/>
      <w:lang w:eastAsia="en-US"/>
    </w:rPr>
  </w:style>
  <w:style w:type="paragraph" w:styleId="Heading8">
    <w:name w:val="heading 8"/>
    <w:basedOn w:val="Normal"/>
    <w:next w:val="Normal"/>
    <w:link w:val="Heading8Char"/>
    <w:qFormat/>
    <w:rsid w:val="001D6244"/>
    <w:pPr>
      <w:tabs>
        <w:tab w:val="num" w:pos="0"/>
      </w:tabs>
      <w:spacing w:before="240" w:after="60" w:line="360" w:lineRule="auto"/>
      <w:ind w:left="5041" w:hanging="720"/>
      <w:jc w:val="both"/>
      <w:outlineLvl w:val="7"/>
    </w:pPr>
    <w:rPr>
      <w:rFonts w:ascii="Arial" w:eastAsia="Times New Roman" w:hAnsi="Arial" w:cs="Times New Roman"/>
      <w:i/>
      <w:sz w:val="24"/>
      <w:szCs w:val="20"/>
      <w:lang w:eastAsia="en-US"/>
    </w:rPr>
  </w:style>
  <w:style w:type="paragraph" w:styleId="Heading9">
    <w:name w:val="heading 9"/>
    <w:basedOn w:val="Normal"/>
    <w:next w:val="Normal"/>
    <w:link w:val="Heading9Char"/>
    <w:qFormat/>
    <w:rsid w:val="001D6244"/>
    <w:pPr>
      <w:tabs>
        <w:tab w:val="num" w:pos="0"/>
      </w:tabs>
      <w:spacing w:before="240" w:after="60" w:line="360" w:lineRule="auto"/>
      <w:ind w:left="5761" w:hanging="720"/>
      <w:jc w:val="both"/>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TCMainHeading">
    <w:name w:val="T&amp;C Main Heading"/>
    <w:basedOn w:val="Normal"/>
    <w:qFormat/>
    <w:rsid w:val="00D26D13"/>
    <w:pPr>
      <w:spacing w:before="120" w:after="120"/>
      <w:jc w:val="center"/>
    </w:pPr>
    <w:rPr>
      <w:rFonts w:ascii="Arial" w:hAnsi="Arial"/>
      <w:b/>
      <w:sz w:val="40"/>
      <w:szCs w:val="40"/>
      <w:lang w:eastAsia="en-US"/>
    </w:rPr>
  </w:style>
  <w:style w:type="paragraph" w:customStyle="1" w:styleId="TCsHeadingNormal">
    <w:name w:val="T&amp;Cs Heading Normal"/>
    <w:basedOn w:val="Normal"/>
    <w:qFormat/>
    <w:rsid w:val="00D26D13"/>
    <w:pPr>
      <w:tabs>
        <w:tab w:val="left" w:pos="851"/>
      </w:tabs>
      <w:spacing w:before="120" w:after="240"/>
    </w:pPr>
    <w:rPr>
      <w:rFonts w:ascii="Arial" w:hAnsi="Arial"/>
      <w:b/>
      <w:sz w:val="32"/>
      <w:szCs w:val="36"/>
      <w:lang w:eastAsia="en-US"/>
    </w:rPr>
  </w:style>
  <w:style w:type="paragraph" w:customStyle="1" w:styleId="TCBullet2">
    <w:name w:val="T&amp;C Bullet 2"/>
    <w:basedOn w:val="Normal"/>
    <w:rsid w:val="00D26D13"/>
    <w:pPr>
      <w:numPr>
        <w:numId w:val="21"/>
      </w:numPr>
      <w:tabs>
        <w:tab w:val="left" w:pos="2835"/>
      </w:tabs>
      <w:spacing w:before="60" w:after="120"/>
    </w:pPr>
    <w:rPr>
      <w:rFonts w:ascii="Arial" w:hAnsi="Arial" w:cs="Arial"/>
      <w:lang w:eastAsia="en-US"/>
    </w:rPr>
  </w:style>
  <w:style w:type="character" w:styleId="Hyperlink">
    <w:name w:val="Hyperlink"/>
    <w:uiPriority w:val="99"/>
    <w:unhideWhenUsed/>
    <w:rsid w:val="00D26D13"/>
    <w:rPr>
      <w:color w:val="0000FF"/>
      <w:u w:val="single"/>
    </w:rPr>
  </w:style>
  <w:style w:type="paragraph" w:customStyle="1" w:styleId="TCHeading1">
    <w:name w:val="T&amp;C Heading 1"/>
    <w:basedOn w:val="Normal"/>
    <w:qFormat/>
    <w:rsid w:val="00930E19"/>
    <w:pPr>
      <w:numPr>
        <w:numId w:val="22"/>
      </w:numPr>
      <w:tabs>
        <w:tab w:val="left" w:pos="851"/>
      </w:tabs>
      <w:spacing w:before="120" w:after="240"/>
    </w:pPr>
    <w:rPr>
      <w:rFonts w:ascii="Arial" w:hAnsi="Arial"/>
      <w:b/>
      <w:sz w:val="32"/>
      <w:szCs w:val="36"/>
      <w:lang w:eastAsia="en-US"/>
    </w:rPr>
  </w:style>
  <w:style w:type="paragraph" w:customStyle="1" w:styleId="TCBodyafterH1">
    <w:name w:val="T&amp;C Body after H1"/>
    <w:basedOn w:val="TCHeading1"/>
    <w:autoRedefine/>
    <w:qFormat/>
    <w:rsid w:val="00B312FD"/>
    <w:pPr>
      <w:numPr>
        <w:ilvl w:val="1"/>
      </w:numPr>
      <w:tabs>
        <w:tab w:val="clear" w:pos="851"/>
      </w:tabs>
      <w:spacing w:after="0" w:line="240" w:lineRule="auto"/>
      <w:ind w:left="851" w:hanging="851"/>
    </w:pPr>
    <w:rPr>
      <w:b w:val="0"/>
      <w:sz w:val="24"/>
      <w:szCs w:val="24"/>
    </w:rPr>
  </w:style>
  <w:style w:type="paragraph" w:customStyle="1" w:styleId="TCBodyafterH3">
    <w:name w:val="T&amp;C Body after H3"/>
    <w:basedOn w:val="Normal"/>
    <w:qFormat/>
    <w:rsid w:val="00930E19"/>
    <w:pPr>
      <w:numPr>
        <w:ilvl w:val="3"/>
        <w:numId w:val="22"/>
      </w:numPr>
      <w:tabs>
        <w:tab w:val="left" w:pos="3402"/>
      </w:tabs>
      <w:spacing w:before="120" w:after="240"/>
    </w:pPr>
    <w:rPr>
      <w:rFonts w:ascii="Arial" w:hAnsi="Arial" w:cs="Times New Roman"/>
      <w:lang w:eastAsia="en-US"/>
    </w:rPr>
  </w:style>
  <w:style w:type="paragraph" w:customStyle="1" w:styleId="TCBodyLevelafterH2">
    <w:name w:val="T&amp;C Body Level after H2"/>
    <w:basedOn w:val="Normal"/>
    <w:qFormat/>
    <w:rsid w:val="00930E19"/>
    <w:pPr>
      <w:numPr>
        <w:ilvl w:val="2"/>
        <w:numId w:val="22"/>
      </w:numPr>
      <w:tabs>
        <w:tab w:val="left" w:pos="1701"/>
      </w:tabs>
      <w:spacing w:before="120" w:after="240"/>
    </w:pPr>
    <w:rPr>
      <w:rFonts w:ascii="Arial" w:hAnsi="Arial" w:cs="Times New Roman"/>
      <w:lang w:eastAsia="en-US"/>
    </w:rPr>
  </w:style>
  <w:style w:type="paragraph" w:customStyle="1" w:styleId="TCTable">
    <w:name w:val="T&amp;C Table"/>
    <w:basedOn w:val="Normal"/>
    <w:qFormat/>
    <w:rsid w:val="002F3D04"/>
    <w:pPr>
      <w:spacing w:before="120" w:after="120"/>
    </w:pPr>
    <w:rPr>
      <w:rFonts w:ascii="Arial" w:hAnsi="Arial"/>
    </w:rPr>
  </w:style>
  <w:style w:type="paragraph" w:customStyle="1" w:styleId="TCTableHeading">
    <w:name w:val="T&amp;C Table Heading"/>
    <w:basedOn w:val="TCTable"/>
    <w:qFormat/>
    <w:rsid w:val="002F3D04"/>
    <w:rPr>
      <w:b/>
      <w:bCs/>
    </w:rPr>
  </w:style>
  <w:style w:type="table" w:styleId="TableGridLight">
    <w:name w:val="Grid Table Light"/>
    <w:basedOn w:val="TableNormal"/>
    <w:uiPriority w:val="40"/>
    <w:rsid w:val="002F3D04"/>
    <w:pPr>
      <w:spacing w:after="160" w:line="259" w:lineRule="auto"/>
    </w:pPr>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rsid w:val="001D6244"/>
    <w:rPr>
      <w:rFonts w:ascii="Arial" w:hAnsi="Arial"/>
      <w:b/>
      <w:sz w:val="24"/>
      <w:lang w:eastAsia="en-US"/>
    </w:rPr>
  </w:style>
  <w:style w:type="character" w:customStyle="1" w:styleId="Heading5Char">
    <w:name w:val="Heading 5 Char"/>
    <w:basedOn w:val="DefaultParagraphFont"/>
    <w:link w:val="Heading5"/>
    <w:rsid w:val="001D6244"/>
    <w:rPr>
      <w:sz w:val="22"/>
      <w:lang w:eastAsia="en-US"/>
    </w:rPr>
  </w:style>
  <w:style w:type="character" w:customStyle="1" w:styleId="Heading6Char">
    <w:name w:val="Heading 6 Char"/>
    <w:basedOn w:val="DefaultParagraphFont"/>
    <w:link w:val="Heading6"/>
    <w:rsid w:val="001D6244"/>
    <w:rPr>
      <w:i/>
      <w:sz w:val="22"/>
      <w:lang w:eastAsia="en-US"/>
    </w:rPr>
  </w:style>
  <w:style w:type="character" w:customStyle="1" w:styleId="Heading7Char">
    <w:name w:val="Heading 7 Char"/>
    <w:basedOn w:val="DefaultParagraphFont"/>
    <w:link w:val="Heading7"/>
    <w:rsid w:val="001D6244"/>
    <w:rPr>
      <w:rFonts w:ascii="Arial" w:hAnsi="Arial"/>
      <w:sz w:val="24"/>
      <w:lang w:eastAsia="en-US"/>
    </w:rPr>
  </w:style>
  <w:style w:type="character" w:customStyle="1" w:styleId="Heading8Char">
    <w:name w:val="Heading 8 Char"/>
    <w:basedOn w:val="DefaultParagraphFont"/>
    <w:link w:val="Heading8"/>
    <w:rsid w:val="001D6244"/>
    <w:rPr>
      <w:rFonts w:ascii="Arial" w:hAnsi="Arial"/>
      <w:i/>
      <w:sz w:val="24"/>
      <w:lang w:eastAsia="en-US"/>
    </w:rPr>
  </w:style>
  <w:style w:type="character" w:customStyle="1" w:styleId="Heading9Char">
    <w:name w:val="Heading 9 Char"/>
    <w:basedOn w:val="DefaultParagraphFont"/>
    <w:link w:val="Heading9"/>
    <w:rsid w:val="001D6244"/>
    <w:rPr>
      <w:rFonts w:ascii="Arial" w:hAnsi="Arial"/>
      <w:b/>
      <w:i/>
      <w:sz w:val="18"/>
      <w:lang w:eastAsia="en-US"/>
    </w:rPr>
  </w:style>
  <w:style w:type="paragraph" w:customStyle="1" w:styleId="TCBodyafterH2">
    <w:name w:val="T&amp;C Body after H2"/>
    <w:basedOn w:val="TCBodyLevelafterH2"/>
    <w:qFormat/>
    <w:rsid w:val="001D6244"/>
    <w:pPr>
      <w:numPr>
        <w:numId w:val="24"/>
      </w:numPr>
      <w:tabs>
        <w:tab w:val="clear" w:pos="1701"/>
        <w:tab w:val="left" w:pos="2127"/>
      </w:tabs>
      <w:spacing w:line="240" w:lineRule="auto"/>
      <w:ind w:left="2127" w:hanging="1276"/>
    </w:pPr>
    <w:rPr>
      <w:rFonts w:eastAsia="Times New Roman"/>
      <w:sz w:val="24"/>
      <w:szCs w:val="24"/>
    </w:rPr>
  </w:style>
  <w:style w:type="table" w:styleId="TableGrid">
    <w:name w:val="Table Grid"/>
    <w:basedOn w:val="TableNormal"/>
    <w:rsid w:val="00FE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so.org/standards-committees/trans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8552</Words>
  <Characters>49070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Cartwright</dc:creator>
  <cp:keywords/>
  <dc:description/>
  <cp:lastModifiedBy>Trish Brennan</cp:lastModifiedBy>
  <cp:revision>3</cp:revision>
  <dcterms:created xsi:type="dcterms:W3CDTF">2021-05-28T13:25:00Z</dcterms:created>
  <dcterms:modified xsi:type="dcterms:W3CDTF">2021-06-04T13:21:00Z</dcterms:modified>
</cp:coreProperties>
</file>