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8ECE" w14:textId="69DE222A" w:rsidR="00FC53BE" w:rsidRPr="00A97AF7" w:rsidRDefault="00FC53BE" w:rsidP="00A97AF7">
      <w:pPr>
        <w:pStyle w:val="NICEnormal"/>
        <w:spacing w:after="0"/>
        <w:ind w:left="-360" w:right="-327"/>
        <w:rPr>
          <w:rFonts w:cs="Arial"/>
          <w:b/>
          <w:sz w:val="28"/>
          <w:lang w:val="en-GB"/>
        </w:rPr>
      </w:pPr>
    </w:p>
    <w:p w14:paraId="508557F7" w14:textId="4F97CAC6" w:rsidR="00FC53BE" w:rsidRDefault="00FC53BE" w:rsidP="00A97AF7">
      <w:pPr>
        <w:pStyle w:val="NICEnormal"/>
        <w:spacing w:after="0"/>
        <w:ind w:left="-360" w:right="-327"/>
        <w:rPr>
          <w:rFonts w:cs="Arial"/>
          <w:b/>
          <w:sz w:val="28"/>
          <w:lang w:val="en-GB"/>
        </w:rPr>
      </w:pPr>
    </w:p>
    <w:p w14:paraId="0D4AE958" w14:textId="77777777" w:rsidR="00C76B18" w:rsidRPr="00A97AF7" w:rsidRDefault="00C76B18" w:rsidP="00A97AF7">
      <w:pPr>
        <w:pStyle w:val="NICEnormal"/>
        <w:spacing w:after="0"/>
        <w:ind w:left="-360" w:right="-327"/>
        <w:rPr>
          <w:rFonts w:cs="Arial"/>
          <w:b/>
          <w:sz w:val="28"/>
          <w:lang w:val="en-GB"/>
        </w:rPr>
      </w:pPr>
    </w:p>
    <w:p w14:paraId="1BCCC620" w14:textId="77777777" w:rsidR="00FC53BE" w:rsidRPr="00A97AF7" w:rsidRDefault="00FC53BE" w:rsidP="00A97AF7">
      <w:pPr>
        <w:pStyle w:val="NICEnormal"/>
        <w:spacing w:after="0"/>
        <w:rPr>
          <w:rFonts w:cs="Arial"/>
          <w:b/>
          <w:lang w:val="en-GB"/>
        </w:rPr>
      </w:pPr>
    </w:p>
    <w:p w14:paraId="19D976B2" w14:textId="77777777" w:rsidR="00FC53BE" w:rsidRPr="00A97AF7" w:rsidRDefault="00FC53BE" w:rsidP="00A97AF7">
      <w:pPr>
        <w:pStyle w:val="NICEnormal"/>
        <w:spacing w:after="0"/>
        <w:rPr>
          <w:rFonts w:cs="Arial"/>
          <w:b/>
          <w:lang w:val="en-GB"/>
        </w:rPr>
      </w:pPr>
    </w:p>
    <w:p w14:paraId="46AB3F90" w14:textId="2224C3F2" w:rsidR="00FC53BE" w:rsidRPr="00A97AF7" w:rsidRDefault="00FC53BE" w:rsidP="00A97AF7">
      <w:pPr>
        <w:pStyle w:val="NICEnormal"/>
        <w:spacing w:after="0"/>
        <w:rPr>
          <w:rFonts w:cs="Arial"/>
          <w:b/>
          <w:sz w:val="40"/>
          <w:szCs w:val="40"/>
          <w:lang w:val="en-GB"/>
        </w:rPr>
      </w:pPr>
      <w:r w:rsidRPr="00A97AF7">
        <w:rPr>
          <w:rFonts w:cs="Arial"/>
          <w:b/>
          <w:sz w:val="40"/>
          <w:szCs w:val="40"/>
          <w:lang w:val="en-GB"/>
        </w:rPr>
        <w:t xml:space="preserve">Freedom of Information </w:t>
      </w:r>
      <w:r w:rsidR="001A0DF3">
        <w:rPr>
          <w:rFonts w:cs="Arial"/>
          <w:b/>
          <w:sz w:val="40"/>
          <w:szCs w:val="40"/>
          <w:lang w:val="en-GB"/>
        </w:rPr>
        <w:t xml:space="preserve">Act </w:t>
      </w:r>
      <w:r w:rsidRPr="00A97AF7">
        <w:rPr>
          <w:rFonts w:cs="Arial"/>
          <w:b/>
          <w:sz w:val="40"/>
          <w:szCs w:val="40"/>
          <w:lang w:val="en-GB"/>
        </w:rPr>
        <w:t>Policy and Complaints Procedure</w:t>
      </w:r>
    </w:p>
    <w:p w14:paraId="32B25A4B" w14:textId="77777777" w:rsidR="00FC53BE" w:rsidRPr="00A97AF7" w:rsidRDefault="00FC53BE" w:rsidP="00A97AF7">
      <w:pPr>
        <w:pStyle w:val="NICEnormal"/>
        <w:spacing w:after="0"/>
        <w:rPr>
          <w:rFonts w:cs="Arial"/>
          <w:lang w:val="en-GB"/>
        </w:rPr>
      </w:pPr>
    </w:p>
    <w:p w14:paraId="7F3EC70F" w14:textId="77777777" w:rsidR="00FC53BE" w:rsidRPr="00A97AF7" w:rsidRDefault="00FC53BE" w:rsidP="00A97AF7">
      <w:pPr>
        <w:pStyle w:val="NICEnormal"/>
        <w:spacing w:after="0"/>
        <w:rPr>
          <w:rFonts w:cs="Arial"/>
          <w:lang w:val="en-GB"/>
        </w:rPr>
      </w:pPr>
    </w:p>
    <w:p w14:paraId="26678628" w14:textId="77777777" w:rsidR="00FC53BE" w:rsidRPr="00A97AF7" w:rsidRDefault="00FC53BE" w:rsidP="00A97AF7">
      <w:pPr>
        <w:pStyle w:val="NICEnormal"/>
        <w:spacing w:after="0"/>
        <w:rPr>
          <w:rFonts w:cs="Arial"/>
          <w:lang w:val="en-GB"/>
        </w:rPr>
      </w:pPr>
    </w:p>
    <w:p w14:paraId="6C92822C" w14:textId="77777777" w:rsidR="00FC53BE" w:rsidRPr="00A97AF7" w:rsidRDefault="00FC53BE" w:rsidP="00A97AF7">
      <w:pPr>
        <w:pStyle w:val="NICEnormal"/>
        <w:spacing w:after="0"/>
        <w:rPr>
          <w:rFonts w:cs="Arial"/>
          <w:lang w:val="en-GB"/>
        </w:rPr>
      </w:pPr>
    </w:p>
    <w:p w14:paraId="4B98C36D" w14:textId="77777777" w:rsidR="00FC53BE" w:rsidRPr="00A97AF7" w:rsidRDefault="00FC53BE" w:rsidP="00A97AF7">
      <w:pPr>
        <w:pStyle w:val="NICEnormal"/>
        <w:spacing w:after="0"/>
        <w:rPr>
          <w:rFonts w:cs="Arial"/>
          <w:lang w:val="en-GB"/>
        </w:rPr>
      </w:pPr>
    </w:p>
    <w:p w14:paraId="3E8E06BD" w14:textId="77777777" w:rsidR="00FC53BE" w:rsidRPr="00A97AF7" w:rsidRDefault="00FC53BE" w:rsidP="00A97AF7">
      <w:pPr>
        <w:pStyle w:val="NICEnormal"/>
        <w:spacing w:after="0"/>
        <w:rPr>
          <w:rFonts w:cs="Arial"/>
          <w:lang w:val="en-GB"/>
        </w:rPr>
      </w:pPr>
    </w:p>
    <w:p w14:paraId="69A547D7" w14:textId="77777777" w:rsidR="00FC53BE" w:rsidRPr="00A97AF7" w:rsidRDefault="00FC53BE" w:rsidP="00A97AF7">
      <w:pPr>
        <w:pStyle w:val="NICEnormal"/>
        <w:spacing w:after="0"/>
        <w:rPr>
          <w:rFonts w:cs="Arial"/>
          <w:lang w:val="en-GB"/>
        </w:rPr>
      </w:pPr>
    </w:p>
    <w:tbl>
      <w:tblPr>
        <w:tblStyle w:val="TableGrid"/>
        <w:tblW w:w="3969" w:type="dxa"/>
        <w:tblInd w:w="4531" w:type="dxa"/>
        <w:tblLook w:val="01E0" w:firstRow="1" w:lastRow="1" w:firstColumn="1" w:lastColumn="1" w:noHBand="0" w:noVBand="0"/>
      </w:tblPr>
      <w:tblGrid>
        <w:gridCol w:w="1843"/>
        <w:gridCol w:w="2126"/>
      </w:tblGrid>
      <w:tr w:rsidR="00FC53BE" w:rsidRPr="00A97AF7" w14:paraId="7761FD9C" w14:textId="77777777" w:rsidTr="001D33DB">
        <w:tc>
          <w:tcPr>
            <w:tcW w:w="1843" w:type="dxa"/>
          </w:tcPr>
          <w:p w14:paraId="04C1F261" w14:textId="77777777" w:rsidR="00FC53BE" w:rsidRPr="00A97AF7" w:rsidRDefault="00FC53BE" w:rsidP="00A97AF7">
            <w:pPr>
              <w:pStyle w:val="NICEnormal"/>
              <w:spacing w:after="0" w:line="240" w:lineRule="auto"/>
              <w:rPr>
                <w:rFonts w:cs="Arial"/>
                <w:sz w:val="22"/>
                <w:lang w:val="en-GB"/>
              </w:rPr>
            </w:pPr>
            <w:r w:rsidRPr="00A97AF7">
              <w:rPr>
                <w:rFonts w:cs="Arial"/>
                <w:sz w:val="22"/>
                <w:lang w:val="en-GB"/>
              </w:rPr>
              <w:t>Responsible Officer</w:t>
            </w:r>
          </w:p>
        </w:tc>
        <w:tc>
          <w:tcPr>
            <w:tcW w:w="2126" w:type="dxa"/>
          </w:tcPr>
          <w:p w14:paraId="1F7C1C9A" w14:textId="779B2C8A" w:rsidR="00FC53BE" w:rsidRPr="00A97AF7" w:rsidRDefault="00D92343" w:rsidP="00A97AF7">
            <w:pPr>
              <w:pStyle w:val="NICEnormal"/>
              <w:spacing w:after="0" w:line="240" w:lineRule="auto"/>
              <w:rPr>
                <w:rFonts w:cs="Arial"/>
                <w:sz w:val="22"/>
                <w:lang w:val="en-GB"/>
              </w:rPr>
            </w:pPr>
            <w:r w:rsidRPr="00A97AF7">
              <w:rPr>
                <w:rFonts w:cs="Arial"/>
                <w:sz w:val="22"/>
              </w:rPr>
              <w:t>Director</w:t>
            </w:r>
            <w:r w:rsidRPr="00A97AF7">
              <w:rPr>
                <w:rFonts w:cs="Arial"/>
                <w:sz w:val="22"/>
                <w:szCs w:val="22"/>
              </w:rPr>
              <w:t xml:space="preserve"> of Finance, Strategy &amp; Transformation</w:t>
            </w:r>
          </w:p>
        </w:tc>
      </w:tr>
      <w:tr w:rsidR="00FC53BE" w:rsidRPr="00A97AF7" w14:paraId="23D7B807" w14:textId="77777777" w:rsidTr="001D33DB">
        <w:tc>
          <w:tcPr>
            <w:tcW w:w="1843" w:type="dxa"/>
          </w:tcPr>
          <w:p w14:paraId="054B3652" w14:textId="77777777" w:rsidR="00FC53BE" w:rsidRPr="00A97AF7" w:rsidRDefault="00FC53BE" w:rsidP="00A97AF7">
            <w:pPr>
              <w:pStyle w:val="NICEnormal"/>
              <w:spacing w:after="0" w:line="240" w:lineRule="auto"/>
              <w:rPr>
                <w:rFonts w:cs="Arial"/>
                <w:sz w:val="22"/>
                <w:lang w:val="en-GB"/>
              </w:rPr>
            </w:pPr>
            <w:r w:rsidRPr="00A97AF7">
              <w:rPr>
                <w:rFonts w:cs="Arial"/>
                <w:sz w:val="22"/>
                <w:lang w:val="en-GB"/>
              </w:rPr>
              <w:t>Author</w:t>
            </w:r>
          </w:p>
        </w:tc>
        <w:tc>
          <w:tcPr>
            <w:tcW w:w="2126" w:type="dxa"/>
          </w:tcPr>
          <w:p w14:paraId="316FA9F4" w14:textId="77777777" w:rsidR="00FC53BE" w:rsidRPr="00A97AF7" w:rsidRDefault="00FC53BE" w:rsidP="00A97AF7">
            <w:pPr>
              <w:pStyle w:val="NICEnormal"/>
              <w:spacing w:after="0" w:line="240" w:lineRule="auto"/>
              <w:rPr>
                <w:rFonts w:cs="Arial"/>
                <w:sz w:val="22"/>
                <w:lang w:val="en-GB"/>
              </w:rPr>
            </w:pPr>
            <w:r w:rsidRPr="00A97AF7">
              <w:rPr>
                <w:rFonts w:cs="Arial"/>
                <w:sz w:val="22"/>
                <w:lang w:val="en-GB"/>
              </w:rPr>
              <w:t>Corporate Office</w:t>
            </w:r>
          </w:p>
        </w:tc>
      </w:tr>
      <w:tr w:rsidR="00FC53BE" w:rsidRPr="00A97AF7" w14:paraId="618F5189" w14:textId="77777777" w:rsidTr="001D33DB">
        <w:tc>
          <w:tcPr>
            <w:tcW w:w="1843" w:type="dxa"/>
          </w:tcPr>
          <w:p w14:paraId="25BBBBD6" w14:textId="77777777" w:rsidR="00FC53BE" w:rsidRPr="00A97AF7" w:rsidRDefault="00FC53BE" w:rsidP="00A97AF7">
            <w:pPr>
              <w:pStyle w:val="NICEnormal"/>
              <w:spacing w:after="0" w:line="240" w:lineRule="auto"/>
              <w:rPr>
                <w:rFonts w:cs="Arial"/>
                <w:sz w:val="22"/>
                <w:lang w:val="en-GB"/>
              </w:rPr>
            </w:pPr>
            <w:r w:rsidRPr="00A97AF7">
              <w:rPr>
                <w:rFonts w:cs="Arial"/>
                <w:sz w:val="22"/>
                <w:lang w:val="en-GB"/>
              </w:rPr>
              <w:t>Date effective from</w:t>
            </w:r>
          </w:p>
        </w:tc>
        <w:tc>
          <w:tcPr>
            <w:tcW w:w="2126" w:type="dxa"/>
          </w:tcPr>
          <w:p w14:paraId="2E21CBAC" w14:textId="77777777" w:rsidR="00FC53BE" w:rsidRPr="00A97AF7" w:rsidRDefault="00FC53BE" w:rsidP="00A97AF7">
            <w:pPr>
              <w:pStyle w:val="NICEnormal"/>
              <w:spacing w:after="0" w:line="240" w:lineRule="auto"/>
              <w:rPr>
                <w:rFonts w:cs="Arial"/>
                <w:sz w:val="22"/>
                <w:lang w:val="en-GB"/>
              </w:rPr>
            </w:pPr>
            <w:r w:rsidRPr="00A97AF7">
              <w:rPr>
                <w:rFonts w:cs="Arial"/>
                <w:sz w:val="22"/>
                <w:lang w:val="en-GB"/>
              </w:rPr>
              <w:t>January 2005</w:t>
            </w:r>
          </w:p>
        </w:tc>
      </w:tr>
      <w:tr w:rsidR="00FC53BE" w:rsidRPr="00A97AF7" w14:paraId="57024AE9" w14:textId="77777777" w:rsidTr="001D33DB">
        <w:tc>
          <w:tcPr>
            <w:tcW w:w="1843" w:type="dxa"/>
          </w:tcPr>
          <w:p w14:paraId="5237DC9F" w14:textId="77777777" w:rsidR="00FC53BE" w:rsidRPr="00A97AF7" w:rsidRDefault="00FC53BE" w:rsidP="00A97AF7">
            <w:pPr>
              <w:pStyle w:val="NICEnormal"/>
              <w:spacing w:after="0" w:line="240" w:lineRule="auto"/>
              <w:rPr>
                <w:rFonts w:cs="Arial"/>
                <w:sz w:val="22"/>
                <w:lang w:val="en-GB"/>
              </w:rPr>
            </w:pPr>
            <w:r w:rsidRPr="00A97AF7">
              <w:rPr>
                <w:rFonts w:cs="Arial"/>
                <w:sz w:val="22"/>
                <w:lang w:val="en-GB"/>
              </w:rPr>
              <w:t>Date last amended</w:t>
            </w:r>
          </w:p>
        </w:tc>
        <w:tc>
          <w:tcPr>
            <w:tcW w:w="2126" w:type="dxa"/>
          </w:tcPr>
          <w:p w14:paraId="44179029" w14:textId="747D8548" w:rsidR="00FC53BE" w:rsidRPr="00A97AF7" w:rsidRDefault="00164476" w:rsidP="00A97AF7">
            <w:pPr>
              <w:pStyle w:val="NICEnormal"/>
              <w:spacing w:after="0" w:line="240" w:lineRule="auto"/>
              <w:rPr>
                <w:rFonts w:cs="Arial"/>
                <w:sz w:val="22"/>
                <w:lang w:val="en-GB"/>
              </w:rPr>
            </w:pPr>
            <w:r w:rsidRPr="00A97AF7">
              <w:rPr>
                <w:rFonts w:cs="Arial"/>
                <w:iCs/>
                <w:sz w:val="22"/>
                <w:szCs w:val="22"/>
                <w:lang w:val="en-GB"/>
              </w:rPr>
              <w:t xml:space="preserve">January 2022 </w:t>
            </w:r>
          </w:p>
        </w:tc>
      </w:tr>
      <w:tr w:rsidR="00FC53BE" w:rsidRPr="00A97AF7" w14:paraId="637BAAEE" w14:textId="77777777" w:rsidTr="001D33DB">
        <w:tc>
          <w:tcPr>
            <w:tcW w:w="1843" w:type="dxa"/>
          </w:tcPr>
          <w:p w14:paraId="0E00BA91" w14:textId="77777777" w:rsidR="00FC53BE" w:rsidRPr="00A97AF7" w:rsidRDefault="00FC53BE" w:rsidP="00A97AF7">
            <w:pPr>
              <w:pStyle w:val="NICEnormal"/>
              <w:spacing w:after="0" w:line="240" w:lineRule="auto"/>
              <w:rPr>
                <w:rFonts w:cs="Arial"/>
                <w:sz w:val="22"/>
                <w:lang w:val="en-GB"/>
              </w:rPr>
            </w:pPr>
            <w:r w:rsidRPr="00A97AF7">
              <w:rPr>
                <w:rFonts w:cs="Arial"/>
                <w:sz w:val="22"/>
                <w:lang w:val="en-GB"/>
              </w:rPr>
              <w:t>Review date</w:t>
            </w:r>
          </w:p>
        </w:tc>
        <w:tc>
          <w:tcPr>
            <w:tcW w:w="2126" w:type="dxa"/>
          </w:tcPr>
          <w:p w14:paraId="4D02120F" w14:textId="740B5052" w:rsidR="00FC53BE" w:rsidRPr="00A97AF7" w:rsidRDefault="00F729E9" w:rsidP="00A97AF7">
            <w:pPr>
              <w:pStyle w:val="NICEnormal"/>
              <w:spacing w:after="0" w:line="240" w:lineRule="auto"/>
              <w:rPr>
                <w:rFonts w:cs="Arial"/>
                <w:sz w:val="22"/>
                <w:lang w:val="en-GB"/>
              </w:rPr>
            </w:pPr>
            <w:r w:rsidRPr="00A97AF7">
              <w:rPr>
                <w:rFonts w:cs="Arial"/>
                <w:iCs/>
                <w:sz w:val="22"/>
                <w:szCs w:val="22"/>
                <w:lang w:val="en-GB"/>
              </w:rPr>
              <w:t>January 2025</w:t>
            </w:r>
          </w:p>
        </w:tc>
      </w:tr>
    </w:tbl>
    <w:p w14:paraId="1A59525E" w14:textId="77777777" w:rsidR="00FC53BE" w:rsidRPr="00A97AF7" w:rsidRDefault="00FC53BE" w:rsidP="00A97AF7">
      <w:pPr>
        <w:pStyle w:val="NICEnormal"/>
        <w:spacing w:after="0"/>
        <w:rPr>
          <w:rFonts w:cs="Arial"/>
          <w:lang w:val="en-GB"/>
        </w:rPr>
        <w:sectPr w:rsidR="00FC53BE" w:rsidRPr="00A97AF7" w:rsidSect="001D33DB">
          <w:headerReference w:type="default" r:id="rId7"/>
          <w:footerReference w:type="even" r:id="rId8"/>
          <w:footerReference w:type="default" r:id="rId9"/>
          <w:headerReference w:type="first" r:id="rId10"/>
          <w:footerReference w:type="first" r:id="rId11"/>
          <w:pgSz w:w="11906" w:h="16838"/>
          <w:pgMar w:top="825" w:right="1800" w:bottom="1440" w:left="1800" w:header="720" w:footer="720" w:gutter="0"/>
          <w:pgNumType w:start="1"/>
          <w:cols w:space="720"/>
          <w:titlePg/>
          <w:docGrid w:linePitch="360"/>
        </w:sectPr>
      </w:pPr>
    </w:p>
    <w:p w14:paraId="6FB994D2" w14:textId="77777777" w:rsidR="00FC53BE" w:rsidRPr="00A97AF7" w:rsidRDefault="00FC53BE" w:rsidP="00A97AF7">
      <w:pPr>
        <w:ind w:left="-1134"/>
        <w:rPr>
          <w:rFonts w:cs="Arial"/>
          <w:b/>
          <w:sz w:val="20"/>
          <w:szCs w:val="20"/>
        </w:rPr>
      </w:pPr>
      <w:r w:rsidRPr="00A97AF7">
        <w:rPr>
          <w:rFonts w:cs="Arial"/>
          <w:b/>
          <w:sz w:val="20"/>
          <w:szCs w:val="20"/>
        </w:rPr>
        <w:lastRenderedPageBreak/>
        <w:t>Version control table</w:t>
      </w:r>
    </w:p>
    <w:p w14:paraId="3D8F30BA" w14:textId="77777777" w:rsidR="00FC53BE" w:rsidRPr="00A97AF7" w:rsidRDefault="00FC53BE" w:rsidP="00A97AF7">
      <w:pPr>
        <w:rPr>
          <w:rFonts w:cs="Arial"/>
          <w:sz w:val="20"/>
          <w:szCs w:val="20"/>
        </w:rPr>
      </w:pPr>
    </w:p>
    <w:tbl>
      <w:tblPr>
        <w:tblStyle w:val="TableGrid"/>
        <w:tblpPr w:leftFromText="180" w:rightFromText="180" w:vertAnchor="text" w:horzAnchor="margin" w:tblpXSpec="center" w:tblpY="22"/>
        <w:tblW w:w="10585" w:type="dxa"/>
        <w:tblLayout w:type="fixed"/>
        <w:tblLook w:val="01E0" w:firstRow="1" w:lastRow="1" w:firstColumn="1" w:lastColumn="1" w:noHBand="0" w:noVBand="0"/>
      </w:tblPr>
      <w:tblGrid>
        <w:gridCol w:w="959"/>
        <w:gridCol w:w="1559"/>
        <w:gridCol w:w="1559"/>
        <w:gridCol w:w="2977"/>
        <w:gridCol w:w="3531"/>
      </w:tblGrid>
      <w:tr w:rsidR="00FC53BE" w:rsidRPr="00A97AF7" w14:paraId="7A7EFE1C" w14:textId="77777777" w:rsidTr="001D33DB">
        <w:trPr>
          <w:trHeight w:val="227"/>
        </w:trPr>
        <w:tc>
          <w:tcPr>
            <w:tcW w:w="959" w:type="dxa"/>
          </w:tcPr>
          <w:p w14:paraId="394D33E6" w14:textId="77777777" w:rsidR="00FC53BE" w:rsidRPr="00A97AF7" w:rsidRDefault="00FC53BE" w:rsidP="00A97AF7">
            <w:pPr>
              <w:rPr>
                <w:rFonts w:cs="Arial"/>
                <w:b/>
                <w:sz w:val="20"/>
                <w:szCs w:val="20"/>
                <w:lang w:val="en-AU"/>
              </w:rPr>
            </w:pPr>
            <w:r w:rsidRPr="00A97AF7">
              <w:rPr>
                <w:rFonts w:cs="Arial"/>
                <w:b/>
                <w:sz w:val="20"/>
                <w:szCs w:val="20"/>
                <w:lang w:val="en-AU"/>
              </w:rPr>
              <w:t>Version</w:t>
            </w:r>
          </w:p>
        </w:tc>
        <w:tc>
          <w:tcPr>
            <w:tcW w:w="1559" w:type="dxa"/>
          </w:tcPr>
          <w:p w14:paraId="61CCE0B6" w14:textId="77777777" w:rsidR="00FC53BE" w:rsidRPr="00A97AF7" w:rsidRDefault="00FC53BE" w:rsidP="00A97AF7">
            <w:pPr>
              <w:rPr>
                <w:rFonts w:cs="Arial"/>
                <w:b/>
                <w:sz w:val="20"/>
                <w:szCs w:val="20"/>
                <w:lang w:val="en-AU"/>
              </w:rPr>
            </w:pPr>
            <w:r w:rsidRPr="00A97AF7">
              <w:rPr>
                <w:rFonts w:cs="Arial"/>
                <w:b/>
                <w:sz w:val="20"/>
                <w:szCs w:val="20"/>
                <w:lang w:val="en-AU"/>
              </w:rPr>
              <w:t>Date</w:t>
            </w:r>
          </w:p>
        </w:tc>
        <w:tc>
          <w:tcPr>
            <w:tcW w:w="1559" w:type="dxa"/>
          </w:tcPr>
          <w:p w14:paraId="0BD57E03" w14:textId="77777777" w:rsidR="00FC53BE" w:rsidRPr="00A97AF7" w:rsidRDefault="00FC53BE" w:rsidP="00A97AF7">
            <w:pPr>
              <w:rPr>
                <w:rFonts w:cs="Arial"/>
                <w:b/>
                <w:sz w:val="20"/>
                <w:szCs w:val="20"/>
                <w:lang w:val="en-AU"/>
              </w:rPr>
            </w:pPr>
            <w:r w:rsidRPr="00A97AF7">
              <w:rPr>
                <w:rFonts w:cs="Arial"/>
                <w:b/>
                <w:sz w:val="20"/>
                <w:szCs w:val="20"/>
                <w:lang w:val="en-AU"/>
              </w:rPr>
              <w:t>Author</w:t>
            </w:r>
          </w:p>
        </w:tc>
        <w:tc>
          <w:tcPr>
            <w:tcW w:w="2977" w:type="dxa"/>
          </w:tcPr>
          <w:p w14:paraId="184FEF0A" w14:textId="77777777" w:rsidR="00FC53BE" w:rsidRPr="00A97AF7" w:rsidRDefault="00FC53BE" w:rsidP="00A97AF7">
            <w:pPr>
              <w:rPr>
                <w:rFonts w:cs="Arial"/>
                <w:b/>
                <w:sz w:val="20"/>
                <w:szCs w:val="20"/>
                <w:lang w:val="en-AU"/>
              </w:rPr>
            </w:pPr>
            <w:r w:rsidRPr="00A97AF7">
              <w:rPr>
                <w:rFonts w:cs="Arial"/>
                <w:b/>
                <w:sz w:val="20"/>
                <w:szCs w:val="20"/>
                <w:lang w:val="en-AU"/>
              </w:rPr>
              <w:t>Replaces</w:t>
            </w:r>
          </w:p>
        </w:tc>
        <w:tc>
          <w:tcPr>
            <w:tcW w:w="3531" w:type="dxa"/>
          </w:tcPr>
          <w:p w14:paraId="4D922414" w14:textId="77777777" w:rsidR="00FC53BE" w:rsidRPr="00A97AF7" w:rsidRDefault="00FC53BE" w:rsidP="00A97AF7">
            <w:pPr>
              <w:rPr>
                <w:rFonts w:cs="Arial"/>
                <w:b/>
                <w:sz w:val="20"/>
                <w:szCs w:val="20"/>
                <w:lang w:val="en-AU"/>
              </w:rPr>
            </w:pPr>
            <w:r w:rsidRPr="00A97AF7">
              <w:rPr>
                <w:rFonts w:cs="Arial"/>
                <w:b/>
                <w:sz w:val="20"/>
                <w:szCs w:val="20"/>
                <w:lang w:val="en-AU"/>
              </w:rPr>
              <w:t>Comment</w:t>
            </w:r>
          </w:p>
        </w:tc>
      </w:tr>
      <w:tr w:rsidR="00FC53BE" w:rsidRPr="00A97AF7" w14:paraId="117F2B6A" w14:textId="77777777" w:rsidTr="001D33DB">
        <w:trPr>
          <w:trHeight w:val="1018"/>
        </w:trPr>
        <w:tc>
          <w:tcPr>
            <w:tcW w:w="959" w:type="dxa"/>
          </w:tcPr>
          <w:p w14:paraId="74E7791F" w14:textId="77777777" w:rsidR="00FC53BE" w:rsidRPr="00A97AF7" w:rsidRDefault="00FC53BE" w:rsidP="00A97AF7">
            <w:pPr>
              <w:rPr>
                <w:rFonts w:cs="Arial"/>
                <w:sz w:val="20"/>
                <w:szCs w:val="20"/>
                <w:lang w:val="en-AU"/>
              </w:rPr>
            </w:pPr>
            <w:r w:rsidRPr="00A97AF7">
              <w:rPr>
                <w:rFonts w:cs="Arial"/>
                <w:sz w:val="20"/>
                <w:szCs w:val="20"/>
                <w:lang w:val="en-AU"/>
              </w:rPr>
              <w:t>2.0</w:t>
            </w:r>
          </w:p>
        </w:tc>
        <w:tc>
          <w:tcPr>
            <w:tcW w:w="1559" w:type="dxa"/>
          </w:tcPr>
          <w:p w14:paraId="6F1E8B53" w14:textId="77777777" w:rsidR="00FC53BE" w:rsidRPr="00A97AF7" w:rsidRDefault="00FC53BE" w:rsidP="00A97AF7">
            <w:pPr>
              <w:rPr>
                <w:rFonts w:cs="Arial"/>
                <w:sz w:val="20"/>
                <w:szCs w:val="20"/>
                <w:lang w:val="en-AU"/>
              </w:rPr>
            </w:pPr>
            <w:r w:rsidRPr="00A97AF7">
              <w:rPr>
                <w:rFonts w:cs="Arial"/>
                <w:sz w:val="20"/>
                <w:szCs w:val="20"/>
                <w:lang w:val="en-AU"/>
              </w:rPr>
              <w:t>October 2013</w:t>
            </w:r>
          </w:p>
        </w:tc>
        <w:tc>
          <w:tcPr>
            <w:tcW w:w="1559" w:type="dxa"/>
          </w:tcPr>
          <w:p w14:paraId="01D3F31B" w14:textId="77777777" w:rsidR="00FC53BE" w:rsidRPr="00A97AF7" w:rsidRDefault="00FC53BE" w:rsidP="00A97AF7">
            <w:pPr>
              <w:rPr>
                <w:rFonts w:cs="Arial"/>
                <w:sz w:val="20"/>
                <w:szCs w:val="20"/>
                <w:lang w:val="en-AU"/>
              </w:rPr>
            </w:pPr>
            <w:r w:rsidRPr="00A97AF7">
              <w:rPr>
                <w:rFonts w:cs="Arial"/>
                <w:sz w:val="20"/>
                <w:szCs w:val="20"/>
                <w:lang w:val="en-AU"/>
              </w:rPr>
              <w:t>Corporate office &amp; enquiry handling team</w:t>
            </w:r>
          </w:p>
        </w:tc>
        <w:tc>
          <w:tcPr>
            <w:tcW w:w="2977" w:type="dxa"/>
          </w:tcPr>
          <w:p w14:paraId="3B220157" w14:textId="77777777" w:rsidR="00FC53BE" w:rsidRPr="00A97AF7" w:rsidRDefault="00FC53BE" w:rsidP="00A97AF7">
            <w:pPr>
              <w:rPr>
                <w:rFonts w:cs="Arial"/>
                <w:sz w:val="20"/>
                <w:szCs w:val="20"/>
                <w:lang w:val="en-AU"/>
              </w:rPr>
            </w:pPr>
            <w:r w:rsidRPr="00A97AF7">
              <w:rPr>
                <w:rFonts w:cs="Arial"/>
                <w:sz w:val="20"/>
                <w:szCs w:val="20"/>
                <w:lang w:val="en-AU"/>
              </w:rPr>
              <w:t>Freedom of Information Policy 2005 and Freedom of Information Complaints policy</w:t>
            </w:r>
          </w:p>
        </w:tc>
        <w:tc>
          <w:tcPr>
            <w:tcW w:w="3531" w:type="dxa"/>
          </w:tcPr>
          <w:p w14:paraId="229A38BB" w14:textId="77777777" w:rsidR="00FC53BE" w:rsidRPr="00A97AF7" w:rsidRDefault="00FC53BE" w:rsidP="00A97AF7">
            <w:pPr>
              <w:rPr>
                <w:rFonts w:cs="Arial"/>
                <w:sz w:val="20"/>
                <w:szCs w:val="20"/>
                <w:lang w:val="en-AU"/>
              </w:rPr>
            </w:pPr>
          </w:p>
        </w:tc>
      </w:tr>
      <w:tr w:rsidR="00FC53BE" w:rsidRPr="00A97AF7" w14:paraId="437B6657" w14:textId="77777777" w:rsidTr="001D33DB">
        <w:trPr>
          <w:trHeight w:val="1334"/>
        </w:trPr>
        <w:tc>
          <w:tcPr>
            <w:tcW w:w="959" w:type="dxa"/>
          </w:tcPr>
          <w:p w14:paraId="56B12DF0" w14:textId="77777777" w:rsidR="00FC53BE" w:rsidRPr="00A97AF7" w:rsidRDefault="00FC53BE" w:rsidP="00A97AF7">
            <w:pPr>
              <w:rPr>
                <w:rFonts w:cs="Arial"/>
                <w:sz w:val="20"/>
                <w:szCs w:val="20"/>
                <w:lang w:val="en-AU"/>
              </w:rPr>
            </w:pPr>
            <w:r w:rsidRPr="00A97AF7">
              <w:rPr>
                <w:rFonts w:cs="Arial"/>
                <w:sz w:val="20"/>
                <w:szCs w:val="20"/>
                <w:lang w:val="en-AU"/>
              </w:rPr>
              <w:t>3.0</w:t>
            </w:r>
          </w:p>
        </w:tc>
        <w:tc>
          <w:tcPr>
            <w:tcW w:w="1559" w:type="dxa"/>
          </w:tcPr>
          <w:p w14:paraId="663C4560" w14:textId="77777777" w:rsidR="00FC53BE" w:rsidRPr="00A97AF7" w:rsidRDefault="00FC53BE" w:rsidP="00A97AF7">
            <w:pPr>
              <w:rPr>
                <w:rFonts w:cs="Arial"/>
                <w:sz w:val="20"/>
                <w:szCs w:val="20"/>
                <w:lang w:val="en-AU"/>
              </w:rPr>
            </w:pPr>
            <w:r w:rsidRPr="00A97AF7">
              <w:rPr>
                <w:rFonts w:cs="Arial"/>
                <w:sz w:val="20"/>
                <w:szCs w:val="20"/>
                <w:lang w:val="en-AU"/>
              </w:rPr>
              <w:t>August 2017</w:t>
            </w:r>
          </w:p>
        </w:tc>
        <w:tc>
          <w:tcPr>
            <w:tcW w:w="1559" w:type="dxa"/>
          </w:tcPr>
          <w:p w14:paraId="313E5103" w14:textId="08BE7242" w:rsidR="00FC53BE" w:rsidRPr="00A97AF7" w:rsidRDefault="00FC53BE" w:rsidP="00A97AF7">
            <w:pPr>
              <w:rPr>
                <w:rFonts w:cs="Arial"/>
                <w:sz w:val="20"/>
                <w:szCs w:val="20"/>
                <w:lang w:val="en-AU"/>
              </w:rPr>
            </w:pPr>
            <w:r w:rsidRPr="00A97AF7">
              <w:rPr>
                <w:rFonts w:cs="Arial"/>
                <w:sz w:val="20"/>
                <w:szCs w:val="20"/>
                <w:lang w:val="en-AU"/>
              </w:rPr>
              <w:t>C</w:t>
            </w:r>
            <w:r w:rsidR="005A542A" w:rsidRPr="00A97AF7">
              <w:rPr>
                <w:rFonts w:cs="Arial"/>
                <w:sz w:val="20"/>
                <w:szCs w:val="20"/>
                <w:lang w:val="en-AU"/>
              </w:rPr>
              <w:t>orporate Office</w:t>
            </w:r>
          </w:p>
        </w:tc>
        <w:tc>
          <w:tcPr>
            <w:tcW w:w="2977" w:type="dxa"/>
          </w:tcPr>
          <w:p w14:paraId="3EB6B176" w14:textId="77777777" w:rsidR="00FC53BE" w:rsidRPr="00A97AF7" w:rsidRDefault="00FC53BE" w:rsidP="00A97AF7">
            <w:pPr>
              <w:pStyle w:val="NICEnormal"/>
              <w:spacing w:after="0" w:line="240" w:lineRule="auto"/>
              <w:rPr>
                <w:rFonts w:cs="Arial"/>
                <w:sz w:val="20"/>
                <w:szCs w:val="20"/>
                <w:lang w:val="en-GB"/>
              </w:rPr>
            </w:pPr>
            <w:r w:rsidRPr="00A97AF7">
              <w:rPr>
                <w:rFonts w:cs="Arial"/>
                <w:sz w:val="20"/>
                <w:szCs w:val="20"/>
                <w:lang w:val="en-GB"/>
              </w:rPr>
              <w:t>Freedom of Information Policy and Complaints Procedure</w:t>
            </w:r>
          </w:p>
          <w:p w14:paraId="01C2DFC0" w14:textId="77777777" w:rsidR="00FC53BE" w:rsidRPr="00A97AF7" w:rsidRDefault="00FC53BE" w:rsidP="00A97AF7">
            <w:pPr>
              <w:rPr>
                <w:rFonts w:cs="Arial"/>
                <w:sz w:val="20"/>
                <w:szCs w:val="20"/>
                <w:lang w:val="en-AU"/>
              </w:rPr>
            </w:pPr>
            <w:r w:rsidRPr="00A97AF7">
              <w:rPr>
                <w:rFonts w:cs="Arial"/>
                <w:sz w:val="20"/>
                <w:szCs w:val="20"/>
                <w:lang w:val="en-AU"/>
              </w:rPr>
              <w:t xml:space="preserve">Version 2.0 </w:t>
            </w:r>
          </w:p>
        </w:tc>
        <w:tc>
          <w:tcPr>
            <w:tcW w:w="3531" w:type="dxa"/>
          </w:tcPr>
          <w:p w14:paraId="2C0E8119" w14:textId="3577D412" w:rsidR="00FC53BE" w:rsidRPr="00A97AF7" w:rsidRDefault="00FC53BE" w:rsidP="00A97AF7">
            <w:pPr>
              <w:rPr>
                <w:rFonts w:cs="Arial"/>
                <w:sz w:val="20"/>
                <w:szCs w:val="20"/>
                <w:lang w:val="en-AU"/>
              </w:rPr>
            </w:pPr>
            <w:r w:rsidRPr="00A97AF7">
              <w:rPr>
                <w:rFonts w:cs="Arial"/>
                <w:sz w:val="20"/>
                <w:szCs w:val="20"/>
                <w:lang w:val="en-AU"/>
              </w:rPr>
              <w:t xml:space="preserve">Policy </w:t>
            </w:r>
            <w:r w:rsidR="00FB58D3" w:rsidRPr="00A97AF7">
              <w:rPr>
                <w:rFonts w:cs="Arial"/>
                <w:sz w:val="20"/>
                <w:szCs w:val="20"/>
                <w:lang w:val="en-AU"/>
              </w:rPr>
              <w:t>reformatted;</w:t>
            </w:r>
            <w:r w:rsidRPr="00A97AF7">
              <w:rPr>
                <w:rFonts w:cs="Arial"/>
                <w:sz w:val="20"/>
                <w:szCs w:val="20"/>
                <w:lang w:val="en-AU"/>
              </w:rPr>
              <w:t xml:space="preserve"> duplicated content removed. Section relating to offences removed – this is to form part of an internal procedure document for NICE staff.</w:t>
            </w:r>
          </w:p>
        </w:tc>
      </w:tr>
      <w:tr w:rsidR="00FC53BE" w:rsidRPr="00A97AF7" w14:paraId="265CB235" w14:textId="77777777" w:rsidTr="001D33DB">
        <w:trPr>
          <w:trHeight w:val="227"/>
        </w:trPr>
        <w:tc>
          <w:tcPr>
            <w:tcW w:w="959" w:type="dxa"/>
          </w:tcPr>
          <w:p w14:paraId="7011E24E" w14:textId="08274663" w:rsidR="00FC53BE" w:rsidRPr="00A97AF7" w:rsidRDefault="005A542A" w:rsidP="00A97AF7">
            <w:pPr>
              <w:rPr>
                <w:rFonts w:cs="Arial"/>
                <w:sz w:val="20"/>
                <w:szCs w:val="20"/>
                <w:lang w:val="en-AU"/>
              </w:rPr>
            </w:pPr>
            <w:r w:rsidRPr="00A97AF7">
              <w:rPr>
                <w:rFonts w:cs="Arial"/>
                <w:sz w:val="20"/>
                <w:szCs w:val="20"/>
                <w:lang w:val="en-AU"/>
              </w:rPr>
              <w:t>3.1</w:t>
            </w:r>
          </w:p>
        </w:tc>
        <w:tc>
          <w:tcPr>
            <w:tcW w:w="1559" w:type="dxa"/>
          </w:tcPr>
          <w:p w14:paraId="7923CE35" w14:textId="6CB1CE39" w:rsidR="00FC53BE" w:rsidRPr="00A97AF7" w:rsidRDefault="005A542A" w:rsidP="00A97AF7">
            <w:pPr>
              <w:rPr>
                <w:rFonts w:cs="Arial"/>
                <w:sz w:val="20"/>
                <w:szCs w:val="20"/>
                <w:lang w:val="en-AU"/>
              </w:rPr>
            </w:pPr>
            <w:r w:rsidRPr="00A97AF7">
              <w:rPr>
                <w:rFonts w:cs="Arial"/>
                <w:sz w:val="20"/>
                <w:szCs w:val="20"/>
                <w:lang w:val="en-AU"/>
              </w:rPr>
              <w:t>August 2019</w:t>
            </w:r>
          </w:p>
        </w:tc>
        <w:tc>
          <w:tcPr>
            <w:tcW w:w="1559" w:type="dxa"/>
          </w:tcPr>
          <w:p w14:paraId="6DAABB77" w14:textId="7E0EF507" w:rsidR="00FC53BE" w:rsidRPr="00A97AF7" w:rsidRDefault="005A542A" w:rsidP="00A97AF7">
            <w:pPr>
              <w:rPr>
                <w:rFonts w:cs="Arial"/>
                <w:sz w:val="20"/>
                <w:szCs w:val="20"/>
                <w:lang w:val="en-AU"/>
              </w:rPr>
            </w:pPr>
            <w:r w:rsidRPr="00A97AF7">
              <w:rPr>
                <w:rFonts w:cs="Arial"/>
                <w:sz w:val="20"/>
                <w:szCs w:val="20"/>
                <w:lang w:val="en-AU"/>
              </w:rPr>
              <w:t>Corporate Office</w:t>
            </w:r>
          </w:p>
        </w:tc>
        <w:tc>
          <w:tcPr>
            <w:tcW w:w="2977" w:type="dxa"/>
          </w:tcPr>
          <w:p w14:paraId="53E46624" w14:textId="77777777" w:rsidR="005A542A" w:rsidRPr="00A97AF7" w:rsidRDefault="005A542A" w:rsidP="00A97AF7">
            <w:pPr>
              <w:pStyle w:val="NICEnormal"/>
              <w:spacing w:after="0" w:line="240" w:lineRule="auto"/>
              <w:rPr>
                <w:rFonts w:cs="Arial"/>
                <w:sz w:val="20"/>
                <w:szCs w:val="20"/>
                <w:lang w:val="en-GB"/>
              </w:rPr>
            </w:pPr>
            <w:r w:rsidRPr="00A97AF7">
              <w:rPr>
                <w:rFonts w:cs="Arial"/>
                <w:sz w:val="20"/>
                <w:szCs w:val="20"/>
                <w:lang w:val="en-GB"/>
              </w:rPr>
              <w:t>Freedom of Information Policy and Complaints Procedure</w:t>
            </w:r>
          </w:p>
          <w:p w14:paraId="49E6B9F1" w14:textId="043B030A" w:rsidR="00FC53BE" w:rsidRPr="00A97AF7" w:rsidRDefault="005A542A" w:rsidP="00A97AF7">
            <w:pPr>
              <w:rPr>
                <w:rFonts w:cs="Arial"/>
                <w:sz w:val="20"/>
                <w:szCs w:val="20"/>
                <w:lang w:val="en-AU"/>
              </w:rPr>
            </w:pPr>
            <w:r w:rsidRPr="00A97AF7">
              <w:rPr>
                <w:rFonts w:cs="Arial"/>
                <w:sz w:val="20"/>
                <w:szCs w:val="20"/>
                <w:lang w:val="en-AU"/>
              </w:rPr>
              <w:t>Version 3.0</w:t>
            </w:r>
          </w:p>
        </w:tc>
        <w:tc>
          <w:tcPr>
            <w:tcW w:w="3531" w:type="dxa"/>
          </w:tcPr>
          <w:p w14:paraId="44E1F112" w14:textId="77777777" w:rsidR="00FC53BE" w:rsidRPr="00A97AF7" w:rsidRDefault="005A542A" w:rsidP="00A97AF7">
            <w:pPr>
              <w:rPr>
                <w:rFonts w:cs="Arial"/>
                <w:sz w:val="20"/>
                <w:szCs w:val="20"/>
                <w:lang w:val="en-AU"/>
              </w:rPr>
            </w:pPr>
            <w:r w:rsidRPr="00A97AF7">
              <w:rPr>
                <w:rFonts w:cs="Arial"/>
                <w:sz w:val="20"/>
                <w:szCs w:val="20"/>
                <w:lang w:val="en-AU"/>
              </w:rPr>
              <w:t>Accessibility tested.</w:t>
            </w:r>
          </w:p>
          <w:p w14:paraId="33783A2D" w14:textId="4ED30A3F" w:rsidR="005A542A" w:rsidRPr="00A97AF7" w:rsidRDefault="005A542A" w:rsidP="00A97AF7">
            <w:pPr>
              <w:rPr>
                <w:rFonts w:cs="Arial"/>
                <w:sz w:val="20"/>
                <w:szCs w:val="20"/>
                <w:lang w:val="en-AU"/>
              </w:rPr>
            </w:pPr>
            <w:r w:rsidRPr="00A97AF7">
              <w:rPr>
                <w:rFonts w:cs="Arial"/>
                <w:sz w:val="20"/>
                <w:szCs w:val="20"/>
                <w:lang w:val="en-AU"/>
              </w:rPr>
              <w:t>Update to job title p.7</w:t>
            </w:r>
          </w:p>
        </w:tc>
      </w:tr>
      <w:tr w:rsidR="00FC53BE" w:rsidRPr="00A97AF7" w14:paraId="51C2F776" w14:textId="77777777" w:rsidTr="001D33DB">
        <w:trPr>
          <w:trHeight w:val="227"/>
        </w:trPr>
        <w:tc>
          <w:tcPr>
            <w:tcW w:w="959" w:type="dxa"/>
          </w:tcPr>
          <w:p w14:paraId="4D2D5745" w14:textId="0A37D19F" w:rsidR="00FC53BE" w:rsidRPr="00A97AF7" w:rsidRDefault="00D92343" w:rsidP="00A97AF7">
            <w:pPr>
              <w:rPr>
                <w:rFonts w:cs="Arial"/>
                <w:sz w:val="20"/>
                <w:szCs w:val="20"/>
                <w:lang w:val="en-AU"/>
              </w:rPr>
            </w:pPr>
            <w:r w:rsidRPr="00A97AF7">
              <w:rPr>
                <w:rFonts w:cs="Arial"/>
                <w:sz w:val="20"/>
                <w:szCs w:val="20"/>
                <w:lang w:val="en-AU"/>
              </w:rPr>
              <w:t>3.</w:t>
            </w:r>
            <w:r w:rsidR="001D33DB" w:rsidRPr="00A97AF7">
              <w:rPr>
                <w:rFonts w:cs="Arial"/>
                <w:sz w:val="20"/>
                <w:szCs w:val="20"/>
                <w:lang w:val="en-AU"/>
              </w:rPr>
              <w:t>1</w:t>
            </w:r>
          </w:p>
        </w:tc>
        <w:tc>
          <w:tcPr>
            <w:tcW w:w="1559" w:type="dxa"/>
          </w:tcPr>
          <w:p w14:paraId="5F79DEDC" w14:textId="6E898BD8" w:rsidR="00FC53BE" w:rsidRPr="00A97AF7" w:rsidRDefault="00D92343" w:rsidP="00A97AF7">
            <w:pPr>
              <w:rPr>
                <w:rFonts w:cs="Arial"/>
                <w:sz w:val="20"/>
                <w:szCs w:val="20"/>
                <w:lang w:val="en-AU"/>
              </w:rPr>
            </w:pPr>
            <w:r w:rsidRPr="00A97AF7">
              <w:rPr>
                <w:rFonts w:cs="Arial"/>
                <w:sz w:val="20"/>
                <w:szCs w:val="20"/>
                <w:lang w:val="en-AU"/>
              </w:rPr>
              <w:t>December 2020</w:t>
            </w:r>
          </w:p>
        </w:tc>
        <w:tc>
          <w:tcPr>
            <w:tcW w:w="1559" w:type="dxa"/>
          </w:tcPr>
          <w:p w14:paraId="6167943B" w14:textId="2E9401EA" w:rsidR="00FC53BE" w:rsidRPr="00A97AF7" w:rsidRDefault="00D92343" w:rsidP="00A97AF7">
            <w:pPr>
              <w:rPr>
                <w:rFonts w:cs="Arial"/>
                <w:sz w:val="20"/>
                <w:szCs w:val="20"/>
                <w:lang w:val="en-AU"/>
              </w:rPr>
            </w:pPr>
            <w:r w:rsidRPr="00A97AF7">
              <w:rPr>
                <w:rFonts w:cs="Arial"/>
                <w:sz w:val="20"/>
                <w:szCs w:val="20"/>
                <w:lang w:val="en-AU"/>
              </w:rPr>
              <w:t>Data Protection and Information Governance Manager</w:t>
            </w:r>
          </w:p>
        </w:tc>
        <w:tc>
          <w:tcPr>
            <w:tcW w:w="2977" w:type="dxa"/>
          </w:tcPr>
          <w:p w14:paraId="0F9F9D6E" w14:textId="77777777" w:rsidR="00D92343" w:rsidRPr="00A97AF7" w:rsidRDefault="00D92343" w:rsidP="00A97AF7">
            <w:pPr>
              <w:pStyle w:val="NICEnormal"/>
              <w:spacing w:after="0" w:line="240" w:lineRule="auto"/>
              <w:rPr>
                <w:rFonts w:cs="Arial"/>
                <w:sz w:val="20"/>
                <w:szCs w:val="20"/>
                <w:lang w:val="en-GB"/>
              </w:rPr>
            </w:pPr>
            <w:r w:rsidRPr="00A97AF7">
              <w:rPr>
                <w:rFonts w:cs="Arial"/>
                <w:sz w:val="20"/>
                <w:szCs w:val="20"/>
                <w:lang w:val="en-GB"/>
              </w:rPr>
              <w:t>Freedom of Information Policy and Complaints Procedure</w:t>
            </w:r>
          </w:p>
          <w:p w14:paraId="5DAE945E" w14:textId="5F8B8A86" w:rsidR="00FC53BE" w:rsidRPr="00A97AF7" w:rsidRDefault="00D92343" w:rsidP="00A97AF7">
            <w:pPr>
              <w:rPr>
                <w:rFonts w:cs="Arial"/>
                <w:sz w:val="20"/>
                <w:szCs w:val="20"/>
                <w:lang w:val="en-AU"/>
              </w:rPr>
            </w:pPr>
            <w:r w:rsidRPr="00A97AF7">
              <w:rPr>
                <w:rFonts w:cs="Arial"/>
                <w:sz w:val="20"/>
                <w:szCs w:val="20"/>
                <w:lang w:val="en-AU"/>
              </w:rPr>
              <w:t>Version 3.1</w:t>
            </w:r>
          </w:p>
        </w:tc>
        <w:tc>
          <w:tcPr>
            <w:tcW w:w="3531" w:type="dxa"/>
          </w:tcPr>
          <w:p w14:paraId="0D7EBA6F" w14:textId="77777777" w:rsidR="00FC53BE" w:rsidRPr="00A97AF7" w:rsidRDefault="00FC53BE" w:rsidP="00A97AF7">
            <w:pPr>
              <w:rPr>
                <w:rFonts w:cs="Arial"/>
                <w:sz w:val="20"/>
                <w:szCs w:val="20"/>
                <w:lang w:val="en-AU"/>
              </w:rPr>
            </w:pPr>
          </w:p>
        </w:tc>
      </w:tr>
      <w:tr w:rsidR="002B6722" w:rsidRPr="00A97AF7" w14:paraId="053618FC" w14:textId="77777777" w:rsidTr="001D33DB">
        <w:trPr>
          <w:trHeight w:val="227"/>
        </w:trPr>
        <w:tc>
          <w:tcPr>
            <w:tcW w:w="959" w:type="dxa"/>
          </w:tcPr>
          <w:p w14:paraId="52E38B4C" w14:textId="682DC565" w:rsidR="002B6722" w:rsidRPr="00A97AF7" w:rsidRDefault="002B6722" w:rsidP="00A97AF7">
            <w:pPr>
              <w:rPr>
                <w:rFonts w:cs="Arial"/>
                <w:sz w:val="20"/>
                <w:szCs w:val="20"/>
                <w:lang w:val="en-AU"/>
              </w:rPr>
            </w:pPr>
            <w:r w:rsidRPr="00A97AF7">
              <w:rPr>
                <w:rFonts w:cs="Arial"/>
                <w:sz w:val="20"/>
                <w:szCs w:val="20"/>
                <w:lang w:val="en-AU"/>
              </w:rPr>
              <w:t>3.</w:t>
            </w:r>
            <w:r w:rsidR="001D33DB" w:rsidRPr="00A97AF7">
              <w:rPr>
                <w:rFonts w:cs="Arial"/>
                <w:sz w:val="20"/>
                <w:szCs w:val="20"/>
                <w:lang w:val="en-AU"/>
              </w:rPr>
              <w:t>2</w:t>
            </w:r>
          </w:p>
        </w:tc>
        <w:tc>
          <w:tcPr>
            <w:tcW w:w="1559" w:type="dxa"/>
          </w:tcPr>
          <w:p w14:paraId="7E63C13E" w14:textId="59B8DE58" w:rsidR="002B6722" w:rsidRPr="00A97AF7" w:rsidRDefault="002B6722" w:rsidP="00A97AF7">
            <w:pPr>
              <w:rPr>
                <w:rFonts w:cs="Arial"/>
                <w:sz w:val="20"/>
                <w:szCs w:val="20"/>
                <w:lang w:val="en-AU"/>
              </w:rPr>
            </w:pPr>
            <w:r w:rsidRPr="00A97AF7">
              <w:rPr>
                <w:rFonts w:cs="Arial"/>
                <w:sz w:val="20"/>
                <w:szCs w:val="20"/>
                <w:lang w:val="en-AU"/>
              </w:rPr>
              <w:t>January 2021</w:t>
            </w:r>
          </w:p>
        </w:tc>
        <w:tc>
          <w:tcPr>
            <w:tcW w:w="1559" w:type="dxa"/>
          </w:tcPr>
          <w:p w14:paraId="53F9512C" w14:textId="56CE162C" w:rsidR="002B6722" w:rsidRPr="00A97AF7" w:rsidRDefault="002B6722" w:rsidP="00A97AF7">
            <w:pPr>
              <w:rPr>
                <w:rFonts w:cs="Arial"/>
                <w:sz w:val="20"/>
                <w:szCs w:val="20"/>
                <w:lang w:val="en-AU"/>
              </w:rPr>
            </w:pPr>
            <w:r w:rsidRPr="00A97AF7">
              <w:rPr>
                <w:rFonts w:cs="Arial"/>
                <w:sz w:val="20"/>
                <w:szCs w:val="20"/>
                <w:lang w:val="en-AU"/>
              </w:rPr>
              <w:t>Information Governance Manager</w:t>
            </w:r>
            <w:r w:rsidR="004F59AD" w:rsidRPr="00A97AF7">
              <w:rPr>
                <w:rFonts w:cs="Arial"/>
                <w:sz w:val="20"/>
                <w:szCs w:val="20"/>
                <w:lang w:val="en-AU"/>
              </w:rPr>
              <w:t xml:space="preserve"> and Deputy DPO</w:t>
            </w:r>
          </w:p>
        </w:tc>
        <w:tc>
          <w:tcPr>
            <w:tcW w:w="2977" w:type="dxa"/>
          </w:tcPr>
          <w:p w14:paraId="1E4742AE" w14:textId="77777777" w:rsidR="004F59AD" w:rsidRPr="00A97AF7" w:rsidRDefault="004F59AD" w:rsidP="00A97AF7">
            <w:pPr>
              <w:pStyle w:val="NICEnormal"/>
              <w:spacing w:after="0" w:line="240" w:lineRule="auto"/>
              <w:rPr>
                <w:rFonts w:cs="Arial"/>
                <w:sz w:val="20"/>
                <w:szCs w:val="20"/>
                <w:lang w:val="en-GB"/>
              </w:rPr>
            </w:pPr>
            <w:r w:rsidRPr="00A97AF7">
              <w:rPr>
                <w:rFonts w:cs="Arial"/>
                <w:sz w:val="20"/>
                <w:szCs w:val="20"/>
                <w:lang w:val="en-GB"/>
              </w:rPr>
              <w:t>Freedom of Information Policy and Complaints Procedure</w:t>
            </w:r>
          </w:p>
          <w:p w14:paraId="1EABE352" w14:textId="4E9223E4" w:rsidR="002B6722" w:rsidRPr="00A97AF7" w:rsidRDefault="004F59AD" w:rsidP="00A97AF7">
            <w:pPr>
              <w:pStyle w:val="NICEnormal"/>
              <w:spacing w:after="0" w:line="240" w:lineRule="auto"/>
              <w:rPr>
                <w:rFonts w:cs="Arial"/>
                <w:sz w:val="20"/>
                <w:lang w:val="en-GB"/>
              </w:rPr>
            </w:pPr>
            <w:r w:rsidRPr="00A97AF7">
              <w:rPr>
                <w:rFonts w:cs="Arial"/>
                <w:sz w:val="20"/>
                <w:szCs w:val="20"/>
                <w:lang w:val="en-AU"/>
              </w:rPr>
              <w:t>Version 3.</w:t>
            </w:r>
            <w:r w:rsidR="001D33DB" w:rsidRPr="00A97AF7">
              <w:rPr>
                <w:rFonts w:cs="Arial"/>
                <w:sz w:val="20"/>
                <w:szCs w:val="20"/>
                <w:lang w:val="en-AU"/>
              </w:rPr>
              <w:t>1</w:t>
            </w:r>
          </w:p>
        </w:tc>
        <w:tc>
          <w:tcPr>
            <w:tcW w:w="3531" w:type="dxa"/>
          </w:tcPr>
          <w:p w14:paraId="433C8E91" w14:textId="0182E25F" w:rsidR="002B6722" w:rsidRPr="00A97AF7" w:rsidRDefault="004F59AD" w:rsidP="00A97AF7">
            <w:pPr>
              <w:rPr>
                <w:rFonts w:cs="Arial"/>
                <w:sz w:val="20"/>
                <w:szCs w:val="20"/>
                <w:lang w:val="en-AU"/>
              </w:rPr>
            </w:pPr>
            <w:r w:rsidRPr="00A97AF7">
              <w:rPr>
                <w:rFonts w:cs="Arial"/>
                <w:sz w:val="20"/>
                <w:szCs w:val="20"/>
                <w:lang w:val="en-AU"/>
              </w:rPr>
              <w:t>Minor changes to the policy, adding in more responsibilities and further data protection information.</w:t>
            </w:r>
          </w:p>
        </w:tc>
      </w:tr>
    </w:tbl>
    <w:p w14:paraId="60FA3343" w14:textId="77777777" w:rsidR="00FC53BE" w:rsidRPr="00A97AF7" w:rsidRDefault="00FC53BE" w:rsidP="00A97AF7">
      <w:pPr>
        <w:pStyle w:val="Heading1"/>
        <w:keepNext w:val="0"/>
        <w:widowControl w:val="0"/>
        <w:rPr>
          <w:rFonts w:cs="Arial"/>
        </w:rPr>
      </w:pPr>
      <w:r w:rsidRPr="00A97AF7">
        <w:rPr>
          <w:rFonts w:cs="Arial"/>
        </w:rPr>
        <w:br w:type="page"/>
      </w:r>
    </w:p>
    <w:p w14:paraId="46A25857" w14:textId="42D7A4DA" w:rsidR="00FC53BE" w:rsidRPr="00A97AF7" w:rsidRDefault="00FC53BE" w:rsidP="00A97AF7">
      <w:pPr>
        <w:pStyle w:val="Heading1"/>
        <w:keepNext w:val="0"/>
        <w:widowControl w:val="0"/>
        <w:ind w:left="567" w:hanging="567"/>
        <w:rPr>
          <w:rFonts w:cs="Arial"/>
        </w:rPr>
      </w:pPr>
      <w:r w:rsidRPr="00A97AF7">
        <w:rPr>
          <w:rFonts w:cs="Arial"/>
        </w:rPr>
        <w:lastRenderedPageBreak/>
        <w:t>Introduction</w:t>
      </w:r>
    </w:p>
    <w:p w14:paraId="454FE2F2" w14:textId="45B44F61" w:rsidR="00FC53BE" w:rsidRPr="00A97AF7" w:rsidRDefault="00FC53BE" w:rsidP="00A97AF7">
      <w:pPr>
        <w:pStyle w:val="Paragraph"/>
        <w:rPr>
          <w:rFonts w:cs="Arial"/>
        </w:rPr>
      </w:pPr>
      <w:r w:rsidRPr="00A97AF7">
        <w:rPr>
          <w:rFonts w:cs="Arial"/>
        </w:rPr>
        <w:t>The Freedom of Information (</w:t>
      </w:r>
      <w:proofErr w:type="spellStart"/>
      <w:r w:rsidRPr="00A97AF7">
        <w:rPr>
          <w:rFonts w:cs="Arial"/>
        </w:rPr>
        <w:t>FoI</w:t>
      </w:r>
      <w:proofErr w:type="spellEnd"/>
      <w:r w:rsidRPr="00A97AF7">
        <w:rPr>
          <w:rFonts w:cs="Arial"/>
        </w:rPr>
        <w:t xml:space="preserve">) Act 2000 provides public access to information held by public authorities. </w:t>
      </w:r>
    </w:p>
    <w:p w14:paraId="4A65F2D6" w14:textId="19692431" w:rsidR="00FC53BE" w:rsidRPr="00A97AF7" w:rsidRDefault="00FC53BE" w:rsidP="00A97AF7">
      <w:pPr>
        <w:pStyle w:val="Paragraph"/>
        <w:rPr>
          <w:rFonts w:cs="Arial"/>
        </w:rPr>
      </w:pPr>
      <w:r w:rsidRPr="00A97AF7">
        <w:rPr>
          <w:rFonts w:cs="Arial"/>
        </w:rPr>
        <w:t xml:space="preserve">Under the Act, anyone can make a request in writing for recorded </w:t>
      </w:r>
      <w:r w:rsidR="00C358AA" w:rsidRPr="00A97AF7">
        <w:rPr>
          <w:rFonts w:cs="Arial"/>
        </w:rPr>
        <w:t xml:space="preserve">non-personal </w:t>
      </w:r>
      <w:r w:rsidRPr="00A97AF7">
        <w:rPr>
          <w:rFonts w:cs="Arial"/>
        </w:rPr>
        <w:t>information held by or on behalf of NICE. NICE must provide the information within 20 working days, unless one of the exemptions within the Act applies. In some circumstances an additional 20 working days may be permitted to consider the public interest test</w:t>
      </w:r>
      <w:r w:rsidR="00045037" w:rsidRPr="00A97AF7">
        <w:rPr>
          <w:rFonts w:cs="Arial"/>
        </w:rPr>
        <w:t>.</w:t>
      </w:r>
    </w:p>
    <w:p w14:paraId="4421D761" w14:textId="77777777" w:rsidR="00FC53BE" w:rsidRPr="00A97AF7" w:rsidRDefault="00FC53BE" w:rsidP="00A97AF7">
      <w:pPr>
        <w:pStyle w:val="Heading1"/>
        <w:rPr>
          <w:rFonts w:cs="Arial"/>
        </w:rPr>
      </w:pPr>
      <w:r w:rsidRPr="00A97AF7">
        <w:rPr>
          <w:rFonts w:cs="Arial"/>
        </w:rPr>
        <w:t xml:space="preserve">Scope </w:t>
      </w:r>
    </w:p>
    <w:p w14:paraId="7350AC90" w14:textId="439DEB55" w:rsidR="006C4FA0" w:rsidRPr="00A97AF7" w:rsidRDefault="006C4FA0" w:rsidP="00A97AF7">
      <w:pPr>
        <w:pStyle w:val="Paragraph"/>
        <w:rPr>
          <w:rFonts w:cs="Arial"/>
        </w:rPr>
      </w:pPr>
      <w:r w:rsidRPr="00A97AF7">
        <w:rPr>
          <w:rFonts w:cs="Arial"/>
        </w:rPr>
        <w:t xml:space="preserve">This policy relates to all </w:t>
      </w:r>
      <w:r w:rsidR="00BA67E6" w:rsidRPr="00A97AF7">
        <w:rPr>
          <w:rFonts w:cs="Arial"/>
        </w:rPr>
        <w:t>recorded</w:t>
      </w:r>
      <w:r w:rsidRPr="00A97AF7">
        <w:rPr>
          <w:rFonts w:cs="Arial"/>
        </w:rPr>
        <w:t xml:space="preserve"> information held by the organisation and applies to all staff in NICE and the Non-Executive Directors. </w:t>
      </w:r>
    </w:p>
    <w:p w14:paraId="5F4CFA24" w14:textId="21E9951C" w:rsidR="00610245" w:rsidRPr="00A97AF7" w:rsidRDefault="00D53594" w:rsidP="00A97AF7">
      <w:pPr>
        <w:pStyle w:val="Paragraph"/>
        <w:rPr>
          <w:rFonts w:cs="Arial"/>
        </w:rPr>
      </w:pPr>
      <w:r w:rsidRPr="00A97AF7">
        <w:rPr>
          <w:rFonts w:cs="Arial"/>
        </w:rPr>
        <w:t xml:space="preserve">This policy is intended to cover all records created </w:t>
      </w:r>
      <w:r w:rsidR="00146F35" w:rsidRPr="00A97AF7">
        <w:rPr>
          <w:rFonts w:cs="Arial"/>
        </w:rPr>
        <w:t>when carrying</w:t>
      </w:r>
      <w:r w:rsidR="00610245" w:rsidRPr="00A97AF7">
        <w:rPr>
          <w:rFonts w:cs="Arial"/>
        </w:rPr>
        <w:t xml:space="preserve"> out</w:t>
      </w:r>
      <w:r w:rsidR="00146F35" w:rsidRPr="00A97AF7">
        <w:rPr>
          <w:rFonts w:cs="Arial"/>
        </w:rPr>
        <w:t xml:space="preserve"> </w:t>
      </w:r>
      <w:r w:rsidRPr="00A97AF7">
        <w:rPr>
          <w:rFonts w:cs="Arial"/>
        </w:rPr>
        <w:t>business</w:t>
      </w:r>
      <w:r w:rsidR="00610245" w:rsidRPr="00A97AF7">
        <w:rPr>
          <w:rFonts w:cs="Arial"/>
        </w:rPr>
        <w:t xml:space="preserve"> </w:t>
      </w:r>
      <w:r w:rsidR="00146F35" w:rsidRPr="00A97AF7">
        <w:rPr>
          <w:rFonts w:cs="Arial"/>
        </w:rPr>
        <w:t>for</w:t>
      </w:r>
      <w:r w:rsidRPr="00A97AF7">
        <w:rPr>
          <w:rFonts w:cs="Arial"/>
        </w:rPr>
        <w:t xml:space="preserve"> NICE</w:t>
      </w:r>
      <w:r w:rsidR="007D276D" w:rsidRPr="00A97AF7">
        <w:rPr>
          <w:rFonts w:cs="Arial"/>
        </w:rPr>
        <w:t xml:space="preserve">, including information held electronically and hard copy. In line </w:t>
      </w:r>
      <w:r w:rsidR="000746F8" w:rsidRPr="00A97AF7">
        <w:rPr>
          <w:rFonts w:cs="Arial"/>
        </w:rPr>
        <w:t>with guidance</w:t>
      </w:r>
      <w:r w:rsidR="00BA67E6" w:rsidRPr="00A97AF7">
        <w:rPr>
          <w:rFonts w:cs="Arial"/>
        </w:rPr>
        <w:t xml:space="preserve"> from the Information Commissioner’s Office (ICO)</w:t>
      </w:r>
      <w:r w:rsidR="007D276D" w:rsidRPr="00A97AF7">
        <w:rPr>
          <w:rFonts w:cs="Arial"/>
        </w:rPr>
        <w:t>, information contained in</w:t>
      </w:r>
      <w:r w:rsidR="00695456" w:rsidRPr="00A97AF7">
        <w:rPr>
          <w:rFonts w:cs="Arial"/>
        </w:rPr>
        <w:t xml:space="preserve"> non-NICE</w:t>
      </w:r>
      <w:r w:rsidR="00610245" w:rsidRPr="00A97AF7">
        <w:rPr>
          <w:rFonts w:cs="Arial"/>
        </w:rPr>
        <w:t xml:space="preserve"> email</w:t>
      </w:r>
      <w:r w:rsidR="00695456" w:rsidRPr="00A97AF7">
        <w:rPr>
          <w:rFonts w:cs="Arial"/>
        </w:rPr>
        <w:t xml:space="preserve"> accounts</w:t>
      </w:r>
      <w:r w:rsidR="00610245" w:rsidRPr="00A97AF7">
        <w:rPr>
          <w:rFonts w:cs="Arial"/>
        </w:rPr>
        <w:t>,</w:t>
      </w:r>
      <w:r w:rsidR="00F65B82" w:rsidRPr="00A97AF7">
        <w:rPr>
          <w:rFonts w:cs="Arial"/>
        </w:rPr>
        <w:t xml:space="preserve"> </w:t>
      </w:r>
      <w:r w:rsidR="00BA67E6" w:rsidRPr="00A97AF7">
        <w:rPr>
          <w:rFonts w:cs="Arial"/>
        </w:rPr>
        <w:t>i</w:t>
      </w:r>
      <w:r w:rsidR="00F65B82" w:rsidRPr="00A97AF7">
        <w:rPr>
          <w:rFonts w:cs="Arial"/>
        </w:rPr>
        <w:t>nformation held by third parties on behalf of NICE,</w:t>
      </w:r>
      <w:r w:rsidR="00610245" w:rsidRPr="00A97AF7">
        <w:rPr>
          <w:rFonts w:cs="Arial"/>
        </w:rPr>
        <w:t xml:space="preserve"> text messages and other forms of communications such as instant messaging </w:t>
      </w:r>
      <w:r w:rsidR="00695456" w:rsidRPr="00A97AF7">
        <w:rPr>
          <w:rFonts w:cs="Arial"/>
        </w:rPr>
        <w:t xml:space="preserve">platforms </w:t>
      </w:r>
      <w:r w:rsidR="007D276D" w:rsidRPr="00A97AF7">
        <w:rPr>
          <w:rFonts w:cs="Arial"/>
        </w:rPr>
        <w:t xml:space="preserve">will also be within scope of the Act when the information held on these relates to the official business of the public authority (NICE). </w:t>
      </w:r>
    </w:p>
    <w:p w14:paraId="6EA95460" w14:textId="6FB9E6B4" w:rsidR="00FC53BE" w:rsidRPr="00A97AF7" w:rsidRDefault="00FC53BE" w:rsidP="00A97AF7">
      <w:pPr>
        <w:pStyle w:val="Paragraph"/>
        <w:spacing w:before="240" w:after="0"/>
        <w:ind w:hanging="499"/>
        <w:rPr>
          <w:rFonts w:cs="Arial"/>
        </w:rPr>
      </w:pPr>
      <w:r w:rsidRPr="00A97AF7">
        <w:rPr>
          <w:rFonts w:cs="Arial"/>
        </w:rPr>
        <w:t>This policy sets out how NICE will:</w:t>
      </w:r>
    </w:p>
    <w:p w14:paraId="7116D132" w14:textId="165060E4" w:rsidR="00FC53BE" w:rsidRPr="00A97AF7" w:rsidRDefault="00C358AA" w:rsidP="00A97AF7">
      <w:pPr>
        <w:pStyle w:val="Paragraph"/>
        <w:numPr>
          <w:ilvl w:val="1"/>
          <w:numId w:val="33"/>
        </w:numPr>
        <w:ind w:left="1134" w:hanging="357"/>
        <w:contextualSpacing/>
        <w:rPr>
          <w:rFonts w:cs="Arial"/>
        </w:rPr>
      </w:pPr>
      <w:r w:rsidRPr="00A97AF7">
        <w:rPr>
          <w:rFonts w:cs="Arial"/>
        </w:rPr>
        <w:t>Respond and comply</w:t>
      </w:r>
      <w:r w:rsidR="00FC53BE" w:rsidRPr="00A97AF7">
        <w:rPr>
          <w:rFonts w:cs="Arial"/>
        </w:rPr>
        <w:t xml:space="preserve"> with </w:t>
      </w:r>
      <w:proofErr w:type="spellStart"/>
      <w:r w:rsidR="00FC53BE" w:rsidRPr="00A97AF7">
        <w:rPr>
          <w:rFonts w:cs="Arial"/>
        </w:rPr>
        <w:t>FoI</w:t>
      </w:r>
      <w:proofErr w:type="spellEnd"/>
      <w:r w:rsidR="00FC53BE" w:rsidRPr="00A97AF7">
        <w:rPr>
          <w:rFonts w:cs="Arial"/>
        </w:rPr>
        <w:t xml:space="preserve"> </w:t>
      </w:r>
      <w:r w:rsidR="00FB58D3" w:rsidRPr="00A97AF7">
        <w:rPr>
          <w:rFonts w:cs="Arial"/>
        </w:rPr>
        <w:t>requests</w:t>
      </w:r>
      <w:r w:rsidR="00FC53BE" w:rsidRPr="00A97AF7">
        <w:rPr>
          <w:rFonts w:cs="Arial"/>
        </w:rPr>
        <w:t xml:space="preserve"> </w:t>
      </w:r>
    </w:p>
    <w:p w14:paraId="136461C7" w14:textId="137DFC30" w:rsidR="00FC53BE" w:rsidRPr="00A97AF7" w:rsidRDefault="00BA67E6" w:rsidP="00A97AF7">
      <w:pPr>
        <w:pStyle w:val="Paragraph"/>
        <w:numPr>
          <w:ilvl w:val="1"/>
          <w:numId w:val="33"/>
        </w:numPr>
        <w:ind w:left="1134" w:hanging="357"/>
        <w:contextualSpacing/>
        <w:rPr>
          <w:rFonts w:cs="Arial"/>
        </w:rPr>
      </w:pPr>
      <w:r w:rsidRPr="00A97AF7">
        <w:rPr>
          <w:rFonts w:cs="Arial"/>
        </w:rPr>
        <w:t>P</w:t>
      </w:r>
      <w:r w:rsidR="00FC53BE" w:rsidRPr="00A97AF7">
        <w:rPr>
          <w:rFonts w:cs="Arial"/>
        </w:rPr>
        <w:t>ublish information about NICE activities (publication scheme)</w:t>
      </w:r>
    </w:p>
    <w:p w14:paraId="00E12D8C" w14:textId="7F154D0F" w:rsidR="00FC53BE" w:rsidRPr="00A97AF7" w:rsidRDefault="00C358AA" w:rsidP="00A97AF7">
      <w:pPr>
        <w:pStyle w:val="Paragraph"/>
        <w:numPr>
          <w:ilvl w:val="1"/>
          <w:numId w:val="33"/>
        </w:numPr>
        <w:spacing w:before="240"/>
        <w:ind w:left="1134" w:hanging="357"/>
        <w:rPr>
          <w:rFonts w:cs="Arial"/>
        </w:rPr>
      </w:pPr>
      <w:r w:rsidRPr="00A97AF7">
        <w:rPr>
          <w:rFonts w:cs="Arial"/>
        </w:rPr>
        <w:t xml:space="preserve">Answer </w:t>
      </w:r>
      <w:r w:rsidR="00FC53BE" w:rsidRPr="00A97AF7">
        <w:rPr>
          <w:rFonts w:cs="Arial"/>
        </w:rPr>
        <w:t xml:space="preserve">complaints about our </w:t>
      </w:r>
      <w:r w:rsidR="00415C91" w:rsidRPr="00A97AF7">
        <w:rPr>
          <w:rFonts w:cs="Arial"/>
        </w:rPr>
        <w:t xml:space="preserve">management </w:t>
      </w:r>
      <w:r w:rsidR="00FC53BE" w:rsidRPr="00A97AF7">
        <w:rPr>
          <w:rFonts w:cs="Arial"/>
        </w:rPr>
        <w:t xml:space="preserve">of </w:t>
      </w:r>
      <w:proofErr w:type="spellStart"/>
      <w:r w:rsidR="00FC53BE" w:rsidRPr="00A97AF7">
        <w:rPr>
          <w:rFonts w:cs="Arial"/>
        </w:rPr>
        <w:t>FoI</w:t>
      </w:r>
      <w:proofErr w:type="spellEnd"/>
      <w:r w:rsidR="00FC53BE" w:rsidRPr="00A97AF7">
        <w:rPr>
          <w:rFonts w:cs="Arial"/>
        </w:rPr>
        <w:t xml:space="preserve"> requests</w:t>
      </w:r>
      <w:r w:rsidR="00BA67E6" w:rsidRPr="00A97AF7">
        <w:rPr>
          <w:rFonts w:cs="Arial"/>
        </w:rPr>
        <w:t>.</w:t>
      </w:r>
    </w:p>
    <w:p w14:paraId="7A236969" w14:textId="4C129632" w:rsidR="00FC53BE" w:rsidRPr="00A97AF7" w:rsidRDefault="00FC53BE" w:rsidP="00A97AF7">
      <w:pPr>
        <w:pStyle w:val="Paragraph"/>
        <w:rPr>
          <w:rFonts w:cs="Arial"/>
        </w:rPr>
      </w:pPr>
      <w:r w:rsidRPr="00A97AF7">
        <w:rPr>
          <w:rFonts w:cs="Arial"/>
        </w:rPr>
        <w:t>The policy does not apply to requests for individuals</w:t>
      </w:r>
      <w:r w:rsidR="007D276D" w:rsidRPr="00A97AF7">
        <w:rPr>
          <w:rFonts w:cs="Arial"/>
        </w:rPr>
        <w:t>’</w:t>
      </w:r>
      <w:r w:rsidRPr="00A97AF7">
        <w:rPr>
          <w:rFonts w:cs="Arial"/>
        </w:rPr>
        <w:t xml:space="preserve"> personal data under the</w:t>
      </w:r>
      <w:r w:rsidR="00C358AA" w:rsidRPr="00A97AF7">
        <w:rPr>
          <w:rFonts w:cs="Arial"/>
        </w:rPr>
        <w:t xml:space="preserve"> </w:t>
      </w:r>
      <w:r w:rsidRPr="00A97AF7">
        <w:rPr>
          <w:rFonts w:cs="Arial"/>
        </w:rPr>
        <w:t xml:space="preserve">Data Protection Act </w:t>
      </w:r>
      <w:r w:rsidR="00C358AA" w:rsidRPr="00A97AF7">
        <w:rPr>
          <w:rFonts w:cs="Arial"/>
        </w:rPr>
        <w:t>2018</w:t>
      </w:r>
      <w:r w:rsidR="00DA77B4" w:rsidRPr="00A97AF7">
        <w:rPr>
          <w:rFonts w:cs="Arial"/>
        </w:rPr>
        <w:t xml:space="preserve"> and UK General Data Protection Regulation (GDPR)</w:t>
      </w:r>
      <w:r w:rsidRPr="00A97AF7">
        <w:rPr>
          <w:rFonts w:cs="Arial"/>
        </w:rPr>
        <w:t>, or requests for the re-use of NICE content under the Re-use of Public Sector Information Regulations</w:t>
      </w:r>
      <w:r w:rsidR="00AF77BF" w:rsidRPr="00A97AF7">
        <w:rPr>
          <w:rFonts w:cs="Arial"/>
        </w:rPr>
        <w:t>, which are covered in separate documents</w:t>
      </w:r>
      <w:r w:rsidRPr="00A97AF7">
        <w:rPr>
          <w:rFonts w:cs="Arial"/>
        </w:rPr>
        <w:t>.</w:t>
      </w:r>
    </w:p>
    <w:p w14:paraId="4A28ABE8" w14:textId="553DD5E7" w:rsidR="00073DCE" w:rsidRPr="00A97AF7" w:rsidRDefault="00FC53BE" w:rsidP="00A97AF7">
      <w:pPr>
        <w:pStyle w:val="Heading1"/>
        <w:keepNext w:val="0"/>
        <w:widowControl w:val="0"/>
        <w:ind w:left="567" w:hanging="567"/>
        <w:rPr>
          <w:rFonts w:cs="Arial"/>
        </w:rPr>
      </w:pPr>
      <w:r w:rsidRPr="00A97AF7">
        <w:rPr>
          <w:rFonts w:cs="Arial"/>
        </w:rPr>
        <w:t>Responsibilities</w:t>
      </w:r>
    </w:p>
    <w:p w14:paraId="63DAD6C4" w14:textId="76520AFC" w:rsidR="00FC53BE" w:rsidRPr="00A97AF7" w:rsidRDefault="00FC53BE" w:rsidP="00A97AF7">
      <w:pPr>
        <w:pStyle w:val="Paragraph"/>
        <w:rPr>
          <w:rFonts w:cs="Arial"/>
        </w:rPr>
      </w:pPr>
      <w:r w:rsidRPr="00A97AF7">
        <w:rPr>
          <w:rFonts w:cs="Arial"/>
        </w:rPr>
        <w:t xml:space="preserve">The enquiry handling team are responsible for managing and responding to </w:t>
      </w:r>
      <w:proofErr w:type="spellStart"/>
      <w:r w:rsidRPr="00A97AF7">
        <w:rPr>
          <w:rFonts w:cs="Arial"/>
        </w:rPr>
        <w:t>FoI</w:t>
      </w:r>
      <w:proofErr w:type="spellEnd"/>
      <w:r w:rsidRPr="00A97AF7">
        <w:rPr>
          <w:rFonts w:cs="Arial"/>
        </w:rPr>
        <w:t xml:space="preserve"> requests. They liaise with teams across NICE to ensure that requests are dealt with in accordance with the Act. </w:t>
      </w:r>
    </w:p>
    <w:p w14:paraId="38512EED" w14:textId="34721B22" w:rsidR="00FC53BE" w:rsidRPr="00A97AF7" w:rsidRDefault="00FC53BE" w:rsidP="00A97AF7">
      <w:pPr>
        <w:pStyle w:val="Paragraph"/>
        <w:rPr>
          <w:rFonts w:cs="Arial"/>
        </w:rPr>
      </w:pPr>
      <w:r w:rsidRPr="00A97AF7">
        <w:rPr>
          <w:rFonts w:cs="Arial"/>
        </w:rPr>
        <w:t xml:space="preserve">The </w:t>
      </w:r>
      <w:r w:rsidR="00AF3211" w:rsidRPr="00A97AF7">
        <w:rPr>
          <w:rFonts w:cs="Arial"/>
        </w:rPr>
        <w:t>Head of</w:t>
      </w:r>
      <w:r w:rsidR="00634FF5" w:rsidRPr="00A97AF7">
        <w:rPr>
          <w:rFonts w:cs="Arial"/>
        </w:rPr>
        <w:t xml:space="preserve"> </w:t>
      </w:r>
      <w:r w:rsidRPr="00A97AF7">
        <w:rPr>
          <w:rFonts w:cs="Arial"/>
        </w:rPr>
        <w:t xml:space="preserve">Information Governance and </w:t>
      </w:r>
      <w:r w:rsidR="00AF3211" w:rsidRPr="00A97AF7">
        <w:rPr>
          <w:rFonts w:cs="Arial"/>
        </w:rPr>
        <w:t>Records Management</w:t>
      </w:r>
      <w:r w:rsidR="00984BB6" w:rsidRPr="00A97AF7">
        <w:rPr>
          <w:rFonts w:cs="Arial"/>
        </w:rPr>
        <w:t xml:space="preserve">, who </w:t>
      </w:r>
      <w:r w:rsidR="00AF3211" w:rsidRPr="00A97AF7">
        <w:rPr>
          <w:rFonts w:cs="Arial"/>
        </w:rPr>
        <w:t xml:space="preserve">is also the </w:t>
      </w:r>
      <w:r w:rsidRPr="00A97AF7">
        <w:rPr>
          <w:rFonts w:cs="Arial"/>
        </w:rPr>
        <w:t>Data Protection Officer</w:t>
      </w:r>
      <w:r w:rsidR="004D17C5" w:rsidRPr="00A97AF7">
        <w:rPr>
          <w:rFonts w:cs="Arial"/>
        </w:rPr>
        <w:t xml:space="preserve"> (DPO)</w:t>
      </w:r>
      <w:r w:rsidR="00984BB6" w:rsidRPr="00A97AF7">
        <w:rPr>
          <w:rFonts w:cs="Arial"/>
        </w:rPr>
        <w:t xml:space="preserve">, is the </w:t>
      </w:r>
      <w:r w:rsidR="00297B52" w:rsidRPr="00A97AF7">
        <w:rPr>
          <w:rFonts w:cs="Arial"/>
        </w:rPr>
        <w:t>responsible person</w:t>
      </w:r>
      <w:r w:rsidRPr="00A97AF7">
        <w:rPr>
          <w:rFonts w:cs="Arial"/>
        </w:rPr>
        <w:t xml:space="preserve"> for reviewing complaints</w:t>
      </w:r>
      <w:r w:rsidR="00394104" w:rsidRPr="00A97AF7">
        <w:rPr>
          <w:rFonts w:cs="Arial"/>
        </w:rPr>
        <w:t xml:space="preserve"> about NICE’s response to requests under the Act</w:t>
      </w:r>
      <w:r w:rsidRPr="00A97AF7">
        <w:rPr>
          <w:rFonts w:cs="Arial"/>
        </w:rPr>
        <w:t>, maintaining the publication scheme</w:t>
      </w:r>
      <w:r w:rsidR="00324AD4" w:rsidRPr="00A97AF7">
        <w:rPr>
          <w:rFonts w:cs="Arial"/>
        </w:rPr>
        <w:t>,</w:t>
      </w:r>
      <w:r w:rsidRPr="00A97AF7">
        <w:rPr>
          <w:rFonts w:cs="Arial"/>
        </w:rPr>
        <w:t xml:space="preserve"> liaising with the ICO</w:t>
      </w:r>
      <w:r w:rsidR="00324AD4" w:rsidRPr="00A97AF7">
        <w:rPr>
          <w:rFonts w:cs="Arial"/>
        </w:rPr>
        <w:t>, and developing policies.</w:t>
      </w:r>
    </w:p>
    <w:p w14:paraId="1814025F" w14:textId="314CE55F" w:rsidR="00984BB6" w:rsidRPr="00A97AF7" w:rsidRDefault="00984BB6" w:rsidP="00A97AF7">
      <w:pPr>
        <w:pStyle w:val="Paragraph"/>
        <w:rPr>
          <w:rFonts w:cs="Arial"/>
        </w:rPr>
      </w:pPr>
      <w:r w:rsidRPr="00A97AF7">
        <w:rPr>
          <w:rFonts w:cs="Arial"/>
        </w:rPr>
        <w:lastRenderedPageBreak/>
        <w:t xml:space="preserve">The Associate Director, Corporate Office is </w:t>
      </w:r>
      <w:r w:rsidR="00FC53BE" w:rsidRPr="00A97AF7">
        <w:rPr>
          <w:rFonts w:cs="Arial"/>
        </w:rPr>
        <w:t>responsible</w:t>
      </w:r>
      <w:r w:rsidR="00394104" w:rsidRPr="00A97AF7">
        <w:rPr>
          <w:rFonts w:cs="Arial"/>
        </w:rPr>
        <w:t xml:space="preserve"> </w:t>
      </w:r>
      <w:r w:rsidRPr="00A97AF7">
        <w:rPr>
          <w:rFonts w:cs="Arial"/>
        </w:rPr>
        <w:t xml:space="preserve">for </w:t>
      </w:r>
      <w:r w:rsidR="00FC53BE" w:rsidRPr="00A97AF7">
        <w:rPr>
          <w:rFonts w:cs="Arial"/>
        </w:rPr>
        <w:t>responding</w:t>
      </w:r>
      <w:r w:rsidR="00394104" w:rsidRPr="00A97AF7">
        <w:rPr>
          <w:rFonts w:cs="Arial"/>
        </w:rPr>
        <w:t xml:space="preserve"> </w:t>
      </w:r>
      <w:r w:rsidRPr="00A97AF7">
        <w:rPr>
          <w:rFonts w:cs="Arial"/>
        </w:rPr>
        <w:t xml:space="preserve">to complaints about requests under the Act. </w:t>
      </w:r>
    </w:p>
    <w:p w14:paraId="35C0C88C" w14:textId="799E8414" w:rsidR="00186B61" w:rsidRPr="00A97AF7" w:rsidRDefault="00FC53BE" w:rsidP="00A97AF7">
      <w:pPr>
        <w:pStyle w:val="Paragraph"/>
        <w:rPr>
          <w:rFonts w:cs="Arial"/>
        </w:rPr>
      </w:pPr>
      <w:r w:rsidRPr="00A97AF7">
        <w:rPr>
          <w:rFonts w:cs="Arial"/>
        </w:rPr>
        <w:t xml:space="preserve">The </w:t>
      </w:r>
      <w:r w:rsidR="00984BB6" w:rsidRPr="00A97AF7">
        <w:rPr>
          <w:rFonts w:cs="Arial"/>
        </w:rPr>
        <w:t>P</w:t>
      </w:r>
      <w:r w:rsidRPr="00A97AF7">
        <w:rPr>
          <w:rFonts w:cs="Arial"/>
        </w:rPr>
        <w:t>rocurement team is responsible for ensuring that all contracts with third parties include relevant clauses in relation to the</w:t>
      </w:r>
      <w:r w:rsidR="004D17C5" w:rsidRPr="00A97AF7">
        <w:rPr>
          <w:rFonts w:cs="Arial"/>
        </w:rPr>
        <w:t xml:space="preserve"> supplier’s </w:t>
      </w:r>
      <w:r w:rsidRPr="00A97AF7">
        <w:rPr>
          <w:rFonts w:cs="Arial"/>
        </w:rPr>
        <w:t>responsibilities under the Act</w:t>
      </w:r>
      <w:r w:rsidR="004D17C5" w:rsidRPr="00A97AF7">
        <w:rPr>
          <w:rFonts w:cs="Arial"/>
        </w:rPr>
        <w:t xml:space="preserve">, and </w:t>
      </w:r>
      <w:r w:rsidR="00DF4B0D" w:rsidRPr="00A97AF7">
        <w:rPr>
          <w:rFonts w:cs="Arial"/>
        </w:rPr>
        <w:t>a data protection addendum authorised by the DPO.</w:t>
      </w:r>
    </w:p>
    <w:p w14:paraId="0148E226" w14:textId="4DAB7A2F" w:rsidR="000E2FE5" w:rsidRPr="00A97AF7" w:rsidRDefault="000E2FE5" w:rsidP="00A97AF7">
      <w:pPr>
        <w:pStyle w:val="Paragraph"/>
        <w:rPr>
          <w:rFonts w:cs="Arial"/>
        </w:rPr>
      </w:pPr>
      <w:r w:rsidRPr="00A97AF7">
        <w:rPr>
          <w:rFonts w:cs="Arial"/>
        </w:rPr>
        <w:t xml:space="preserve">Information Asset Owners are responsible for ensuring information and records are managed effectively and appropriately. The management of records is dealt with by the </w:t>
      </w:r>
      <w:r w:rsidR="000746F8" w:rsidRPr="00A97AF7">
        <w:rPr>
          <w:rFonts w:cs="Arial"/>
        </w:rPr>
        <w:t>r</w:t>
      </w:r>
      <w:r w:rsidRPr="00A97AF7">
        <w:rPr>
          <w:rFonts w:cs="Arial"/>
        </w:rPr>
        <w:t xml:space="preserve">etention and </w:t>
      </w:r>
      <w:r w:rsidR="000746F8" w:rsidRPr="00A97AF7">
        <w:rPr>
          <w:rFonts w:cs="Arial"/>
        </w:rPr>
        <w:t>d</w:t>
      </w:r>
      <w:r w:rsidRPr="00A97AF7">
        <w:rPr>
          <w:rFonts w:cs="Arial"/>
        </w:rPr>
        <w:t xml:space="preserve">isposal </w:t>
      </w:r>
      <w:r w:rsidR="00B560A1" w:rsidRPr="00A97AF7">
        <w:rPr>
          <w:rFonts w:cs="Arial"/>
        </w:rPr>
        <w:t>s</w:t>
      </w:r>
      <w:r w:rsidRPr="00A97AF7">
        <w:rPr>
          <w:rFonts w:cs="Arial"/>
        </w:rPr>
        <w:t>chedule which should be referred to for guidance in the management of information.</w:t>
      </w:r>
    </w:p>
    <w:p w14:paraId="777DA9EE" w14:textId="15B2F650" w:rsidR="006F0677" w:rsidRPr="00A97AF7" w:rsidRDefault="00186B61" w:rsidP="00A97AF7">
      <w:pPr>
        <w:pStyle w:val="Paragraph"/>
        <w:rPr>
          <w:rFonts w:cs="Arial"/>
        </w:rPr>
      </w:pPr>
      <w:r w:rsidRPr="00A97AF7">
        <w:rPr>
          <w:rFonts w:cs="Arial"/>
        </w:rPr>
        <w:t xml:space="preserve">All </w:t>
      </w:r>
      <w:r w:rsidR="000E2FE5" w:rsidRPr="00A97AF7">
        <w:rPr>
          <w:rFonts w:cs="Arial"/>
        </w:rPr>
        <w:t>m</w:t>
      </w:r>
      <w:r w:rsidRPr="00A97AF7">
        <w:rPr>
          <w:rFonts w:cs="Arial"/>
        </w:rPr>
        <w:t>anagers are responsible for ensuring staff have read and underst</w:t>
      </w:r>
      <w:r w:rsidR="000E2FE5" w:rsidRPr="00A97AF7">
        <w:rPr>
          <w:rFonts w:cs="Arial"/>
        </w:rPr>
        <w:t>oo</w:t>
      </w:r>
      <w:r w:rsidRPr="00A97AF7">
        <w:rPr>
          <w:rFonts w:cs="Arial"/>
        </w:rPr>
        <w:t>d their responsibilit</w:t>
      </w:r>
      <w:r w:rsidR="000E2FE5" w:rsidRPr="00A97AF7">
        <w:rPr>
          <w:rFonts w:cs="Arial"/>
        </w:rPr>
        <w:t xml:space="preserve">ies </w:t>
      </w:r>
      <w:r w:rsidR="0057257B" w:rsidRPr="00A97AF7">
        <w:rPr>
          <w:rFonts w:cs="Arial"/>
        </w:rPr>
        <w:t>under the policy.</w:t>
      </w:r>
    </w:p>
    <w:p w14:paraId="7C3E1E7F" w14:textId="794BEDC1" w:rsidR="00FC53BE" w:rsidRPr="00A97AF7" w:rsidRDefault="00984BB6" w:rsidP="00A97AF7">
      <w:pPr>
        <w:pStyle w:val="Paragraph"/>
        <w:rPr>
          <w:rFonts w:cs="Arial"/>
        </w:rPr>
      </w:pPr>
      <w:r w:rsidRPr="00A97AF7">
        <w:rPr>
          <w:rFonts w:cs="Arial"/>
        </w:rPr>
        <w:t>All staff are responsible for ensuring requests for information that fall under the scope of the</w:t>
      </w:r>
      <w:r w:rsidR="008D3AD8" w:rsidRPr="00A97AF7">
        <w:rPr>
          <w:rFonts w:cs="Arial"/>
        </w:rPr>
        <w:t xml:space="preserve"> </w:t>
      </w:r>
      <w:r w:rsidRPr="00A97AF7">
        <w:rPr>
          <w:rFonts w:cs="Arial"/>
        </w:rPr>
        <w:t>Act are sent to the enquiry handling team (</w:t>
      </w:r>
      <w:hyperlink r:id="rId12" w:history="1">
        <w:r w:rsidRPr="00A97AF7">
          <w:rPr>
            <w:rStyle w:val="Hyperlink"/>
            <w:rFonts w:cs="Arial"/>
          </w:rPr>
          <w:t>nice@nice.org.uk</w:t>
        </w:r>
      </w:hyperlink>
      <w:r w:rsidRPr="00A97AF7">
        <w:rPr>
          <w:rFonts w:cs="Arial"/>
        </w:rPr>
        <w:t>) as soon as they receive them</w:t>
      </w:r>
      <w:r w:rsidR="004D17C5" w:rsidRPr="00A97AF7">
        <w:rPr>
          <w:rFonts w:cs="Arial"/>
        </w:rPr>
        <w:t xml:space="preserve"> and information and records are managed in line with relevant policies and procedures, including the retention and disposal schedule</w:t>
      </w:r>
      <w:r w:rsidRPr="00A97AF7">
        <w:rPr>
          <w:rFonts w:cs="Arial"/>
        </w:rPr>
        <w:t>.</w:t>
      </w:r>
    </w:p>
    <w:p w14:paraId="7EFB5240" w14:textId="53CFEB91" w:rsidR="00FC53BE" w:rsidRPr="00A97AF7" w:rsidRDefault="00FC53BE" w:rsidP="00A97AF7">
      <w:pPr>
        <w:pStyle w:val="Heading1"/>
        <w:rPr>
          <w:rFonts w:cs="Arial"/>
        </w:rPr>
      </w:pPr>
      <w:r w:rsidRPr="00A97AF7">
        <w:rPr>
          <w:rFonts w:cs="Arial"/>
        </w:rPr>
        <w:t>Publication scheme</w:t>
      </w:r>
    </w:p>
    <w:p w14:paraId="3BCDD78A" w14:textId="50D421AB" w:rsidR="00FC53BE" w:rsidRPr="00A97AF7" w:rsidRDefault="00FC53BE" w:rsidP="00A97AF7">
      <w:pPr>
        <w:pStyle w:val="Paragraph"/>
        <w:rPr>
          <w:rFonts w:cs="Arial"/>
        </w:rPr>
      </w:pPr>
      <w:r w:rsidRPr="00A97AF7">
        <w:rPr>
          <w:rFonts w:cs="Arial"/>
        </w:rPr>
        <w:t xml:space="preserve">NICE maintains a publication scheme listing categories of information we are obliged to publish. The scheme is available on the NICE website and maintained in accordance with the Act. </w:t>
      </w:r>
    </w:p>
    <w:p w14:paraId="466C9480" w14:textId="78FABD40" w:rsidR="00FC53BE" w:rsidRPr="00A97AF7" w:rsidRDefault="00FC53BE" w:rsidP="00A97AF7">
      <w:pPr>
        <w:pStyle w:val="Heading1"/>
        <w:keepNext w:val="0"/>
        <w:widowControl w:val="0"/>
        <w:ind w:left="567" w:hanging="567"/>
        <w:rPr>
          <w:rFonts w:cs="Arial"/>
        </w:rPr>
      </w:pPr>
      <w:r w:rsidRPr="00A97AF7">
        <w:rPr>
          <w:rFonts w:cs="Arial"/>
        </w:rPr>
        <w:t>How requests are handled</w:t>
      </w:r>
    </w:p>
    <w:p w14:paraId="156E6E6E" w14:textId="61B4833A" w:rsidR="00FC53BE" w:rsidRPr="00A97AF7" w:rsidRDefault="00FC53BE" w:rsidP="00A97AF7">
      <w:pPr>
        <w:pStyle w:val="Paragraph"/>
        <w:rPr>
          <w:rFonts w:cs="Arial"/>
        </w:rPr>
      </w:pPr>
      <w:r w:rsidRPr="00A97AF7">
        <w:rPr>
          <w:rFonts w:cs="Arial"/>
        </w:rPr>
        <w:t xml:space="preserve">The enquiry handling team manages </w:t>
      </w:r>
      <w:proofErr w:type="spellStart"/>
      <w:r w:rsidRPr="00A97AF7">
        <w:rPr>
          <w:rFonts w:cs="Arial"/>
        </w:rPr>
        <w:t>FoI</w:t>
      </w:r>
      <w:proofErr w:type="spellEnd"/>
      <w:r w:rsidRPr="00A97AF7">
        <w:rPr>
          <w:rFonts w:cs="Arial"/>
        </w:rPr>
        <w:t xml:space="preserve"> requests in accordance with the Code of Practice issued under section 45 of the Act. </w:t>
      </w:r>
    </w:p>
    <w:p w14:paraId="37DB1D01" w14:textId="51DFCB08" w:rsidR="00FC53BE" w:rsidRPr="00A97AF7" w:rsidRDefault="00FC53BE" w:rsidP="00A97AF7">
      <w:pPr>
        <w:pStyle w:val="Paragraph"/>
        <w:rPr>
          <w:rFonts w:cs="Arial"/>
        </w:rPr>
      </w:pPr>
      <w:r w:rsidRPr="00A97AF7">
        <w:rPr>
          <w:rFonts w:cs="Arial"/>
        </w:rPr>
        <w:t>The dedicated routes for information requests are:</w:t>
      </w:r>
    </w:p>
    <w:p w14:paraId="1F9F3D4C" w14:textId="00C2AE6A" w:rsidR="00FC53BE" w:rsidRPr="00A97AF7" w:rsidRDefault="00FC53BE" w:rsidP="00A97AF7">
      <w:pPr>
        <w:pStyle w:val="ListParagraph"/>
        <w:numPr>
          <w:ilvl w:val="0"/>
          <w:numId w:val="31"/>
        </w:numPr>
        <w:ind w:left="1134"/>
        <w:rPr>
          <w:rFonts w:cs="Arial"/>
        </w:rPr>
      </w:pPr>
      <w:r w:rsidRPr="00A97AF7">
        <w:rPr>
          <w:rFonts w:cs="Arial"/>
        </w:rPr>
        <w:t xml:space="preserve">Email: </w:t>
      </w:r>
      <w:hyperlink r:id="rId13" w:history="1">
        <w:r w:rsidRPr="00A97AF7">
          <w:rPr>
            <w:rFonts w:cs="Arial"/>
          </w:rPr>
          <w:t>nice@nice.org.uk</w:t>
        </w:r>
      </w:hyperlink>
      <w:r w:rsidRPr="00A97AF7">
        <w:rPr>
          <w:rFonts w:cs="Arial"/>
        </w:rPr>
        <w:t xml:space="preserve"> </w:t>
      </w:r>
    </w:p>
    <w:p w14:paraId="3AFF512B" w14:textId="77777777" w:rsidR="00FC53BE" w:rsidRPr="00A97AF7" w:rsidRDefault="00FC53BE" w:rsidP="00A97AF7">
      <w:pPr>
        <w:pStyle w:val="ListParagraph"/>
        <w:numPr>
          <w:ilvl w:val="0"/>
          <w:numId w:val="31"/>
        </w:numPr>
        <w:ind w:left="1134"/>
        <w:rPr>
          <w:rFonts w:cs="Arial"/>
          <w:b/>
          <w:bCs/>
        </w:rPr>
      </w:pPr>
      <w:r w:rsidRPr="00A97AF7">
        <w:rPr>
          <w:rFonts w:cs="Arial"/>
        </w:rPr>
        <w:t>Post:</w:t>
      </w:r>
    </w:p>
    <w:p w14:paraId="6FD9C02D" w14:textId="77777777" w:rsidR="00FC53BE" w:rsidRPr="00A97AF7" w:rsidRDefault="00FC53BE" w:rsidP="00A97AF7">
      <w:pPr>
        <w:pStyle w:val="ListParagraph"/>
        <w:ind w:left="1134"/>
        <w:rPr>
          <w:rFonts w:cs="Arial"/>
        </w:rPr>
      </w:pPr>
      <w:r w:rsidRPr="00A97AF7">
        <w:rPr>
          <w:rFonts w:cs="Arial"/>
        </w:rPr>
        <w:t>The enquiry handling team</w:t>
      </w:r>
    </w:p>
    <w:p w14:paraId="0FAE6B39" w14:textId="77777777" w:rsidR="00FC53BE" w:rsidRPr="00A97AF7" w:rsidRDefault="00FC53BE" w:rsidP="00A97AF7">
      <w:pPr>
        <w:pStyle w:val="ListParagraph"/>
        <w:ind w:left="1134"/>
        <w:rPr>
          <w:rFonts w:cs="Arial"/>
        </w:rPr>
      </w:pPr>
      <w:r w:rsidRPr="00A97AF7">
        <w:rPr>
          <w:rFonts w:cs="Arial"/>
        </w:rPr>
        <w:t>National Institute for Health and Care Excellence</w:t>
      </w:r>
    </w:p>
    <w:p w14:paraId="31541A56" w14:textId="77777777" w:rsidR="00FC53BE" w:rsidRPr="00A97AF7" w:rsidRDefault="00FC53BE" w:rsidP="00A97AF7">
      <w:pPr>
        <w:pStyle w:val="ListParagraph"/>
        <w:ind w:left="1134"/>
        <w:rPr>
          <w:rFonts w:cs="Arial"/>
        </w:rPr>
      </w:pPr>
      <w:r w:rsidRPr="00A97AF7">
        <w:rPr>
          <w:rFonts w:cs="Arial"/>
        </w:rPr>
        <w:t>Level 1A</w:t>
      </w:r>
    </w:p>
    <w:p w14:paraId="02832AAA" w14:textId="77777777" w:rsidR="00FC53BE" w:rsidRPr="00A97AF7" w:rsidRDefault="00FC53BE" w:rsidP="00A97AF7">
      <w:pPr>
        <w:pStyle w:val="ListParagraph"/>
        <w:ind w:left="1134"/>
        <w:rPr>
          <w:rFonts w:cs="Arial"/>
        </w:rPr>
      </w:pPr>
      <w:r w:rsidRPr="00A97AF7">
        <w:rPr>
          <w:rFonts w:cs="Arial"/>
        </w:rPr>
        <w:t>City Tower</w:t>
      </w:r>
    </w:p>
    <w:p w14:paraId="7D0871ED" w14:textId="77777777" w:rsidR="00FC53BE" w:rsidRPr="00A97AF7" w:rsidRDefault="00FC53BE" w:rsidP="00A97AF7">
      <w:pPr>
        <w:pStyle w:val="ListParagraph"/>
        <w:ind w:left="1134"/>
        <w:rPr>
          <w:rFonts w:cs="Arial"/>
        </w:rPr>
      </w:pPr>
      <w:r w:rsidRPr="00A97AF7">
        <w:rPr>
          <w:rFonts w:cs="Arial"/>
        </w:rPr>
        <w:t>Piccadilly Plaza</w:t>
      </w:r>
    </w:p>
    <w:p w14:paraId="48079DD1" w14:textId="77777777" w:rsidR="00FC53BE" w:rsidRPr="00A97AF7" w:rsidRDefault="00FC53BE" w:rsidP="00A97AF7">
      <w:pPr>
        <w:pStyle w:val="ListParagraph"/>
        <w:ind w:left="1134"/>
        <w:rPr>
          <w:rFonts w:cs="Arial"/>
        </w:rPr>
      </w:pPr>
      <w:r w:rsidRPr="00A97AF7">
        <w:rPr>
          <w:rFonts w:cs="Arial"/>
        </w:rPr>
        <w:t>Manchester</w:t>
      </w:r>
    </w:p>
    <w:p w14:paraId="673E2A1F" w14:textId="768E5FF1" w:rsidR="000E1ECB" w:rsidRPr="00A97AF7" w:rsidRDefault="00FC53BE" w:rsidP="00A97AF7">
      <w:pPr>
        <w:pStyle w:val="ListParagraph"/>
        <w:ind w:left="1134"/>
        <w:rPr>
          <w:rFonts w:cs="Arial"/>
        </w:rPr>
      </w:pPr>
      <w:r w:rsidRPr="00A97AF7">
        <w:rPr>
          <w:rFonts w:cs="Arial"/>
        </w:rPr>
        <w:t>M1 4BT</w:t>
      </w:r>
    </w:p>
    <w:p w14:paraId="4A533E6B" w14:textId="012B293F" w:rsidR="00FC53BE" w:rsidRPr="00A97AF7" w:rsidRDefault="000E1ECB" w:rsidP="00A97AF7">
      <w:pPr>
        <w:rPr>
          <w:rFonts w:cs="Arial"/>
        </w:rPr>
      </w:pPr>
      <w:r w:rsidRPr="00A97AF7">
        <w:rPr>
          <w:rFonts w:cs="Arial"/>
        </w:rPr>
        <w:br w:type="page"/>
      </w:r>
    </w:p>
    <w:p w14:paraId="4CD4E6A3" w14:textId="2A1D001A" w:rsidR="00FC53BE" w:rsidRPr="00A97AF7" w:rsidRDefault="00FC53BE" w:rsidP="00A97AF7">
      <w:pPr>
        <w:pStyle w:val="Paragraph"/>
        <w:spacing w:after="0"/>
        <w:rPr>
          <w:rFonts w:cs="Arial"/>
        </w:rPr>
      </w:pPr>
      <w:r w:rsidRPr="00A97AF7">
        <w:rPr>
          <w:rFonts w:cs="Arial"/>
        </w:rPr>
        <w:lastRenderedPageBreak/>
        <w:t>Requests for information must:</w:t>
      </w:r>
    </w:p>
    <w:p w14:paraId="1EA0C852" w14:textId="6396821E" w:rsidR="00FC53BE" w:rsidRPr="00A97AF7" w:rsidRDefault="00FC53BE" w:rsidP="00A97AF7">
      <w:pPr>
        <w:pStyle w:val="Bullets"/>
        <w:contextualSpacing/>
        <w:rPr>
          <w:rFonts w:cs="Arial"/>
        </w:rPr>
      </w:pPr>
      <w:r w:rsidRPr="00A97AF7">
        <w:rPr>
          <w:rFonts w:cs="Arial"/>
        </w:rPr>
        <w:t xml:space="preserve">be in </w:t>
      </w:r>
      <w:r w:rsidR="00FB58D3" w:rsidRPr="00A97AF7">
        <w:rPr>
          <w:rFonts w:cs="Arial"/>
        </w:rPr>
        <w:t>writing.</w:t>
      </w:r>
      <w:r w:rsidRPr="00A97AF7">
        <w:rPr>
          <w:rFonts w:cs="Arial"/>
        </w:rPr>
        <w:t xml:space="preserve"> </w:t>
      </w:r>
    </w:p>
    <w:p w14:paraId="1931A1BF" w14:textId="200AAAB7" w:rsidR="00FC53BE" w:rsidRPr="00A97AF7" w:rsidRDefault="00FC53BE" w:rsidP="00A97AF7">
      <w:pPr>
        <w:pStyle w:val="Bullets"/>
        <w:contextualSpacing/>
        <w:rPr>
          <w:rFonts w:cs="Arial"/>
        </w:rPr>
      </w:pPr>
      <w:r w:rsidRPr="00A97AF7">
        <w:rPr>
          <w:rFonts w:cs="Arial"/>
        </w:rPr>
        <w:t xml:space="preserve">include the real name of the </w:t>
      </w:r>
      <w:r w:rsidR="00FB58D3" w:rsidRPr="00A97AF7">
        <w:rPr>
          <w:rFonts w:cs="Arial"/>
        </w:rPr>
        <w:t>requester.</w:t>
      </w:r>
    </w:p>
    <w:p w14:paraId="2016D975" w14:textId="77777777" w:rsidR="00FC53BE" w:rsidRPr="00A97AF7" w:rsidRDefault="00FC53BE" w:rsidP="00A97AF7">
      <w:pPr>
        <w:pStyle w:val="Bullets"/>
        <w:contextualSpacing/>
        <w:rPr>
          <w:rFonts w:cs="Arial"/>
        </w:rPr>
      </w:pPr>
      <w:r w:rsidRPr="00A97AF7">
        <w:rPr>
          <w:rFonts w:cs="Arial"/>
        </w:rPr>
        <w:t xml:space="preserve">include a valid address for correspondence (an email address is valid) </w:t>
      </w:r>
    </w:p>
    <w:p w14:paraId="27A11268" w14:textId="544404F2" w:rsidR="00FC53BE" w:rsidRPr="00A97AF7" w:rsidRDefault="00DF4B0D" w:rsidP="00A97AF7">
      <w:pPr>
        <w:pStyle w:val="Bullets"/>
        <w:contextualSpacing/>
        <w:rPr>
          <w:rFonts w:cs="Arial"/>
        </w:rPr>
      </w:pPr>
      <w:r w:rsidRPr="00A97AF7">
        <w:rPr>
          <w:rFonts w:cs="Arial"/>
        </w:rPr>
        <w:t xml:space="preserve">describe </w:t>
      </w:r>
      <w:r w:rsidR="00FC53BE" w:rsidRPr="00A97AF7">
        <w:rPr>
          <w:rFonts w:cs="Arial"/>
        </w:rPr>
        <w:t xml:space="preserve">the information </w:t>
      </w:r>
      <w:r w:rsidR="00FB58D3" w:rsidRPr="00A97AF7">
        <w:rPr>
          <w:rFonts w:cs="Arial"/>
        </w:rPr>
        <w:t>requested.</w:t>
      </w:r>
    </w:p>
    <w:p w14:paraId="1E530CDF" w14:textId="32BC669D" w:rsidR="00FC53BE" w:rsidRPr="00A97AF7" w:rsidRDefault="00FC53BE" w:rsidP="00A97AF7">
      <w:pPr>
        <w:pStyle w:val="Bullets"/>
        <w:contextualSpacing/>
        <w:rPr>
          <w:rFonts w:cs="Arial"/>
        </w:rPr>
      </w:pPr>
      <w:r w:rsidRPr="00A97AF7">
        <w:rPr>
          <w:rFonts w:cs="Arial"/>
        </w:rPr>
        <w:t xml:space="preserve">be received in a legible </w:t>
      </w:r>
      <w:r w:rsidR="00FB58D3" w:rsidRPr="00A97AF7">
        <w:rPr>
          <w:rFonts w:cs="Arial"/>
        </w:rPr>
        <w:t>form</w:t>
      </w:r>
    </w:p>
    <w:p w14:paraId="6B7824A0" w14:textId="52FEB58F" w:rsidR="00FC53BE" w:rsidRPr="00A97AF7" w:rsidRDefault="00FC53BE" w:rsidP="00A97AF7">
      <w:pPr>
        <w:pStyle w:val="Paragraph"/>
        <w:rPr>
          <w:rFonts w:cs="Arial"/>
        </w:rPr>
      </w:pPr>
      <w:proofErr w:type="spellStart"/>
      <w:r w:rsidRPr="00A97AF7">
        <w:rPr>
          <w:rFonts w:cs="Arial"/>
        </w:rPr>
        <w:t>FoI</w:t>
      </w:r>
      <w:proofErr w:type="spellEnd"/>
      <w:r w:rsidRPr="00A97AF7">
        <w:rPr>
          <w:rFonts w:cs="Arial"/>
        </w:rPr>
        <w:t xml:space="preserve"> requests do not have to make any direct reference to the </w:t>
      </w:r>
      <w:r w:rsidR="00FB58D3" w:rsidRPr="00A97AF7">
        <w:rPr>
          <w:rFonts w:cs="Arial"/>
        </w:rPr>
        <w:t>Act or</w:t>
      </w:r>
      <w:r w:rsidRPr="00A97AF7">
        <w:rPr>
          <w:rFonts w:cs="Arial"/>
        </w:rPr>
        <w:t xml:space="preserve"> be the sole or main theme of the requester’s correspondence.</w:t>
      </w:r>
      <w:r w:rsidR="00FA5FEB" w:rsidRPr="00A97AF7">
        <w:rPr>
          <w:rFonts w:cs="Arial"/>
        </w:rPr>
        <w:t xml:space="preserve"> For this reason</w:t>
      </w:r>
      <w:r w:rsidR="00073DCE" w:rsidRPr="00A97AF7">
        <w:rPr>
          <w:rFonts w:cs="Arial"/>
        </w:rPr>
        <w:t>,</w:t>
      </w:r>
      <w:r w:rsidR="00FA5FEB" w:rsidRPr="00A97AF7">
        <w:rPr>
          <w:rFonts w:cs="Arial"/>
        </w:rPr>
        <w:t xml:space="preserve"> it is important that all staff read and understand the </w:t>
      </w:r>
      <w:proofErr w:type="spellStart"/>
      <w:r w:rsidR="00FA5FEB" w:rsidRPr="00A97AF7">
        <w:rPr>
          <w:rFonts w:cs="Arial"/>
        </w:rPr>
        <w:t>F</w:t>
      </w:r>
      <w:r w:rsidR="006575F1" w:rsidRPr="00A97AF7">
        <w:rPr>
          <w:rFonts w:cs="Arial"/>
        </w:rPr>
        <w:t>o</w:t>
      </w:r>
      <w:r w:rsidR="00FA5FEB" w:rsidRPr="00A97AF7">
        <w:rPr>
          <w:rFonts w:cs="Arial"/>
        </w:rPr>
        <w:t>I</w:t>
      </w:r>
      <w:proofErr w:type="spellEnd"/>
      <w:r w:rsidR="00FA5FEB" w:rsidRPr="00A97AF7">
        <w:rPr>
          <w:rFonts w:cs="Arial"/>
        </w:rPr>
        <w:t xml:space="preserve"> policy and procedure</w:t>
      </w:r>
      <w:r w:rsidR="004961D0" w:rsidRPr="00A97AF7">
        <w:rPr>
          <w:rFonts w:cs="Arial"/>
        </w:rPr>
        <w:t xml:space="preserve"> and know how to recognise a potential request</w:t>
      </w:r>
      <w:r w:rsidR="00FA5FEB" w:rsidRPr="00A97AF7">
        <w:rPr>
          <w:rFonts w:cs="Arial"/>
        </w:rPr>
        <w:t>.</w:t>
      </w:r>
    </w:p>
    <w:p w14:paraId="6150A382" w14:textId="651EB574" w:rsidR="00FC53BE" w:rsidRPr="00A97AF7" w:rsidRDefault="00FC53BE" w:rsidP="00A97AF7">
      <w:pPr>
        <w:pStyle w:val="Paragraph"/>
        <w:rPr>
          <w:rFonts w:cs="Arial"/>
        </w:rPr>
      </w:pPr>
      <w:r w:rsidRPr="00A97AF7">
        <w:rPr>
          <w:rFonts w:cs="Arial"/>
        </w:rPr>
        <w:t>The enquiry handling team will usually acknowledge receipt of requests within two working days.</w:t>
      </w:r>
    </w:p>
    <w:p w14:paraId="50B4329B" w14:textId="7E840300" w:rsidR="00FC53BE" w:rsidRPr="00A97AF7" w:rsidRDefault="00FC53BE" w:rsidP="00A97AF7">
      <w:pPr>
        <w:pStyle w:val="Paragraph"/>
        <w:rPr>
          <w:rFonts w:cs="Arial"/>
        </w:rPr>
      </w:pPr>
      <w:r w:rsidRPr="00A97AF7">
        <w:rPr>
          <w:rFonts w:cs="Arial"/>
        </w:rPr>
        <w:t xml:space="preserve">NICE will respond to requests for information within 20 working days starting from the day following receipt of the request. If the response is likely to take longer than this, for example, because NICE needs to consider the public interest test, the enquiry handling team will advise the requester and keep them informed of progress.     </w:t>
      </w:r>
    </w:p>
    <w:p w14:paraId="06688B08" w14:textId="26D5B1A5" w:rsidR="00FC53BE" w:rsidRPr="00A97AF7" w:rsidRDefault="00FC53BE" w:rsidP="00A97AF7">
      <w:pPr>
        <w:pStyle w:val="Paragraph"/>
        <w:rPr>
          <w:rFonts w:cs="Arial"/>
        </w:rPr>
      </w:pPr>
      <w:r w:rsidRPr="00A97AF7">
        <w:rPr>
          <w:rFonts w:cs="Arial"/>
        </w:rPr>
        <w:t xml:space="preserve">If NICE is unclear on any point in the request, the enquiry handling team will contact the requester to ask for clarification. If clarification is not provided within 20 working days, NICE will assume that the information is no longer </w:t>
      </w:r>
      <w:r w:rsidR="00FB58D3" w:rsidRPr="00A97AF7">
        <w:rPr>
          <w:rFonts w:cs="Arial"/>
        </w:rPr>
        <w:t>required,</w:t>
      </w:r>
      <w:r w:rsidRPr="00A97AF7">
        <w:rPr>
          <w:rFonts w:cs="Arial"/>
        </w:rPr>
        <w:t xml:space="preserve"> and the request will be closed.</w:t>
      </w:r>
    </w:p>
    <w:p w14:paraId="517E939D" w14:textId="1F7EE46D" w:rsidR="00CB7A9C" w:rsidRPr="00A97AF7" w:rsidRDefault="00FC53BE" w:rsidP="00A97AF7">
      <w:pPr>
        <w:pStyle w:val="Paragraph"/>
        <w:rPr>
          <w:rFonts w:cs="Arial"/>
        </w:rPr>
      </w:pPr>
      <w:r w:rsidRPr="00A97AF7">
        <w:rPr>
          <w:rFonts w:cs="Arial"/>
        </w:rPr>
        <w:t xml:space="preserve">If NICE does not hold the information requested but believes another public body may hold the information, </w:t>
      </w:r>
      <w:r w:rsidR="00896BDA" w:rsidRPr="00A97AF7">
        <w:rPr>
          <w:rFonts w:cs="Arial"/>
        </w:rPr>
        <w:t xml:space="preserve">we </w:t>
      </w:r>
      <w:r w:rsidRPr="00A97AF7">
        <w:rPr>
          <w:rFonts w:cs="Arial"/>
        </w:rPr>
        <w:t xml:space="preserve">will advise the applicant to contact the other public authority </w:t>
      </w:r>
      <w:r w:rsidR="00FB58D3" w:rsidRPr="00A97AF7">
        <w:rPr>
          <w:rFonts w:cs="Arial"/>
        </w:rPr>
        <w:t>directly.</w:t>
      </w:r>
    </w:p>
    <w:p w14:paraId="7B150EBE" w14:textId="68BD55EA" w:rsidR="00CB7A9C" w:rsidRPr="00A97AF7" w:rsidRDefault="00CB7A9C" w:rsidP="00A97AF7">
      <w:pPr>
        <w:pStyle w:val="Paragraph"/>
        <w:rPr>
          <w:rFonts w:cs="Arial"/>
        </w:rPr>
      </w:pPr>
      <w:r w:rsidRPr="00A97AF7">
        <w:rPr>
          <w:rFonts w:cs="Arial"/>
        </w:rPr>
        <w:t xml:space="preserve">If NICE believes information </w:t>
      </w:r>
      <w:r w:rsidR="00E62B2D" w:rsidRPr="00A97AF7">
        <w:rPr>
          <w:rFonts w:cs="Arial"/>
        </w:rPr>
        <w:t xml:space="preserve">within scope of the request may be </w:t>
      </w:r>
      <w:r w:rsidRPr="00A97AF7">
        <w:rPr>
          <w:rFonts w:cs="Arial"/>
        </w:rPr>
        <w:t xml:space="preserve">held </w:t>
      </w:r>
      <w:r w:rsidR="00E62B2D" w:rsidRPr="00A97AF7">
        <w:rPr>
          <w:rFonts w:cs="Arial"/>
        </w:rPr>
        <w:t xml:space="preserve">in a non-NICE (private) </w:t>
      </w:r>
      <w:r w:rsidRPr="00A97AF7">
        <w:rPr>
          <w:rFonts w:cs="Arial"/>
        </w:rPr>
        <w:t>email</w:t>
      </w:r>
      <w:r w:rsidR="00E62B2D" w:rsidRPr="00A97AF7">
        <w:rPr>
          <w:rFonts w:cs="Arial"/>
        </w:rPr>
        <w:t xml:space="preserve"> account or other private messaging platform</w:t>
      </w:r>
      <w:r w:rsidRPr="00A97AF7">
        <w:rPr>
          <w:rFonts w:cs="Arial"/>
        </w:rPr>
        <w:t xml:space="preserve"> </w:t>
      </w:r>
      <w:r w:rsidR="00B41D15" w:rsidRPr="00A97AF7">
        <w:rPr>
          <w:rFonts w:cs="Arial"/>
        </w:rPr>
        <w:t>we will</w:t>
      </w:r>
      <w:r w:rsidRPr="00A97AF7">
        <w:rPr>
          <w:rFonts w:cs="Arial"/>
        </w:rPr>
        <w:t xml:space="preserve"> ask an individual/s to search those email accounts for information which might fall within the scope of an </w:t>
      </w:r>
      <w:proofErr w:type="spellStart"/>
      <w:r w:rsidRPr="00A97AF7">
        <w:rPr>
          <w:rFonts w:cs="Arial"/>
        </w:rPr>
        <w:t>F</w:t>
      </w:r>
      <w:r w:rsidR="00EA6ABF" w:rsidRPr="00A97AF7">
        <w:rPr>
          <w:rFonts w:cs="Arial"/>
        </w:rPr>
        <w:t>o</w:t>
      </w:r>
      <w:r w:rsidRPr="00A97AF7">
        <w:rPr>
          <w:rFonts w:cs="Arial"/>
        </w:rPr>
        <w:t>I</w:t>
      </w:r>
      <w:proofErr w:type="spellEnd"/>
      <w:r w:rsidRPr="00A97AF7">
        <w:rPr>
          <w:rFonts w:cs="Arial"/>
        </w:rPr>
        <w:t xml:space="preserve"> request. </w:t>
      </w:r>
      <w:r w:rsidR="00B41D15" w:rsidRPr="00A97AF7">
        <w:rPr>
          <w:rFonts w:cs="Arial"/>
        </w:rPr>
        <w:t xml:space="preserve">Before requesting the information </w:t>
      </w:r>
      <w:r w:rsidR="00241DF8" w:rsidRPr="00A97AF7">
        <w:rPr>
          <w:rFonts w:cs="Arial"/>
        </w:rPr>
        <w:t xml:space="preserve">from an individual/s, </w:t>
      </w:r>
      <w:r w:rsidR="00B41D15" w:rsidRPr="00A97AF7">
        <w:rPr>
          <w:rFonts w:cs="Arial"/>
        </w:rPr>
        <w:t>NICE will consider:</w:t>
      </w:r>
      <w:r w:rsidRPr="00A97AF7">
        <w:rPr>
          <w:rFonts w:cs="Arial"/>
        </w:rPr>
        <w:t xml:space="preserve"> </w:t>
      </w:r>
    </w:p>
    <w:p w14:paraId="4CCCACFB" w14:textId="4E0F7220" w:rsidR="00CB7A9C" w:rsidRPr="00A97AF7" w:rsidRDefault="00CB7A9C" w:rsidP="00A97AF7">
      <w:pPr>
        <w:pStyle w:val="Bullets"/>
        <w:spacing w:after="0"/>
        <w:rPr>
          <w:rFonts w:cs="Arial"/>
        </w:rPr>
      </w:pPr>
      <w:r w:rsidRPr="00A97AF7">
        <w:rPr>
          <w:rFonts w:cs="Arial"/>
        </w:rPr>
        <w:t xml:space="preserve">the </w:t>
      </w:r>
      <w:r w:rsidR="008E743A" w:rsidRPr="00A97AF7">
        <w:rPr>
          <w:rFonts w:cs="Arial"/>
        </w:rPr>
        <w:t>focus</w:t>
      </w:r>
      <w:r w:rsidRPr="00A97AF7">
        <w:rPr>
          <w:rFonts w:cs="Arial"/>
        </w:rPr>
        <w:t xml:space="preserve"> of the request, indicated by the words used by the </w:t>
      </w:r>
      <w:r w:rsidR="008E743A" w:rsidRPr="00A97AF7">
        <w:rPr>
          <w:rFonts w:cs="Arial"/>
        </w:rPr>
        <w:t>requester.</w:t>
      </w:r>
      <w:r w:rsidRPr="00A97AF7">
        <w:rPr>
          <w:rFonts w:cs="Arial"/>
        </w:rPr>
        <w:t xml:space="preserve"> </w:t>
      </w:r>
    </w:p>
    <w:p w14:paraId="3F5AB366" w14:textId="57DEA0A9" w:rsidR="00CB7A9C" w:rsidRPr="00A97AF7" w:rsidRDefault="00CB7A9C" w:rsidP="00A97AF7">
      <w:pPr>
        <w:pStyle w:val="Bullets"/>
        <w:spacing w:after="0"/>
        <w:rPr>
          <w:rFonts w:cs="Arial"/>
        </w:rPr>
      </w:pPr>
      <w:r w:rsidRPr="00A97AF7">
        <w:rPr>
          <w:rFonts w:cs="Arial"/>
        </w:rPr>
        <w:t xml:space="preserve">the subject matter of the information which falls within the scope of the </w:t>
      </w:r>
      <w:proofErr w:type="gramStart"/>
      <w:r w:rsidRPr="00A97AF7">
        <w:rPr>
          <w:rFonts w:cs="Arial"/>
        </w:rPr>
        <w:t>request;</w:t>
      </w:r>
      <w:proofErr w:type="gramEnd"/>
      <w:r w:rsidRPr="00A97AF7">
        <w:rPr>
          <w:rFonts w:cs="Arial"/>
        </w:rPr>
        <w:t xml:space="preserve"> </w:t>
      </w:r>
    </w:p>
    <w:p w14:paraId="45A99DE3" w14:textId="1DEC3C50" w:rsidR="00CB7A9C" w:rsidRPr="00A97AF7" w:rsidRDefault="00CB7A9C" w:rsidP="00A97AF7">
      <w:pPr>
        <w:pStyle w:val="Bullets"/>
        <w:spacing w:after="0"/>
        <w:rPr>
          <w:rFonts w:cs="Arial"/>
        </w:rPr>
      </w:pPr>
      <w:r w:rsidRPr="00A97AF7">
        <w:rPr>
          <w:rFonts w:cs="Arial"/>
        </w:rPr>
        <w:t xml:space="preserve">how the issues to which the request relates have been handled within the public </w:t>
      </w:r>
      <w:proofErr w:type="gramStart"/>
      <w:r w:rsidRPr="00A97AF7">
        <w:rPr>
          <w:rFonts w:cs="Arial"/>
        </w:rPr>
        <w:t>authority;</w:t>
      </w:r>
      <w:proofErr w:type="gramEnd"/>
    </w:p>
    <w:p w14:paraId="43B476FE" w14:textId="09A2F0ED" w:rsidR="00CB7A9C" w:rsidRPr="00A97AF7" w:rsidRDefault="00CB7A9C" w:rsidP="00A97AF7">
      <w:pPr>
        <w:pStyle w:val="Bullets"/>
        <w:spacing w:after="0"/>
        <w:rPr>
          <w:rFonts w:cs="Arial"/>
        </w:rPr>
      </w:pPr>
      <w:r w:rsidRPr="00A97AF7">
        <w:rPr>
          <w:rFonts w:cs="Arial"/>
        </w:rPr>
        <w:t>by whom and to whom was the information sent and in what capacity (</w:t>
      </w:r>
      <w:proofErr w:type="gramStart"/>
      <w:r w:rsidRPr="00A97AF7">
        <w:rPr>
          <w:rFonts w:cs="Arial"/>
        </w:rPr>
        <w:t>e.g.</w:t>
      </w:r>
      <w:proofErr w:type="gramEnd"/>
      <w:r w:rsidRPr="00A97AF7">
        <w:rPr>
          <w:rFonts w:cs="Arial"/>
        </w:rPr>
        <w:t xml:space="preserve"> public servant or political party member); and </w:t>
      </w:r>
    </w:p>
    <w:p w14:paraId="3D18774D" w14:textId="1943EAFA" w:rsidR="00271B7F" w:rsidRPr="00A97AF7" w:rsidRDefault="00CB7A9C" w:rsidP="00A97AF7">
      <w:pPr>
        <w:pStyle w:val="Bullets"/>
        <w:spacing w:after="0"/>
        <w:rPr>
          <w:rFonts w:cs="Arial"/>
        </w:rPr>
      </w:pPr>
      <w:r w:rsidRPr="00A97AF7">
        <w:rPr>
          <w:rFonts w:cs="Arial"/>
        </w:rPr>
        <w:t xml:space="preserve">whether a private communication channel was used because no official channel was available at the time.  </w:t>
      </w:r>
    </w:p>
    <w:p w14:paraId="2CA43D4B" w14:textId="77777777" w:rsidR="00FC53BE" w:rsidRPr="00A97AF7" w:rsidRDefault="00FC53BE" w:rsidP="00A97AF7">
      <w:pPr>
        <w:pStyle w:val="Heading1"/>
        <w:keepNext w:val="0"/>
        <w:widowControl w:val="0"/>
        <w:ind w:left="567" w:hanging="567"/>
        <w:rPr>
          <w:rFonts w:cs="Arial"/>
        </w:rPr>
      </w:pPr>
      <w:r w:rsidRPr="00A97AF7">
        <w:rPr>
          <w:rFonts w:cs="Arial"/>
        </w:rPr>
        <w:lastRenderedPageBreak/>
        <w:t>Exemptions</w:t>
      </w:r>
    </w:p>
    <w:p w14:paraId="762B4F55" w14:textId="16EBCE9C" w:rsidR="00FC53BE" w:rsidRPr="00A97AF7" w:rsidRDefault="00FC53BE" w:rsidP="00A97AF7">
      <w:pPr>
        <w:pStyle w:val="Paragraph"/>
        <w:rPr>
          <w:rFonts w:cs="Arial"/>
        </w:rPr>
      </w:pPr>
      <w:r w:rsidRPr="00A97AF7">
        <w:rPr>
          <w:rFonts w:cs="Arial"/>
        </w:rPr>
        <w:t xml:space="preserve">The Act contains exemptions that allow NICE to withhold information from a requester in certain cases, for example where the information is for confidential material or where disclosure may conflict with the data protection </w:t>
      </w:r>
      <w:r w:rsidR="004961D0" w:rsidRPr="00A97AF7">
        <w:rPr>
          <w:rFonts w:cs="Arial"/>
        </w:rPr>
        <w:t>legislation</w:t>
      </w:r>
      <w:r w:rsidR="00112D19" w:rsidRPr="00A97AF7">
        <w:rPr>
          <w:rFonts w:cs="Arial"/>
        </w:rPr>
        <w:t>.</w:t>
      </w:r>
    </w:p>
    <w:p w14:paraId="78867EE4" w14:textId="1DB83B16" w:rsidR="00FC53BE" w:rsidRPr="00A97AF7" w:rsidRDefault="00FC53BE" w:rsidP="00A97AF7">
      <w:pPr>
        <w:pStyle w:val="Paragraph"/>
        <w:rPr>
          <w:rFonts w:cs="Arial"/>
        </w:rPr>
      </w:pPr>
      <w:r w:rsidRPr="00A97AF7">
        <w:rPr>
          <w:rFonts w:cs="Arial"/>
        </w:rPr>
        <w:t xml:space="preserve">Some exemptions require consideration of </w:t>
      </w:r>
      <w:r w:rsidR="00A845E8" w:rsidRPr="00A97AF7">
        <w:rPr>
          <w:rFonts w:cs="Arial"/>
        </w:rPr>
        <w:t>whether</w:t>
      </w:r>
      <w:r w:rsidRPr="00A97AF7">
        <w:rPr>
          <w:rFonts w:cs="Arial"/>
        </w:rPr>
        <w:t xml:space="preserve"> the disclosure is in the public interest. The public interest test means NICE must consider whether the public interest in withholding information outweighs the public interest in disclosing the information.</w:t>
      </w:r>
    </w:p>
    <w:p w14:paraId="42D8B5D5" w14:textId="77777777" w:rsidR="000E1ECB" w:rsidRPr="00A97AF7" w:rsidRDefault="00FC53BE" w:rsidP="00A97AF7">
      <w:pPr>
        <w:pStyle w:val="Paragraph"/>
        <w:rPr>
          <w:rFonts w:cs="Arial"/>
          <w:b/>
          <w:bCs/>
        </w:rPr>
      </w:pPr>
      <w:r w:rsidRPr="00A97AF7">
        <w:rPr>
          <w:rFonts w:cs="Arial"/>
        </w:rPr>
        <w:t>When information is withheld the requester will be told which exemptions have been applied and why.</w:t>
      </w:r>
    </w:p>
    <w:p w14:paraId="4D45DB75" w14:textId="00C4E811" w:rsidR="00FC53BE" w:rsidRPr="00A97AF7" w:rsidRDefault="00FC53BE" w:rsidP="00A97AF7">
      <w:pPr>
        <w:pStyle w:val="Heading3"/>
      </w:pPr>
      <w:r w:rsidRPr="00A97AF7">
        <w:t>Consultation with third parties</w:t>
      </w:r>
    </w:p>
    <w:p w14:paraId="1CCCDC68" w14:textId="54B02E94" w:rsidR="00FC53BE" w:rsidRPr="00A97AF7" w:rsidRDefault="00FC53BE" w:rsidP="00CD5C15">
      <w:pPr>
        <w:pStyle w:val="Paragraph"/>
        <w:rPr>
          <w:rFonts w:cs="Arial"/>
        </w:rPr>
      </w:pPr>
      <w:r w:rsidRPr="00A97AF7">
        <w:rPr>
          <w:rFonts w:cs="Arial"/>
        </w:rPr>
        <w:t>If disclosure of the requested information is likely to affect the interests of third parties, NICE</w:t>
      </w:r>
      <w:r w:rsidR="002558A6" w:rsidRPr="00A97AF7">
        <w:rPr>
          <w:rFonts w:cs="Arial"/>
        </w:rPr>
        <w:t xml:space="preserve"> will, where possible,</w:t>
      </w:r>
      <w:r w:rsidRPr="00A97AF7">
        <w:rPr>
          <w:rFonts w:cs="Arial"/>
        </w:rPr>
        <w:t xml:space="preserve"> contact those </w:t>
      </w:r>
      <w:r w:rsidR="002C3F0C" w:rsidRPr="00A97AF7">
        <w:rPr>
          <w:rFonts w:cs="Arial"/>
        </w:rPr>
        <w:t xml:space="preserve">individuals </w:t>
      </w:r>
      <w:r w:rsidRPr="00A97AF7">
        <w:rPr>
          <w:rFonts w:cs="Arial"/>
        </w:rPr>
        <w:t xml:space="preserve">before determining </w:t>
      </w:r>
      <w:r w:rsidR="00A845E8" w:rsidRPr="00A97AF7">
        <w:rPr>
          <w:rFonts w:cs="Arial"/>
        </w:rPr>
        <w:t>whether</w:t>
      </w:r>
      <w:r w:rsidRPr="00A97AF7">
        <w:rPr>
          <w:rFonts w:cs="Arial"/>
        </w:rPr>
        <w:t xml:space="preserve"> an exemption applies.</w:t>
      </w:r>
      <w:r w:rsidR="00F84DB0" w:rsidRPr="00A97AF7">
        <w:rPr>
          <w:rFonts w:cs="Arial"/>
        </w:rPr>
        <w:t xml:space="preserve"> </w:t>
      </w:r>
      <w:r w:rsidR="003E4E36" w:rsidRPr="00A97AF7">
        <w:rPr>
          <w:rFonts w:cs="Arial"/>
        </w:rPr>
        <w:t xml:space="preserve">In such circumstances </w:t>
      </w:r>
      <w:r w:rsidR="00F84DB0" w:rsidRPr="00A97AF7">
        <w:rPr>
          <w:rFonts w:cs="Arial"/>
        </w:rPr>
        <w:t>N</w:t>
      </w:r>
      <w:r w:rsidR="003E4E36" w:rsidRPr="00A97AF7">
        <w:rPr>
          <w:rFonts w:cs="Arial"/>
        </w:rPr>
        <w:t xml:space="preserve">ICE </w:t>
      </w:r>
      <w:r w:rsidR="00F84DB0" w:rsidRPr="00A97AF7">
        <w:rPr>
          <w:rFonts w:cs="Arial"/>
        </w:rPr>
        <w:t>retains the final decision</w:t>
      </w:r>
      <w:r w:rsidR="003E4E36" w:rsidRPr="00A97AF7">
        <w:rPr>
          <w:rFonts w:cs="Arial"/>
        </w:rPr>
        <w:t xml:space="preserve"> on the response</w:t>
      </w:r>
      <w:r w:rsidR="00F84DB0" w:rsidRPr="00A97AF7">
        <w:rPr>
          <w:rFonts w:cs="Arial"/>
        </w:rPr>
        <w:t>.</w:t>
      </w:r>
    </w:p>
    <w:p w14:paraId="2B4EDEE9" w14:textId="69192055" w:rsidR="00FC53BE" w:rsidRPr="00A97AF7" w:rsidRDefault="00FC53BE" w:rsidP="00A97AF7">
      <w:pPr>
        <w:pStyle w:val="Heading3"/>
        <w:rPr>
          <w:rFonts w:cs="Arial"/>
        </w:rPr>
      </w:pPr>
      <w:r w:rsidRPr="00A97AF7">
        <w:rPr>
          <w:rFonts w:cs="Arial"/>
        </w:rPr>
        <w:t>Charges</w:t>
      </w:r>
    </w:p>
    <w:p w14:paraId="6D9DBD26" w14:textId="6D35FB8B" w:rsidR="00FC53BE" w:rsidRPr="00A97AF7" w:rsidRDefault="00FC53BE" w:rsidP="00A97AF7">
      <w:pPr>
        <w:pStyle w:val="Paragraph"/>
        <w:rPr>
          <w:rFonts w:cs="Arial"/>
        </w:rPr>
      </w:pPr>
      <w:r w:rsidRPr="00A97AF7">
        <w:rPr>
          <w:rFonts w:cs="Arial"/>
        </w:rPr>
        <w:t xml:space="preserve">NICE does not charge for complying with </w:t>
      </w:r>
      <w:proofErr w:type="spellStart"/>
      <w:r w:rsidRPr="00A97AF7">
        <w:rPr>
          <w:rFonts w:cs="Arial"/>
        </w:rPr>
        <w:t>FoI</w:t>
      </w:r>
      <w:proofErr w:type="spellEnd"/>
      <w:r w:rsidRPr="00A97AF7">
        <w:rPr>
          <w:rFonts w:cs="Arial"/>
        </w:rPr>
        <w:t xml:space="preserve"> requests. However, in line with the </w:t>
      </w:r>
      <w:r w:rsidR="00B846A2" w:rsidRPr="00A97AF7">
        <w:rPr>
          <w:rFonts w:cs="Arial"/>
          <w:shd w:val="clear" w:color="auto" w:fill="FFFFFF"/>
        </w:rPr>
        <w:t>Act</w:t>
      </w:r>
      <w:r w:rsidRPr="00A97AF7">
        <w:rPr>
          <w:rFonts w:cs="Arial"/>
          <w:shd w:val="clear" w:color="auto" w:fill="FFFFFF"/>
        </w:rPr>
        <w:t xml:space="preserve">, NICE is not obliged to comply with a request if it is estimated that the cost of compliance would exceed </w:t>
      </w:r>
      <w:r w:rsidR="00FB58D3" w:rsidRPr="00A97AF7">
        <w:rPr>
          <w:rFonts w:cs="Arial"/>
        </w:rPr>
        <w:t>£450</w:t>
      </w:r>
      <w:r w:rsidR="00241DF8" w:rsidRPr="00A97AF7">
        <w:rPr>
          <w:rFonts w:cs="Arial"/>
        </w:rPr>
        <w:t xml:space="preserve"> </w:t>
      </w:r>
      <w:r w:rsidR="00FB58D3" w:rsidRPr="00A97AF7">
        <w:rPr>
          <w:rFonts w:cs="Arial"/>
        </w:rPr>
        <w:t>- or 18</w:t>
      </w:r>
      <w:r w:rsidR="00415C91" w:rsidRPr="00A97AF7">
        <w:rPr>
          <w:rFonts w:cs="Arial"/>
        </w:rPr>
        <w:t xml:space="preserve"> hours </w:t>
      </w:r>
      <w:r w:rsidRPr="00A97AF7">
        <w:rPr>
          <w:rFonts w:cs="Arial"/>
        </w:rPr>
        <w:t>(the ‘appropriate limit’)</w:t>
      </w:r>
      <w:r w:rsidR="00DE199B" w:rsidRPr="00A97AF7">
        <w:rPr>
          <w:rFonts w:cs="Arial"/>
        </w:rPr>
        <w:t xml:space="preserve"> to </w:t>
      </w:r>
      <w:r w:rsidR="00DF4B0D" w:rsidRPr="00A97AF7">
        <w:rPr>
          <w:rFonts w:cs="Arial"/>
        </w:rPr>
        <w:t xml:space="preserve">determine information is held, </w:t>
      </w:r>
      <w:r w:rsidR="00DE199B" w:rsidRPr="00A97AF7">
        <w:rPr>
          <w:rFonts w:cs="Arial"/>
        </w:rPr>
        <w:t>locate</w:t>
      </w:r>
      <w:r w:rsidR="00DF4B0D" w:rsidRPr="00A97AF7">
        <w:rPr>
          <w:rFonts w:cs="Arial"/>
        </w:rPr>
        <w:t xml:space="preserve">, </w:t>
      </w:r>
      <w:r w:rsidR="00A845E8" w:rsidRPr="00A97AF7">
        <w:rPr>
          <w:rFonts w:cs="Arial"/>
        </w:rPr>
        <w:t>retrieve,</w:t>
      </w:r>
      <w:r w:rsidR="00DE199B" w:rsidRPr="00A97AF7">
        <w:rPr>
          <w:rFonts w:cs="Arial"/>
        </w:rPr>
        <w:t xml:space="preserve"> </w:t>
      </w:r>
      <w:r w:rsidR="00E1125A" w:rsidRPr="00A97AF7">
        <w:rPr>
          <w:rFonts w:cs="Arial"/>
        </w:rPr>
        <w:t xml:space="preserve">and </w:t>
      </w:r>
      <w:r w:rsidR="00DE199B" w:rsidRPr="00A97AF7">
        <w:rPr>
          <w:rFonts w:cs="Arial"/>
        </w:rPr>
        <w:t>extract the information requested</w:t>
      </w:r>
      <w:r w:rsidRPr="00A97AF7">
        <w:rPr>
          <w:rFonts w:cs="Arial"/>
        </w:rPr>
        <w:t>.</w:t>
      </w:r>
      <w:r w:rsidR="00F84DB0" w:rsidRPr="00A97AF7">
        <w:rPr>
          <w:rFonts w:cs="Arial"/>
        </w:rPr>
        <w:t xml:space="preserve"> Time taken to redact exempt information cannot be included.</w:t>
      </w:r>
    </w:p>
    <w:p w14:paraId="10D38504" w14:textId="77777777" w:rsidR="00E27B2F" w:rsidRPr="00A97AF7" w:rsidRDefault="00FC53BE" w:rsidP="00A97AF7">
      <w:pPr>
        <w:pStyle w:val="Paragraph"/>
        <w:rPr>
          <w:rFonts w:cs="Arial"/>
          <w:b/>
          <w:bCs/>
        </w:rPr>
      </w:pPr>
      <w:r w:rsidRPr="00A97AF7">
        <w:rPr>
          <w:rFonts w:cs="Arial"/>
        </w:rPr>
        <w:t xml:space="preserve">Where a request is estimated to exceed the ‘appropriate limit’, the enquiry handling team will give the requester reasonable advice and assistance to change or narrow the request if this is possible. </w:t>
      </w:r>
    </w:p>
    <w:p w14:paraId="0964B87A" w14:textId="5B0EFD52" w:rsidR="00FC53BE" w:rsidRPr="00A97AF7" w:rsidRDefault="00A97AF7" w:rsidP="00A97AF7">
      <w:pPr>
        <w:pStyle w:val="Heading3"/>
        <w:rPr>
          <w:rFonts w:cs="Arial"/>
        </w:rPr>
      </w:pPr>
      <w:r w:rsidRPr="00A97AF7">
        <w:rPr>
          <w:rFonts w:cs="Arial"/>
        </w:rPr>
        <w:t>Complaint’s</w:t>
      </w:r>
      <w:r w:rsidR="00FC53BE" w:rsidRPr="00A97AF7">
        <w:rPr>
          <w:rFonts w:cs="Arial"/>
        </w:rPr>
        <w:t xml:space="preserve"> procedure</w:t>
      </w:r>
    </w:p>
    <w:p w14:paraId="1E241C98" w14:textId="7CA3F94A" w:rsidR="004A1CDE" w:rsidRPr="00A97AF7" w:rsidRDefault="00FC53BE" w:rsidP="00A97AF7">
      <w:pPr>
        <w:pStyle w:val="Paragraph"/>
        <w:rPr>
          <w:rFonts w:cs="Arial"/>
          <w:bCs/>
        </w:rPr>
      </w:pPr>
      <w:r w:rsidRPr="00A97AF7">
        <w:rPr>
          <w:rFonts w:cs="Arial"/>
        </w:rPr>
        <w:t xml:space="preserve">If a requester is </w:t>
      </w:r>
      <w:r w:rsidR="00DF4B0D" w:rsidRPr="00A97AF7">
        <w:rPr>
          <w:rFonts w:cs="Arial"/>
        </w:rPr>
        <w:t xml:space="preserve">unhappy </w:t>
      </w:r>
      <w:r w:rsidRPr="00A97AF7">
        <w:rPr>
          <w:rFonts w:cs="Arial"/>
        </w:rPr>
        <w:t xml:space="preserve">with the </w:t>
      </w:r>
      <w:r w:rsidR="004A1CDE" w:rsidRPr="00A97AF7">
        <w:rPr>
          <w:rFonts w:cs="Arial"/>
        </w:rPr>
        <w:t xml:space="preserve">handling of a </w:t>
      </w:r>
      <w:r w:rsidRPr="00A97AF7">
        <w:rPr>
          <w:rFonts w:cs="Arial"/>
        </w:rPr>
        <w:t xml:space="preserve">response to a </w:t>
      </w:r>
      <w:proofErr w:type="spellStart"/>
      <w:r w:rsidR="007C7380" w:rsidRPr="00A97AF7">
        <w:rPr>
          <w:rFonts w:cs="Arial"/>
        </w:rPr>
        <w:t>FoI</w:t>
      </w:r>
      <w:proofErr w:type="spellEnd"/>
      <w:r w:rsidR="007C7380" w:rsidRPr="00A97AF7">
        <w:rPr>
          <w:rFonts w:cs="Arial"/>
        </w:rPr>
        <w:t xml:space="preserve"> request</w:t>
      </w:r>
      <w:r w:rsidR="00FB58D3" w:rsidRPr="00A97AF7">
        <w:rPr>
          <w:rFonts w:cs="Arial"/>
        </w:rPr>
        <w:t>,</w:t>
      </w:r>
      <w:r w:rsidRPr="00A97AF7">
        <w:rPr>
          <w:rFonts w:cs="Arial"/>
        </w:rPr>
        <w:t xml:space="preserve"> they can contact the enquiry handling team to see if the matter can be resolved informally. If a requester does not wish to do this or, if following the informal discussion, a requester remains dissatisfied with the response, a formal complaint can be made</w:t>
      </w:r>
      <w:r w:rsidR="003E4E36" w:rsidRPr="00A97AF7">
        <w:rPr>
          <w:rFonts w:cs="Arial"/>
        </w:rPr>
        <w:t xml:space="preserve"> (known as an ‘internal review')</w:t>
      </w:r>
      <w:r w:rsidRPr="00A97AF7">
        <w:rPr>
          <w:rFonts w:cs="Arial"/>
        </w:rPr>
        <w:t>.</w:t>
      </w:r>
    </w:p>
    <w:p w14:paraId="04F16023" w14:textId="4114D772" w:rsidR="00FC53BE" w:rsidRPr="00A97AF7" w:rsidRDefault="00FC53BE" w:rsidP="00A97AF7">
      <w:pPr>
        <w:pStyle w:val="Paragraph"/>
        <w:rPr>
          <w:rFonts w:cs="Arial"/>
          <w:bCs/>
        </w:rPr>
      </w:pPr>
      <w:r w:rsidRPr="00A97AF7">
        <w:rPr>
          <w:rFonts w:cs="Arial"/>
          <w:bCs/>
        </w:rPr>
        <w:t>Any expression of dissatisfaction with the handling of the initial request will be treated as a complaint.</w:t>
      </w:r>
    </w:p>
    <w:p w14:paraId="501D3125" w14:textId="07AC2797" w:rsidR="00FC53BE" w:rsidRPr="00A97AF7" w:rsidRDefault="007E4E01" w:rsidP="00A97AF7">
      <w:pPr>
        <w:pStyle w:val="Paragraph"/>
        <w:rPr>
          <w:rFonts w:cs="Arial"/>
        </w:rPr>
      </w:pPr>
      <w:r w:rsidRPr="00A97AF7">
        <w:rPr>
          <w:rFonts w:cs="Arial"/>
        </w:rPr>
        <w:t xml:space="preserve">Complaints should be made in writing to the address below. If the complaint is about a response to an </w:t>
      </w:r>
      <w:proofErr w:type="spellStart"/>
      <w:r w:rsidRPr="00A97AF7">
        <w:rPr>
          <w:rFonts w:cs="Arial"/>
        </w:rPr>
        <w:t>F</w:t>
      </w:r>
      <w:r w:rsidR="00EA6ABF" w:rsidRPr="00A97AF7">
        <w:rPr>
          <w:rFonts w:cs="Arial"/>
        </w:rPr>
        <w:t>o</w:t>
      </w:r>
      <w:r w:rsidRPr="00A97AF7">
        <w:rPr>
          <w:rFonts w:cs="Arial"/>
        </w:rPr>
        <w:t>I</w:t>
      </w:r>
      <w:proofErr w:type="spellEnd"/>
      <w:r w:rsidRPr="00A97AF7">
        <w:rPr>
          <w:rFonts w:cs="Arial"/>
        </w:rPr>
        <w:t xml:space="preserve"> request, it should be made </w:t>
      </w:r>
      <w:r w:rsidR="00FC53BE" w:rsidRPr="00A97AF7">
        <w:rPr>
          <w:rFonts w:cs="Arial"/>
        </w:rPr>
        <w:t xml:space="preserve">within </w:t>
      </w:r>
      <w:r w:rsidR="00DF4B0D" w:rsidRPr="00A97AF7">
        <w:rPr>
          <w:rFonts w:cs="Arial"/>
        </w:rPr>
        <w:t>40 working days</w:t>
      </w:r>
      <w:r w:rsidR="00FC53BE" w:rsidRPr="00A97AF7">
        <w:rPr>
          <w:rFonts w:cs="Arial"/>
        </w:rPr>
        <w:t xml:space="preserve"> of </w:t>
      </w:r>
      <w:r w:rsidRPr="00A97AF7">
        <w:rPr>
          <w:rFonts w:cs="Arial"/>
        </w:rPr>
        <w:t>the response</w:t>
      </w:r>
      <w:r w:rsidR="00FC53BE" w:rsidRPr="00A97AF7">
        <w:rPr>
          <w:rFonts w:cs="Arial"/>
        </w:rPr>
        <w:t xml:space="preserve"> and sent to: </w:t>
      </w:r>
    </w:p>
    <w:p w14:paraId="2F2D4235" w14:textId="005DE862" w:rsidR="00FC53BE" w:rsidRPr="00A97AF7" w:rsidRDefault="00FC53BE" w:rsidP="00A97AF7">
      <w:pPr>
        <w:pStyle w:val="Bullets"/>
        <w:spacing w:after="0"/>
        <w:rPr>
          <w:rFonts w:cs="Arial"/>
        </w:rPr>
      </w:pPr>
      <w:r w:rsidRPr="00A97AF7">
        <w:rPr>
          <w:rFonts w:cs="Arial"/>
        </w:rPr>
        <w:t>Email: complaints@nice.org.uk</w:t>
      </w:r>
    </w:p>
    <w:p w14:paraId="7651C457" w14:textId="77777777" w:rsidR="00FC53BE" w:rsidRPr="00A97AF7" w:rsidRDefault="00FC53BE" w:rsidP="00A97AF7">
      <w:pPr>
        <w:pStyle w:val="Bullets"/>
        <w:spacing w:after="0"/>
        <w:rPr>
          <w:rFonts w:cs="Arial"/>
        </w:rPr>
      </w:pPr>
      <w:r w:rsidRPr="00A97AF7">
        <w:rPr>
          <w:rFonts w:cs="Arial"/>
        </w:rPr>
        <w:lastRenderedPageBreak/>
        <w:t>Post:</w:t>
      </w:r>
    </w:p>
    <w:p w14:paraId="39E63CAF" w14:textId="77777777" w:rsidR="00FC53BE" w:rsidRPr="00A97AF7" w:rsidRDefault="00FC53BE" w:rsidP="00A97AF7">
      <w:pPr>
        <w:pStyle w:val="Bullets"/>
        <w:numPr>
          <w:ilvl w:val="0"/>
          <w:numId w:val="0"/>
        </w:numPr>
        <w:spacing w:after="0"/>
        <w:ind w:left="1134"/>
        <w:rPr>
          <w:rFonts w:cs="Arial"/>
        </w:rPr>
      </w:pPr>
      <w:r w:rsidRPr="00A97AF7">
        <w:rPr>
          <w:rFonts w:cs="Arial"/>
        </w:rPr>
        <w:t>Associate Director, Corporate Office</w:t>
      </w:r>
    </w:p>
    <w:p w14:paraId="50B2E1CF" w14:textId="4746C9C9" w:rsidR="00FC53BE" w:rsidRPr="00A97AF7" w:rsidRDefault="00FC53BE" w:rsidP="00A97AF7">
      <w:pPr>
        <w:pStyle w:val="Bullets"/>
        <w:numPr>
          <w:ilvl w:val="0"/>
          <w:numId w:val="0"/>
        </w:numPr>
        <w:spacing w:after="0"/>
        <w:ind w:left="1134"/>
        <w:rPr>
          <w:rFonts w:cs="Arial"/>
        </w:rPr>
      </w:pPr>
      <w:r w:rsidRPr="00A97AF7">
        <w:rPr>
          <w:rFonts w:cs="Arial"/>
        </w:rPr>
        <w:t>National Institute for Health and Care Excellence</w:t>
      </w:r>
    </w:p>
    <w:p w14:paraId="01B80B0D" w14:textId="74DDC9C4" w:rsidR="00297B52" w:rsidRPr="00A97AF7" w:rsidRDefault="00297B52" w:rsidP="00A97AF7">
      <w:pPr>
        <w:pStyle w:val="Bullets"/>
        <w:numPr>
          <w:ilvl w:val="0"/>
          <w:numId w:val="0"/>
        </w:numPr>
        <w:spacing w:after="0"/>
        <w:ind w:left="1134"/>
        <w:rPr>
          <w:rFonts w:cs="Arial"/>
        </w:rPr>
      </w:pPr>
      <w:r w:rsidRPr="00A97AF7">
        <w:rPr>
          <w:rFonts w:cs="Arial"/>
        </w:rPr>
        <w:t>2 Redmond Place</w:t>
      </w:r>
    </w:p>
    <w:p w14:paraId="7B926D3E" w14:textId="44A0EA7E" w:rsidR="00297B52" w:rsidRPr="00A97AF7" w:rsidRDefault="00297B52" w:rsidP="00A97AF7">
      <w:pPr>
        <w:pStyle w:val="Bullets"/>
        <w:numPr>
          <w:ilvl w:val="0"/>
          <w:numId w:val="0"/>
        </w:numPr>
        <w:spacing w:after="0"/>
        <w:ind w:left="1134"/>
        <w:rPr>
          <w:rFonts w:cs="Arial"/>
        </w:rPr>
      </w:pPr>
      <w:r w:rsidRPr="00A97AF7">
        <w:rPr>
          <w:rFonts w:cs="Arial"/>
        </w:rPr>
        <w:t>Stratford</w:t>
      </w:r>
    </w:p>
    <w:p w14:paraId="6C50AF4C" w14:textId="68E8443F" w:rsidR="00297B52" w:rsidRPr="00A97AF7" w:rsidRDefault="00297B52" w:rsidP="00A97AF7">
      <w:pPr>
        <w:pStyle w:val="Bullets"/>
        <w:numPr>
          <w:ilvl w:val="0"/>
          <w:numId w:val="0"/>
        </w:numPr>
        <w:spacing w:after="0"/>
        <w:ind w:left="1134"/>
        <w:rPr>
          <w:rFonts w:cs="Arial"/>
        </w:rPr>
      </w:pPr>
      <w:r w:rsidRPr="00A97AF7">
        <w:rPr>
          <w:rFonts w:cs="Arial"/>
        </w:rPr>
        <w:t>London</w:t>
      </w:r>
    </w:p>
    <w:p w14:paraId="609E25EA" w14:textId="3DF85CF1" w:rsidR="00FC53BE" w:rsidRPr="00A97AF7" w:rsidRDefault="00297B52" w:rsidP="00A97AF7">
      <w:pPr>
        <w:pStyle w:val="Bullets"/>
        <w:numPr>
          <w:ilvl w:val="0"/>
          <w:numId w:val="0"/>
        </w:numPr>
        <w:ind w:left="1134"/>
        <w:rPr>
          <w:rFonts w:cs="Arial"/>
        </w:rPr>
      </w:pPr>
      <w:r w:rsidRPr="00A97AF7">
        <w:rPr>
          <w:rFonts w:cs="Arial"/>
        </w:rPr>
        <w:t>E20 1JQ</w:t>
      </w:r>
    </w:p>
    <w:p w14:paraId="52C74EBE" w14:textId="55BDAF6E" w:rsidR="00FC53BE" w:rsidRPr="00A97AF7" w:rsidRDefault="00FC53BE" w:rsidP="00A97AF7">
      <w:pPr>
        <w:pStyle w:val="Paragraph"/>
        <w:rPr>
          <w:rFonts w:cs="Arial"/>
        </w:rPr>
      </w:pPr>
      <w:r w:rsidRPr="00A97AF7">
        <w:rPr>
          <w:rFonts w:cs="Arial"/>
        </w:rPr>
        <w:t>NICE will acknowledge complaints within five working days.</w:t>
      </w:r>
    </w:p>
    <w:p w14:paraId="70E7B286" w14:textId="1AC0AF08" w:rsidR="00FC53BE" w:rsidRPr="00A97AF7" w:rsidRDefault="00FC53BE" w:rsidP="00A97AF7">
      <w:pPr>
        <w:pStyle w:val="Paragraph"/>
        <w:rPr>
          <w:rFonts w:cs="Arial"/>
        </w:rPr>
      </w:pPr>
      <w:r w:rsidRPr="00A97AF7">
        <w:rPr>
          <w:rFonts w:cs="Arial"/>
        </w:rPr>
        <w:t xml:space="preserve">Complaints will be reviewed by the Corporate Office </w:t>
      </w:r>
      <w:r w:rsidR="00DE199B" w:rsidRPr="00A97AF7">
        <w:rPr>
          <w:rFonts w:cs="Arial"/>
        </w:rPr>
        <w:t>and/</w:t>
      </w:r>
      <w:r w:rsidRPr="00A97AF7">
        <w:rPr>
          <w:rFonts w:cs="Arial"/>
        </w:rPr>
        <w:t>or two non-Executive Directors at the discretion of NICE depending on the nature of the complaint. A response will be sent by the Associate Director,</w:t>
      </w:r>
      <w:r w:rsidR="00DE199B" w:rsidRPr="00A97AF7">
        <w:rPr>
          <w:rFonts w:cs="Arial"/>
        </w:rPr>
        <w:t xml:space="preserve"> </w:t>
      </w:r>
      <w:r w:rsidRPr="00A97AF7">
        <w:rPr>
          <w:rFonts w:cs="Arial"/>
        </w:rPr>
        <w:t xml:space="preserve">Corporate Office within </w:t>
      </w:r>
      <w:r w:rsidR="00DF4B0D" w:rsidRPr="00A97AF7">
        <w:rPr>
          <w:rFonts w:cs="Arial"/>
        </w:rPr>
        <w:t>20 working days</w:t>
      </w:r>
      <w:r w:rsidRPr="00A97AF7">
        <w:rPr>
          <w:rFonts w:cs="Arial"/>
        </w:rPr>
        <w:t xml:space="preserve">. If the review is likely to take longer than </w:t>
      </w:r>
      <w:r w:rsidR="00DF4B0D" w:rsidRPr="00A97AF7">
        <w:rPr>
          <w:rFonts w:cs="Arial"/>
        </w:rPr>
        <w:t>20 working days</w:t>
      </w:r>
      <w:r w:rsidRPr="00A97AF7">
        <w:rPr>
          <w:rFonts w:cs="Arial"/>
        </w:rPr>
        <w:t>, for instance where there is a need to consider the public interest or due to the complexity of the case, NICE will write to the requester with a revised timescale at the earliest opportunity.</w:t>
      </w:r>
    </w:p>
    <w:p w14:paraId="47D70163" w14:textId="77777777" w:rsidR="00E27B2F" w:rsidRPr="00A97AF7" w:rsidRDefault="00FC53BE" w:rsidP="00A97AF7">
      <w:pPr>
        <w:pStyle w:val="Paragraph"/>
        <w:rPr>
          <w:rFonts w:cs="Arial"/>
          <w:bCs/>
        </w:rPr>
      </w:pPr>
      <w:r w:rsidRPr="00A97AF7">
        <w:rPr>
          <w:rFonts w:cs="Arial"/>
        </w:rPr>
        <w:t xml:space="preserve">In all cases if the requester is not satisfied with the </w:t>
      </w:r>
      <w:r w:rsidR="003E4E36" w:rsidRPr="00A97AF7">
        <w:rPr>
          <w:rFonts w:cs="Arial"/>
        </w:rPr>
        <w:t>outcome of the internal review</w:t>
      </w:r>
      <w:r w:rsidR="00FB58D3" w:rsidRPr="00A97AF7">
        <w:rPr>
          <w:rFonts w:cs="Arial"/>
        </w:rPr>
        <w:t>,</w:t>
      </w:r>
      <w:r w:rsidRPr="00A97AF7">
        <w:rPr>
          <w:rFonts w:cs="Arial"/>
        </w:rPr>
        <w:t xml:space="preserve"> they can appeal to the </w:t>
      </w:r>
      <w:r w:rsidR="00241DF8" w:rsidRPr="00A97AF7">
        <w:rPr>
          <w:rFonts w:cs="Arial"/>
        </w:rPr>
        <w:t>ICO</w:t>
      </w:r>
      <w:r w:rsidRPr="00A97AF7">
        <w:rPr>
          <w:rFonts w:cs="Arial"/>
        </w:rPr>
        <w:t xml:space="preserve"> at the following address:</w:t>
      </w:r>
    </w:p>
    <w:p w14:paraId="09B94B7F" w14:textId="68EC2F14" w:rsidR="00FC53BE" w:rsidRPr="00A97AF7" w:rsidRDefault="00FC53BE" w:rsidP="00A97AF7">
      <w:pPr>
        <w:pStyle w:val="Bullets"/>
        <w:numPr>
          <w:ilvl w:val="0"/>
          <w:numId w:val="0"/>
        </w:numPr>
        <w:spacing w:after="0"/>
        <w:ind w:left="1134"/>
        <w:rPr>
          <w:rFonts w:cs="Arial"/>
        </w:rPr>
      </w:pPr>
      <w:r w:rsidRPr="00A97AF7">
        <w:rPr>
          <w:rFonts w:cs="Arial"/>
        </w:rPr>
        <w:t>The Information Commissioner’s Office</w:t>
      </w:r>
    </w:p>
    <w:p w14:paraId="2491F991" w14:textId="77777777" w:rsidR="00FC53BE" w:rsidRPr="00A97AF7" w:rsidRDefault="00FC53BE" w:rsidP="00A97AF7">
      <w:pPr>
        <w:pStyle w:val="Bullets"/>
        <w:numPr>
          <w:ilvl w:val="0"/>
          <w:numId w:val="0"/>
        </w:numPr>
        <w:spacing w:after="0"/>
        <w:ind w:left="1134"/>
        <w:rPr>
          <w:rFonts w:cs="Arial"/>
        </w:rPr>
      </w:pPr>
      <w:r w:rsidRPr="00A97AF7">
        <w:rPr>
          <w:rFonts w:cs="Arial"/>
        </w:rPr>
        <w:t>Wycliffe House</w:t>
      </w:r>
    </w:p>
    <w:p w14:paraId="0F1FEC85" w14:textId="77777777" w:rsidR="00FC53BE" w:rsidRPr="00A97AF7" w:rsidRDefault="00FC53BE" w:rsidP="00A97AF7">
      <w:pPr>
        <w:pStyle w:val="Bullets"/>
        <w:numPr>
          <w:ilvl w:val="0"/>
          <w:numId w:val="0"/>
        </w:numPr>
        <w:spacing w:after="0"/>
        <w:ind w:left="1134"/>
        <w:rPr>
          <w:rFonts w:cs="Arial"/>
        </w:rPr>
      </w:pPr>
      <w:r w:rsidRPr="00A97AF7">
        <w:rPr>
          <w:rFonts w:cs="Arial"/>
        </w:rPr>
        <w:t>Water Lane</w:t>
      </w:r>
    </w:p>
    <w:p w14:paraId="56C170AC" w14:textId="77777777" w:rsidR="00FC53BE" w:rsidRPr="00A97AF7" w:rsidRDefault="00FC53BE" w:rsidP="00A97AF7">
      <w:pPr>
        <w:pStyle w:val="Bullets"/>
        <w:numPr>
          <w:ilvl w:val="0"/>
          <w:numId w:val="0"/>
        </w:numPr>
        <w:spacing w:after="0"/>
        <w:ind w:left="1134"/>
        <w:rPr>
          <w:rFonts w:cs="Arial"/>
        </w:rPr>
      </w:pPr>
      <w:r w:rsidRPr="00A97AF7">
        <w:rPr>
          <w:rFonts w:cs="Arial"/>
        </w:rPr>
        <w:t>Wilmslow</w:t>
      </w:r>
    </w:p>
    <w:p w14:paraId="560C65D4" w14:textId="77777777" w:rsidR="00FC53BE" w:rsidRPr="00A97AF7" w:rsidRDefault="00FC53BE" w:rsidP="00A97AF7">
      <w:pPr>
        <w:pStyle w:val="Bullets"/>
        <w:numPr>
          <w:ilvl w:val="0"/>
          <w:numId w:val="0"/>
        </w:numPr>
        <w:spacing w:after="0"/>
        <w:ind w:left="1134"/>
        <w:rPr>
          <w:rFonts w:cs="Arial"/>
        </w:rPr>
      </w:pPr>
      <w:r w:rsidRPr="00A97AF7">
        <w:rPr>
          <w:rFonts w:cs="Arial"/>
        </w:rPr>
        <w:t>Cheshire</w:t>
      </w:r>
    </w:p>
    <w:p w14:paraId="2AAA9BAA" w14:textId="4B54C49A" w:rsidR="00FC53BE" w:rsidRPr="00A97AF7" w:rsidRDefault="00FC53BE" w:rsidP="00A97AF7">
      <w:pPr>
        <w:pStyle w:val="Bullets"/>
        <w:numPr>
          <w:ilvl w:val="0"/>
          <w:numId w:val="0"/>
        </w:numPr>
        <w:spacing w:after="0"/>
        <w:ind w:left="1134"/>
        <w:rPr>
          <w:rFonts w:cs="Arial"/>
        </w:rPr>
      </w:pPr>
      <w:r w:rsidRPr="00A97AF7">
        <w:rPr>
          <w:rFonts w:cs="Arial"/>
        </w:rPr>
        <w:t>SK9 5AF</w:t>
      </w:r>
    </w:p>
    <w:p w14:paraId="3EE4BA5D" w14:textId="07D44E93" w:rsidR="00FC53BE" w:rsidRPr="00A97AF7" w:rsidRDefault="00FC53BE" w:rsidP="00A97AF7">
      <w:pPr>
        <w:pStyle w:val="Heading1"/>
        <w:rPr>
          <w:rFonts w:cs="Arial"/>
        </w:rPr>
      </w:pPr>
      <w:r w:rsidRPr="00A97AF7">
        <w:rPr>
          <w:rFonts w:cs="Arial"/>
        </w:rPr>
        <w:t>Review</w:t>
      </w:r>
    </w:p>
    <w:p w14:paraId="6FB27C6B" w14:textId="5AFBF839" w:rsidR="00FC53BE" w:rsidRPr="00A97AF7" w:rsidRDefault="00FC53BE" w:rsidP="00A97AF7">
      <w:pPr>
        <w:pStyle w:val="Paragraph"/>
        <w:rPr>
          <w:rFonts w:cs="Arial"/>
          <w:b/>
          <w:szCs w:val="28"/>
        </w:rPr>
      </w:pPr>
      <w:r w:rsidRPr="00A97AF7">
        <w:rPr>
          <w:rFonts w:cs="Arial"/>
          <w:szCs w:val="28"/>
        </w:rPr>
        <w:t>This policy will be reviewed every three years.</w:t>
      </w:r>
    </w:p>
    <w:p w14:paraId="40289115" w14:textId="03FA4C27" w:rsidR="00FC53BE" w:rsidRPr="00A97AF7" w:rsidRDefault="00FC53BE" w:rsidP="00A97AF7">
      <w:pPr>
        <w:pStyle w:val="Heading3"/>
        <w:rPr>
          <w:rFonts w:cs="Arial"/>
        </w:rPr>
      </w:pPr>
      <w:r w:rsidRPr="00A97AF7">
        <w:rPr>
          <w:rFonts w:cs="Arial"/>
        </w:rPr>
        <w:t>Related policies</w:t>
      </w:r>
    </w:p>
    <w:p w14:paraId="6F52A041" w14:textId="10AA238C" w:rsidR="00FC53BE" w:rsidRPr="00A97AF7" w:rsidRDefault="00727BFB" w:rsidP="00A97AF7">
      <w:pPr>
        <w:pStyle w:val="Bullets"/>
        <w:spacing w:after="0"/>
        <w:rPr>
          <w:rFonts w:cs="Arial"/>
        </w:rPr>
      </w:pPr>
      <w:r w:rsidRPr="00A97AF7">
        <w:rPr>
          <w:rFonts w:cs="Arial"/>
        </w:rPr>
        <w:t>Information Governance and Records Management Framework</w:t>
      </w:r>
      <w:r w:rsidR="00FC53BE" w:rsidRPr="00A97AF7">
        <w:rPr>
          <w:rFonts w:cs="Arial"/>
        </w:rPr>
        <w:t xml:space="preserve"> policy</w:t>
      </w:r>
    </w:p>
    <w:p w14:paraId="640FA0CE" w14:textId="0B3CD9A2" w:rsidR="00727BFB" w:rsidRPr="00A97AF7" w:rsidRDefault="00727BFB" w:rsidP="00A97AF7">
      <w:pPr>
        <w:pStyle w:val="Bullets"/>
        <w:spacing w:after="0"/>
        <w:rPr>
          <w:rFonts w:cs="Arial"/>
        </w:rPr>
      </w:pPr>
      <w:r w:rsidRPr="00A97AF7">
        <w:rPr>
          <w:rFonts w:cs="Arial"/>
        </w:rPr>
        <w:t>Individual Rights procedure</w:t>
      </w:r>
    </w:p>
    <w:p w14:paraId="0206BDF4" w14:textId="6A225B25" w:rsidR="00EB4D25" w:rsidRPr="00A97AF7" w:rsidRDefault="00727BFB" w:rsidP="00A97AF7">
      <w:pPr>
        <w:pStyle w:val="Bullets"/>
        <w:spacing w:after="0"/>
        <w:rPr>
          <w:rFonts w:cs="Arial"/>
        </w:rPr>
      </w:pPr>
      <w:r w:rsidRPr="00A97AF7">
        <w:rPr>
          <w:rFonts w:cs="Arial"/>
        </w:rPr>
        <w:t>Records management policy</w:t>
      </w:r>
    </w:p>
    <w:p w14:paraId="3875CF7A" w14:textId="42D2AC41" w:rsidR="00727BFB" w:rsidRPr="00A97AF7" w:rsidRDefault="00EB4D25" w:rsidP="00A97AF7">
      <w:pPr>
        <w:pStyle w:val="Bullets"/>
        <w:spacing w:after="0"/>
        <w:rPr>
          <w:rFonts w:cs="Arial"/>
        </w:rPr>
      </w:pPr>
      <w:r w:rsidRPr="00A97AF7">
        <w:rPr>
          <w:rFonts w:cs="Arial"/>
        </w:rPr>
        <w:t>Retention and Disposal Schedule</w:t>
      </w:r>
    </w:p>
    <w:p w14:paraId="4FDABE58" w14:textId="77777777" w:rsidR="00FC53BE" w:rsidRPr="00A97AF7" w:rsidRDefault="00FC53BE" w:rsidP="00A97AF7">
      <w:pPr>
        <w:pStyle w:val="Bullets"/>
        <w:spacing w:after="0"/>
        <w:rPr>
          <w:rFonts w:cs="Arial"/>
        </w:rPr>
      </w:pPr>
      <w:r w:rsidRPr="00A97AF7">
        <w:rPr>
          <w:rFonts w:cs="Arial"/>
        </w:rPr>
        <w:t>General complaints policy and procedure</w:t>
      </w:r>
    </w:p>
    <w:p w14:paraId="15C522FE" w14:textId="77777777" w:rsidR="00FC53BE" w:rsidRPr="00A97AF7" w:rsidRDefault="00FC53BE" w:rsidP="00A97AF7">
      <w:pPr>
        <w:pStyle w:val="Bullets"/>
        <w:spacing w:after="0"/>
        <w:rPr>
          <w:rFonts w:cs="Arial"/>
        </w:rPr>
      </w:pPr>
      <w:r w:rsidRPr="00A97AF7">
        <w:rPr>
          <w:rFonts w:cs="Arial"/>
        </w:rPr>
        <w:t>Re-use of public sector information policy and complaints procedure</w:t>
      </w:r>
    </w:p>
    <w:p w14:paraId="5B1A95D1" w14:textId="7D9C4F6D" w:rsidR="00443081" w:rsidRPr="00A97AF7" w:rsidRDefault="00FC53BE" w:rsidP="00A97AF7">
      <w:pPr>
        <w:pStyle w:val="Bullets"/>
        <w:spacing w:after="0"/>
        <w:rPr>
          <w:rFonts w:cs="Arial"/>
        </w:rPr>
      </w:pPr>
      <w:r w:rsidRPr="00A97AF7">
        <w:rPr>
          <w:rFonts w:cs="Arial"/>
        </w:rPr>
        <w:t xml:space="preserve">Policy on managing unreasonable or persistent enquirer </w:t>
      </w:r>
      <w:r w:rsidR="00FB58D3" w:rsidRPr="00A97AF7">
        <w:rPr>
          <w:rFonts w:cs="Arial"/>
        </w:rPr>
        <w:t>contact.</w:t>
      </w:r>
    </w:p>
    <w:sectPr w:rsidR="00443081" w:rsidRPr="00A97AF7" w:rsidSect="0017149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E610" w14:textId="77777777" w:rsidR="00072BAB" w:rsidRDefault="00072BAB" w:rsidP="00446BEE">
      <w:r>
        <w:separator/>
      </w:r>
    </w:p>
  </w:endnote>
  <w:endnote w:type="continuationSeparator" w:id="0">
    <w:p w14:paraId="554AEDCA" w14:textId="77777777" w:rsidR="00072BAB" w:rsidRDefault="00072BAB" w:rsidP="00446BEE">
      <w:r>
        <w:continuationSeparator/>
      </w:r>
    </w:p>
  </w:endnote>
  <w:endnote w:type="continuationNotice" w:id="1">
    <w:p w14:paraId="7FB8CB40" w14:textId="77777777" w:rsidR="00072BAB" w:rsidRDefault="00072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B01" w14:textId="77777777" w:rsidR="00FC53BE" w:rsidRDefault="00FC53BE" w:rsidP="00604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846C7" w14:textId="77777777" w:rsidR="00FC53BE" w:rsidRDefault="00FC53BE" w:rsidP="00604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D859" w14:textId="77777777" w:rsidR="00FC53BE" w:rsidRDefault="00FC53BE">
    <w:pPr>
      <w:pStyle w:val="Footer"/>
      <w:jc w:val="right"/>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B1DC" w14:textId="77777777" w:rsidR="00FC53BE" w:rsidRDefault="00FC53BE">
    <w:pPr>
      <w:pStyle w:val="Footer"/>
      <w:jc w:val="right"/>
    </w:pPr>
  </w:p>
  <w:p w14:paraId="1CC514B9" w14:textId="77777777" w:rsidR="00FC53BE" w:rsidRDefault="00FC53BE">
    <w:pPr>
      <w:pStyle w:val="Footer"/>
      <w:jc w:val="right"/>
    </w:pPr>
  </w:p>
  <w:p w14:paraId="4FB8C1D7" w14:textId="77777777" w:rsidR="00FC53BE" w:rsidRDefault="00FC53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13E3" w14:textId="1F6E2D20"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C76B18">
      <w:fldChar w:fldCharType="begin"/>
    </w:r>
    <w:r w:rsidR="00C76B18">
      <w:instrText xml:space="preserve"> NUMPAGES  </w:instrText>
    </w:r>
    <w:r w:rsidR="00C76B18">
      <w:fldChar w:fldCharType="separate"/>
    </w:r>
    <w:r w:rsidR="007F238D">
      <w:rPr>
        <w:noProof/>
      </w:rPr>
      <w:t>1</w:t>
    </w:r>
    <w:r w:rsidR="00C76B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AC28" w14:textId="77777777" w:rsidR="00072BAB" w:rsidRDefault="00072BAB" w:rsidP="00446BEE">
      <w:r>
        <w:separator/>
      </w:r>
    </w:p>
  </w:footnote>
  <w:footnote w:type="continuationSeparator" w:id="0">
    <w:p w14:paraId="1DDE1E4A" w14:textId="77777777" w:rsidR="00072BAB" w:rsidRDefault="00072BAB" w:rsidP="00446BEE">
      <w:r>
        <w:continuationSeparator/>
      </w:r>
    </w:p>
  </w:footnote>
  <w:footnote w:type="continuationNotice" w:id="1">
    <w:p w14:paraId="504E7CAA" w14:textId="77777777" w:rsidR="00072BAB" w:rsidRDefault="00072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768D" w14:textId="77777777" w:rsidR="00FC53BE" w:rsidRDefault="00FC53BE">
    <w:pPr>
      <w:pStyle w:val="Header"/>
    </w:pPr>
    <w:r>
      <w:tab/>
    </w:r>
    <w:r>
      <w:tab/>
    </w:r>
  </w:p>
  <w:p w14:paraId="19C9DE29" w14:textId="77777777" w:rsidR="00FC53BE" w:rsidRDefault="00FC53BE" w:rsidP="00604C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A0A0" w14:textId="0CA6EA3A" w:rsidR="00D92343" w:rsidRDefault="00D92343" w:rsidP="001D33DB">
    <w:pPr>
      <w:pStyle w:val="Header"/>
      <w:ind w:left="-1276"/>
    </w:pPr>
    <w:r>
      <w:rPr>
        <w:noProof/>
      </w:rPr>
      <w:drawing>
        <wp:inline distT="0" distB="0" distL="0" distR="0" wp14:anchorId="7A746D36" wp14:editId="5F8EAF05">
          <wp:extent cx="3907790" cy="724535"/>
          <wp:effectExtent l="0" t="0" r="0" b="0"/>
          <wp:docPr id="18" name="Picture 18" descr="NICE-Master-300dpi-2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300dpi-2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779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776"/>
        </w:tabs>
        <w:ind w:left="1776"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612F"/>
    <w:multiLevelType w:val="hybridMultilevel"/>
    <w:tmpl w:val="3A60C286"/>
    <w:lvl w:ilvl="0" w:tplc="FFFFFFFF">
      <w:start w:val="1"/>
      <w:numFmt w:val="decimal"/>
      <w:lvlText w:val="%1."/>
      <w:lvlJc w:val="left"/>
      <w:pPr>
        <w:ind w:left="720" w:hanging="360"/>
      </w:pPr>
    </w:lvl>
    <w:lvl w:ilvl="1" w:tplc="08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AA2B75"/>
    <w:multiLevelType w:val="hybridMultilevel"/>
    <w:tmpl w:val="C8A8518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15797"/>
    <w:multiLevelType w:val="hybridMultilevel"/>
    <w:tmpl w:val="0D5E1AD6"/>
    <w:lvl w:ilvl="0" w:tplc="0BFC25E8">
      <w:start w:val="1"/>
      <w:numFmt w:val="decimal"/>
      <w:pStyle w:val="Paragraph"/>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A3E06"/>
    <w:multiLevelType w:val="hybridMultilevel"/>
    <w:tmpl w:val="74AC6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CF4F53"/>
    <w:multiLevelType w:val="hybridMultilevel"/>
    <w:tmpl w:val="E0F809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66FC7"/>
    <w:multiLevelType w:val="multilevel"/>
    <w:tmpl w:val="E7624F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EF0784"/>
    <w:multiLevelType w:val="hybridMultilevel"/>
    <w:tmpl w:val="FBC66F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068A2"/>
    <w:multiLevelType w:val="hybridMultilevel"/>
    <w:tmpl w:val="A274B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5563E6"/>
    <w:multiLevelType w:val="multilevel"/>
    <w:tmpl w:val="85B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E05C07"/>
    <w:multiLevelType w:val="hybridMultilevel"/>
    <w:tmpl w:val="5E6855D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F83BD4"/>
    <w:multiLevelType w:val="hybridMultilevel"/>
    <w:tmpl w:val="5BC87E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667C4"/>
    <w:multiLevelType w:val="hybridMultilevel"/>
    <w:tmpl w:val="1706A2D0"/>
    <w:lvl w:ilvl="0" w:tplc="08090001">
      <w:start w:val="1"/>
      <w:numFmt w:val="bullet"/>
      <w:lvlText w:val=""/>
      <w:lvlJc w:val="left"/>
      <w:rPr>
        <w:rFonts w:ascii="Symbol" w:hAnsi="Symbol" w:hint="default"/>
      </w:rPr>
    </w:lvl>
    <w:lvl w:ilvl="1" w:tplc="FFFFFFFF">
      <w:start w:val="1"/>
      <w:numFmt w:val="lowerLetter"/>
      <w:lvlText w:val="%2."/>
      <w:lvlJc w:val="left"/>
      <w:pPr>
        <w:ind w:left="2922" w:hanging="360"/>
      </w:pPr>
    </w:lvl>
    <w:lvl w:ilvl="2" w:tplc="FFFFFFFF" w:tentative="1">
      <w:start w:val="1"/>
      <w:numFmt w:val="lowerRoman"/>
      <w:lvlText w:val="%3."/>
      <w:lvlJc w:val="right"/>
      <w:pPr>
        <w:ind w:left="3642" w:hanging="180"/>
      </w:pPr>
    </w:lvl>
    <w:lvl w:ilvl="3" w:tplc="FFFFFFFF" w:tentative="1">
      <w:start w:val="1"/>
      <w:numFmt w:val="decimal"/>
      <w:lvlText w:val="%4."/>
      <w:lvlJc w:val="left"/>
      <w:pPr>
        <w:ind w:left="4362" w:hanging="360"/>
      </w:pPr>
    </w:lvl>
    <w:lvl w:ilvl="4" w:tplc="FFFFFFFF" w:tentative="1">
      <w:start w:val="1"/>
      <w:numFmt w:val="lowerLetter"/>
      <w:lvlText w:val="%5."/>
      <w:lvlJc w:val="left"/>
      <w:pPr>
        <w:ind w:left="5082" w:hanging="360"/>
      </w:pPr>
    </w:lvl>
    <w:lvl w:ilvl="5" w:tplc="FFFFFFFF" w:tentative="1">
      <w:start w:val="1"/>
      <w:numFmt w:val="lowerRoman"/>
      <w:lvlText w:val="%6."/>
      <w:lvlJc w:val="right"/>
      <w:pPr>
        <w:ind w:left="5802" w:hanging="180"/>
      </w:pPr>
    </w:lvl>
    <w:lvl w:ilvl="6" w:tplc="FFFFFFFF" w:tentative="1">
      <w:start w:val="1"/>
      <w:numFmt w:val="decimal"/>
      <w:lvlText w:val="%7."/>
      <w:lvlJc w:val="left"/>
      <w:pPr>
        <w:ind w:left="6522" w:hanging="360"/>
      </w:pPr>
    </w:lvl>
    <w:lvl w:ilvl="7" w:tplc="FFFFFFFF" w:tentative="1">
      <w:start w:val="1"/>
      <w:numFmt w:val="lowerLetter"/>
      <w:lvlText w:val="%8."/>
      <w:lvlJc w:val="left"/>
      <w:pPr>
        <w:ind w:left="7242" w:hanging="360"/>
      </w:pPr>
    </w:lvl>
    <w:lvl w:ilvl="8" w:tplc="FFFFFFFF" w:tentative="1">
      <w:start w:val="1"/>
      <w:numFmt w:val="lowerRoman"/>
      <w:lvlText w:val="%9."/>
      <w:lvlJc w:val="right"/>
      <w:pPr>
        <w:ind w:left="7962" w:hanging="180"/>
      </w:pPr>
    </w:lvl>
  </w:abstractNum>
  <w:abstractNum w:abstractNumId="24" w15:restartNumberingAfterBreak="0">
    <w:nsid w:val="64654893"/>
    <w:multiLevelType w:val="hybridMultilevel"/>
    <w:tmpl w:val="E326CC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2"/>
  </w:num>
  <w:num w:numId="21">
    <w:abstractNumId w:val="16"/>
  </w:num>
  <w:num w:numId="22">
    <w:abstractNumId w:val="22"/>
  </w:num>
  <w:num w:numId="23">
    <w:abstractNumId w:val="20"/>
  </w:num>
  <w:num w:numId="24">
    <w:abstractNumId w:val="11"/>
  </w:num>
  <w:num w:numId="25">
    <w:abstractNumId w:val="14"/>
  </w:num>
  <w:num w:numId="26">
    <w:abstractNumId w:val="17"/>
  </w:num>
  <w:num w:numId="27">
    <w:abstractNumId w:val="24"/>
  </w:num>
  <w:num w:numId="28">
    <w:abstractNumId w:val="1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BE"/>
    <w:rsid w:val="000053F8"/>
    <w:rsid w:val="00024D0A"/>
    <w:rsid w:val="00045037"/>
    <w:rsid w:val="000472DC"/>
    <w:rsid w:val="00070065"/>
    <w:rsid w:val="00072BAB"/>
    <w:rsid w:val="00073DCE"/>
    <w:rsid w:val="000746F8"/>
    <w:rsid w:val="000A4FEE"/>
    <w:rsid w:val="000B5939"/>
    <w:rsid w:val="000C3449"/>
    <w:rsid w:val="000E1ECB"/>
    <w:rsid w:val="000E2FE5"/>
    <w:rsid w:val="00111CCE"/>
    <w:rsid w:val="00112D19"/>
    <w:rsid w:val="001134E7"/>
    <w:rsid w:val="0013766C"/>
    <w:rsid w:val="00146F35"/>
    <w:rsid w:val="00154DF0"/>
    <w:rsid w:val="00164476"/>
    <w:rsid w:val="0017149E"/>
    <w:rsid w:val="0017169E"/>
    <w:rsid w:val="001719F5"/>
    <w:rsid w:val="00181A4A"/>
    <w:rsid w:val="00186B61"/>
    <w:rsid w:val="00193FD5"/>
    <w:rsid w:val="001979A0"/>
    <w:rsid w:val="001A0DF3"/>
    <w:rsid w:val="001B0EE9"/>
    <w:rsid w:val="001B65B3"/>
    <w:rsid w:val="001D33DB"/>
    <w:rsid w:val="001E0801"/>
    <w:rsid w:val="002029A6"/>
    <w:rsid w:val="002408EA"/>
    <w:rsid w:val="00241DF8"/>
    <w:rsid w:val="002558A6"/>
    <w:rsid w:val="00260570"/>
    <w:rsid w:val="00271B7F"/>
    <w:rsid w:val="002819D7"/>
    <w:rsid w:val="00297B52"/>
    <w:rsid w:val="002B6722"/>
    <w:rsid w:val="002C0116"/>
    <w:rsid w:val="002C1A7E"/>
    <w:rsid w:val="002C3F0C"/>
    <w:rsid w:val="002D3376"/>
    <w:rsid w:val="002F74C5"/>
    <w:rsid w:val="00311ED0"/>
    <w:rsid w:val="00317556"/>
    <w:rsid w:val="00324AD4"/>
    <w:rsid w:val="003648C5"/>
    <w:rsid w:val="003722FA"/>
    <w:rsid w:val="00394104"/>
    <w:rsid w:val="003C7AAF"/>
    <w:rsid w:val="003E4E36"/>
    <w:rsid w:val="00401461"/>
    <w:rsid w:val="004075B6"/>
    <w:rsid w:val="00415C91"/>
    <w:rsid w:val="00420952"/>
    <w:rsid w:val="00433EFF"/>
    <w:rsid w:val="00443081"/>
    <w:rsid w:val="00446BEE"/>
    <w:rsid w:val="00481DB5"/>
    <w:rsid w:val="004961D0"/>
    <w:rsid w:val="004A1CDE"/>
    <w:rsid w:val="004D17C5"/>
    <w:rsid w:val="004E4FFC"/>
    <w:rsid w:val="004F59AD"/>
    <w:rsid w:val="004F7567"/>
    <w:rsid w:val="005025A1"/>
    <w:rsid w:val="0057257B"/>
    <w:rsid w:val="005A542A"/>
    <w:rsid w:val="00604C49"/>
    <w:rsid w:val="00610245"/>
    <w:rsid w:val="00617A8A"/>
    <w:rsid w:val="00634FF5"/>
    <w:rsid w:val="006543CB"/>
    <w:rsid w:val="006575F1"/>
    <w:rsid w:val="006921E1"/>
    <w:rsid w:val="00695456"/>
    <w:rsid w:val="006C4FA0"/>
    <w:rsid w:val="006E3626"/>
    <w:rsid w:val="006F0677"/>
    <w:rsid w:val="006F4B25"/>
    <w:rsid w:val="006F6496"/>
    <w:rsid w:val="00727BFB"/>
    <w:rsid w:val="007301C7"/>
    <w:rsid w:val="00736348"/>
    <w:rsid w:val="00760908"/>
    <w:rsid w:val="00787633"/>
    <w:rsid w:val="007C7380"/>
    <w:rsid w:val="007D276D"/>
    <w:rsid w:val="007E0FD7"/>
    <w:rsid w:val="007E4E01"/>
    <w:rsid w:val="007F238D"/>
    <w:rsid w:val="00821E2A"/>
    <w:rsid w:val="00861894"/>
    <w:rsid w:val="00861B92"/>
    <w:rsid w:val="008814FB"/>
    <w:rsid w:val="00896BDA"/>
    <w:rsid w:val="008C0E59"/>
    <w:rsid w:val="008C234C"/>
    <w:rsid w:val="008C3B16"/>
    <w:rsid w:val="008D3AD8"/>
    <w:rsid w:val="008E743A"/>
    <w:rsid w:val="008F2C6C"/>
    <w:rsid w:val="008F5E30"/>
    <w:rsid w:val="00914D7F"/>
    <w:rsid w:val="00984BB6"/>
    <w:rsid w:val="009E680B"/>
    <w:rsid w:val="00A07569"/>
    <w:rsid w:val="00A15A1F"/>
    <w:rsid w:val="00A3325A"/>
    <w:rsid w:val="00A43013"/>
    <w:rsid w:val="00A52D73"/>
    <w:rsid w:val="00A845E8"/>
    <w:rsid w:val="00A97AF7"/>
    <w:rsid w:val="00AF108A"/>
    <w:rsid w:val="00AF3211"/>
    <w:rsid w:val="00AF77BF"/>
    <w:rsid w:val="00B02E55"/>
    <w:rsid w:val="00B036C1"/>
    <w:rsid w:val="00B07B07"/>
    <w:rsid w:val="00B24775"/>
    <w:rsid w:val="00B41D15"/>
    <w:rsid w:val="00B467EA"/>
    <w:rsid w:val="00B5431F"/>
    <w:rsid w:val="00B560A1"/>
    <w:rsid w:val="00B846A2"/>
    <w:rsid w:val="00BA67E6"/>
    <w:rsid w:val="00BD4D9A"/>
    <w:rsid w:val="00BF7FE0"/>
    <w:rsid w:val="00C10608"/>
    <w:rsid w:val="00C358AA"/>
    <w:rsid w:val="00C570A2"/>
    <w:rsid w:val="00C76B18"/>
    <w:rsid w:val="00C81104"/>
    <w:rsid w:val="00C96411"/>
    <w:rsid w:val="00CB5671"/>
    <w:rsid w:val="00CB7A9C"/>
    <w:rsid w:val="00CD4ACD"/>
    <w:rsid w:val="00CE09CE"/>
    <w:rsid w:val="00CF58B7"/>
    <w:rsid w:val="00D351C1"/>
    <w:rsid w:val="00D35EFB"/>
    <w:rsid w:val="00D504B3"/>
    <w:rsid w:val="00D53594"/>
    <w:rsid w:val="00D86BF0"/>
    <w:rsid w:val="00D92343"/>
    <w:rsid w:val="00DA77B4"/>
    <w:rsid w:val="00DE199B"/>
    <w:rsid w:val="00DE2C6E"/>
    <w:rsid w:val="00DE4939"/>
    <w:rsid w:val="00DF4B0D"/>
    <w:rsid w:val="00E1125A"/>
    <w:rsid w:val="00E27B2F"/>
    <w:rsid w:val="00E51920"/>
    <w:rsid w:val="00E62B2D"/>
    <w:rsid w:val="00E64120"/>
    <w:rsid w:val="00E660A1"/>
    <w:rsid w:val="00E71E6D"/>
    <w:rsid w:val="00EA3CCF"/>
    <w:rsid w:val="00EA6ABF"/>
    <w:rsid w:val="00EB4D25"/>
    <w:rsid w:val="00F055F1"/>
    <w:rsid w:val="00F60EBE"/>
    <w:rsid w:val="00F610AF"/>
    <w:rsid w:val="00F65B82"/>
    <w:rsid w:val="00F729E9"/>
    <w:rsid w:val="00F84DB0"/>
    <w:rsid w:val="00FA2C5A"/>
    <w:rsid w:val="00FA5FEB"/>
    <w:rsid w:val="00FB58D3"/>
    <w:rsid w:val="00FC2D11"/>
    <w:rsid w:val="00FC53BE"/>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850AB"/>
  <w15:docId w15:val="{FE830749-B724-42DF-BC5A-4F1DD5F3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3BE"/>
    <w:rPr>
      <w:rFonts w:ascii="Arial" w:hAnsi="Arial"/>
      <w:sz w:val="24"/>
      <w:szCs w:val="24"/>
      <w:lang w:eastAsia="en-US"/>
    </w:rPr>
  </w:style>
  <w:style w:type="paragraph" w:styleId="Heading1">
    <w:name w:val="heading 1"/>
    <w:basedOn w:val="Normal"/>
    <w:next w:val="Paragraphnonumbers"/>
    <w:link w:val="Heading1Char"/>
    <w:qFormat/>
    <w:rsid w:val="00CB5671"/>
    <w:pPr>
      <w:keepNext/>
      <w:spacing w:after="120"/>
      <w:outlineLvl w:val="0"/>
    </w:pPr>
    <w:rPr>
      <w:b/>
      <w:bCs/>
      <w:kern w:val="32"/>
      <w:sz w:val="28"/>
      <w:szCs w:val="32"/>
    </w:rPr>
  </w:style>
  <w:style w:type="paragraph" w:styleId="Heading2">
    <w:name w:val="heading 2"/>
    <w:basedOn w:val="Normal"/>
    <w:next w:val="Paragraph"/>
    <w:link w:val="Heading2Char"/>
    <w:qFormat/>
    <w:rsid w:val="00CB5671"/>
    <w:pPr>
      <w:keepNext/>
      <w:spacing w:after="120"/>
      <w:outlineLvl w:val="1"/>
    </w:pPr>
    <w:rPr>
      <w:b/>
      <w:bCs/>
      <w:i/>
      <w:iCs/>
      <w:sz w:val="26"/>
      <w:szCs w:val="26"/>
    </w:rPr>
  </w:style>
  <w:style w:type="paragraph" w:styleId="Heading3">
    <w:name w:val="heading 3"/>
    <w:basedOn w:val="Normal"/>
    <w:next w:val="Paragraph"/>
    <w:link w:val="Heading3Char"/>
    <w:qFormat/>
    <w:rsid w:val="00CB5671"/>
    <w:pPr>
      <w:keepNext/>
      <w:spacing w:after="60"/>
      <w:outlineLvl w:val="2"/>
    </w:pPr>
    <w:rPr>
      <w:b/>
      <w:bCs/>
      <w:szCs w:val="26"/>
    </w:rPr>
  </w:style>
  <w:style w:type="paragraph" w:styleId="Heading4">
    <w:name w:val="heading 4"/>
    <w:basedOn w:val="Normal"/>
    <w:next w:val="Normal"/>
    <w:link w:val="Heading4Char"/>
    <w:qFormat/>
    <w:rsid w:val="00FC53B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FC53BE"/>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FC53BE"/>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FC53BE"/>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FC53BE"/>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FC53BE"/>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rsid w:val="0017169E"/>
    <w:pPr>
      <w:tabs>
        <w:tab w:val="center" w:pos="4513"/>
        <w:tab w:val="right" w:pos="9026"/>
      </w:tabs>
    </w:p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customStyle="1" w:styleId="Heading4Char">
    <w:name w:val="Heading 4 Char"/>
    <w:basedOn w:val="DefaultParagraphFont"/>
    <w:link w:val="Heading4"/>
    <w:rsid w:val="00FC53BE"/>
    <w:rPr>
      <w:b/>
      <w:bCs/>
      <w:sz w:val="28"/>
      <w:szCs w:val="28"/>
      <w:lang w:eastAsia="en-US"/>
    </w:rPr>
  </w:style>
  <w:style w:type="character" w:customStyle="1" w:styleId="Heading5Char">
    <w:name w:val="Heading 5 Char"/>
    <w:basedOn w:val="DefaultParagraphFont"/>
    <w:link w:val="Heading5"/>
    <w:rsid w:val="00FC53BE"/>
    <w:rPr>
      <w:rFonts w:ascii="Arial" w:hAnsi="Arial"/>
      <w:b/>
      <w:bCs/>
      <w:i/>
      <w:iCs/>
      <w:sz w:val="26"/>
      <w:szCs w:val="26"/>
      <w:lang w:eastAsia="en-US"/>
    </w:rPr>
  </w:style>
  <w:style w:type="character" w:customStyle="1" w:styleId="Heading6Char">
    <w:name w:val="Heading 6 Char"/>
    <w:basedOn w:val="DefaultParagraphFont"/>
    <w:link w:val="Heading6"/>
    <w:rsid w:val="00FC53BE"/>
    <w:rPr>
      <w:b/>
      <w:bCs/>
      <w:sz w:val="22"/>
      <w:szCs w:val="22"/>
      <w:lang w:eastAsia="en-US"/>
    </w:rPr>
  </w:style>
  <w:style w:type="character" w:customStyle="1" w:styleId="Heading7Char">
    <w:name w:val="Heading 7 Char"/>
    <w:basedOn w:val="DefaultParagraphFont"/>
    <w:link w:val="Heading7"/>
    <w:rsid w:val="00FC53BE"/>
    <w:rPr>
      <w:sz w:val="24"/>
      <w:szCs w:val="24"/>
      <w:lang w:eastAsia="en-US"/>
    </w:rPr>
  </w:style>
  <w:style w:type="character" w:customStyle="1" w:styleId="Heading8Char">
    <w:name w:val="Heading 8 Char"/>
    <w:basedOn w:val="DefaultParagraphFont"/>
    <w:link w:val="Heading8"/>
    <w:rsid w:val="00FC53BE"/>
    <w:rPr>
      <w:i/>
      <w:iCs/>
      <w:sz w:val="24"/>
      <w:szCs w:val="24"/>
      <w:lang w:eastAsia="en-US"/>
    </w:rPr>
  </w:style>
  <w:style w:type="character" w:customStyle="1" w:styleId="Heading9Char">
    <w:name w:val="Heading 9 Char"/>
    <w:basedOn w:val="DefaultParagraphFont"/>
    <w:link w:val="Heading9"/>
    <w:rsid w:val="00FC53BE"/>
    <w:rPr>
      <w:rFonts w:ascii="Arial" w:hAnsi="Arial" w:cs="Arial"/>
      <w:sz w:val="22"/>
      <w:szCs w:val="22"/>
      <w:lang w:eastAsia="en-US"/>
    </w:rPr>
  </w:style>
  <w:style w:type="paragraph" w:styleId="BodyTextIndent2">
    <w:name w:val="Body Text Indent 2"/>
    <w:basedOn w:val="Normal"/>
    <w:link w:val="BodyTextIndent2Char"/>
    <w:rsid w:val="00FC53BE"/>
    <w:pPr>
      <w:ind w:left="720" w:hanging="720"/>
    </w:pPr>
  </w:style>
  <w:style w:type="character" w:customStyle="1" w:styleId="BodyTextIndent2Char">
    <w:name w:val="Body Text Indent 2 Char"/>
    <w:basedOn w:val="DefaultParagraphFont"/>
    <w:link w:val="BodyTextIndent2"/>
    <w:rsid w:val="00FC53BE"/>
    <w:rPr>
      <w:rFonts w:ascii="Arial" w:hAnsi="Arial"/>
      <w:sz w:val="24"/>
      <w:szCs w:val="24"/>
      <w:lang w:eastAsia="en-US"/>
    </w:rPr>
  </w:style>
  <w:style w:type="character" w:styleId="PageNumber">
    <w:name w:val="page number"/>
    <w:basedOn w:val="DefaultParagraphFont"/>
    <w:rsid w:val="00FC53BE"/>
  </w:style>
  <w:style w:type="paragraph" w:customStyle="1" w:styleId="NICEnormal">
    <w:name w:val="NICE normal"/>
    <w:rsid w:val="00FC53BE"/>
    <w:pPr>
      <w:spacing w:after="240" w:line="360" w:lineRule="auto"/>
    </w:pPr>
    <w:rPr>
      <w:rFonts w:ascii="Arial" w:hAnsi="Arial"/>
      <w:sz w:val="24"/>
      <w:szCs w:val="24"/>
      <w:lang w:val="en-US" w:eastAsia="en-US"/>
    </w:rPr>
  </w:style>
  <w:style w:type="paragraph" w:styleId="ListParagraph">
    <w:name w:val="List Paragraph"/>
    <w:basedOn w:val="Normal"/>
    <w:uiPriority w:val="34"/>
    <w:qFormat/>
    <w:rsid w:val="00FC53BE"/>
    <w:pPr>
      <w:ind w:left="720"/>
    </w:pPr>
  </w:style>
  <w:style w:type="character" w:customStyle="1" w:styleId="veryhardreadability">
    <w:name w:val="veryhardreadability"/>
    <w:rsid w:val="00FC53BE"/>
  </w:style>
  <w:style w:type="table" w:styleId="TableGrid">
    <w:name w:val="Table Grid"/>
    <w:basedOn w:val="TableNormal"/>
    <w:rsid w:val="00FC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5C91"/>
    <w:rPr>
      <w:sz w:val="16"/>
      <w:szCs w:val="16"/>
    </w:rPr>
  </w:style>
  <w:style w:type="paragraph" w:styleId="CommentText">
    <w:name w:val="annotation text"/>
    <w:basedOn w:val="Normal"/>
    <w:link w:val="CommentTextChar"/>
    <w:unhideWhenUsed/>
    <w:rsid w:val="00415C91"/>
    <w:rPr>
      <w:sz w:val="20"/>
      <w:szCs w:val="20"/>
    </w:rPr>
  </w:style>
  <w:style w:type="character" w:customStyle="1" w:styleId="CommentTextChar">
    <w:name w:val="Comment Text Char"/>
    <w:basedOn w:val="DefaultParagraphFont"/>
    <w:link w:val="CommentText"/>
    <w:rsid w:val="00415C91"/>
    <w:rPr>
      <w:rFonts w:ascii="Arial" w:hAnsi="Arial"/>
      <w:lang w:eastAsia="en-US"/>
    </w:rPr>
  </w:style>
  <w:style w:type="paragraph" w:styleId="CommentSubject">
    <w:name w:val="annotation subject"/>
    <w:basedOn w:val="CommentText"/>
    <w:next w:val="CommentText"/>
    <w:link w:val="CommentSubjectChar"/>
    <w:semiHidden/>
    <w:unhideWhenUsed/>
    <w:rsid w:val="00415C91"/>
    <w:rPr>
      <w:b/>
      <w:bCs/>
    </w:rPr>
  </w:style>
  <w:style w:type="character" w:customStyle="1" w:styleId="CommentSubjectChar">
    <w:name w:val="Comment Subject Char"/>
    <w:basedOn w:val="CommentTextChar"/>
    <w:link w:val="CommentSubject"/>
    <w:semiHidden/>
    <w:rsid w:val="00415C91"/>
    <w:rPr>
      <w:rFonts w:ascii="Arial" w:hAnsi="Arial"/>
      <w:b/>
      <w:bCs/>
      <w:lang w:eastAsia="en-US"/>
    </w:rPr>
  </w:style>
  <w:style w:type="character" w:styleId="Hyperlink">
    <w:name w:val="Hyperlink"/>
    <w:basedOn w:val="DefaultParagraphFont"/>
    <w:unhideWhenUsed/>
    <w:rsid w:val="007301C7"/>
    <w:rPr>
      <w:color w:val="0000FF" w:themeColor="hyperlink"/>
      <w:u w:val="single"/>
    </w:rPr>
  </w:style>
  <w:style w:type="character" w:styleId="UnresolvedMention">
    <w:name w:val="Unresolved Mention"/>
    <w:basedOn w:val="DefaultParagraphFont"/>
    <w:uiPriority w:val="99"/>
    <w:semiHidden/>
    <w:unhideWhenUsed/>
    <w:rsid w:val="007301C7"/>
    <w:rPr>
      <w:color w:val="605E5C"/>
      <w:shd w:val="clear" w:color="auto" w:fill="E1DFDD"/>
    </w:rPr>
  </w:style>
  <w:style w:type="paragraph" w:styleId="Revision">
    <w:name w:val="Revision"/>
    <w:hidden/>
    <w:uiPriority w:val="99"/>
    <w:semiHidden/>
    <w:rsid w:val="00727BFB"/>
    <w:rPr>
      <w:rFonts w:ascii="Arial" w:hAnsi="Arial"/>
      <w:sz w:val="24"/>
      <w:szCs w:val="24"/>
      <w:lang w:eastAsia="en-US"/>
    </w:rPr>
  </w:style>
  <w:style w:type="character" w:styleId="FollowedHyperlink">
    <w:name w:val="FollowedHyperlink"/>
    <w:basedOn w:val="DefaultParagraphFont"/>
    <w:semiHidden/>
    <w:unhideWhenUsed/>
    <w:rsid w:val="00255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7285">
      <w:bodyDiv w:val="1"/>
      <w:marLeft w:val="0"/>
      <w:marRight w:val="0"/>
      <w:marTop w:val="0"/>
      <w:marBottom w:val="0"/>
      <w:divBdr>
        <w:top w:val="none" w:sz="0" w:space="0" w:color="auto"/>
        <w:left w:val="none" w:sz="0" w:space="0" w:color="auto"/>
        <w:bottom w:val="none" w:sz="0" w:space="0" w:color="auto"/>
        <w:right w:val="none" w:sz="0" w:space="0" w:color="auto"/>
      </w:divBdr>
    </w:div>
    <w:div w:id="124147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ice@nice.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ice@nic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Licence</dc:creator>
  <cp:keywords/>
  <dc:description/>
  <cp:lastModifiedBy>Jade Goodwin</cp:lastModifiedBy>
  <cp:revision>4</cp:revision>
  <dcterms:created xsi:type="dcterms:W3CDTF">2022-01-24T17:47:00Z</dcterms:created>
  <dcterms:modified xsi:type="dcterms:W3CDTF">2022-02-04T17:49:00Z</dcterms:modified>
</cp:coreProperties>
</file>