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FB1F" w14:textId="77777777" w:rsidR="00117B7E" w:rsidRPr="00F40D3F" w:rsidRDefault="008851B7" w:rsidP="00F40D3F">
      <w:pPr>
        <w:jc w:val="center"/>
        <w:rPr>
          <w:rFonts w:ascii="Arial" w:hAnsi="Arial" w:cs="Arial"/>
          <w:sz w:val="22"/>
          <w:szCs w:val="22"/>
        </w:rPr>
      </w:pPr>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5AAACF25" w14:textId="77777777" w:rsidR="004322BD" w:rsidRPr="00F40D3F" w:rsidRDefault="004322BD" w:rsidP="00F40D3F">
      <w:pPr>
        <w:jc w:val="center"/>
        <w:rPr>
          <w:rFonts w:ascii="Arial" w:hAnsi="Arial" w:cs="Arial"/>
          <w:sz w:val="22"/>
          <w:szCs w:val="22"/>
        </w:rPr>
      </w:pPr>
    </w:p>
    <w:p w14:paraId="6712DB11" w14:textId="0CBEA635" w:rsidR="00155F92" w:rsidRPr="005D7084" w:rsidRDefault="001519B2" w:rsidP="00506868">
      <w:pPr>
        <w:pStyle w:val="Title"/>
        <w:rPr>
          <w:sz w:val="28"/>
          <w:szCs w:val="28"/>
        </w:rPr>
      </w:pPr>
      <w:r w:rsidRPr="005D7084">
        <w:rPr>
          <w:sz w:val="28"/>
          <w:szCs w:val="28"/>
        </w:rPr>
        <w:t>Senior Management Team</w:t>
      </w:r>
      <w:bookmarkStart w:id="0" w:name="_GoBack"/>
      <w:bookmarkEnd w:id="0"/>
    </w:p>
    <w:p w14:paraId="596B1B87" w14:textId="77777777" w:rsidR="004322BD" w:rsidRPr="00506868" w:rsidRDefault="00155F92" w:rsidP="00506868">
      <w:pPr>
        <w:pStyle w:val="Heading1"/>
        <w:jc w:val="center"/>
        <w:rPr>
          <w:sz w:val="24"/>
          <w:szCs w:val="24"/>
        </w:rPr>
      </w:pPr>
      <w:r w:rsidRPr="00506868">
        <w:rPr>
          <w:sz w:val="24"/>
          <w:szCs w:val="24"/>
        </w:rPr>
        <w:t xml:space="preserve">Minutes of the </w:t>
      </w:r>
      <w:r w:rsidR="001519B2" w:rsidRPr="00506868">
        <w:rPr>
          <w:sz w:val="24"/>
          <w:szCs w:val="24"/>
        </w:rPr>
        <w:t xml:space="preserve">meeting held on </w:t>
      </w:r>
      <w:r w:rsidR="002341D4" w:rsidRPr="00506868">
        <w:rPr>
          <w:sz w:val="24"/>
          <w:szCs w:val="24"/>
        </w:rPr>
        <w:t>2 July</w:t>
      </w:r>
      <w:r w:rsidR="00600495" w:rsidRPr="00506868">
        <w:rPr>
          <w:sz w:val="24"/>
          <w:szCs w:val="24"/>
        </w:rPr>
        <w:t xml:space="preserve"> 2019</w:t>
      </w:r>
    </w:p>
    <w:p w14:paraId="7D0BE9A6" w14:textId="77777777" w:rsidR="00117B7E" w:rsidRPr="00F40D3F" w:rsidRDefault="00117B7E" w:rsidP="00F40D3F">
      <w:pPr>
        <w:rPr>
          <w:rFonts w:ascii="Arial" w:hAnsi="Arial" w:cs="Arial"/>
          <w:sz w:val="22"/>
          <w:szCs w:val="22"/>
        </w:rPr>
      </w:pPr>
    </w:p>
    <w:p w14:paraId="4D0F7CD1"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66342CF9" w14:textId="77777777" w:rsidR="00406688" w:rsidRDefault="00406688"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Deputy Chief Executive and Director – Health and Social Care</w:t>
      </w:r>
    </w:p>
    <w:p w14:paraId="7AAE3E7F"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09A07983" w14:textId="77777777" w:rsidR="002341D4" w:rsidRDefault="002341D4"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 xml:space="preserve">Director – Centre for </w:t>
      </w:r>
      <w:r w:rsidR="0094671F">
        <w:rPr>
          <w:rFonts w:ascii="Arial" w:hAnsi="Arial" w:cs="Arial"/>
          <w:color w:val="000000" w:themeColor="text1"/>
          <w:sz w:val="22"/>
          <w:szCs w:val="22"/>
        </w:rPr>
        <w:t>Health Technology Evaluation</w:t>
      </w:r>
    </w:p>
    <w:p w14:paraId="6C62554D"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136F6C74" w14:textId="77777777" w:rsidR="006976C5" w:rsidRPr="001B419A" w:rsidRDefault="006976C5" w:rsidP="00F40D3F">
      <w:pPr>
        <w:ind w:left="2126" w:hanging="2126"/>
        <w:rPr>
          <w:rFonts w:ascii="Arial" w:hAnsi="Arial" w:cs="Arial"/>
          <w:color w:val="000000" w:themeColor="text1"/>
          <w:sz w:val="22"/>
          <w:szCs w:val="22"/>
        </w:rPr>
      </w:pPr>
    </w:p>
    <w:p w14:paraId="34A04CD2"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04AFF45A" w14:textId="77777777" w:rsidR="00FE57C1" w:rsidRDefault="00FE57C1" w:rsidP="007F5BC2">
      <w:pPr>
        <w:pStyle w:val="NICEnormal0"/>
        <w:spacing w:after="0" w:line="240" w:lineRule="auto"/>
        <w:rPr>
          <w:rFonts w:cs="Arial"/>
          <w:color w:val="000000" w:themeColor="text1"/>
          <w:sz w:val="22"/>
          <w:szCs w:val="22"/>
          <w:lang w:val="en-GB"/>
        </w:rPr>
      </w:pPr>
      <w:r>
        <w:rPr>
          <w:rFonts w:cs="Arial"/>
          <w:color w:val="000000" w:themeColor="text1"/>
          <w:sz w:val="22"/>
          <w:szCs w:val="22"/>
          <w:lang w:val="en-GB"/>
        </w:rPr>
        <w:t>Moya Alcock</w:t>
      </w:r>
      <w:r>
        <w:rPr>
          <w:rFonts w:cs="Arial"/>
          <w:color w:val="000000" w:themeColor="text1"/>
          <w:sz w:val="22"/>
          <w:szCs w:val="22"/>
          <w:lang w:val="en-GB"/>
        </w:rPr>
        <w:tab/>
      </w:r>
      <w:r>
        <w:rPr>
          <w:rFonts w:cs="Arial"/>
          <w:color w:val="000000" w:themeColor="text1"/>
          <w:sz w:val="22"/>
          <w:szCs w:val="22"/>
          <w:lang w:val="en-GB"/>
        </w:rPr>
        <w:tab/>
        <w:t xml:space="preserve">Associate Director and Deputy Communications Director </w:t>
      </w:r>
    </w:p>
    <w:p w14:paraId="6D3DCEEC" w14:textId="77777777" w:rsidR="00225488" w:rsidRDefault="00C26A15" w:rsidP="007F5BC2">
      <w:pPr>
        <w:pStyle w:val="NICEnormal0"/>
        <w:spacing w:after="0" w:line="240" w:lineRule="auto"/>
        <w:rPr>
          <w:rFonts w:cs="Arial"/>
          <w:color w:val="000000" w:themeColor="text1"/>
          <w:sz w:val="22"/>
          <w:szCs w:val="22"/>
          <w:lang w:val="en-GB"/>
        </w:rPr>
      </w:pPr>
      <w:r>
        <w:rPr>
          <w:rFonts w:cs="Arial"/>
          <w:color w:val="000000" w:themeColor="text1"/>
          <w:sz w:val="22"/>
          <w:szCs w:val="22"/>
          <w:lang w:val="en-GB"/>
        </w:rPr>
        <w:t>Chris Carson</w:t>
      </w:r>
      <w:r>
        <w:rPr>
          <w:rFonts w:cs="Arial"/>
          <w:color w:val="000000" w:themeColor="text1"/>
          <w:sz w:val="22"/>
          <w:szCs w:val="22"/>
          <w:lang w:val="en-GB"/>
        </w:rPr>
        <w:tab/>
      </w:r>
      <w:r>
        <w:rPr>
          <w:rFonts w:cs="Arial"/>
          <w:color w:val="000000" w:themeColor="text1"/>
          <w:sz w:val="22"/>
          <w:szCs w:val="22"/>
          <w:lang w:val="en-GB"/>
        </w:rPr>
        <w:tab/>
        <w:t>Programme Director and Deputy Centre for Guidelines Director</w:t>
      </w:r>
    </w:p>
    <w:p w14:paraId="773836B5" w14:textId="77777777"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4297AB13" w14:textId="77777777" w:rsidR="00D81CE7" w:rsidRDefault="00C26A15" w:rsidP="00225488">
      <w:pPr>
        <w:ind w:left="2126" w:hanging="2126"/>
        <w:rPr>
          <w:rFonts w:ascii="Arial" w:hAnsi="Arial" w:cs="Arial"/>
          <w:color w:val="000000" w:themeColor="text1"/>
          <w:sz w:val="22"/>
          <w:szCs w:val="22"/>
        </w:rPr>
      </w:pPr>
      <w:r>
        <w:rPr>
          <w:rFonts w:ascii="Arial" w:hAnsi="Arial" w:cs="Arial"/>
          <w:color w:val="000000" w:themeColor="text1"/>
          <w:sz w:val="22"/>
          <w:szCs w:val="22"/>
        </w:rPr>
        <w:t>Nick Crabb</w:t>
      </w:r>
      <w:r>
        <w:rPr>
          <w:rFonts w:ascii="Arial" w:hAnsi="Arial" w:cs="Arial"/>
          <w:color w:val="000000" w:themeColor="text1"/>
          <w:sz w:val="22"/>
          <w:szCs w:val="22"/>
        </w:rPr>
        <w:tab/>
        <w:t>Programme Director – Science Advice and Research</w:t>
      </w:r>
    </w:p>
    <w:p w14:paraId="4F8AD257" w14:textId="77777777" w:rsidR="001D2ECF" w:rsidRDefault="001D2ECF" w:rsidP="00225488">
      <w:pPr>
        <w:ind w:left="2126" w:hanging="2126"/>
        <w:rPr>
          <w:rFonts w:ascii="Arial" w:hAnsi="Arial" w:cs="Arial"/>
          <w:sz w:val="22"/>
          <w:szCs w:val="22"/>
        </w:rPr>
      </w:pPr>
      <w:r>
        <w:rPr>
          <w:rFonts w:ascii="Arial" w:hAnsi="Arial" w:cs="Arial"/>
          <w:sz w:val="22"/>
          <w:szCs w:val="22"/>
        </w:rPr>
        <w:t>Colm Leonard</w:t>
      </w:r>
      <w:r>
        <w:rPr>
          <w:rFonts w:ascii="Arial" w:hAnsi="Arial" w:cs="Arial"/>
          <w:sz w:val="22"/>
          <w:szCs w:val="22"/>
        </w:rPr>
        <w:tab/>
        <w:t>Consultant Clinical Adviser – Centre for Health Technology Evaluation (item 6.4)</w:t>
      </w:r>
    </w:p>
    <w:p w14:paraId="1BB436AA" w14:textId="77777777" w:rsidR="001D2ECF" w:rsidRDefault="001D2ECF" w:rsidP="00225488">
      <w:pPr>
        <w:ind w:left="2126" w:hanging="2126"/>
        <w:rPr>
          <w:rFonts w:ascii="Arial" w:hAnsi="Arial" w:cs="Arial"/>
          <w:sz w:val="22"/>
          <w:szCs w:val="22"/>
        </w:rPr>
      </w:pPr>
      <w:r>
        <w:rPr>
          <w:rFonts w:ascii="Arial" w:hAnsi="Arial" w:cs="Arial"/>
          <w:sz w:val="22"/>
          <w:szCs w:val="22"/>
        </w:rPr>
        <w:t>Rosie Lovett</w:t>
      </w:r>
      <w:r>
        <w:rPr>
          <w:rFonts w:ascii="Arial" w:hAnsi="Arial" w:cs="Arial"/>
          <w:sz w:val="22"/>
          <w:szCs w:val="22"/>
        </w:rPr>
        <w:tab/>
        <w:t>Senior Scientific Adviser – Science Policy and Research (item 6.1)</w:t>
      </w:r>
    </w:p>
    <w:p w14:paraId="6BA1D02D" w14:textId="77777777" w:rsidR="00C26A15" w:rsidRPr="001D2ECF" w:rsidRDefault="00C26A15" w:rsidP="00225488">
      <w:pPr>
        <w:ind w:left="2126" w:hanging="2126"/>
        <w:rPr>
          <w:rFonts w:ascii="Arial" w:hAnsi="Arial" w:cs="Arial"/>
          <w:sz w:val="22"/>
          <w:szCs w:val="22"/>
        </w:rPr>
      </w:pPr>
      <w:r w:rsidRPr="001D2ECF">
        <w:rPr>
          <w:rFonts w:ascii="Arial" w:hAnsi="Arial" w:cs="Arial"/>
          <w:sz w:val="22"/>
          <w:szCs w:val="22"/>
        </w:rPr>
        <w:t>Eric Power</w:t>
      </w:r>
      <w:r w:rsidRPr="001D2ECF">
        <w:rPr>
          <w:rFonts w:ascii="Arial" w:hAnsi="Arial" w:cs="Arial"/>
          <w:sz w:val="22"/>
          <w:szCs w:val="22"/>
        </w:rPr>
        <w:tab/>
        <w:t xml:space="preserve">Programme Director – Health and Social Care Directorate (for item </w:t>
      </w:r>
      <w:r w:rsidR="00C35819" w:rsidRPr="001D2ECF">
        <w:rPr>
          <w:rFonts w:ascii="Arial" w:hAnsi="Arial" w:cs="Arial"/>
          <w:sz w:val="22"/>
          <w:szCs w:val="22"/>
        </w:rPr>
        <w:t>6.3)</w:t>
      </w:r>
    </w:p>
    <w:p w14:paraId="39BC45EF" w14:textId="77777777" w:rsidR="00C35819" w:rsidRPr="001D2ECF" w:rsidRDefault="00C35819" w:rsidP="00225488">
      <w:pPr>
        <w:ind w:left="2126" w:hanging="2126"/>
        <w:rPr>
          <w:rFonts w:ascii="Arial" w:hAnsi="Arial" w:cs="Arial"/>
          <w:sz w:val="22"/>
          <w:szCs w:val="22"/>
        </w:rPr>
      </w:pPr>
      <w:r w:rsidRPr="001D2ECF">
        <w:rPr>
          <w:rFonts w:ascii="Arial" w:hAnsi="Arial" w:cs="Arial"/>
          <w:sz w:val="22"/>
          <w:szCs w:val="22"/>
        </w:rPr>
        <w:t>Jonathan Underhill</w:t>
      </w:r>
      <w:r w:rsidRPr="001D2ECF">
        <w:rPr>
          <w:rFonts w:ascii="Arial" w:hAnsi="Arial" w:cs="Arial"/>
          <w:sz w:val="22"/>
          <w:szCs w:val="22"/>
        </w:rPr>
        <w:tab/>
      </w:r>
      <w:r w:rsidR="00194A0C" w:rsidRPr="001D2ECF">
        <w:rPr>
          <w:rFonts w:ascii="Arial" w:hAnsi="Arial" w:cs="Arial"/>
          <w:sz w:val="22"/>
          <w:szCs w:val="22"/>
        </w:rPr>
        <w:t xml:space="preserve">Medicines Clinical Adviser – Health and Social Care Directorate </w:t>
      </w:r>
      <w:r w:rsidRPr="001D2ECF">
        <w:rPr>
          <w:rFonts w:ascii="Arial" w:hAnsi="Arial" w:cs="Arial"/>
          <w:sz w:val="22"/>
          <w:szCs w:val="22"/>
        </w:rPr>
        <w:t>(for item 6.3)</w:t>
      </w:r>
    </w:p>
    <w:p w14:paraId="06D3B7C5" w14:textId="77777777" w:rsidR="0094671F" w:rsidRDefault="0094671F" w:rsidP="00225488">
      <w:pPr>
        <w:ind w:left="2126" w:hanging="2126"/>
        <w:rPr>
          <w:rFonts w:ascii="Arial" w:hAnsi="Arial" w:cs="Arial"/>
          <w:sz w:val="22"/>
          <w:szCs w:val="22"/>
        </w:rPr>
      </w:pPr>
      <w:r>
        <w:rPr>
          <w:rFonts w:ascii="Arial" w:hAnsi="Arial" w:cs="Arial"/>
          <w:sz w:val="22"/>
          <w:szCs w:val="22"/>
        </w:rPr>
        <w:t xml:space="preserve">Catherine Wilkinson </w:t>
      </w:r>
      <w:r>
        <w:rPr>
          <w:rFonts w:ascii="Arial" w:hAnsi="Arial" w:cs="Arial"/>
          <w:sz w:val="22"/>
          <w:szCs w:val="22"/>
        </w:rPr>
        <w:tab/>
        <w:t>Deputy Director – Business Planning and Resources (item 6.6)</w:t>
      </w:r>
    </w:p>
    <w:p w14:paraId="033DC129" w14:textId="77777777" w:rsidR="00C35819" w:rsidRDefault="00C35819" w:rsidP="00225488">
      <w:pPr>
        <w:ind w:left="2126" w:hanging="2126"/>
        <w:rPr>
          <w:rFonts w:ascii="Arial" w:hAnsi="Arial" w:cs="Arial"/>
          <w:sz w:val="22"/>
          <w:szCs w:val="22"/>
        </w:rPr>
      </w:pPr>
      <w:r w:rsidRPr="001D2ECF">
        <w:rPr>
          <w:rFonts w:ascii="Arial" w:hAnsi="Arial" w:cs="Arial"/>
          <w:sz w:val="22"/>
          <w:szCs w:val="22"/>
        </w:rPr>
        <w:t>Sarah Winchester</w:t>
      </w:r>
      <w:r w:rsidRPr="001D2ECF">
        <w:rPr>
          <w:rFonts w:ascii="Arial" w:hAnsi="Arial" w:cs="Arial"/>
          <w:sz w:val="22"/>
          <w:szCs w:val="22"/>
        </w:rPr>
        <w:tab/>
      </w:r>
      <w:r w:rsidR="00E169FB" w:rsidRPr="001D2ECF">
        <w:rPr>
          <w:rFonts w:ascii="Arial" w:hAnsi="Arial" w:cs="Arial"/>
          <w:sz w:val="22"/>
          <w:szCs w:val="22"/>
        </w:rPr>
        <w:t xml:space="preserve">Public Health Specialty Registrar </w:t>
      </w:r>
      <w:r w:rsidRPr="001D2ECF">
        <w:rPr>
          <w:rFonts w:ascii="Arial" w:hAnsi="Arial" w:cs="Arial"/>
          <w:sz w:val="22"/>
          <w:szCs w:val="22"/>
        </w:rPr>
        <w:t>(for item 6.2)</w:t>
      </w:r>
    </w:p>
    <w:p w14:paraId="7327E508" w14:textId="77777777" w:rsidR="001D2ECF" w:rsidRPr="001D2ECF" w:rsidRDefault="001D2ECF" w:rsidP="00225488">
      <w:pPr>
        <w:ind w:left="2126" w:hanging="2126"/>
        <w:rPr>
          <w:rFonts w:ascii="Arial" w:hAnsi="Arial" w:cs="Arial"/>
          <w:sz w:val="22"/>
          <w:szCs w:val="22"/>
        </w:rPr>
      </w:pPr>
    </w:p>
    <w:p w14:paraId="5C8A6B61" w14:textId="77777777" w:rsidR="007425EA" w:rsidRPr="00506868" w:rsidRDefault="007425EA" w:rsidP="00506868">
      <w:pPr>
        <w:pStyle w:val="Heading2"/>
      </w:pPr>
      <w:r w:rsidRPr="00506868">
        <w:t>Apologies</w:t>
      </w:r>
      <w:r w:rsidR="00FE3350" w:rsidRPr="00506868">
        <w:t xml:space="preserve"> (item 1)</w:t>
      </w:r>
    </w:p>
    <w:p w14:paraId="45464261"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36D4A6C" w14:textId="77777777" w:rsidR="00BF55BF" w:rsidRPr="00BF55BF" w:rsidRDefault="00406688" w:rsidP="00BF55BF">
      <w:pPr>
        <w:numPr>
          <w:ilvl w:val="0"/>
          <w:numId w:val="10"/>
        </w:numPr>
        <w:tabs>
          <w:tab w:val="left" w:pos="2410"/>
        </w:tabs>
        <w:autoSpaceDE w:val="0"/>
        <w:autoSpaceDN w:val="0"/>
        <w:adjustRightInd w:val="0"/>
      </w:pPr>
      <w:r>
        <w:rPr>
          <w:rFonts w:ascii="Arial" w:hAnsi="Arial" w:cs="Arial"/>
          <w:color w:val="000000" w:themeColor="text1"/>
          <w:sz w:val="22"/>
          <w:szCs w:val="22"/>
        </w:rPr>
        <w:t>Apologies were received from Andrew Dillon</w:t>
      </w:r>
      <w:r w:rsidR="00FE57C1">
        <w:rPr>
          <w:rFonts w:ascii="Arial" w:hAnsi="Arial" w:cs="Arial"/>
          <w:color w:val="000000" w:themeColor="text1"/>
          <w:sz w:val="22"/>
          <w:szCs w:val="22"/>
        </w:rPr>
        <w:t xml:space="preserve">, </w:t>
      </w:r>
      <w:r w:rsidR="00C26A15">
        <w:rPr>
          <w:rFonts w:ascii="Arial" w:hAnsi="Arial" w:cs="Arial"/>
          <w:color w:val="000000" w:themeColor="text1"/>
          <w:sz w:val="22"/>
          <w:szCs w:val="22"/>
        </w:rPr>
        <w:t>Paul Chrisp</w:t>
      </w:r>
      <w:r w:rsidR="00FE57C1">
        <w:rPr>
          <w:rFonts w:ascii="Arial" w:hAnsi="Arial" w:cs="Arial"/>
          <w:color w:val="000000" w:themeColor="text1"/>
          <w:sz w:val="22"/>
          <w:szCs w:val="22"/>
        </w:rPr>
        <w:t xml:space="preserve"> and Jane Gizbert</w:t>
      </w:r>
      <w:r w:rsidR="00C26A15">
        <w:rPr>
          <w:rFonts w:ascii="Arial" w:hAnsi="Arial" w:cs="Arial"/>
          <w:color w:val="000000" w:themeColor="text1"/>
          <w:sz w:val="22"/>
          <w:szCs w:val="22"/>
        </w:rPr>
        <w:t xml:space="preserve">, </w:t>
      </w:r>
      <w:r w:rsidR="006477A0">
        <w:rPr>
          <w:rFonts w:ascii="Arial" w:hAnsi="Arial" w:cs="Arial"/>
          <w:color w:val="000000" w:themeColor="text1"/>
          <w:sz w:val="22"/>
          <w:szCs w:val="22"/>
        </w:rPr>
        <w:t xml:space="preserve">with the latter represented by </w:t>
      </w:r>
      <w:r w:rsidR="00C26A15">
        <w:rPr>
          <w:rFonts w:ascii="Arial" w:hAnsi="Arial" w:cs="Arial"/>
          <w:color w:val="000000" w:themeColor="text1"/>
          <w:sz w:val="22"/>
          <w:szCs w:val="22"/>
        </w:rPr>
        <w:t>Chris Carson</w:t>
      </w:r>
      <w:r w:rsidR="00FE57C1">
        <w:rPr>
          <w:rFonts w:ascii="Arial" w:hAnsi="Arial" w:cs="Arial"/>
          <w:color w:val="000000" w:themeColor="text1"/>
          <w:sz w:val="22"/>
          <w:szCs w:val="22"/>
        </w:rPr>
        <w:t xml:space="preserve"> and Moya Alcock respectively</w:t>
      </w:r>
      <w:r w:rsidR="00C26A15">
        <w:rPr>
          <w:rFonts w:ascii="Arial" w:hAnsi="Arial" w:cs="Arial"/>
          <w:color w:val="000000" w:themeColor="text1"/>
          <w:sz w:val="22"/>
          <w:szCs w:val="22"/>
        </w:rPr>
        <w:t>.</w:t>
      </w:r>
    </w:p>
    <w:p w14:paraId="02CCDA25" w14:textId="77777777" w:rsidR="00BF55BF" w:rsidRPr="00BF55BF" w:rsidRDefault="00BF55BF" w:rsidP="00BF55BF">
      <w:pPr>
        <w:tabs>
          <w:tab w:val="left" w:pos="2410"/>
        </w:tabs>
        <w:autoSpaceDE w:val="0"/>
        <w:autoSpaceDN w:val="0"/>
        <w:adjustRightInd w:val="0"/>
        <w:ind w:left="360"/>
      </w:pPr>
    </w:p>
    <w:p w14:paraId="07D966CE" w14:textId="77777777" w:rsidR="007425EA" w:rsidRPr="00506868" w:rsidRDefault="007425EA" w:rsidP="00506868">
      <w:pPr>
        <w:pStyle w:val="Heading2"/>
      </w:pPr>
      <w:r w:rsidRPr="00506868">
        <w:t xml:space="preserve">Freedom of Information and </w:t>
      </w:r>
      <w:r w:rsidR="00125195" w:rsidRPr="00506868">
        <w:t>p</w:t>
      </w:r>
      <w:r w:rsidRPr="00506868">
        <w:t xml:space="preserve">ublication </w:t>
      </w:r>
      <w:r w:rsidR="00125195" w:rsidRPr="00506868">
        <w:t>s</w:t>
      </w:r>
      <w:r w:rsidRPr="00506868">
        <w:t>cheme</w:t>
      </w:r>
      <w:r w:rsidR="00FE3350" w:rsidRPr="00506868">
        <w:t xml:space="preserve"> (item 2)</w:t>
      </w:r>
    </w:p>
    <w:p w14:paraId="3A49AA81"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71EF424"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3988D91A" w14:textId="77777777" w:rsidR="00BE45F6" w:rsidRPr="007A0903" w:rsidRDefault="00BE45F6" w:rsidP="007A0903">
      <w:pPr>
        <w:autoSpaceDE w:val="0"/>
        <w:autoSpaceDN w:val="0"/>
        <w:adjustRightInd w:val="0"/>
        <w:ind w:left="360"/>
        <w:rPr>
          <w:rFonts w:ascii="Arial" w:hAnsi="Arial" w:cs="Arial"/>
          <w:sz w:val="22"/>
          <w:szCs w:val="22"/>
        </w:rPr>
      </w:pPr>
    </w:p>
    <w:p w14:paraId="51FD93FC" w14:textId="77777777" w:rsidR="00B95184" w:rsidRPr="00506868" w:rsidRDefault="00B95184" w:rsidP="00506868">
      <w:pPr>
        <w:pStyle w:val="Heading2"/>
      </w:pPr>
      <w:r w:rsidRPr="00506868">
        <w:t>Declarations of interest (item 3)</w:t>
      </w:r>
    </w:p>
    <w:p w14:paraId="082306B6" w14:textId="77777777" w:rsidR="00F93926" w:rsidRDefault="00F93926" w:rsidP="007A0903">
      <w:pPr>
        <w:pStyle w:val="NICEnormal0"/>
        <w:tabs>
          <w:tab w:val="left" w:pos="2410"/>
        </w:tabs>
        <w:spacing w:after="0" w:line="240" w:lineRule="auto"/>
        <w:rPr>
          <w:rFonts w:cs="Arial"/>
          <w:b/>
          <w:sz w:val="22"/>
          <w:szCs w:val="22"/>
          <w:lang w:val="en-GB"/>
        </w:rPr>
      </w:pPr>
    </w:p>
    <w:p w14:paraId="42C537A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2F3E838" w14:textId="77777777" w:rsidR="004D6CEB" w:rsidRDefault="004D6CEB" w:rsidP="007A0903">
      <w:pPr>
        <w:pStyle w:val="NICEnormal0"/>
        <w:tabs>
          <w:tab w:val="left" w:pos="2410"/>
        </w:tabs>
        <w:spacing w:after="0" w:line="240" w:lineRule="auto"/>
        <w:rPr>
          <w:rFonts w:cs="Arial"/>
          <w:b/>
          <w:sz w:val="22"/>
          <w:szCs w:val="22"/>
          <w:lang w:val="en-GB"/>
        </w:rPr>
      </w:pPr>
    </w:p>
    <w:p w14:paraId="02205FD3" w14:textId="77777777" w:rsidR="00EA0C36" w:rsidRPr="007A0903" w:rsidRDefault="007425EA" w:rsidP="00506868">
      <w:pPr>
        <w:pStyle w:val="Heading2"/>
      </w:pPr>
      <w:r w:rsidRPr="007A0903">
        <w:t>Note</w:t>
      </w:r>
      <w:r w:rsidR="00F629BE">
        <w:t>s</w:t>
      </w:r>
      <w:r w:rsidRPr="007A0903">
        <w:t xml:space="preserve"> of the </w:t>
      </w:r>
      <w:r w:rsidR="00630137">
        <w:t>previous m</w:t>
      </w:r>
      <w:r w:rsidRPr="007A0903">
        <w:t>eeting</w:t>
      </w:r>
      <w:r w:rsidR="00FE3350" w:rsidRPr="007A0903">
        <w:t xml:space="preserve"> (item </w:t>
      </w:r>
      <w:r w:rsidR="00B95184">
        <w:t>4</w:t>
      </w:r>
      <w:r w:rsidR="00FE3350" w:rsidRPr="007A0903">
        <w:t>)</w:t>
      </w:r>
    </w:p>
    <w:p w14:paraId="2F08CCF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7FABD2C1" w14:textId="77777777" w:rsidR="0091615B" w:rsidRDefault="00406688" w:rsidP="00B006C9">
      <w:pPr>
        <w:pStyle w:val="Numberedpara"/>
      </w:pPr>
      <w:r>
        <w:t xml:space="preserve">The minutes of the meeting held on </w:t>
      </w:r>
      <w:r w:rsidR="00C35819">
        <w:t xml:space="preserve">25 </w:t>
      </w:r>
      <w:r>
        <w:t xml:space="preserve">June 2019 were agreed. </w:t>
      </w:r>
    </w:p>
    <w:p w14:paraId="7DC141B4" w14:textId="77777777" w:rsidR="00406688" w:rsidRPr="00406688" w:rsidRDefault="00406688" w:rsidP="006C70ED">
      <w:pPr>
        <w:pStyle w:val="Numberedpara"/>
        <w:numPr>
          <w:ilvl w:val="0"/>
          <w:numId w:val="0"/>
        </w:numPr>
        <w:ind w:left="360"/>
        <w:rPr>
          <w:rFonts w:cs="Arial"/>
          <w:b/>
        </w:rPr>
      </w:pPr>
    </w:p>
    <w:p w14:paraId="7A027F83" w14:textId="77777777" w:rsidR="00F53303" w:rsidRPr="007A0903" w:rsidRDefault="00F53303" w:rsidP="00506868">
      <w:pPr>
        <w:pStyle w:val="Heading2"/>
      </w:pPr>
      <w:r w:rsidRPr="007A0903">
        <w:t xml:space="preserve">Matters </w:t>
      </w:r>
      <w:r w:rsidR="00630137">
        <w:t>a</w:t>
      </w:r>
      <w:r w:rsidRPr="007A0903">
        <w:t xml:space="preserve">rising (item </w:t>
      </w:r>
      <w:r w:rsidR="00B95184">
        <w:t>5</w:t>
      </w:r>
      <w:r w:rsidRPr="007A0903">
        <w:t>)</w:t>
      </w:r>
    </w:p>
    <w:p w14:paraId="4CE2BECC"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31BE7BD7" w14:textId="77777777" w:rsidR="00821FD4" w:rsidRDefault="002042AF" w:rsidP="009611E9">
      <w:pPr>
        <w:pStyle w:val="Numberedpara"/>
      </w:pPr>
      <w:r w:rsidRPr="00821FD4">
        <w:t xml:space="preserve">The </w:t>
      </w:r>
      <w:r w:rsidR="00F53303" w:rsidRPr="00821FD4">
        <w:t xml:space="preserve">actions from the meeting held on </w:t>
      </w:r>
      <w:r w:rsidR="00C35819">
        <w:t xml:space="preserve">25 </w:t>
      </w:r>
      <w:r w:rsidR="009F6AD0">
        <w:t>June</w:t>
      </w:r>
      <w:r w:rsidR="0091615B">
        <w:t xml:space="preserve"> </w:t>
      </w:r>
      <w:r w:rsidR="00D715FA">
        <w:t>2019</w:t>
      </w:r>
      <w:r w:rsidR="00CD3FFE" w:rsidRPr="00821FD4">
        <w:t xml:space="preserve"> </w:t>
      </w:r>
      <w:r w:rsidR="002F250A" w:rsidRPr="00821FD4">
        <w:t xml:space="preserve">were </w:t>
      </w:r>
      <w:r w:rsidR="00DB642D" w:rsidRPr="00821FD4">
        <w:t xml:space="preserve">noted as </w:t>
      </w:r>
      <w:r w:rsidR="002F250A" w:rsidRPr="00821FD4">
        <w:t xml:space="preserve">complete or in hand. </w:t>
      </w:r>
    </w:p>
    <w:p w14:paraId="73A1B7E0" w14:textId="77777777" w:rsidR="00883A5E" w:rsidRDefault="00883A5E" w:rsidP="00883A5E">
      <w:pPr>
        <w:pStyle w:val="Numberedpara"/>
        <w:numPr>
          <w:ilvl w:val="0"/>
          <w:numId w:val="0"/>
        </w:numPr>
        <w:ind w:left="360"/>
        <w:rPr>
          <w:color w:val="auto"/>
        </w:rPr>
      </w:pPr>
    </w:p>
    <w:p w14:paraId="1E18053D" w14:textId="77777777" w:rsidR="00BE622B" w:rsidRDefault="0094671F" w:rsidP="00506868">
      <w:pPr>
        <w:pStyle w:val="Heading2"/>
      </w:pPr>
      <w:r>
        <w:t>Measures of health-</w:t>
      </w:r>
      <w:r w:rsidR="00BE622B">
        <w:t>re</w:t>
      </w:r>
      <w:r w:rsidR="006507DC">
        <w:t>lated quality of life in children and young people (item 6.1)</w:t>
      </w:r>
    </w:p>
    <w:p w14:paraId="1A8DA830" w14:textId="77777777" w:rsidR="006507DC" w:rsidRDefault="006507DC" w:rsidP="00883A5E">
      <w:pPr>
        <w:pStyle w:val="Numberedpara"/>
        <w:numPr>
          <w:ilvl w:val="0"/>
          <w:numId w:val="0"/>
        </w:numPr>
        <w:ind w:left="360"/>
        <w:rPr>
          <w:color w:val="auto"/>
        </w:rPr>
      </w:pPr>
    </w:p>
    <w:p w14:paraId="477A07AA" w14:textId="77777777" w:rsidR="009611E9" w:rsidRDefault="007C79ED" w:rsidP="009611E9">
      <w:pPr>
        <w:pStyle w:val="Numberedpara"/>
      </w:pPr>
      <w:r w:rsidRPr="007C79ED">
        <w:rPr>
          <w:color w:val="auto"/>
        </w:rPr>
        <w:lastRenderedPageBreak/>
        <w:t>Rosie Lovett</w:t>
      </w:r>
      <w:r w:rsidR="009611E9" w:rsidRPr="00E169FB">
        <w:rPr>
          <w:color w:val="FF0000"/>
        </w:rPr>
        <w:t xml:space="preserve"> </w:t>
      </w:r>
      <w:r w:rsidR="009611E9">
        <w:t xml:space="preserve">presented the paper that asked SMT to consider </w:t>
      </w:r>
      <w:r w:rsidR="009611E9" w:rsidRPr="009611E9">
        <w:t>whether, in principle, NICE should state a preferred method for measuring and valuing health-related quality of life in children and young people.</w:t>
      </w:r>
    </w:p>
    <w:p w14:paraId="2F84D083" w14:textId="77777777" w:rsidR="007C79ED" w:rsidRDefault="007C79ED" w:rsidP="007C79ED">
      <w:pPr>
        <w:pStyle w:val="Numberedpara"/>
        <w:numPr>
          <w:ilvl w:val="0"/>
          <w:numId w:val="0"/>
        </w:numPr>
        <w:ind w:left="360"/>
      </w:pPr>
    </w:p>
    <w:p w14:paraId="153FFD92" w14:textId="77777777" w:rsidR="00A03F47" w:rsidRDefault="007C79ED" w:rsidP="009611E9">
      <w:pPr>
        <w:pStyle w:val="Numberedpara"/>
      </w:pPr>
      <w:r>
        <w:t xml:space="preserve">SMT </w:t>
      </w:r>
      <w:r w:rsidR="004A2B68">
        <w:t xml:space="preserve">discussed the rationale for the proposal, noting that </w:t>
      </w:r>
      <w:r>
        <w:t xml:space="preserve">the issue has been raised as a priority </w:t>
      </w:r>
      <w:r w:rsidR="003C0D74">
        <w:t>for methods development by NICE’s Internal Research Advisory Group (IRAG), there are a pipeline of guidance topics relating to children and young people</w:t>
      </w:r>
      <w:r w:rsidR="004A2B68">
        <w:t xml:space="preserve">, and two </w:t>
      </w:r>
      <w:r w:rsidR="0075243F">
        <w:t>technology</w:t>
      </w:r>
      <w:r w:rsidR="003C0D74">
        <w:t xml:space="preserve"> appraisal</w:t>
      </w:r>
      <w:r w:rsidR="004A2B68">
        <w:t xml:space="preserve"> appeal panels</w:t>
      </w:r>
      <w:r w:rsidR="003C0D74">
        <w:t xml:space="preserve"> asked NICE to consider whether </w:t>
      </w:r>
      <w:r w:rsidR="00A03F47">
        <w:t xml:space="preserve">there should be a distinct approach for evaluating quality of life for children. </w:t>
      </w:r>
    </w:p>
    <w:p w14:paraId="52EF848F" w14:textId="77777777" w:rsidR="00A03F47" w:rsidRDefault="00A03F47" w:rsidP="00A03F47">
      <w:pPr>
        <w:pStyle w:val="ListParagraph"/>
      </w:pPr>
    </w:p>
    <w:p w14:paraId="49BD3678" w14:textId="77777777" w:rsidR="00E65078" w:rsidRDefault="00A03F47" w:rsidP="00E65078">
      <w:pPr>
        <w:pStyle w:val="Numberedpara"/>
      </w:pPr>
      <w:r>
        <w:t xml:space="preserve">SMT therefore agreed in principle </w:t>
      </w:r>
      <w:r w:rsidR="004A2B68">
        <w:t xml:space="preserve">that </w:t>
      </w:r>
      <w:r>
        <w:t xml:space="preserve">NICE should state a preferred </w:t>
      </w:r>
      <w:r w:rsidR="0075243F">
        <w:t>method</w:t>
      </w:r>
      <w:r>
        <w:t xml:space="preserve"> for </w:t>
      </w:r>
      <w:r w:rsidR="00712896">
        <w:t>measuring</w:t>
      </w:r>
      <w:r>
        <w:t xml:space="preserve"> and valuing health related quality of life in children and young people, and supported the proposed work</w:t>
      </w:r>
      <w:r w:rsidR="004A2B68">
        <w:t xml:space="preserve"> </w:t>
      </w:r>
      <w:r>
        <w:t xml:space="preserve">towards NICE being able to support a preferred method. </w:t>
      </w:r>
      <w:r w:rsidR="00E65078">
        <w:t xml:space="preserve">SMT supported the </w:t>
      </w:r>
      <w:r w:rsidR="0094671F">
        <w:t xml:space="preserve">intention </w:t>
      </w:r>
      <w:r w:rsidR="00E65078">
        <w:t xml:space="preserve">to focus this initial activity on health-related quality of life and exclude wider aspects of quality of life such as those that may be affected by social care. This will keep the work manageable and align with the existing approach for adults. </w:t>
      </w:r>
      <w:r>
        <w:t xml:space="preserve">It was agreed that the </w:t>
      </w:r>
      <w:r w:rsidR="0075243F">
        <w:t>Centre</w:t>
      </w:r>
      <w:r>
        <w:t xml:space="preserve"> for Guidelines should be closely involved</w:t>
      </w:r>
      <w:r w:rsidR="004A2B68">
        <w:t xml:space="preserve"> in the planned activities</w:t>
      </w:r>
      <w:r>
        <w:t xml:space="preserve">, and NICE should also seek to engage the </w:t>
      </w:r>
      <w:r w:rsidRPr="00A03F47">
        <w:t>Royal College of Paediatrics and Child Health</w:t>
      </w:r>
      <w:r>
        <w:t>.</w:t>
      </w:r>
      <w:r w:rsidR="00D02A30">
        <w:t xml:space="preserve"> The work w</w:t>
      </w:r>
      <w:r w:rsidR="0094671F">
        <w:t xml:space="preserve">ill </w:t>
      </w:r>
      <w:r w:rsidR="00D02A30">
        <w:t xml:space="preserve">largely be internally focused at this initial stage, with the scope for wider communications </w:t>
      </w:r>
      <w:r w:rsidR="0075243F">
        <w:t>activity</w:t>
      </w:r>
      <w:r w:rsidR="00D02A30">
        <w:t xml:space="preserve"> considered after the internal workshop. </w:t>
      </w:r>
      <w:r w:rsidR="00E65078">
        <w:t xml:space="preserve">SMT highlighted the importance of engaging with the Department for Health and Social Care, and ensuring clarity over responsibility for determining valuation sets for the health system. </w:t>
      </w:r>
    </w:p>
    <w:p w14:paraId="7ADF6F3C" w14:textId="77777777" w:rsidR="00E65078" w:rsidRDefault="00E65078" w:rsidP="00E551AA">
      <w:pPr>
        <w:pStyle w:val="SMTActions"/>
      </w:pPr>
    </w:p>
    <w:p w14:paraId="68BB423C" w14:textId="77777777" w:rsidR="00E551AA" w:rsidRDefault="00E551AA" w:rsidP="00E551AA">
      <w:pPr>
        <w:pStyle w:val="SMTActions"/>
      </w:pPr>
      <w:r>
        <w:t>ACTION: RL/NC</w:t>
      </w:r>
    </w:p>
    <w:p w14:paraId="72E8F84C" w14:textId="77777777" w:rsidR="009611E9" w:rsidRDefault="009611E9" w:rsidP="00883A5E">
      <w:pPr>
        <w:pStyle w:val="Numberedpara"/>
        <w:numPr>
          <w:ilvl w:val="0"/>
          <w:numId w:val="0"/>
        </w:numPr>
        <w:ind w:left="360"/>
        <w:rPr>
          <w:color w:val="auto"/>
        </w:rPr>
      </w:pPr>
    </w:p>
    <w:p w14:paraId="6E8A6927" w14:textId="159BD2FE" w:rsidR="006507DC" w:rsidRDefault="006507DC" w:rsidP="00506868">
      <w:pPr>
        <w:pStyle w:val="Heading2"/>
      </w:pPr>
      <w:r>
        <w:t xml:space="preserve">What </w:t>
      </w:r>
      <w:r w:rsidR="0038240A">
        <w:t>W</w:t>
      </w:r>
      <w:r>
        <w:t xml:space="preserve">orks </w:t>
      </w:r>
      <w:r w:rsidR="0038240A">
        <w:t>C</w:t>
      </w:r>
      <w:r>
        <w:t>entres (item 6.2)</w:t>
      </w:r>
    </w:p>
    <w:p w14:paraId="4EF0EC96" w14:textId="77777777" w:rsidR="006507DC" w:rsidRDefault="006507DC" w:rsidP="00883A5E">
      <w:pPr>
        <w:pStyle w:val="Numberedpara"/>
        <w:numPr>
          <w:ilvl w:val="0"/>
          <w:numId w:val="0"/>
        </w:numPr>
        <w:ind w:left="360"/>
        <w:rPr>
          <w:color w:val="auto"/>
        </w:rPr>
      </w:pPr>
    </w:p>
    <w:p w14:paraId="0BB1143B" w14:textId="7112E7B8" w:rsidR="009611E9" w:rsidRDefault="00E169FB" w:rsidP="00F94889">
      <w:pPr>
        <w:pStyle w:val="Numberedpara"/>
      </w:pPr>
      <w:r w:rsidRPr="00E551AA">
        <w:rPr>
          <w:color w:val="auto"/>
        </w:rPr>
        <w:t xml:space="preserve">Sarah Winchester </w:t>
      </w:r>
      <w:r>
        <w:t xml:space="preserve">presented the paper that outlined the work of the current </w:t>
      </w:r>
      <w:r w:rsidR="0038240A">
        <w:t>W</w:t>
      </w:r>
      <w:r>
        <w:t xml:space="preserve">hat </w:t>
      </w:r>
      <w:r w:rsidR="0038240A">
        <w:t>W</w:t>
      </w:r>
      <w:r>
        <w:t xml:space="preserve">orks </w:t>
      </w:r>
      <w:r w:rsidR="0038240A">
        <w:t>C</w:t>
      </w:r>
      <w:r>
        <w:t xml:space="preserve">entres (WWCs) and options for strengthening the links between </w:t>
      </w:r>
      <w:r w:rsidR="00E65078">
        <w:t xml:space="preserve">these and </w:t>
      </w:r>
      <w:r>
        <w:t>NICE</w:t>
      </w:r>
      <w:r w:rsidR="00E65078">
        <w:t xml:space="preserve">. </w:t>
      </w:r>
    </w:p>
    <w:p w14:paraId="2361D7D4" w14:textId="77777777" w:rsidR="00F94889" w:rsidRDefault="00F94889" w:rsidP="00F94889">
      <w:pPr>
        <w:pStyle w:val="Numberedpara"/>
        <w:numPr>
          <w:ilvl w:val="0"/>
          <w:numId w:val="0"/>
        </w:numPr>
        <w:ind w:left="360"/>
      </w:pPr>
    </w:p>
    <w:p w14:paraId="7BA1A2EC" w14:textId="77777777" w:rsidR="00F94889" w:rsidRDefault="00F94889" w:rsidP="00F94889">
      <w:pPr>
        <w:pStyle w:val="Numberedpara"/>
      </w:pPr>
      <w:r>
        <w:t xml:space="preserve">SMT </w:t>
      </w:r>
      <w:r w:rsidR="002758B1">
        <w:t xml:space="preserve">noted the </w:t>
      </w:r>
      <w:r w:rsidR="0094671F">
        <w:t xml:space="preserve">diversity among the WWCs in terms of their activities and outputs, and also the </w:t>
      </w:r>
      <w:r w:rsidR="002758B1">
        <w:t>differen</w:t>
      </w:r>
      <w:r w:rsidR="00E65078">
        <w:t xml:space="preserve">ces between NICE and </w:t>
      </w:r>
      <w:r w:rsidR="002758B1">
        <w:t xml:space="preserve">the </w:t>
      </w:r>
      <w:r w:rsidR="00E65078">
        <w:t xml:space="preserve">other </w:t>
      </w:r>
      <w:r w:rsidR="002758B1">
        <w:t>WWCs</w:t>
      </w:r>
      <w:r w:rsidR="0094671F">
        <w:t xml:space="preserve">. </w:t>
      </w:r>
      <w:r w:rsidR="00891917">
        <w:t>I</w:t>
      </w:r>
      <w:r w:rsidR="002758B1">
        <w:t xml:space="preserve">t </w:t>
      </w:r>
      <w:r w:rsidR="00891917">
        <w:t xml:space="preserve">was agreed that it </w:t>
      </w:r>
      <w:r w:rsidR="002758B1">
        <w:t xml:space="preserve">would </w:t>
      </w:r>
      <w:r w:rsidR="00891917">
        <w:t xml:space="preserve">however </w:t>
      </w:r>
      <w:r w:rsidR="002758B1">
        <w:t xml:space="preserve">be helpful to review the scope for greater collaboration and </w:t>
      </w:r>
      <w:r w:rsidR="00BA4F82">
        <w:t xml:space="preserve">whether </w:t>
      </w:r>
      <w:r w:rsidR="002758B1">
        <w:t xml:space="preserve">NICE could </w:t>
      </w:r>
      <w:r w:rsidR="0094671F">
        <w:t xml:space="preserve">potentially </w:t>
      </w:r>
      <w:r w:rsidR="002758B1">
        <w:t>draw on the WWCs’ output</w:t>
      </w:r>
      <w:r w:rsidR="00891917">
        <w:t xml:space="preserve"> as part of the surveillance process</w:t>
      </w:r>
      <w:r w:rsidR="002758B1">
        <w:t xml:space="preserve">. </w:t>
      </w:r>
      <w:r w:rsidR="00A458B2">
        <w:t xml:space="preserve">It was noted that </w:t>
      </w:r>
      <w:r w:rsidR="00BA4F82">
        <w:t>Andrew Dillon is due to attend the What Works Council meeting on 10 July</w:t>
      </w:r>
      <w:r w:rsidR="00A458B2">
        <w:t xml:space="preserve">, and SMT agreed to ask Andrew to </w:t>
      </w:r>
      <w:r w:rsidR="00891917">
        <w:t xml:space="preserve">highlight </w:t>
      </w:r>
      <w:r w:rsidR="0052433D">
        <w:t xml:space="preserve">at this meeting </w:t>
      </w:r>
      <w:r w:rsidR="00A458B2">
        <w:t xml:space="preserve">that NICE would like to review the </w:t>
      </w:r>
      <w:r w:rsidR="0075243F">
        <w:t>linkages</w:t>
      </w:r>
      <w:r w:rsidR="00A458B2">
        <w:t xml:space="preserve"> between NICE and the other WWCs. This would set the context for bringing more </w:t>
      </w:r>
      <w:r w:rsidR="0075243F">
        <w:t>specific</w:t>
      </w:r>
      <w:r w:rsidR="00A458B2">
        <w:t xml:space="preserve"> proposals for collaboration to a future Council meeting, following further mapping of the </w:t>
      </w:r>
      <w:r w:rsidR="0094671F">
        <w:t>synergies between the WWCs and NICE</w:t>
      </w:r>
      <w:r w:rsidR="00E34E95">
        <w:t>.</w:t>
      </w:r>
    </w:p>
    <w:p w14:paraId="02F43FCF" w14:textId="77777777" w:rsidR="00E34E95" w:rsidRDefault="00E34E95" w:rsidP="00E34E95">
      <w:pPr>
        <w:pStyle w:val="ListParagraph"/>
      </w:pPr>
    </w:p>
    <w:p w14:paraId="6F409647" w14:textId="77777777" w:rsidR="00E34E95" w:rsidRDefault="00E34E95" w:rsidP="00E34E95">
      <w:pPr>
        <w:pStyle w:val="SMTActions"/>
      </w:pPr>
      <w:r>
        <w:t>ACTION: GL/AD</w:t>
      </w:r>
    </w:p>
    <w:p w14:paraId="1BD216D6" w14:textId="77777777" w:rsidR="00E34E95" w:rsidRDefault="00E34E95" w:rsidP="00E34E95">
      <w:pPr>
        <w:pStyle w:val="Numberedpara"/>
        <w:numPr>
          <w:ilvl w:val="0"/>
          <w:numId w:val="0"/>
        </w:numPr>
        <w:ind w:left="360" w:hanging="360"/>
      </w:pPr>
    </w:p>
    <w:p w14:paraId="65C2CFA7" w14:textId="77777777" w:rsidR="006507DC" w:rsidRDefault="00184F7F" w:rsidP="00E34E95">
      <w:pPr>
        <w:pStyle w:val="Numberedpara"/>
      </w:pPr>
      <w:r>
        <w:t xml:space="preserve">SMT discussed NICE’s </w:t>
      </w:r>
      <w:r w:rsidR="0075243F">
        <w:t>interaction</w:t>
      </w:r>
      <w:r>
        <w:t xml:space="preserve"> with the what works network and agreed that it would be helpful to increase the </w:t>
      </w:r>
      <w:r w:rsidR="00607F3F">
        <w:t xml:space="preserve">capacity that is in place in the Centre for Guidelines to facilitate links </w:t>
      </w:r>
      <w:r w:rsidR="0075243F">
        <w:t>between</w:t>
      </w:r>
      <w:r w:rsidR="00607F3F">
        <w:t xml:space="preserve"> the guideline </w:t>
      </w:r>
      <w:r w:rsidR="00712896">
        <w:t>producing</w:t>
      </w:r>
      <w:r w:rsidR="00607F3F">
        <w:t xml:space="preserve"> </w:t>
      </w:r>
      <w:r w:rsidR="0052433D">
        <w:t>WWCs</w:t>
      </w:r>
      <w:r w:rsidR="00607F3F">
        <w:t xml:space="preserve">. Sarah stated that Paul Chrisp has suggested Fiona Glen may be able to provide further support, and Nick Crabb offered to provide </w:t>
      </w:r>
      <w:r w:rsidR="0075243F">
        <w:t>input</w:t>
      </w:r>
      <w:r w:rsidR="00607F3F">
        <w:t xml:space="preserve"> to </w:t>
      </w:r>
      <w:r w:rsidR="00712896">
        <w:t>facilitate</w:t>
      </w:r>
      <w:r w:rsidR="00607F3F">
        <w:t xml:space="preserve"> linkages from a </w:t>
      </w:r>
      <w:r w:rsidR="0075243F">
        <w:t>research</w:t>
      </w:r>
      <w:r w:rsidR="00607F3F">
        <w:t xml:space="preserve"> </w:t>
      </w:r>
      <w:r w:rsidR="00712896">
        <w:t>perspective</w:t>
      </w:r>
      <w:r w:rsidR="00607F3F">
        <w:t>. It was also suggested th</w:t>
      </w:r>
      <w:r w:rsidR="00891917">
        <w:t>at</w:t>
      </w:r>
      <w:r w:rsidR="00607F3F">
        <w:t xml:space="preserve"> the </w:t>
      </w:r>
      <w:r w:rsidR="0075243F">
        <w:t>clinical</w:t>
      </w:r>
      <w:r w:rsidR="00607F3F">
        <w:t xml:space="preserve"> fellows may be able to assist with this </w:t>
      </w:r>
      <w:r w:rsidR="00891917">
        <w:t xml:space="preserve">work during their </w:t>
      </w:r>
      <w:r w:rsidR="0052433D">
        <w:t xml:space="preserve">12 month </w:t>
      </w:r>
      <w:r w:rsidR="00891917">
        <w:t>placements</w:t>
      </w:r>
      <w:r w:rsidR="0052433D">
        <w:t xml:space="preserve"> at NICE</w:t>
      </w:r>
      <w:r w:rsidR="00891917">
        <w:t>.</w:t>
      </w:r>
    </w:p>
    <w:p w14:paraId="7DA5378B" w14:textId="77777777" w:rsidR="00891917" w:rsidRDefault="00891917" w:rsidP="00891917">
      <w:pPr>
        <w:pStyle w:val="Numberedpara"/>
        <w:numPr>
          <w:ilvl w:val="0"/>
          <w:numId w:val="0"/>
        </w:numPr>
        <w:ind w:left="360" w:hanging="360"/>
      </w:pPr>
    </w:p>
    <w:p w14:paraId="4650D5B1" w14:textId="77777777" w:rsidR="00891917" w:rsidRDefault="00891917" w:rsidP="00891917">
      <w:pPr>
        <w:pStyle w:val="SMTActions"/>
      </w:pPr>
      <w:r>
        <w:t>ACTION: PC/NC/GL</w:t>
      </w:r>
    </w:p>
    <w:p w14:paraId="2622CD6E" w14:textId="77777777" w:rsidR="00E34E95" w:rsidRDefault="00E34E95" w:rsidP="00883A5E">
      <w:pPr>
        <w:pStyle w:val="Numberedpara"/>
        <w:numPr>
          <w:ilvl w:val="0"/>
          <w:numId w:val="0"/>
        </w:numPr>
        <w:ind w:left="360"/>
        <w:rPr>
          <w:color w:val="auto"/>
        </w:rPr>
      </w:pPr>
    </w:p>
    <w:p w14:paraId="202FBE8B" w14:textId="77777777" w:rsidR="00E34E95" w:rsidRDefault="00E34E95" w:rsidP="00883A5E">
      <w:pPr>
        <w:pStyle w:val="Numberedpara"/>
        <w:numPr>
          <w:ilvl w:val="0"/>
          <w:numId w:val="0"/>
        </w:numPr>
        <w:ind w:left="360"/>
        <w:rPr>
          <w:color w:val="auto"/>
        </w:rPr>
      </w:pPr>
    </w:p>
    <w:p w14:paraId="62AD9C35" w14:textId="77777777" w:rsidR="006507DC" w:rsidRDefault="006507DC" w:rsidP="00506868">
      <w:pPr>
        <w:pStyle w:val="Heading2"/>
      </w:pPr>
      <w:r>
        <w:t>University of Keele memorandum of understanding</w:t>
      </w:r>
      <w:r w:rsidR="00194A0C">
        <w:t xml:space="preserve"> (MoU)</w:t>
      </w:r>
      <w:r>
        <w:t>: 2018/19 annual report (item 6.</w:t>
      </w:r>
      <w:r w:rsidR="009611E9">
        <w:t>3</w:t>
      </w:r>
      <w:r>
        <w:t>)</w:t>
      </w:r>
    </w:p>
    <w:p w14:paraId="394E828F" w14:textId="77777777" w:rsidR="006507DC" w:rsidRDefault="006507DC" w:rsidP="00883A5E">
      <w:pPr>
        <w:pStyle w:val="Numberedpara"/>
        <w:numPr>
          <w:ilvl w:val="0"/>
          <w:numId w:val="0"/>
        </w:numPr>
        <w:ind w:left="360"/>
        <w:rPr>
          <w:color w:val="auto"/>
        </w:rPr>
      </w:pPr>
    </w:p>
    <w:p w14:paraId="13F3719B" w14:textId="77777777" w:rsidR="009611E9" w:rsidRDefault="00891917" w:rsidP="00887568">
      <w:pPr>
        <w:pStyle w:val="Numberedpara"/>
      </w:pPr>
      <w:r>
        <w:t>Jonathan Underhill</w:t>
      </w:r>
      <w:r w:rsidR="00194A0C">
        <w:t xml:space="preserve"> presented the annual report on the work undertaken in 2018/19 under the MoU between NICE and Keele University using the residual funds available after the closure of the </w:t>
      </w:r>
      <w:r w:rsidR="00194A0C" w:rsidRPr="00194A0C">
        <w:t>NPC Plus, a joint collaboration between the National Prescribing Centre and Keele University</w:t>
      </w:r>
      <w:r w:rsidR="00194A0C">
        <w:t>. He asked SMT to agree an extension to th</w:t>
      </w:r>
      <w:r w:rsidR="00887568">
        <w:t xml:space="preserve">e </w:t>
      </w:r>
      <w:r w:rsidR="00194A0C">
        <w:t>MOU for a further three years</w:t>
      </w:r>
      <w:r w:rsidR="00887568">
        <w:t xml:space="preserve">, and to </w:t>
      </w:r>
      <w:r w:rsidR="00194A0C">
        <w:t>the proposed use of the residual funds to deliver post-doc</w:t>
      </w:r>
      <w:r w:rsidR="00887568">
        <w:t>torate</w:t>
      </w:r>
      <w:r w:rsidR="00194A0C">
        <w:t xml:space="preserve"> research projects </w:t>
      </w:r>
      <w:r w:rsidR="00F2302E">
        <w:t>on using a virtual patient to develop shared decision making skills for hospital clinicians</w:t>
      </w:r>
      <w:r w:rsidR="0094671F">
        <w:t>,</w:t>
      </w:r>
      <w:r w:rsidR="00F2302E">
        <w:t xml:space="preserve"> and augmented </w:t>
      </w:r>
      <w:r w:rsidR="00712896">
        <w:t>reality</w:t>
      </w:r>
      <w:r w:rsidR="00F2302E">
        <w:t xml:space="preserve"> to present patient information to </w:t>
      </w:r>
      <w:r w:rsidR="0075243F">
        <w:t>facilitate</w:t>
      </w:r>
      <w:r w:rsidR="00F2302E">
        <w:t xml:space="preserve"> informed shared decision making.</w:t>
      </w:r>
    </w:p>
    <w:p w14:paraId="7D5A0FFC" w14:textId="77777777" w:rsidR="00F2302E" w:rsidRDefault="00F2302E" w:rsidP="00F2302E">
      <w:pPr>
        <w:pStyle w:val="Numberedpara"/>
        <w:numPr>
          <w:ilvl w:val="0"/>
          <w:numId w:val="0"/>
        </w:numPr>
        <w:ind w:left="360"/>
      </w:pPr>
    </w:p>
    <w:p w14:paraId="03243E19" w14:textId="77777777" w:rsidR="00F2302E" w:rsidRDefault="00557984" w:rsidP="00887568">
      <w:pPr>
        <w:pStyle w:val="Numberedpara"/>
      </w:pPr>
      <w:r>
        <w:t>SMT reviewed the annual report and discussed the work undertaken</w:t>
      </w:r>
      <w:r w:rsidR="005774D3">
        <w:t xml:space="preserve"> under the MoU</w:t>
      </w:r>
      <w:r>
        <w:t xml:space="preserve">. It was noted that the work on a virtual patient had been </w:t>
      </w:r>
      <w:r w:rsidR="0075243F">
        <w:t>ongoing</w:t>
      </w:r>
      <w:r>
        <w:t xml:space="preserve"> for a number of years, and SMT members highlighted the importance of seeking to roll this out to the health and care system. It was suggested that the NHS England/Improvement work on medici</w:t>
      </w:r>
      <w:r w:rsidR="0075243F">
        <w:t xml:space="preserve">nes </w:t>
      </w:r>
      <w:r>
        <w:t xml:space="preserve">optimisation might be a useful </w:t>
      </w:r>
      <w:r w:rsidR="0075243F">
        <w:t>mechanism</w:t>
      </w:r>
      <w:r>
        <w:t xml:space="preserve"> for doing so. </w:t>
      </w:r>
    </w:p>
    <w:p w14:paraId="206EE8D3" w14:textId="77777777" w:rsidR="007927D8" w:rsidRDefault="007927D8" w:rsidP="007927D8">
      <w:pPr>
        <w:pStyle w:val="ListParagraph"/>
      </w:pPr>
    </w:p>
    <w:p w14:paraId="59E6B2C8" w14:textId="77777777" w:rsidR="007927D8" w:rsidRDefault="007927D8" w:rsidP="00887568">
      <w:pPr>
        <w:pStyle w:val="Numberedpara"/>
      </w:pPr>
      <w:r>
        <w:t>SMT approved the annual report subject to removing the personal information from the financial section</w:t>
      </w:r>
      <w:r w:rsidR="00F513DB">
        <w:t xml:space="preserve">, and supported the </w:t>
      </w:r>
      <w:r w:rsidR="00FA03CD">
        <w:t xml:space="preserve">two proposed projects to </w:t>
      </w:r>
      <w:r w:rsidR="0075243F">
        <w:t>utilise</w:t>
      </w:r>
      <w:r w:rsidR="00FA03CD">
        <w:t xml:space="preserve"> the residual funds</w:t>
      </w:r>
      <w:r>
        <w:t xml:space="preserve">. SMT </w:t>
      </w:r>
      <w:r w:rsidR="0094671F">
        <w:t xml:space="preserve">agreed </w:t>
      </w:r>
      <w:r>
        <w:t xml:space="preserve">to extend the MoU for a further three years subject to including </w:t>
      </w:r>
      <w:r w:rsidR="00FA03CD">
        <w:t xml:space="preserve">the aim of </w:t>
      </w:r>
      <w:r w:rsidR="00F513DB">
        <w:t>roll</w:t>
      </w:r>
      <w:r w:rsidR="00FA03CD">
        <w:t>ing</w:t>
      </w:r>
      <w:r w:rsidR="00F513DB">
        <w:t xml:space="preserve">-out the work undertaken to date to the wider health and care system. </w:t>
      </w:r>
      <w:r w:rsidR="005774D3">
        <w:t>SMT were mindful of t</w:t>
      </w:r>
      <w:r w:rsidR="00FA03CD">
        <w:t xml:space="preserve">he low level of residual funds </w:t>
      </w:r>
      <w:r w:rsidR="005774D3">
        <w:t xml:space="preserve">after the </w:t>
      </w:r>
      <w:r w:rsidR="0094671F">
        <w:t xml:space="preserve">two upcoming </w:t>
      </w:r>
      <w:r w:rsidR="005774D3">
        <w:t>projects</w:t>
      </w:r>
      <w:r w:rsidR="00FA03CD">
        <w:t xml:space="preserve">, and </w:t>
      </w:r>
      <w:r w:rsidR="005774D3">
        <w:t xml:space="preserve">agreed </w:t>
      </w:r>
      <w:r w:rsidR="00F513DB">
        <w:t>that the</w:t>
      </w:r>
      <w:r w:rsidR="005774D3">
        <w:t xml:space="preserve"> need for the </w:t>
      </w:r>
      <w:r w:rsidR="00F513DB">
        <w:t xml:space="preserve">MoU </w:t>
      </w:r>
      <w:r w:rsidR="005774D3">
        <w:t xml:space="preserve">should be </w:t>
      </w:r>
      <w:r w:rsidR="00F513DB">
        <w:t xml:space="preserve">reviewed annually, in light of whether it has been possible to secure research funding. </w:t>
      </w:r>
    </w:p>
    <w:p w14:paraId="0265821E" w14:textId="77777777" w:rsidR="00FA03CD" w:rsidRDefault="00FA03CD" w:rsidP="00FA03CD">
      <w:pPr>
        <w:pStyle w:val="ListParagraph"/>
      </w:pPr>
    </w:p>
    <w:p w14:paraId="0B3D7C1D" w14:textId="77777777" w:rsidR="00FA03CD" w:rsidRDefault="00FA03CD" w:rsidP="00FA03CD">
      <w:pPr>
        <w:pStyle w:val="SMTActions"/>
      </w:pPr>
      <w:r>
        <w:t>ACTION: EP/JU</w:t>
      </w:r>
    </w:p>
    <w:p w14:paraId="50CF1564" w14:textId="77777777" w:rsidR="009611E9" w:rsidRDefault="009611E9" w:rsidP="009611E9">
      <w:pPr>
        <w:pStyle w:val="Heading3"/>
      </w:pPr>
    </w:p>
    <w:p w14:paraId="33747848" w14:textId="77777777" w:rsidR="008A4F8C" w:rsidRDefault="006507DC" w:rsidP="00506868">
      <w:pPr>
        <w:pStyle w:val="Heading2"/>
      </w:pPr>
      <w:r w:rsidRPr="006507DC">
        <w:t>Developing and testing a new model for the evaluation and purchasing of antimicrobials in the UK</w:t>
      </w:r>
      <w:r>
        <w:t xml:space="preserve"> (item 6.</w:t>
      </w:r>
      <w:r w:rsidR="009611E9">
        <w:t>4</w:t>
      </w:r>
      <w:r>
        <w:t>)</w:t>
      </w:r>
    </w:p>
    <w:p w14:paraId="16374058" w14:textId="77777777" w:rsidR="009611E9" w:rsidRDefault="009611E9" w:rsidP="00532514">
      <w:pPr>
        <w:pStyle w:val="ListParagraph"/>
        <w:rPr>
          <w:rFonts w:ascii="Arial" w:eastAsia="Times New Roman" w:hAnsi="Arial"/>
          <w:sz w:val="22"/>
          <w:szCs w:val="22"/>
        </w:rPr>
      </w:pPr>
    </w:p>
    <w:p w14:paraId="60AC2FCE" w14:textId="77777777" w:rsidR="009611E9" w:rsidRDefault="00C112FF" w:rsidP="009611E9">
      <w:pPr>
        <w:pStyle w:val="Numberedpara"/>
      </w:pPr>
      <w:r>
        <w:t xml:space="preserve">Nick Crabb presented the proposed topic selection and evaluation framework for the </w:t>
      </w:r>
      <w:r w:rsidR="00B547B3">
        <w:t xml:space="preserve">project that is seeking to develop and test a new model for the evaluation and purchasing of antimicrobials in the UK. The paper seeks to address the points made in the </w:t>
      </w:r>
      <w:r w:rsidR="00F41B19">
        <w:t xml:space="preserve">SMT </w:t>
      </w:r>
      <w:r w:rsidR="00B547B3">
        <w:t>discussio</w:t>
      </w:r>
      <w:r w:rsidR="00F41B19">
        <w:t xml:space="preserve">n </w:t>
      </w:r>
      <w:r w:rsidR="00B547B3">
        <w:t xml:space="preserve">on </w:t>
      </w:r>
      <w:r w:rsidR="00F41B19">
        <w:t>18 June.</w:t>
      </w:r>
    </w:p>
    <w:p w14:paraId="48B2E8BF" w14:textId="77777777" w:rsidR="00B547B3" w:rsidRDefault="00B547B3" w:rsidP="00B547B3">
      <w:pPr>
        <w:pStyle w:val="Numberedpara"/>
        <w:numPr>
          <w:ilvl w:val="0"/>
          <w:numId w:val="0"/>
        </w:numPr>
        <w:ind w:left="360"/>
      </w:pPr>
    </w:p>
    <w:p w14:paraId="1297CB58" w14:textId="77777777" w:rsidR="00B547B3" w:rsidRDefault="00B547B3" w:rsidP="009611E9">
      <w:pPr>
        <w:pStyle w:val="Numberedpara"/>
      </w:pPr>
      <w:r>
        <w:t xml:space="preserve">SMT discussed the </w:t>
      </w:r>
      <w:r w:rsidR="0075243F">
        <w:t>evaluation</w:t>
      </w:r>
      <w:r>
        <w:t xml:space="preserve"> framework and welcomed the </w:t>
      </w:r>
      <w:r w:rsidR="0075243F">
        <w:t>clarification</w:t>
      </w:r>
      <w:r>
        <w:t xml:space="preserve"> that the </w:t>
      </w:r>
      <w:r w:rsidR="0075243F">
        <w:t>output</w:t>
      </w:r>
      <w:r>
        <w:t xml:space="preserve"> would be NICE guidance. The need to </w:t>
      </w:r>
      <w:r w:rsidR="0075243F">
        <w:t>avoid</w:t>
      </w:r>
      <w:r>
        <w:t xml:space="preserve"> developing a new type of guidance product was reiterated, and Meindert Boysen highlighted </w:t>
      </w:r>
      <w:r w:rsidR="00D12548">
        <w:t xml:space="preserve">the product </w:t>
      </w:r>
      <w:r w:rsidR="00354A2B">
        <w:t xml:space="preserve">should be technology appraisal (TA) guidance. </w:t>
      </w:r>
      <w:r w:rsidR="0094671F">
        <w:t>A</w:t>
      </w:r>
      <w:r w:rsidR="00354A2B">
        <w:t xml:space="preserve">s with </w:t>
      </w:r>
      <w:r w:rsidR="00AE00C5">
        <w:t xml:space="preserve">the </w:t>
      </w:r>
      <w:r w:rsidR="00354A2B">
        <w:t>TA</w:t>
      </w:r>
      <w:r w:rsidR="00AE00C5">
        <w:t xml:space="preserve"> programme</w:t>
      </w:r>
      <w:r w:rsidR="00354A2B">
        <w:t xml:space="preserve">, the committee’s </w:t>
      </w:r>
      <w:r w:rsidR="00AE00C5">
        <w:t>draft</w:t>
      </w:r>
      <w:r w:rsidR="00354A2B">
        <w:t xml:space="preserve"> </w:t>
      </w:r>
      <w:r w:rsidR="0075243F">
        <w:t>recommendations</w:t>
      </w:r>
      <w:r w:rsidR="00354A2B">
        <w:t xml:space="preserve"> should inform</w:t>
      </w:r>
      <w:r w:rsidR="00AE00C5">
        <w:t xml:space="preserve"> commercial negotiations, with the outcome brought back to the committee so that it can finalise the guidance </w:t>
      </w:r>
      <w:r w:rsidR="0075243F">
        <w:t>recommendations</w:t>
      </w:r>
      <w:r w:rsidR="0094671F">
        <w:t>, before sign-off by Guidance Executive</w:t>
      </w:r>
      <w:r w:rsidR="00AE00C5">
        <w:t xml:space="preserve">. </w:t>
      </w:r>
      <w:r w:rsidR="00D12548">
        <w:t>Meindert stated that t</w:t>
      </w:r>
      <w:r w:rsidR="00AE00C5">
        <w:t>h</w:t>
      </w:r>
      <w:r w:rsidR="00AE1DA9">
        <w:t xml:space="preserve">e key difference to the rest of the TA programme would be the wording of the recommendations in the guidance, given the intention is not </w:t>
      </w:r>
      <w:r w:rsidR="006E1ADE">
        <w:t xml:space="preserve">to </w:t>
      </w:r>
      <w:r w:rsidR="00AE1DA9">
        <w:t>routinely use the antimicrobials</w:t>
      </w:r>
      <w:r w:rsidR="00D12548">
        <w:t xml:space="preserve"> under review</w:t>
      </w:r>
      <w:r w:rsidR="00AE1DA9">
        <w:t>.</w:t>
      </w:r>
    </w:p>
    <w:p w14:paraId="6460AE48" w14:textId="77777777" w:rsidR="00AE1DA9" w:rsidRDefault="00AE1DA9" w:rsidP="00AE1DA9">
      <w:pPr>
        <w:pStyle w:val="ListParagraph"/>
      </w:pPr>
    </w:p>
    <w:p w14:paraId="6C0AECA6" w14:textId="77777777" w:rsidR="00AE1DA9" w:rsidRDefault="00AE1DA9" w:rsidP="009611E9">
      <w:pPr>
        <w:pStyle w:val="Numberedpara"/>
      </w:pPr>
      <w:r>
        <w:t xml:space="preserve">Nick Crabb </w:t>
      </w:r>
      <w:r w:rsidR="00203DAB">
        <w:t xml:space="preserve">acknowledged the merit of this approach in the </w:t>
      </w:r>
      <w:r w:rsidR="0075243F">
        <w:t>long-term but</w:t>
      </w:r>
      <w:r w:rsidR="00203DAB">
        <w:t xml:space="preserve"> </w:t>
      </w:r>
      <w:r>
        <w:t>high</w:t>
      </w:r>
      <w:r w:rsidR="0094671F">
        <w:t>lighted that the output from this</w:t>
      </w:r>
      <w:r>
        <w:t xml:space="preserve"> project </w:t>
      </w:r>
      <w:r w:rsidR="00203DAB">
        <w:t xml:space="preserve">should be not seen as </w:t>
      </w:r>
      <w:r>
        <w:t>f</w:t>
      </w:r>
      <w:r w:rsidR="00203DAB">
        <w:t>o</w:t>
      </w:r>
      <w:r>
        <w:t>rmal TA guidance</w:t>
      </w:r>
      <w:r w:rsidR="003B5AD1">
        <w:t xml:space="preserve">. SMT agreed that the pilot should however seek to follow the envisaged future process as far as </w:t>
      </w:r>
      <w:r w:rsidR="0075243F">
        <w:t>possible</w:t>
      </w:r>
      <w:r w:rsidR="003B5AD1">
        <w:t xml:space="preserve"> in order to fully utilise the learning opportunity from the pilot. </w:t>
      </w:r>
      <w:r w:rsidR="0075243F">
        <w:t>Subject</w:t>
      </w:r>
      <w:r w:rsidR="00FD5F19">
        <w:t xml:space="preserve"> to adding these additional steps following the commercial negotiation, the evaluation framework was agreed for targeted engagement.</w:t>
      </w:r>
    </w:p>
    <w:p w14:paraId="7A259D1A" w14:textId="77777777" w:rsidR="00FD5F19" w:rsidRDefault="00FD5F19" w:rsidP="00FD5F19">
      <w:pPr>
        <w:pStyle w:val="ListParagraph"/>
      </w:pPr>
    </w:p>
    <w:p w14:paraId="1008F7F1" w14:textId="77777777" w:rsidR="00FD5F19" w:rsidRDefault="00FD5F19" w:rsidP="00FD5F19">
      <w:pPr>
        <w:pStyle w:val="SMTActions"/>
      </w:pPr>
      <w:r>
        <w:lastRenderedPageBreak/>
        <w:t>ACTION: NC</w:t>
      </w:r>
    </w:p>
    <w:p w14:paraId="431C9804" w14:textId="77777777" w:rsidR="00FD5F19" w:rsidRDefault="00FD5F19" w:rsidP="00FD5F19">
      <w:pPr>
        <w:pStyle w:val="ListParagraph"/>
      </w:pPr>
    </w:p>
    <w:p w14:paraId="3B00A586" w14:textId="77777777" w:rsidR="00FD5F19" w:rsidRDefault="007020C2" w:rsidP="009611E9">
      <w:pPr>
        <w:pStyle w:val="Numberedpara"/>
      </w:pPr>
      <w:r>
        <w:t>SMT agreed that legal advice should be sought at an appropriate point on the wording</w:t>
      </w:r>
      <w:r w:rsidRPr="007020C2">
        <w:t xml:space="preserve"> of the committee’s recommendations </w:t>
      </w:r>
      <w:r>
        <w:t>in the context of the</w:t>
      </w:r>
      <w:r w:rsidR="00D41BE4">
        <w:t xml:space="preserve"> TA</w:t>
      </w:r>
      <w:r>
        <w:t xml:space="preserve"> funding direction and the NHS Constitution.</w:t>
      </w:r>
    </w:p>
    <w:p w14:paraId="22DAD7E1" w14:textId="77777777" w:rsidR="007020C2" w:rsidRDefault="007020C2" w:rsidP="007020C2">
      <w:pPr>
        <w:pStyle w:val="Numberedpara"/>
        <w:numPr>
          <w:ilvl w:val="0"/>
          <w:numId w:val="0"/>
        </w:numPr>
        <w:ind w:left="360" w:hanging="360"/>
      </w:pPr>
    </w:p>
    <w:p w14:paraId="4098902E" w14:textId="77777777" w:rsidR="007020C2" w:rsidRDefault="007020C2" w:rsidP="007020C2">
      <w:pPr>
        <w:pStyle w:val="SMTActions"/>
      </w:pPr>
      <w:r>
        <w:t>ACTION: NC/MB</w:t>
      </w:r>
    </w:p>
    <w:p w14:paraId="37E00C74" w14:textId="77777777" w:rsidR="009611E9" w:rsidRDefault="009611E9" w:rsidP="00532514">
      <w:pPr>
        <w:pStyle w:val="ListParagraph"/>
        <w:rPr>
          <w:rFonts w:ascii="Arial" w:eastAsia="Times New Roman" w:hAnsi="Arial"/>
          <w:sz w:val="22"/>
          <w:szCs w:val="22"/>
        </w:rPr>
      </w:pPr>
    </w:p>
    <w:p w14:paraId="294A8C84" w14:textId="77777777" w:rsidR="007020C2" w:rsidRDefault="002D375E" w:rsidP="007020C2">
      <w:pPr>
        <w:pStyle w:val="Numberedpara"/>
      </w:pPr>
      <w:r>
        <w:t xml:space="preserve">SMT then went </w:t>
      </w:r>
      <w:r w:rsidR="00D41BE4">
        <w:t xml:space="preserve">on </w:t>
      </w:r>
      <w:r>
        <w:t>to review the proposed topic selection arrangement</w:t>
      </w:r>
      <w:r w:rsidR="004B3EE3">
        <w:t xml:space="preserve">s. Meindert noted that the arrangements should be seen </w:t>
      </w:r>
      <w:r w:rsidR="00D12548">
        <w:t xml:space="preserve">only </w:t>
      </w:r>
      <w:r w:rsidR="004B3EE3">
        <w:t>in the context of th</w:t>
      </w:r>
      <w:r w:rsidR="00D12548">
        <w:t xml:space="preserve">is </w:t>
      </w:r>
      <w:r w:rsidR="004B3EE3">
        <w:t>project</w:t>
      </w:r>
      <w:r w:rsidR="00D12548">
        <w:t>, and a</w:t>
      </w:r>
      <w:r w:rsidR="004B3EE3">
        <w:t xml:space="preserve">ny future roll-out should seek to align with the topic </w:t>
      </w:r>
      <w:r w:rsidR="0075243F">
        <w:t>selection</w:t>
      </w:r>
      <w:r w:rsidR="004B3EE3">
        <w:t xml:space="preserve"> process for the TA programme, including for example, a </w:t>
      </w:r>
      <w:r w:rsidR="0075243F">
        <w:t>Ministerial</w:t>
      </w:r>
      <w:r w:rsidR="004B3EE3">
        <w:t xml:space="preserve"> referral. </w:t>
      </w:r>
      <w:r w:rsidR="00D41BE4">
        <w:t xml:space="preserve">It was agreed that it would be helpful to evaluate </w:t>
      </w:r>
      <w:r w:rsidR="006E1ADE">
        <w:t xml:space="preserve">and </w:t>
      </w:r>
      <w:r w:rsidR="00D41BE4">
        <w:t xml:space="preserve">review the topic selection criteria </w:t>
      </w:r>
      <w:r w:rsidR="00B0051F">
        <w:t xml:space="preserve">at the end of the project. </w:t>
      </w:r>
    </w:p>
    <w:p w14:paraId="2BFD7DA5" w14:textId="77777777" w:rsidR="00B0051F" w:rsidRDefault="00B0051F" w:rsidP="00B0051F">
      <w:pPr>
        <w:pStyle w:val="Numberedpara"/>
        <w:numPr>
          <w:ilvl w:val="0"/>
          <w:numId w:val="0"/>
        </w:numPr>
        <w:ind w:left="360"/>
      </w:pPr>
    </w:p>
    <w:p w14:paraId="36C9E6AD" w14:textId="77777777" w:rsidR="00B0051F" w:rsidRDefault="00FB3B54" w:rsidP="007020C2">
      <w:pPr>
        <w:pStyle w:val="Numberedpara"/>
      </w:pPr>
      <w:r>
        <w:t xml:space="preserve">SMT </w:t>
      </w:r>
      <w:r w:rsidR="00B0051F">
        <w:t xml:space="preserve">agreed that the September Board meeting should receive an </w:t>
      </w:r>
      <w:r w:rsidR="0075243F">
        <w:t>update</w:t>
      </w:r>
      <w:r w:rsidR="00B0051F">
        <w:t xml:space="preserve"> on the project.</w:t>
      </w:r>
    </w:p>
    <w:p w14:paraId="7AA35C7A" w14:textId="77777777" w:rsidR="00B0051F" w:rsidRDefault="00B0051F" w:rsidP="00B0051F">
      <w:pPr>
        <w:pStyle w:val="ListParagraph"/>
      </w:pPr>
    </w:p>
    <w:p w14:paraId="681FA828" w14:textId="77777777" w:rsidR="00B0051F" w:rsidRDefault="00B0051F" w:rsidP="00B0051F">
      <w:pPr>
        <w:pStyle w:val="SMTActions"/>
      </w:pPr>
      <w:r>
        <w:t>ACTION: NC/MB</w:t>
      </w:r>
    </w:p>
    <w:p w14:paraId="2182FFD8" w14:textId="77777777" w:rsidR="007020C2" w:rsidRDefault="007020C2" w:rsidP="00532514">
      <w:pPr>
        <w:pStyle w:val="ListParagraph"/>
        <w:rPr>
          <w:rFonts w:ascii="Arial" w:eastAsia="Times New Roman" w:hAnsi="Arial"/>
          <w:sz w:val="22"/>
          <w:szCs w:val="22"/>
        </w:rPr>
      </w:pPr>
    </w:p>
    <w:p w14:paraId="399DB7DE" w14:textId="77777777" w:rsidR="009611E9" w:rsidRDefault="009611E9" w:rsidP="00506868">
      <w:pPr>
        <w:pStyle w:val="Heading2"/>
      </w:pPr>
      <w:r w:rsidRPr="00BD30EB">
        <w:t>Risk register (item 6.5)</w:t>
      </w:r>
    </w:p>
    <w:p w14:paraId="72A3948A" w14:textId="77777777" w:rsidR="009611E9" w:rsidRDefault="009611E9" w:rsidP="00532514">
      <w:pPr>
        <w:pStyle w:val="ListParagraph"/>
        <w:rPr>
          <w:rFonts w:ascii="Arial" w:eastAsia="Times New Roman" w:hAnsi="Arial"/>
          <w:sz w:val="22"/>
          <w:szCs w:val="22"/>
        </w:rPr>
      </w:pPr>
    </w:p>
    <w:p w14:paraId="08866A9F" w14:textId="77777777" w:rsidR="009611E9" w:rsidRDefault="00AA19DC" w:rsidP="00AD391D">
      <w:pPr>
        <w:pStyle w:val="Numberedpara"/>
      </w:pPr>
      <w:r>
        <w:t>David Coombs</w:t>
      </w:r>
      <w:r w:rsidR="00E02A28">
        <w:t xml:space="preserve"> presented the latest version of the risk register and noted that risk 16/19, which refers to the establishment of the NICE Foundation, </w:t>
      </w:r>
      <w:r w:rsidR="007E29A9">
        <w:t xml:space="preserve">is </w:t>
      </w:r>
      <w:r w:rsidR="0075243F">
        <w:t>proposed</w:t>
      </w:r>
      <w:r w:rsidR="007E29A9">
        <w:t xml:space="preserve"> for </w:t>
      </w:r>
      <w:r w:rsidR="00E02A28">
        <w:t>remov</w:t>
      </w:r>
      <w:r w:rsidR="007E29A9">
        <w:t xml:space="preserve">al </w:t>
      </w:r>
      <w:r w:rsidR="00E02A28">
        <w:t>following the Board meeting on 19 June. There are no other deleted risks, new risks or changes to risk scores.</w:t>
      </w:r>
    </w:p>
    <w:p w14:paraId="27B50C3D" w14:textId="77777777" w:rsidR="007E29A9" w:rsidRDefault="007E29A9" w:rsidP="007E29A9">
      <w:pPr>
        <w:pStyle w:val="Numberedpara"/>
        <w:numPr>
          <w:ilvl w:val="0"/>
          <w:numId w:val="0"/>
        </w:numPr>
        <w:ind w:left="360"/>
      </w:pPr>
    </w:p>
    <w:p w14:paraId="67A335A8" w14:textId="77777777" w:rsidR="007E29A9" w:rsidRDefault="007E29A9" w:rsidP="00AD391D">
      <w:pPr>
        <w:pStyle w:val="Numberedpara"/>
      </w:pPr>
      <w:r>
        <w:t>SMT reviewed the risk register</w:t>
      </w:r>
      <w:r w:rsidR="00FA1909">
        <w:t xml:space="preserve"> and agreed:</w:t>
      </w:r>
    </w:p>
    <w:p w14:paraId="7B4E6264" w14:textId="77777777" w:rsidR="003779DE" w:rsidRDefault="003779DE" w:rsidP="00FA1909">
      <w:pPr>
        <w:pStyle w:val="ListParagraph"/>
        <w:numPr>
          <w:ilvl w:val="0"/>
          <w:numId w:val="29"/>
        </w:numPr>
        <w:rPr>
          <w:rFonts w:ascii="Arial" w:hAnsi="Arial" w:cs="Arial"/>
          <w:sz w:val="22"/>
          <w:szCs w:val="22"/>
        </w:rPr>
      </w:pPr>
      <w:r>
        <w:rPr>
          <w:rFonts w:ascii="Arial" w:hAnsi="Arial" w:cs="Arial"/>
          <w:sz w:val="22"/>
          <w:szCs w:val="22"/>
        </w:rPr>
        <w:t xml:space="preserve">The further planned </w:t>
      </w:r>
      <w:r w:rsidR="0075243F">
        <w:rPr>
          <w:rFonts w:ascii="Arial" w:hAnsi="Arial" w:cs="Arial"/>
          <w:sz w:val="22"/>
          <w:szCs w:val="22"/>
        </w:rPr>
        <w:t>mitigations</w:t>
      </w:r>
      <w:r>
        <w:rPr>
          <w:rFonts w:ascii="Arial" w:hAnsi="Arial" w:cs="Arial"/>
          <w:sz w:val="22"/>
          <w:szCs w:val="22"/>
        </w:rPr>
        <w:t xml:space="preserve"> for </w:t>
      </w:r>
      <w:r w:rsidR="0075243F">
        <w:rPr>
          <w:rFonts w:ascii="Arial" w:hAnsi="Arial" w:cs="Arial"/>
          <w:sz w:val="22"/>
          <w:szCs w:val="22"/>
        </w:rPr>
        <w:t>risk</w:t>
      </w:r>
      <w:r>
        <w:rPr>
          <w:rFonts w:ascii="Arial" w:hAnsi="Arial" w:cs="Arial"/>
          <w:sz w:val="22"/>
          <w:szCs w:val="22"/>
        </w:rPr>
        <w:t xml:space="preserve"> 02/19 should be amended to state that the </w:t>
      </w:r>
      <w:r w:rsidR="0075243F">
        <w:rPr>
          <w:rFonts w:ascii="Arial" w:hAnsi="Arial" w:cs="Arial"/>
          <w:sz w:val="22"/>
          <w:szCs w:val="22"/>
        </w:rPr>
        <w:t>video</w:t>
      </w:r>
      <w:r>
        <w:rPr>
          <w:rFonts w:ascii="Arial" w:hAnsi="Arial" w:cs="Arial"/>
          <w:sz w:val="22"/>
          <w:szCs w:val="22"/>
        </w:rPr>
        <w:t xml:space="preserve"> on NICE </w:t>
      </w:r>
      <w:r w:rsidR="0075243F">
        <w:rPr>
          <w:rFonts w:ascii="Arial" w:hAnsi="Arial" w:cs="Arial"/>
          <w:sz w:val="22"/>
          <w:szCs w:val="22"/>
        </w:rPr>
        <w:t>Connect</w:t>
      </w:r>
      <w:r>
        <w:rPr>
          <w:rFonts w:ascii="Arial" w:hAnsi="Arial" w:cs="Arial"/>
          <w:sz w:val="22"/>
          <w:szCs w:val="22"/>
        </w:rPr>
        <w:t xml:space="preserve"> is no</w:t>
      </w:r>
      <w:r w:rsidR="00BD30EB">
        <w:rPr>
          <w:rFonts w:ascii="Arial" w:hAnsi="Arial" w:cs="Arial"/>
          <w:sz w:val="22"/>
          <w:szCs w:val="22"/>
        </w:rPr>
        <w:t xml:space="preserve">w </w:t>
      </w:r>
      <w:r>
        <w:rPr>
          <w:rFonts w:ascii="Arial" w:hAnsi="Arial" w:cs="Arial"/>
          <w:sz w:val="22"/>
          <w:szCs w:val="22"/>
        </w:rPr>
        <w:t xml:space="preserve">likely </w:t>
      </w:r>
      <w:r w:rsidR="00D41BE4">
        <w:rPr>
          <w:rFonts w:ascii="Arial" w:hAnsi="Arial" w:cs="Arial"/>
          <w:sz w:val="22"/>
          <w:szCs w:val="22"/>
        </w:rPr>
        <w:t xml:space="preserve">to be available </w:t>
      </w:r>
      <w:r w:rsidR="00BD30EB">
        <w:rPr>
          <w:rFonts w:ascii="Arial" w:hAnsi="Arial" w:cs="Arial"/>
          <w:sz w:val="22"/>
          <w:szCs w:val="22"/>
        </w:rPr>
        <w:t xml:space="preserve">in </w:t>
      </w:r>
      <w:r>
        <w:rPr>
          <w:rFonts w:ascii="Arial" w:hAnsi="Arial" w:cs="Arial"/>
          <w:sz w:val="22"/>
          <w:szCs w:val="22"/>
        </w:rPr>
        <w:t>November.</w:t>
      </w:r>
    </w:p>
    <w:p w14:paraId="092199E8" w14:textId="77777777" w:rsidR="003779DE" w:rsidRDefault="0091496B" w:rsidP="00FA1909">
      <w:pPr>
        <w:pStyle w:val="ListParagraph"/>
        <w:numPr>
          <w:ilvl w:val="0"/>
          <w:numId w:val="29"/>
        </w:numPr>
        <w:rPr>
          <w:rFonts w:ascii="Arial" w:hAnsi="Arial" w:cs="Arial"/>
          <w:sz w:val="22"/>
          <w:szCs w:val="22"/>
        </w:rPr>
      </w:pPr>
      <w:r>
        <w:rPr>
          <w:rFonts w:ascii="Arial" w:hAnsi="Arial" w:cs="Arial"/>
          <w:sz w:val="22"/>
          <w:szCs w:val="22"/>
        </w:rPr>
        <w:t xml:space="preserve">The planned mitigations for risk </w:t>
      </w:r>
      <w:r w:rsidR="001A1917">
        <w:rPr>
          <w:rFonts w:ascii="Arial" w:hAnsi="Arial" w:cs="Arial"/>
          <w:sz w:val="22"/>
          <w:szCs w:val="22"/>
        </w:rPr>
        <w:t xml:space="preserve">03/19 </w:t>
      </w:r>
      <w:r w:rsidR="003779DE">
        <w:rPr>
          <w:rFonts w:ascii="Arial" w:hAnsi="Arial" w:cs="Arial"/>
          <w:sz w:val="22"/>
          <w:szCs w:val="22"/>
        </w:rPr>
        <w:t>that relates to the TA and HST methods review</w:t>
      </w:r>
      <w:r>
        <w:rPr>
          <w:rFonts w:ascii="Arial" w:hAnsi="Arial" w:cs="Arial"/>
          <w:sz w:val="22"/>
          <w:szCs w:val="22"/>
        </w:rPr>
        <w:t xml:space="preserve"> should include development of a communications strategy</w:t>
      </w:r>
      <w:r w:rsidR="003779DE">
        <w:rPr>
          <w:rFonts w:ascii="Arial" w:hAnsi="Arial" w:cs="Arial"/>
          <w:sz w:val="22"/>
          <w:szCs w:val="22"/>
        </w:rPr>
        <w:t>.</w:t>
      </w:r>
    </w:p>
    <w:p w14:paraId="691A0B42" w14:textId="77777777" w:rsidR="00FA1909" w:rsidRDefault="003E1AC0" w:rsidP="00FA1909">
      <w:pPr>
        <w:pStyle w:val="ListParagraph"/>
        <w:numPr>
          <w:ilvl w:val="0"/>
          <w:numId w:val="29"/>
        </w:numPr>
        <w:rPr>
          <w:rFonts w:ascii="Arial" w:hAnsi="Arial" w:cs="Arial"/>
          <w:sz w:val="22"/>
          <w:szCs w:val="22"/>
        </w:rPr>
      </w:pPr>
      <w:r>
        <w:rPr>
          <w:rFonts w:ascii="Arial" w:hAnsi="Arial" w:cs="Arial"/>
          <w:sz w:val="22"/>
          <w:szCs w:val="22"/>
        </w:rPr>
        <w:t xml:space="preserve">The dates for reporting the strategic engagement metrics </w:t>
      </w:r>
      <w:r w:rsidR="0091496B">
        <w:rPr>
          <w:rFonts w:ascii="Arial" w:hAnsi="Arial" w:cs="Arial"/>
          <w:sz w:val="22"/>
          <w:szCs w:val="22"/>
        </w:rPr>
        <w:t xml:space="preserve">to the Board, </w:t>
      </w:r>
      <w:r w:rsidR="00712896">
        <w:rPr>
          <w:rFonts w:ascii="Arial" w:hAnsi="Arial" w:cs="Arial"/>
          <w:sz w:val="22"/>
          <w:szCs w:val="22"/>
        </w:rPr>
        <w:t>which</w:t>
      </w:r>
      <w:r>
        <w:rPr>
          <w:rFonts w:ascii="Arial" w:hAnsi="Arial" w:cs="Arial"/>
          <w:sz w:val="22"/>
          <w:szCs w:val="22"/>
        </w:rPr>
        <w:t xml:space="preserve"> is a </w:t>
      </w:r>
      <w:r w:rsidR="00712896">
        <w:rPr>
          <w:rFonts w:ascii="Arial" w:hAnsi="Arial" w:cs="Arial"/>
          <w:sz w:val="22"/>
          <w:szCs w:val="22"/>
        </w:rPr>
        <w:t>mitigation</w:t>
      </w:r>
      <w:r>
        <w:rPr>
          <w:rFonts w:ascii="Arial" w:hAnsi="Arial" w:cs="Arial"/>
          <w:sz w:val="22"/>
          <w:szCs w:val="22"/>
        </w:rPr>
        <w:t xml:space="preserve"> for </w:t>
      </w:r>
      <w:r w:rsidR="00712896">
        <w:rPr>
          <w:rFonts w:ascii="Arial" w:hAnsi="Arial" w:cs="Arial"/>
          <w:sz w:val="22"/>
          <w:szCs w:val="22"/>
        </w:rPr>
        <w:t>risk</w:t>
      </w:r>
      <w:r>
        <w:rPr>
          <w:rFonts w:ascii="Arial" w:hAnsi="Arial" w:cs="Arial"/>
          <w:sz w:val="22"/>
          <w:szCs w:val="22"/>
        </w:rPr>
        <w:t xml:space="preserve"> 06/19</w:t>
      </w:r>
      <w:r w:rsidR="0091496B">
        <w:rPr>
          <w:rFonts w:ascii="Arial" w:hAnsi="Arial" w:cs="Arial"/>
          <w:sz w:val="22"/>
          <w:szCs w:val="22"/>
        </w:rPr>
        <w:t>,</w:t>
      </w:r>
      <w:r>
        <w:rPr>
          <w:rFonts w:ascii="Arial" w:hAnsi="Arial" w:cs="Arial"/>
          <w:sz w:val="22"/>
          <w:szCs w:val="22"/>
        </w:rPr>
        <w:t xml:space="preserve"> should be checked.</w:t>
      </w:r>
    </w:p>
    <w:p w14:paraId="272EC2BD" w14:textId="7D506D42" w:rsidR="003E1AC0" w:rsidRDefault="003E1AC0" w:rsidP="00FA1909">
      <w:pPr>
        <w:pStyle w:val="ListParagraph"/>
        <w:numPr>
          <w:ilvl w:val="0"/>
          <w:numId w:val="29"/>
        </w:numPr>
        <w:rPr>
          <w:rFonts w:ascii="Arial" w:hAnsi="Arial" w:cs="Arial"/>
          <w:sz w:val="22"/>
          <w:szCs w:val="22"/>
        </w:rPr>
      </w:pPr>
      <w:r>
        <w:rPr>
          <w:rFonts w:ascii="Arial" w:hAnsi="Arial" w:cs="Arial"/>
          <w:sz w:val="22"/>
          <w:szCs w:val="22"/>
        </w:rPr>
        <w:t>Risk 16/19 relating to the NICE Foundation could be removed</w:t>
      </w:r>
      <w:r w:rsidR="0091496B">
        <w:rPr>
          <w:rFonts w:ascii="Arial" w:hAnsi="Arial" w:cs="Arial"/>
          <w:sz w:val="22"/>
          <w:szCs w:val="22"/>
        </w:rPr>
        <w:t xml:space="preserve"> given the Board’s decision </w:t>
      </w:r>
      <w:r w:rsidR="00D41BE4">
        <w:rPr>
          <w:rFonts w:ascii="Arial" w:hAnsi="Arial" w:cs="Arial"/>
          <w:sz w:val="22"/>
          <w:szCs w:val="22"/>
        </w:rPr>
        <w:t xml:space="preserve">not </w:t>
      </w:r>
      <w:r w:rsidR="006E1ADE">
        <w:rPr>
          <w:rFonts w:ascii="Arial" w:hAnsi="Arial" w:cs="Arial"/>
          <w:sz w:val="22"/>
          <w:szCs w:val="22"/>
        </w:rPr>
        <w:t xml:space="preserve">to </w:t>
      </w:r>
      <w:r w:rsidR="0091496B">
        <w:rPr>
          <w:rFonts w:ascii="Arial" w:hAnsi="Arial" w:cs="Arial"/>
          <w:sz w:val="22"/>
          <w:szCs w:val="22"/>
        </w:rPr>
        <w:t xml:space="preserve">proceed with the proposals, </w:t>
      </w:r>
      <w:r>
        <w:rPr>
          <w:rFonts w:ascii="Arial" w:hAnsi="Arial" w:cs="Arial"/>
          <w:sz w:val="22"/>
          <w:szCs w:val="22"/>
        </w:rPr>
        <w:t xml:space="preserve">with </w:t>
      </w:r>
      <w:r w:rsidR="00712896">
        <w:rPr>
          <w:rFonts w:ascii="Arial" w:hAnsi="Arial" w:cs="Arial"/>
          <w:sz w:val="22"/>
          <w:szCs w:val="22"/>
        </w:rPr>
        <w:t>additional</w:t>
      </w:r>
      <w:r>
        <w:rPr>
          <w:rFonts w:ascii="Arial" w:hAnsi="Arial" w:cs="Arial"/>
          <w:sz w:val="22"/>
          <w:szCs w:val="22"/>
        </w:rPr>
        <w:t xml:space="preserve"> text on the </w:t>
      </w:r>
      <w:r w:rsidR="00712896">
        <w:rPr>
          <w:rFonts w:ascii="Arial" w:hAnsi="Arial" w:cs="Arial"/>
          <w:sz w:val="22"/>
          <w:szCs w:val="22"/>
        </w:rPr>
        <w:t>concurrent</w:t>
      </w:r>
      <w:r>
        <w:rPr>
          <w:rFonts w:ascii="Arial" w:hAnsi="Arial" w:cs="Arial"/>
          <w:sz w:val="22"/>
          <w:szCs w:val="22"/>
        </w:rPr>
        <w:t xml:space="preserve"> advice product developed by NICE Scientific Advice added as a mitigation to risk 14/19.</w:t>
      </w:r>
    </w:p>
    <w:p w14:paraId="47F18561" w14:textId="77777777" w:rsidR="00126B9A" w:rsidRPr="00FA1909" w:rsidRDefault="00126B9A" w:rsidP="00FA1909">
      <w:pPr>
        <w:pStyle w:val="ListParagraph"/>
        <w:numPr>
          <w:ilvl w:val="0"/>
          <w:numId w:val="29"/>
        </w:numPr>
        <w:rPr>
          <w:rFonts w:ascii="Arial" w:hAnsi="Arial" w:cs="Arial"/>
          <w:sz w:val="22"/>
          <w:szCs w:val="22"/>
        </w:rPr>
      </w:pPr>
      <w:r>
        <w:rPr>
          <w:rFonts w:ascii="Arial" w:hAnsi="Arial" w:cs="Arial"/>
          <w:sz w:val="22"/>
          <w:szCs w:val="22"/>
        </w:rPr>
        <w:t xml:space="preserve">Risk 18/19 </w:t>
      </w:r>
      <w:r w:rsidR="00712896">
        <w:rPr>
          <w:rFonts w:ascii="Arial" w:hAnsi="Arial" w:cs="Arial"/>
          <w:sz w:val="22"/>
          <w:szCs w:val="22"/>
        </w:rPr>
        <w:t>relating</w:t>
      </w:r>
      <w:r>
        <w:rPr>
          <w:rFonts w:ascii="Arial" w:hAnsi="Arial" w:cs="Arial"/>
          <w:sz w:val="22"/>
          <w:szCs w:val="22"/>
        </w:rPr>
        <w:t xml:space="preserve"> to the London office move should be refocused on the potential disruption</w:t>
      </w:r>
      <w:r w:rsidR="00B319CC">
        <w:rPr>
          <w:rFonts w:ascii="Arial" w:hAnsi="Arial" w:cs="Arial"/>
          <w:sz w:val="22"/>
          <w:szCs w:val="22"/>
        </w:rPr>
        <w:t xml:space="preserve"> to the business</w:t>
      </w:r>
      <w:r>
        <w:rPr>
          <w:rFonts w:ascii="Arial" w:hAnsi="Arial" w:cs="Arial"/>
          <w:sz w:val="22"/>
          <w:szCs w:val="22"/>
        </w:rPr>
        <w:t xml:space="preserve">, including the need to put in place </w:t>
      </w:r>
      <w:r w:rsidR="0091496B">
        <w:rPr>
          <w:rFonts w:ascii="Arial" w:hAnsi="Arial" w:cs="Arial"/>
          <w:sz w:val="22"/>
          <w:szCs w:val="22"/>
        </w:rPr>
        <w:t xml:space="preserve">the IT and other arrangements that will enable </w:t>
      </w:r>
      <w:r>
        <w:rPr>
          <w:rFonts w:ascii="Arial" w:hAnsi="Arial" w:cs="Arial"/>
          <w:sz w:val="22"/>
          <w:szCs w:val="22"/>
        </w:rPr>
        <w:t xml:space="preserve">collaborative working among the </w:t>
      </w:r>
      <w:r w:rsidR="00B319CC">
        <w:rPr>
          <w:rFonts w:ascii="Arial" w:hAnsi="Arial" w:cs="Arial"/>
          <w:sz w:val="22"/>
          <w:szCs w:val="22"/>
        </w:rPr>
        <w:t>five ALBs that will share the office.</w:t>
      </w:r>
    </w:p>
    <w:p w14:paraId="1796C756" w14:textId="77777777" w:rsidR="00FA1909" w:rsidRDefault="00FA1909" w:rsidP="00B319CC">
      <w:pPr>
        <w:pStyle w:val="Numberedpara"/>
        <w:numPr>
          <w:ilvl w:val="0"/>
          <w:numId w:val="0"/>
        </w:numPr>
        <w:ind w:left="360"/>
      </w:pPr>
    </w:p>
    <w:p w14:paraId="0E69F3B4" w14:textId="77777777" w:rsidR="00B319CC" w:rsidRDefault="00B319CC" w:rsidP="00B319CC">
      <w:pPr>
        <w:pStyle w:val="SMTActions"/>
      </w:pPr>
      <w:r>
        <w:t>ACTION: BB/ER</w:t>
      </w:r>
    </w:p>
    <w:p w14:paraId="11B7027B" w14:textId="77777777" w:rsidR="009611E9" w:rsidRDefault="009611E9" w:rsidP="00532514">
      <w:pPr>
        <w:pStyle w:val="ListParagraph"/>
        <w:rPr>
          <w:rFonts w:ascii="Arial" w:eastAsia="Times New Roman" w:hAnsi="Arial"/>
          <w:sz w:val="22"/>
          <w:szCs w:val="22"/>
        </w:rPr>
      </w:pPr>
    </w:p>
    <w:p w14:paraId="34E6E41A" w14:textId="77777777" w:rsidR="009611E9" w:rsidRDefault="009611E9" w:rsidP="00506868">
      <w:pPr>
        <w:pStyle w:val="Heading2"/>
      </w:pPr>
      <w:r>
        <w:t>Finance and workforce report (item 6.6)</w:t>
      </w:r>
    </w:p>
    <w:p w14:paraId="18C994DC" w14:textId="77777777" w:rsidR="009611E9" w:rsidRDefault="009611E9" w:rsidP="00532514">
      <w:pPr>
        <w:pStyle w:val="ListParagraph"/>
        <w:rPr>
          <w:rFonts w:ascii="Arial" w:eastAsia="Times New Roman" w:hAnsi="Arial"/>
          <w:sz w:val="22"/>
          <w:szCs w:val="22"/>
        </w:rPr>
      </w:pPr>
    </w:p>
    <w:p w14:paraId="0860867B" w14:textId="77777777" w:rsidR="009611E9" w:rsidRDefault="008C1048" w:rsidP="009611E9">
      <w:pPr>
        <w:pStyle w:val="Numberedpara"/>
      </w:pPr>
      <w:r>
        <w:t>Catherine Wilkinson</w:t>
      </w:r>
      <w:r w:rsidR="00E02A28">
        <w:t xml:space="preserve"> presented the report that gave an </w:t>
      </w:r>
      <w:r w:rsidR="00E02A28" w:rsidRPr="00E02A28">
        <w:t xml:space="preserve">update on </w:t>
      </w:r>
      <w:r w:rsidR="00645150">
        <w:t>the</w:t>
      </w:r>
      <w:r w:rsidR="00E02A28" w:rsidRPr="00E02A28">
        <w:t xml:space="preserve"> financial position as at 31 May 2019</w:t>
      </w:r>
      <w:r w:rsidR="00543982">
        <w:t xml:space="preserve">, </w:t>
      </w:r>
      <w:r w:rsidR="00E02A28" w:rsidRPr="00E02A28">
        <w:t>the current forecast outturn for 2019/20</w:t>
      </w:r>
      <w:r w:rsidR="00543982">
        <w:t xml:space="preserve">, </w:t>
      </w:r>
      <w:r w:rsidR="00E02A28" w:rsidRPr="00E02A28">
        <w:t>the income generated through TA and HST charging</w:t>
      </w:r>
      <w:r w:rsidR="00543982">
        <w:t>,</w:t>
      </w:r>
      <w:r w:rsidR="00E02A28" w:rsidRPr="00E02A28">
        <w:t xml:space="preserve"> and funding from NHS England.</w:t>
      </w:r>
      <w:r w:rsidR="00645150">
        <w:t xml:space="preserve"> Catherine highlighted the challenges in accurately forecasting the year-end position, </w:t>
      </w:r>
      <w:r w:rsidR="00741119">
        <w:t>due to the</w:t>
      </w:r>
      <w:r w:rsidR="00555352">
        <w:t xml:space="preserve"> uncertainty over these</w:t>
      </w:r>
      <w:r w:rsidR="00741119">
        <w:t xml:space="preserve"> latter two income streams</w:t>
      </w:r>
      <w:r w:rsidR="00555352">
        <w:t xml:space="preserve">. </w:t>
      </w:r>
    </w:p>
    <w:p w14:paraId="7A13C5E4" w14:textId="77777777" w:rsidR="00741119" w:rsidRDefault="00741119" w:rsidP="00741119">
      <w:pPr>
        <w:pStyle w:val="Numberedpara"/>
        <w:numPr>
          <w:ilvl w:val="0"/>
          <w:numId w:val="0"/>
        </w:numPr>
        <w:ind w:left="360"/>
      </w:pPr>
    </w:p>
    <w:p w14:paraId="639BB848" w14:textId="117C8114" w:rsidR="00741119" w:rsidRDefault="00741119" w:rsidP="009611E9">
      <w:pPr>
        <w:pStyle w:val="Numberedpara"/>
      </w:pPr>
      <w:r>
        <w:t xml:space="preserve">SMT discussed the financial position to date, in particular the income received and projected from TA and HST </w:t>
      </w:r>
      <w:r w:rsidR="00555352">
        <w:t xml:space="preserve">charging </w:t>
      </w:r>
      <w:r>
        <w:t xml:space="preserve">and NHS England. </w:t>
      </w:r>
      <w:r w:rsidR="00D53DB3">
        <w:t xml:space="preserve">SMT noted the uncertainty about income </w:t>
      </w:r>
      <w:proofErr w:type="gramStart"/>
      <w:r w:rsidR="00D53DB3">
        <w:t>projections, and</w:t>
      </w:r>
      <w:proofErr w:type="gramEnd"/>
      <w:r w:rsidR="00D53DB3">
        <w:t xml:space="preserve"> welcomed the </w:t>
      </w:r>
      <w:r w:rsidR="00007146">
        <w:t>intention</w:t>
      </w:r>
      <w:r w:rsidR="00D53DB3">
        <w:t xml:space="preserve"> to develop a </w:t>
      </w:r>
      <w:r w:rsidR="00D53DB3">
        <w:lastRenderedPageBreak/>
        <w:t xml:space="preserve">dashboard with key information about </w:t>
      </w:r>
      <w:r w:rsidR="00007146">
        <w:t xml:space="preserve">TA and HST </w:t>
      </w:r>
      <w:r w:rsidR="00D53DB3">
        <w:t>income</w:t>
      </w:r>
      <w:r w:rsidR="00D41BE4">
        <w:t xml:space="preserve"> </w:t>
      </w:r>
      <w:r w:rsidR="006E1ADE">
        <w:t>received</w:t>
      </w:r>
      <w:r w:rsidR="00555352">
        <w:t xml:space="preserve"> and forecast. </w:t>
      </w:r>
      <w:r w:rsidR="006E1ADE">
        <w:t xml:space="preserve">SMT asked that, if the graph showing projected income is used again, the axes are accurately labelled. </w:t>
      </w:r>
    </w:p>
    <w:p w14:paraId="67F9971E" w14:textId="77777777" w:rsidR="00007146" w:rsidRDefault="00007146" w:rsidP="00007146">
      <w:pPr>
        <w:pStyle w:val="ListParagraph"/>
      </w:pPr>
    </w:p>
    <w:p w14:paraId="6D27487D" w14:textId="77777777" w:rsidR="00007146" w:rsidRDefault="00007146" w:rsidP="009611E9">
      <w:pPr>
        <w:pStyle w:val="Numberedpara"/>
      </w:pPr>
      <w:r>
        <w:t xml:space="preserve">Catherine asked directors to let her know of any further </w:t>
      </w:r>
      <w:r w:rsidR="00712896">
        <w:t>potential</w:t>
      </w:r>
      <w:r>
        <w:t xml:space="preserve"> cost pressures </w:t>
      </w:r>
      <w:r w:rsidR="006D6968">
        <w:t xml:space="preserve">or proposals for non-recurrent spending, </w:t>
      </w:r>
      <w:r w:rsidR="00712896">
        <w:t>beyond</w:t>
      </w:r>
      <w:r w:rsidR="006D6968">
        <w:t xml:space="preserve"> those already noted in the report</w:t>
      </w:r>
      <w:r w:rsidR="00020A42">
        <w:t>.</w:t>
      </w:r>
    </w:p>
    <w:p w14:paraId="1714E783" w14:textId="77777777" w:rsidR="00020A42" w:rsidRDefault="00020A42" w:rsidP="00020A42">
      <w:pPr>
        <w:pStyle w:val="ListParagraph"/>
      </w:pPr>
    </w:p>
    <w:p w14:paraId="1802490F" w14:textId="77777777" w:rsidR="00020A42" w:rsidRDefault="00020A42" w:rsidP="00020A42">
      <w:pPr>
        <w:pStyle w:val="SMTActions"/>
      </w:pPr>
      <w:r>
        <w:t>ACTION: SMT</w:t>
      </w:r>
    </w:p>
    <w:p w14:paraId="22C48E1A" w14:textId="77777777" w:rsidR="00857461" w:rsidRDefault="00857461" w:rsidP="00857461">
      <w:pPr>
        <w:pStyle w:val="SMTActions"/>
      </w:pPr>
    </w:p>
    <w:p w14:paraId="698C4D6A" w14:textId="77777777" w:rsidR="00600495" w:rsidRDefault="00600495" w:rsidP="00506868">
      <w:pPr>
        <w:pStyle w:val="Heading2"/>
      </w:pPr>
      <w:r>
        <w:t xml:space="preserve">EU exit (item </w:t>
      </w:r>
      <w:r w:rsidR="00BE622B">
        <w:t>7</w:t>
      </w:r>
      <w:r>
        <w:t>)</w:t>
      </w:r>
    </w:p>
    <w:p w14:paraId="4682D0C5" w14:textId="77777777" w:rsidR="00600495" w:rsidRDefault="00600495" w:rsidP="00600495">
      <w:pPr>
        <w:rPr>
          <w:color w:val="000000" w:themeColor="text1"/>
        </w:rPr>
      </w:pPr>
    </w:p>
    <w:p w14:paraId="238FF9AC" w14:textId="77777777" w:rsidR="006C5E84" w:rsidRPr="008B7BEE" w:rsidRDefault="00AD391D" w:rsidP="00EA32FB">
      <w:pPr>
        <w:pStyle w:val="Numberedpara"/>
        <w:rPr>
          <w:color w:val="auto"/>
        </w:rPr>
      </w:pPr>
      <w:r>
        <w:rPr>
          <w:color w:val="auto"/>
        </w:rPr>
        <w:t>Meindert Boysen</w:t>
      </w:r>
      <w:r w:rsidR="00887989">
        <w:rPr>
          <w:color w:val="auto"/>
        </w:rPr>
        <w:t xml:space="preserve"> noted that he attended a meeting at the Department for Health and Social Care yesterday to discuss the relationship with the EU following the UK’s exit from the EU. He noted that the arrangements for the MHRA acting as a sovereign UK-only regulator in the event of a ‘no deal’ departure have also been confirmed.</w:t>
      </w:r>
    </w:p>
    <w:p w14:paraId="656A08BC" w14:textId="77777777" w:rsidR="00EA32FB" w:rsidRDefault="00EA32FB" w:rsidP="00EA32FB">
      <w:pPr>
        <w:pStyle w:val="Numberedpara"/>
        <w:numPr>
          <w:ilvl w:val="0"/>
          <w:numId w:val="0"/>
        </w:numPr>
        <w:ind w:left="360"/>
        <w:rPr>
          <w:color w:val="auto"/>
        </w:rPr>
      </w:pPr>
    </w:p>
    <w:p w14:paraId="2FDDF88D" w14:textId="77777777" w:rsidR="002565EB" w:rsidRDefault="001B6FE1" w:rsidP="00506868">
      <w:pPr>
        <w:pStyle w:val="Heading2"/>
      </w:pPr>
      <w:r>
        <w:t>N</w:t>
      </w:r>
      <w:r w:rsidR="00135314">
        <w:t xml:space="preserve">ICE </w:t>
      </w:r>
      <w:r w:rsidR="00D715FA">
        <w:t>C</w:t>
      </w:r>
      <w:r w:rsidR="003442AA">
        <w:t>onnect project</w:t>
      </w:r>
      <w:r w:rsidR="002565EB">
        <w:t xml:space="preserve"> (item </w:t>
      </w:r>
      <w:r w:rsidR="00BE622B">
        <w:t>8</w:t>
      </w:r>
      <w:r w:rsidR="002565EB">
        <w:t>)</w:t>
      </w:r>
    </w:p>
    <w:p w14:paraId="71951468" w14:textId="77777777" w:rsidR="00DE23A0" w:rsidRPr="00DE23A0" w:rsidRDefault="00DE23A0" w:rsidP="00DE23A0"/>
    <w:p w14:paraId="7F3CDC27" w14:textId="77777777" w:rsidR="006C70ED" w:rsidRPr="004E15A4" w:rsidRDefault="00444870" w:rsidP="00406688">
      <w:pPr>
        <w:pStyle w:val="Numberedpara"/>
        <w:rPr>
          <w:color w:val="auto"/>
        </w:rPr>
      </w:pPr>
      <w:r>
        <w:rPr>
          <w:color w:val="auto"/>
        </w:rPr>
        <w:t>Gill Leng noted the final lunch and learn session has now taken place</w:t>
      </w:r>
      <w:r w:rsidR="00DA3840">
        <w:rPr>
          <w:color w:val="auto"/>
        </w:rPr>
        <w:t>, and n</w:t>
      </w:r>
      <w:r>
        <w:rPr>
          <w:color w:val="auto"/>
        </w:rPr>
        <w:t>ext week’s SMT meeting will include an update on NICE Connect.</w:t>
      </w:r>
    </w:p>
    <w:p w14:paraId="5CD6C678" w14:textId="77777777" w:rsidR="00406688" w:rsidRDefault="00406688" w:rsidP="002E266A">
      <w:pPr>
        <w:pStyle w:val="Heading3"/>
      </w:pPr>
    </w:p>
    <w:p w14:paraId="3688BEA3" w14:textId="77777777" w:rsidR="002E266A" w:rsidRPr="007A0903" w:rsidRDefault="002E266A" w:rsidP="00506868">
      <w:pPr>
        <w:pStyle w:val="Heading2"/>
      </w:pPr>
      <w:r w:rsidRPr="007A0903">
        <w:t xml:space="preserve">Weekly </w:t>
      </w:r>
      <w:r>
        <w:t>s</w:t>
      </w:r>
      <w:r w:rsidRPr="007A0903">
        <w:t>taff S</w:t>
      </w:r>
      <w:r>
        <w:t>MT u</w:t>
      </w:r>
      <w:r w:rsidRPr="007A0903">
        <w:t xml:space="preserve">pdates (item </w:t>
      </w:r>
      <w:r w:rsidR="00BE622B">
        <w:t>9</w:t>
      </w:r>
      <w:r w:rsidRPr="007A0903">
        <w:t>)</w:t>
      </w:r>
    </w:p>
    <w:p w14:paraId="37065346"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08B57907" w14:textId="77777777" w:rsidR="002E266A" w:rsidRPr="007A0903" w:rsidRDefault="002E266A" w:rsidP="002E266A">
      <w:pPr>
        <w:pStyle w:val="Numberedpara"/>
      </w:pPr>
      <w:r w:rsidRPr="007A0903">
        <w:t xml:space="preserve">SMT agreed the staff updates. </w:t>
      </w:r>
    </w:p>
    <w:p w14:paraId="34F0B7CB" w14:textId="77777777" w:rsidR="002E266A" w:rsidRPr="007A0903" w:rsidRDefault="002E266A" w:rsidP="002E266A">
      <w:pPr>
        <w:pStyle w:val="Numberedpara"/>
        <w:numPr>
          <w:ilvl w:val="0"/>
          <w:numId w:val="0"/>
        </w:numPr>
        <w:ind w:left="360"/>
      </w:pPr>
    </w:p>
    <w:p w14:paraId="11C7ADB5" w14:textId="77777777" w:rsidR="002E266A" w:rsidRDefault="002E266A" w:rsidP="002E266A">
      <w:pPr>
        <w:pStyle w:val="SMTActions"/>
      </w:pPr>
      <w:r w:rsidRPr="00D12839">
        <w:t xml:space="preserve">ACTION: </w:t>
      </w:r>
      <w:r>
        <w:t>DC</w:t>
      </w:r>
    </w:p>
    <w:p w14:paraId="345FACC1" w14:textId="77777777" w:rsidR="00697864" w:rsidRPr="00697864" w:rsidRDefault="00697864" w:rsidP="00697864"/>
    <w:p w14:paraId="55734433" w14:textId="77777777" w:rsidR="00A6454E" w:rsidRDefault="00A6454E" w:rsidP="00506868">
      <w:pPr>
        <w:pStyle w:val="Heading2"/>
      </w:pPr>
      <w:r>
        <w:t>Any other business (item</w:t>
      </w:r>
      <w:r w:rsidR="00145A64">
        <w:t xml:space="preserve"> </w:t>
      </w:r>
      <w:r w:rsidR="003442AA">
        <w:t>1</w:t>
      </w:r>
      <w:r w:rsidR="00BE622B">
        <w:t>0</w:t>
      </w:r>
      <w:r>
        <w:t>)</w:t>
      </w:r>
    </w:p>
    <w:p w14:paraId="420C3B6F" w14:textId="77777777" w:rsidR="00E078B3" w:rsidRDefault="00E078B3" w:rsidP="00B36DD2"/>
    <w:p w14:paraId="6A50E22B" w14:textId="77777777" w:rsidR="00BE622B" w:rsidRDefault="00444870" w:rsidP="00BE622B">
      <w:pPr>
        <w:pStyle w:val="Numberedpara"/>
      </w:pPr>
      <w:r>
        <w:t xml:space="preserve">Gill Leng reminded SMT of the agreed position that up to five staff could attend international conferences outside of Europe, and that </w:t>
      </w:r>
      <w:r w:rsidR="00CD09A2">
        <w:t xml:space="preserve">SMT would need to consider </w:t>
      </w:r>
      <w:r>
        <w:t>any proposal to send further staff</w:t>
      </w:r>
      <w:r w:rsidR="00DA3840">
        <w:t xml:space="preserve">, and if so, the </w:t>
      </w:r>
      <w:r w:rsidR="00CD09A2">
        <w:t xml:space="preserve">travel arrangements. </w:t>
      </w:r>
      <w:r w:rsidR="004C31A1">
        <w:t xml:space="preserve">Gill stated that she and Paul Chrisp </w:t>
      </w:r>
      <w:r w:rsidR="00D41BE4">
        <w:t xml:space="preserve">will meet to review </w:t>
      </w:r>
      <w:r w:rsidR="004C31A1">
        <w:t>the requests from NICE staff to attend the G-I-N conference in Adelaide in the context of this agreed position statement.</w:t>
      </w:r>
    </w:p>
    <w:p w14:paraId="3C018B73" w14:textId="77777777" w:rsidR="004C31A1" w:rsidRDefault="004C31A1" w:rsidP="004C31A1">
      <w:pPr>
        <w:pStyle w:val="Numberedpara"/>
        <w:numPr>
          <w:ilvl w:val="0"/>
          <w:numId w:val="0"/>
        </w:numPr>
        <w:ind w:left="360"/>
      </w:pPr>
    </w:p>
    <w:p w14:paraId="224F8FF9" w14:textId="77777777" w:rsidR="004C31A1" w:rsidRDefault="004C31A1" w:rsidP="00BE622B">
      <w:pPr>
        <w:pStyle w:val="Numberedpara"/>
      </w:pPr>
      <w:r>
        <w:t xml:space="preserve">Ben Bennett reminded SMT of the deadline for nominating senior staff for the </w:t>
      </w:r>
      <w:r w:rsidRPr="004C31A1">
        <w:t>2025 health and care leaders programme</w:t>
      </w:r>
      <w:r>
        <w:t>.</w:t>
      </w:r>
    </w:p>
    <w:p w14:paraId="61530B16" w14:textId="77777777" w:rsidR="00BA2F1A" w:rsidRDefault="00BA2F1A" w:rsidP="00BA2F1A">
      <w:pPr>
        <w:pStyle w:val="SMTActions"/>
      </w:pPr>
    </w:p>
    <w:sectPr w:rsidR="00BA2F1A"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96EC" w14:textId="77777777" w:rsidR="002F491E" w:rsidRDefault="002F491E">
      <w:pPr>
        <w:pStyle w:val="StinkingStyles"/>
      </w:pPr>
      <w:r>
        <w:separator/>
      </w:r>
    </w:p>
  </w:endnote>
  <w:endnote w:type="continuationSeparator" w:id="0">
    <w:p w14:paraId="3E1EA048" w14:textId="77777777" w:rsidR="002F491E" w:rsidRDefault="002F491E">
      <w:pPr>
        <w:pStyle w:val="StinkingStyles"/>
      </w:pPr>
      <w:r>
        <w:continuationSeparator/>
      </w:r>
    </w:p>
  </w:endnote>
  <w:endnote w:type="continuationNotice" w:id="1">
    <w:p w14:paraId="37FB95BD" w14:textId="77777777" w:rsidR="002F491E" w:rsidRDefault="002F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033C" w14:textId="77777777" w:rsidR="00AD391D" w:rsidRDefault="00AD391D">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DC1C774" w14:textId="77777777" w:rsidR="00AD391D" w:rsidRDefault="00AD391D">
    <w:pPr>
      <w:pStyle w:val="StinkingStyles19"/>
    </w:pPr>
  </w:p>
  <w:p w14:paraId="5E0D5886" w14:textId="77777777" w:rsidR="00AD391D" w:rsidRDefault="00AD3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2BD" w14:textId="77777777" w:rsidR="00AD391D" w:rsidRPr="00E02786" w:rsidRDefault="00AD391D">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E1ADE">
      <w:rPr>
        <w:rStyle w:val="StinkingStyles18"/>
        <w:rFonts w:ascii="Arial" w:hAnsi="Arial" w:cs="Arial"/>
        <w:noProof/>
      </w:rPr>
      <w:t>5</w:t>
    </w:r>
    <w:r w:rsidRPr="00E02786">
      <w:rPr>
        <w:rStyle w:val="StinkingStyles18"/>
        <w:rFonts w:ascii="Arial" w:hAnsi="Arial" w:cs="Arial"/>
      </w:rPr>
      <w:fldChar w:fldCharType="end"/>
    </w:r>
  </w:p>
  <w:p w14:paraId="45F3B8CA" w14:textId="77777777" w:rsidR="00AD391D" w:rsidRDefault="00AD391D">
    <w:pPr>
      <w:pStyle w:val="StinkingStyles19"/>
      <w:jc w:val="center"/>
      <w:rPr>
        <w:rFonts w:ascii="Arial" w:hAnsi="Arial" w:cs="Arial"/>
        <w:sz w:val="20"/>
        <w:szCs w:val="20"/>
      </w:rPr>
    </w:pPr>
  </w:p>
  <w:p w14:paraId="3204E5D7" w14:textId="77777777" w:rsidR="00AD391D" w:rsidRDefault="00AD3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5F15" w14:textId="77777777" w:rsidR="002F491E" w:rsidRDefault="002F491E">
      <w:pPr>
        <w:pStyle w:val="StinkingStyles"/>
      </w:pPr>
      <w:r>
        <w:separator/>
      </w:r>
    </w:p>
  </w:footnote>
  <w:footnote w:type="continuationSeparator" w:id="0">
    <w:p w14:paraId="28883F23" w14:textId="77777777" w:rsidR="002F491E" w:rsidRDefault="002F491E">
      <w:pPr>
        <w:pStyle w:val="StinkingStyles"/>
      </w:pPr>
      <w:r>
        <w:continuationSeparator/>
      </w:r>
    </w:p>
  </w:footnote>
  <w:footnote w:type="continuationNotice" w:id="1">
    <w:p w14:paraId="074BF018" w14:textId="77777777" w:rsidR="002F491E" w:rsidRDefault="002F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695" w14:textId="7B41DCCB" w:rsidR="00AD391D" w:rsidRPr="000D01AA" w:rsidRDefault="00AD391D">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70785A"/>
    <w:multiLevelType w:val="hybridMultilevel"/>
    <w:tmpl w:val="E4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0"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2"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3"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5"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9"/>
  </w:num>
  <w:num w:numId="8">
    <w:abstractNumId w:val="24"/>
  </w:num>
  <w:num w:numId="9">
    <w:abstractNumId w:val="2"/>
  </w:num>
  <w:num w:numId="10">
    <w:abstractNumId w:val="16"/>
  </w:num>
  <w:num w:numId="11">
    <w:abstractNumId w:val="26"/>
  </w:num>
  <w:num w:numId="12">
    <w:abstractNumId w:val="14"/>
  </w:num>
  <w:num w:numId="13">
    <w:abstractNumId w:val="8"/>
  </w:num>
  <w:num w:numId="14">
    <w:abstractNumId w:val="28"/>
  </w:num>
  <w:num w:numId="15">
    <w:abstractNumId w:val="15"/>
  </w:num>
  <w:num w:numId="16">
    <w:abstractNumId w:val="17"/>
  </w:num>
  <w:num w:numId="17">
    <w:abstractNumId w:val="11"/>
  </w:num>
  <w:num w:numId="18">
    <w:abstractNumId w:val="20"/>
  </w:num>
  <w:num w:numId="19">
    <w:abstractNumId w:val="7"/>
  </w:num>
  <w:num w:numId="20">
    <w:abstractNumId w:val="23"/>
  </w:num>
  <w:num w:numId="21">
    <w:abstractNumId w:val="13"/>
  </w:num>
  <w:num w:numId="22">
    <w:abstractNumId w:val="25"/>
  </w:num>
  <w:num w:numId="23">
    <w:abstractNumId w:val="22"/>
  </w:num>
  <w:num w:numId="24">
    <w:abstractNumId w:val="12"/>
  </w:num>
  <w:num w:numId="25">
    <w:abstractNumId w:val="21"/>
  </w:num>
  <w:num w:numId="26">
    <w:abstractNumId w:val="10"/>
  </w:num>
  <w:num w:numId="27">
    <w:abstractNumId w:val="9"/>
  </w:num>
  <w:num w:numId="28">
    <w:abstractNumId w:val="27"/>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146"/>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A42"/>
    <w:rsid w:val="00020E62"/>
    <w:rsid w:val="00020F72"/>
    <w:rsid w:val="00020FC7"/>
    <w:rsid w:val="00021041"/>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6E36"/>
    <w:rsid w:val="0005708E"/>
    <w:rsid w:val="00057133"/>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99E"/>
    <w:rsid w:val="00074CD2"/>
    <w:rsid w:val="00074D7A"/>
    <w:rsid w:val="00074DB9"/>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A28"/>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4FD8"/>
    <w:rsid w:val="000F5826"/>
    <w:rsid w:val="000F6023"/>
    <w:rsid w:val="000F668C"/>
    <w:rsid w:val="000F6DE2"/>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6B9A"/>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24ED"/>
    <w:rsid w:val="00182A09"/>
    <w:rsid w:val="00182B37"/>
    <w:rsid w:val="001831DB"/>
    <w:rsid w:val="001833CB"/>
    <w:rsid w:val="001836AC"/>
    <w:rsid w:val="001837B4"/>
    <w:rsid w:val="0018395B"/>
    <w:rsid w:val="00183BC5"/>
    <w:rsid w:val="001840AB"/>
    <w:rsid w:val="001845F5"/>
    <w:rsid w:val="00184B9E"/>
    <w:rsid w:val="00184F7F"/>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4A0C"/>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917"/>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2ECF"/>
    <w:rsid w:val="001D330D"/>
    <w:rsid w:val="001D3BDF"/>
    <w:rsid w:val="001D3C9D"/>
    <w:rsid w:val="001D3DDE"/>
    <w:rsid w:val="001D3FB0"/>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E"/>
    <w:rsid w:val="002034B2"/>
    <w:rsid w:val="00203852"/>
    <w:rsid w:val="00203DAB"/>
    <w:rsid w:val="00203FBD"/>
    <w:rsid w:val="00204103"/>
    <w:rsid w:val="0020410E"/>
    <w:rsid w:val="002042AF"/>
    <w:rsid w:val="002051E8"/>
    <w:rsid w:val="0020592B"/>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1D4"/>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8B1"/>
    <w:rsid w:val="0027599C"/>
    <w:rsid w:val="00276125"/>
    <w:rsid w:val="00276D20"/>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57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75E"/>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91E"/>
    <w:rsid w:val="002F4C44"/>
    <w:rsid w:val="002F53BD"/>
    <w:rsid w:val="002F5526"/>
    <w:rsid w:val="002F56D4"/>
    <w:rsid w:val="002F577C"/>
    <w:rsid w:val="002F5E0C"/>
    <w:rsid w:val="002F5E41"/>
    <w:rsid w:val="002F640F"/>
    <w:rsid w:val="002F6AB3"/>
    <w:rsid w:val="002F6D38"/>
    <w:rsid w:val="002F79F4"/>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4F78"/>
    <w:rsid w:val="0030548B"/>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566"/>
    <w:rsid w:val="00350AA8"/>
    <w:rsid w:val="00350CB6"/>
    <w:rsid w:val="003515A6"/>
    <w:rsid w:val="003516D4"/>
    <w:rsid w:val="00351B81"/>
    <w:rsid w:val="00352230"/>
    <w:rsid w:val="003529D6"/>
    <w:rsid w:val="00352A5C"/>
    <w:rsid w:val="00352F6B"/>
    <w:rsid w:val="003535E7"/>
    <w:rsid w:val="00353723"/>
    <w:rsid w:val="00353C85"/>
    <w:rsid w:val="00353F69"/>
    <w:rsid w:val="00354419"/>
    <w:rsid w:val="0035491C"/>
    <w:rsid w:val="00354998"/>
    <w:rsid w:val="00354A2B"/>
    <w:rsid w:val="00354EC6"/>
    <w:rsid w:val="0035531A"/>
    <w:rsid w:val="0035535D"/>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779DE"/>
    <w:rsid w:val="00380221"/>
    <w:rsid w:val="003813AE"/>
    <w:rsid w:val="00381786"/>
    <w:rsid w:val="0038181E"/>
    <w:rsid w:val="00381CCE"/>
    <w:rsid w:val="00381DAB"/>
    <w:rsid w:val="00381DC0"/>
    <w:rsid w:val="0038240A"/>
    <w:rsid w:val="00382786"/>
    <w:rsid w:val="003844F4"/>
    <w:rsid w:val="003846C2"/>
    <w:rsid w:val="00385323"/>
    <w:rsid w:val="00385A18"/>
    <w:rsid w:val="00385A53"/>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2B5E"/>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665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AD1"/>
    <w:rsid w:val="003B5B97"/>
    <w:rsid w:val="003B6B35"/>
    <w:rsid w:val="003B6CFD"/>
    <w:rsid w:val="003B7229"/>
    <w:rsid w:val="003B7A5D"/>
    <w:rsid w:val="003B7C77"/>
    <w:rsid w:val="003C0D74"/>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AC0"/>
    <w:rsid w:val="003E1C92"/>
    <w:rsid w:val="003E24F3"/>
    <w:rsid w:val="003E2CF0"/>
    <w:rsid w:val="003E2D0C"/>
    <w:rsid w:val="003E3153"/>
    <w:rsid w:val="003E3E5C"/>
    <w:rsid w:val="003E3E8A"/>
    <w:rsid w:val="003E3ECA"/>
    <w:rsid w:val="003E434C"/>
    <w:rsid w:val="003E49E1"/>
    <w:rsid w:val="003E4E74"/>
    <w:rsid w:val="003E4EF1"/>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248"/>
    <w:rsid w:val="00433814"/>
    <w:rsid w:val="00433917"/>
    <w:rsid w:val="00433956"/>
    <w:rsid w:val="0043406B"/>
    <w:rsid w:val="0043424A"/>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870"/>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3E3"/>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2B68"/>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9C4"/>
    <w:rsid w:val="004A7BB8"/>
    <w:rsid w:val="004A7E30"/>
    <w:rsid w:val="004A7FCD"/>
    <w:rsid w:val="004B10B7"/>
    <w:rsid w:val="004B12F0"/>
    <w:rsid w:val="004B18D5"/>
    <w:rsid w:val="004B1DDB"/>
    <w:rsid w:val="004B2366"/>
    <w:rsid w:val="004B291E"/>
    <w:rsid w:val="004B2AF9"/>
    <w:rsid w:val="004B2B41"/>
    <w:rsid w:val="004B31BB"/>
    <w:rsid w:val="004B3A84"/>
    <w:rsid w:val="004B3EE3"/>
    <w:rsid w:val="004B40D5"/>
    <w:rsid w:val="004B4CCC"/>
    <w:rsid w:val="004B4E49"/>
    <w:rsid w:val="004B4FFD"/>
    <w:rsid w:val="004B591D"/>
    <w:rsid w:val="004B5EB4"/>
    <w:rsid w:val="004B6790"/>
    <w:rsid w:val="004B69B5"/>
    <w:rsid w:val="004B6DA3"/>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A1"/>
    <w:rsid w:val="004C31E9"/>
    <w:rsid w:val="004C3455"/>
    <w:rsid w:val="004C375F"/>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15A4"/>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A08"/>
    <w:rsid w:val="004F4E4C"/>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5B68"/>
    <w:rsid w:val="00506433"/>
    <w:rsid w:val="00506868"/>
    <w:rsid w:val="00506A2B"/>
    <w:rsid w:val="00507C70"/>
    <w:rsid w:val="00507C9B"/>
    <w:rsid w:val="00507EF4"/>
    <w:rsid w:val="00507F94"/>
    <w:rsid w:val="00510AF1"/>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33D"/>
    <w:rsid w:val="0052448E"/>
    <w:rsid w:val="00524895"/>
    <w:rsid w:val="00524A3C"/>
    <w:rsid w:val="00524D54"/>
    <w:rsid w:val="00524D5B"/>
    <w:rsid w:val="0052531A"/>
    <w:rsid w:val="00525491"/>
    <w:rsid w:val="00525CC5"/>
    <w:rsid w:val="0052628D"/>
    <w:rsid w:val="00526382"/>
    <w:rsid w:val="0052681F"/>
    <w:rsid w:val="005270A3"/>
    <w:rsid w:val="005276CA"/>
    <w:rsid w:val="00527753"/>
    <w:rsid w:val="00527F3C"/>
    <w:rsid w:val="0053039D"/>
    <w:rsid w:val="005303F8"/>
    <w:rsid w:val="00530417"/>
    <w:rsid w:val="00530717"/>
    <w:rsid w:val="00530EAA"/>
    <w:rsid w:val="0053143D"/>
    <w:rsid w:val="00531D3D"/>
    <w:rsid w:val="005323F1"/>
    <w:rsid w:val="00532514"/>
    <w:rsid w:val="00532A00"/>
    <w:rsid w:val="00532CA5"/>
    <w:rsid w:val="00533515"/>
    <w:rsid w:val="0053368C"/>
    <w:rsid w:val="00533865"/>
    <w:rsid w:val="00533F18"/>
    <w:rsid w:val="00533F5A"/>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872"/>
    <w:rsid w:val="0054394F"/>
    <w:rsid w:val="00543982"/>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427F"/>
    <w:rsid w:val="005542F9"/>
    <w:rsid w:val="0055438A"/>
    <w:rsid w:val="00554D49"/>
    <w:rsid w:val="00554D63"/>
    <w:rsid w:val="005552AB"/>
    <w:rsid w:val="00555352"/>
    <w:rsid w:val="00555C37"/>
    <w:rsid w:val="0055651C"/>
    <w:rsid w:val="00556C12"/>
    <w:rsid w:val="005575C1"/>
    <w:rsid w:val="00557984"/>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4D3"/>
    <w:rsid w:val="0057751D"/>
    <w:rsid w:val="005779F7"/>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3BB"/>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0E"/>
    <w:rsid w:val="005D31C4"/>
    <w:rsid w:val="005D37A4"/>
    <w:rsid w:val="005D39B4"/>
    <w:rsid w:val="005D3A1B"/>
    <w:rsid w:val="005D3DB2"/>
    <w:rsid w:val="005D3F20"/>
    <w:rsid w:val="005D493E"/>
    <w:rsid w:val="005D606B"/>
    <w:rsid w:val="005D6127"/>
    <w:rsid w:val="005D6542"/>
    <w:rsid w:val="005D6687"/>
    <w:rsid w:val="005D6DD2"/>
    <w:rsid w:val="005D702F"/>
    <w:rsid w:val="005D7084"/>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E1C"/>
    <w:rsid w:val="00607F3F"/>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68"/>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150"/>
    <w:rsid w:val="00645928"/>
    <w:rsid w:val="00645F53"/>
    <w:rsid w:val="006460B0"/>
    <w:rsid w:val="0064623F"/>
    <w:rsid w:val="00646489"/>
    <w:rsid w:val="0064673B"/>
    <w:rsid w:val="00647300"/>
    <w:rsid w:val="006477A0"/>
    <w:rsid w:val="00647C83"/>
    <w:rsid w:val="00650702"/>
    <w:rsid w:val="006507B2"/>
    <w:rsid w:val="006507DC"/>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8C5"/>
    <w:rsid w:val="00655AD5"/>
    <w:rsid w:val="00655C50"/>
    <w:rsid w:val="00656075"/>
    <w:rsid w:val="006560C8"/>
    <w:rsid w:val="00656749"/>
    <w:rsid w:val="00656871"/>
    <w:rsid w:val="006568A2"/>
    <w:rsid w:val="00656A12"/>
    <w:rsid w:val="00656A54"/>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B08"/>
    <w:rsid w:val="00687BF4"/>
    <w:rsid w:val="00687D17"/>
    <w:rsid w:val="00687E73"/>
    <w:rsid w:val="00687F5D"/>
    <w:rsid w:val="006901F2"/>
    <w:rsid w:val="006910D0"/>
    <w:rsid w:val="00692887"/>
    <w:rsid w:val="00692CD1"/>
    <w:rsid w:val="00693E87"/>
    <w:rsid w:val="00693FE0"/>
    <w:rsid w:val="0069474C"/>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6968"/>
    <w:rsid w:val="006D70B0"/>
    <w:rsid w:val="006D72A3"/>
    <w:rsid w:val="006D73C3"/>
    <w:rsid w:val="006D7455"/>
    <w:rsid w:val="006D7FF7"/>
    <w:rsid w:val="006E0A4B"/>
    <w:rsid w:val="006E107A"/>
    <w:rsid w:val="006E12AD"/>
    <w:rsid w:val="006E1314"/>
    <w:rsid w:val="006E1956"/>
    <w:rsid w:val="006E1A09"/>
    <w:rsid w:val="006E1ADE"/>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0C2"/>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896"/>
    <w:rsid w:val="00712D37"/>
    <w:rsid w:val="007136E7"/>
    <w:rsid w:val="007137CE"/>
    <w:rsid w:val="007139FE"/>
    <w:rsid w:val="007141AB"/>
    <w:rsid w:val="00714244"/>
    <w:rsid w:val="0071475E"/>
    <w:rsid w:val="00714DE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19"/>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43F"/>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7D8"/>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AB5"/>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9ED"/>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9A9"/>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AE5"/>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461"/>
    <w:rsid w:val="008578D5"/>
    <w:rsid w:val="00857A50"/>
    <w:rsid w:val="00860327"/>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2E0D"/>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568"/>
    <w:rsid w:val="0088770E"/>
    <w:rsid w:val="0088781B"/>
    <w:rsid w:val="00887989"/>
    <w:rsid w:val="00887F1D"/>
    <w:rsid w:val="00887FC0"/>
    <w:rsid w:val="008900B8"/>
    <w:rsid w:val="0089039E"/>
    <w:rsid w:val="00890413"/>
    <w:rsid w:val="00890458"/>
    <w:rsid w:val="0089049B"/>
    <w:rsid w:val="00890B3E"/>
    <w:rsid w:val="00890BDF"/>
    <w:rsid w:val="00890D09"/>
    <w:rsid w:val="00891917"/>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9B"/>
    <w:rsid w:val="008A7F53"/>
    <w:rsid w:val="008B019E"/>
    <w:rsid w:val="008B080A"/>
    <w:rsid w:val="008B0CB0"/>
    <w:rsid w:val="008B1694"/>
    <w:rsid w:val="008B2241"/>
    <w:rsid w:val="008B2312"/>
    <w:rsid w:val="008B2771"/>
    <w:rsid w:val="008B2ADD"/>
    <w:rsid w:val="008B2B20"/>
    <w:rsid w:val="008B35ED"/>
    <w:rsid w:val="008B3AA8"/>
    <w:rsid w:val="008B3DEC"/>
    <w:rsid w:val="008B4D5A"/>
    <w:rsid w:val="008B5D53"/>
    <w:rsid w:val="008B5D5D"/>
    <w:rsid w:val="008B650C"/>
    <w:rsid w:val="008B6821"/>
    <w:rsid w:val="008B68AE"/>
    <w:rsid w:val="008B694B"/>
    <w:rsid w:val="008B789A"/>
    <w:rsid w:val="008B7BEE"/>
    <w:rsid w:val="008C021B"/>
    <w:rsid w:val="008C038E"/>
    <w:rsid w:val="008C064C"/>
    <w:rsid w:val="008C1048"/>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48A"/>
    <w:rsid w:val="00903B5E"/>
    <w:rsid w:val="00903CFA"/>
    <w:rsid w:val="00903D10"/>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95D"/>
    <w:rsid w:val="009139CD"/>
    <w:rsid w:val="00913F53"/>
    <w:rsid w:val="00914325"/>
    <w:rsid w:val="009144EC"/>
    <w:rsid w:val="0091456F"/>
    <w:rsid w:val="0091496B"/>
    <w:rsid w:val="00914B28"/>
    <w:rsid w:val="00914CA7"/>
    <w:rsid w:val="00914ECF"/>
    <w:rsid w:val="0091560C"/>
    <w:rsid w:val="00915AD3"/>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71F"/>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1E9"/>
    <w:rsid w:val="00961EE2"/>
    <w:rsid w:val="009621F1"/>
    <w:rsid w:val="00962387"/>
    <w:rsid w:val="00962768"/>
    <w:rsid w:val="0096359C"/>
    <w:rsid w:val="00963802"/>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3F47"/>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8B2"/>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19DC"/>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9A4"/>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391D"/>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0C5"/>
    <w:rsid w:val="00AE0318"/>
    <w:rsid w:val="00AE0414"/>
    <w:rsid w:val="00AE0FA3"/>
    <w:rsid w:val="00AE1023"/>
    <w:rsid w:val="00AE154A"/>
    <w:rsid w:val="00AE1A90"/>
    <w:rsid w:val="00AE1DA9"/>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1F"/>
    <w:rsid w:val="00B005EC"/>
    <w:rsid w:val="00B006C9"/>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9CC"/>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2636"/>
    <w:rsid w:val="00B52D74"/>
    <w:rsid w:val="00B52FA5"/>
    <w:rsid w:val="00B54129"/>
    <w:rsid w:val="00B544DC"/>
    <w:rsid w:val="00B547B3"/>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5C86"/>
    <w:rsid w:val="00B65E9F"/>
    <w:rsid w:val="00B6649D"/>
    <w:rsid w:val="00B66C77"/>
    <w:rsid w:val="00B66E6A"/>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63"/>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4F82"/>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30EB"/>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22B"/>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2FF"/>
    <w:rsid w:val="00C1148B"/>
    <w:rsid w:val="00C11562"/>
    <w:rsid w:val="00C118A2"/>
    <w:rsid w:val="00C1253A"/>
    <w:rsid w:val="00C12719"/>
    <w:rsid w:val="00C12CB9"/>
    <w:rsid w:val="00C1311B"/>
    <w:rsid w:val="00C1387B"/>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4DE"/>
    <w:rsid w:val="00C26A15"/>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5819"/>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29"/>
    <w:rsid w:val="00C601CF"/>
    <w:rsid w:val="00C603EF"/>
    <w:rsid w:val="00C606E4"/>
    <w:rsid w:val="00C60CFC"/>
    <w:rsid w:val="00C60DBE"/>
    <w:rsid w:val="00C612DF"/>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494"/>
    <w:rsid w:val="00C81A1E"/>
    <w:rsid w:val="00C81E7D"/>
    <w:rsid w:val="00C81EA2"/>
    <w:rsid w:val="00C82740"/>
    <w:rsid w:val="00C837FB"/>
    <w:rsid w:val="00C83C5A"/>
    <w:rsid w:val="00C84432"/>
    <w:rsid w:val="00C8447B"/>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B34"/>
    <w:rsid w:val="00C96E5C"/>
    <w:rsid w:val="00C9791D"/>
    <w:rsid w:val="00CA02EF"/>
    <w:rsid w:val="00CA0487"/>
    <w:rsid w:val="00CA0855"/>
    <w:rsid w:val="00CA0883"/>
    <w:rsid w:val="00CA16C6"/>
    <w:rsid w:val="00CA17C7"/>
    <w:rsid w:val="00CA1E43"/>
    <w:rsid w:val="00CA1F9E"/>
    <w:rsid w:val="00CA23BB"/>
    <w:rsid w:val="00CA2A8D"/>
    <w:rsid w:val="00CA2D55"/>
    <w:rsid w:val="00CA2F89"/>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A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A30"/>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227"/>
    <w:rsid w:val="00D12548"/>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BE4"/>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79B"/>
    <w:rsid w:val="00D5381B"/>
    <w:rsid w:val="00D53993"/>
    <w:rsid w:val="00D53B6E"/>
    <w:rsid w:val="00D53DB3"/>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CB1"/>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3840"/>
    <w:rsid w:val="00DA42CB"/>
    <w:rsid w:val="00DA4C96"/>
    <w:rsid w:val="00DA5320"/>
    <w:rsid w:val="00DA53D7"/>
    <w:rsid w:val="00DA6196"/>
    <w:rsid w:val="00DA6283"/>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2A28"/>
    <w:rsid w:val="00E0306E"/>
    <w:rsid w:val="00E0315C"/>
    <w:rsid w:val="00E039E5"/>
    <w:rsid w:val="00E03CA5"/>
    <w:rsid w:val="00E03CEA"/>
    <w:rsid w:val="00E03D27"/>
    <w:rsid w:val="00E03E16"/>
    <w:rsid w:val="00E03FF3"/>
    <w:rsid w:val="00E04B20"/>
    <w:rsid w:val="00E05206"/>
    <w:rsid w:val="00E057B1"/>
    <w:rsid w:val="00E05B48"/>
    <w:rsid w:val="00E060CF"/>
    <w:rsid w:val="00E0642A"/>
    <w:rsid w:val="00E064DB"/>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353"/>
    <w:rsid w:val="00E16527"/>
    <w:rsid w:val="00E169FB"/>
    <w:rsid w:val="00E16BED"/>
    <w:rsid w:val="00E175AA"/>
    <w:rsid w:val="00E177EF"/>
    <w:rsid w:val="00E177FF"/>
    <w:rsid w:val="00E17E14"/>
    <w:rsid w:val="00E17E16"/>
    <w:rsid w:val="00E20535"/>
    <w:rsid w:val="00E20C0A"/>
    <w:rsid w:val="00E2116B"/>
    <w:rsid w:val="00E2157E"/>
    <w:rsid w:val="00E21ABE"/>
    <w:rsid w:val="00E21DF6"/>
    <w:rsid w:val="00E21E09"/>
    <w:rsid w:val="00E21E3A"/>
    <w:rsid w:val="00E22275"/>
    <w:rsid w:val="00E22444"/>
    <w:rsid w:val="00E2262D"/>
    <w:rsid w:val="00E226F2"/>
    <w:rsid w:val="00E22AEA"/>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95"/>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14C"/>
    <w:rsid w:val="00E43223"/>
    <w:rsid w:val="00E43572"/>
    <w:rsid w:val="00E43695"/>
    <w:rsid w:val="00E43A95"/>
    <w:rsid w:val="00E43B6B"/>
    <w:rsid w:val="00E4413F"/>
    <w:rsid w:val="00E44282"/>
    <w:rsid w:val="00E442D9"/>
    <w:rsid w:val="00E444EE"/>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AA"/>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78"/>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67F97"/>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71C"/>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31F"/>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02E"/>
    <w:rsid w:val="00F232E9"/>
    <w:rsid w:val="00F238A0"/>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B1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3DB"/>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024"/>
    <w:rsid w:val="00F667D4"/>
    <w:rsid w:val="00F668AF"/>
    <w:rsid w:val="00F67419"/>
    <w:rsid w:val="00F67A99"/>
    <w:rsid w:val="00F7011E"/>
    <w:rsid w:val="00F71335"/>
    <w:rsid w:val="00F71616"/>
    <w:rsid w:val="00F7167E"/>
    <w:rsid w:val="00F73246"/>
    <w:rsid w:val="00F73BE5"/>
    <w:rsid w:val="00F7461F"/>
    <w:rsid w:val="00F74714"/>
    <w:rsid w:val="00F74F75"/>
    <w:rsid w:val="00F75BF9"/>
    <w:rsid w:val="00F75EC7"/>
    <w:rsid w:val="00F75F29"/>
    <w:rsid w:val="00F764B7"/>
    <w:rsid w:val="00F76500"/>
    <w:rsid w:val="00F76B0C"/>
    <w:rsid w:val="00F76CD1"/>
    <w:rsid w:val="00F7722F"/>
    <w:rsid w:val="00F8060A"/>
    <w:rsid w:val="00F8076C"/>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889"/>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A0347"/>
    <w:rsid w:val="00FA03CD"/>
    <w:rsid w:val="00FA09AE"/>
    <w:rsid w:val="00FA12DD"/>
    <w:rsid w:val="00FA1778"/>
    <w:rsid w:val="00FA1909"/>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B54"/>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5F19"/>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57C1"/>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4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506868"/>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506868"/>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387D-AAD1-4826-87D7-B837042C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42B6DAAD</Template>
  <TotalTime>0</TotalTime>
  <Pages>5</Pages>
  <Words>2041</Words>
  <Characters>10588</Characters>
  <Application>Microsoft Office Word</Application>
  <DocSecurity>4</DocSecurity>
  <Lines>88</Lines>
  <Paragraphs>25</Paragraphs>
  <ScaleCrop>false</ScaleCrop>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2020-01-07T10:31:00Z</dcterms:created>
  <dcterms:modified xsi:type="dcterms:W3CDTF">2020-01-07T10:31:00Z</dcterms:modified>
</cp:coreProperties>
</file>