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CFB1F" w14:textId="30DD5A69" w:rsidR="00117B7E" w:rsidRPr="00F40D3F" w:rsidRDefault="00117B7E" w:rsidP="00F40D3F">
      <w:pPr>
        <w:jc w:val="center"/>
        <w:rPr>
          <w:rFonts w:ascii="Arial" w:hAnsi="Arial" w:cs="Arial"/>
          <w:sz w:val="22"/>
          <w:szCs w:val="22"/>
        </w:rPr>
      </w:pPr>
      <w:r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Pr="00F40D3F">
        <w:rPr>
          <w:rFonts w:ascii="Arial" w:hAnsi="Arial" w:cs="Arial"/>
          <w:b/>
          <w:caps/>
          <w:sz w:val="22"/>
          <w:szCs w:val="22"/>
        </w:rPr>
        <w:t xml:space="preserve"> excellence</w:t>
      </w:r>
    </w:p>
    <w:p w14:paraId="5AAACF25" w14:textId="77777777" w:rsidR="004322BD" w:rsidRPr="00F40D3F" w:rsidRDefault="004322BD" w:rsidP="00F40D3F">
      <w:pPr>
        <w:jc w:val="center"/>
        <w:rPr>
          <w:rFonts w:ascii="Arial" w:hAnsi="Arial" w:cs="Arial"/>
          <w:sz w:val="22"/>
          <w:szCs w:val="22"/>
        </w:rPr>
      </w:pPr>
    </w:p>
    <w:p w14:paraId="6712DB11" w14:textId="71DFD1DC" w:rsidR="00155F92" w:rsidRPr="006B00E9" w:rsidRDefault="001519B2" w:rsidP="006B00E9">
      <w:pPr>
        <w:pStyle w:val="Title"/>
        <w:rPr>
          <w:sz w:val="28"/>
          <w:szCs w:val="28"/>
        </w:rPr>
      </w:pPr>
      <w:r w:rsidRPr="006B00E9">
        <w:rPr>
          <w:sz w:val="28"/>
          <w:szCs w:val="28"/>
        </w:rPr>
        <w:t>Senior Management Team</w:t>
      </w:r>
    </w:p>
    <w:p w14:paraId="596B1B87" w14:textId="280CECF6" w:rsidR="004322BD" w:rsidRPr="006B00E9" w:rsidRDefault="00155F92" w:rsidP="006B00E9">
      <w:pPr>
        <w:pStyle w:val="Heading1"/>
        <w:jc w:val="center"/>
        <w:rPr>
          <w:sz w:val="24"/>
          <w:szCs w:val="24"/>
        </w:rPr>
      </w:pPr>
      <w:r w:rsidRPr="006B00E9">
        <w:rPr>
          <w:sz w:val="24"/>
          <w:szCs w:val="24"/>
        </w:rPr>
        <w:t xml:space="preserve">Minutes of the </w:t>
      </w:r>
      <w:r w:rsidR="001519B2" w:rsidRPr="006B00E9">
        <w:rPr>
          <w:sz w:val="24"/>
          <w:szCs w:val="24"/>
        </w:rPr>
        <w:t xml:space="preserve">meeting held on </w:t>
      </w:r>
      <w:r w:rsidR="00FB35D9" w:rsidRPr="006B00E9">
        <w:rPr>
          <w:sz w:val="24"/>
          <w:szCs w:val="24"/>
        </w:rPr>
        <w:t>9</w:t>
      </w:r>
      <w:r w:rsidR="002341D4" w:rsidRPr="006B00E9">
        <w:rPr>
          <w:sz w:val="24"/>
          <w:szCs w:val="24"/>
        </w:rPr>
        <w:t xml:space="preserve"> July</w:t>
      </w:r>
      <w:r w:rsidR="00600495" w:rsidRPr="006B00E9">
        <w:rPr>
          <w:sz w:val="24"/>
          <w:szCs w:val="24"/>
        </w:rPr>
        <w:t xml:space="preserve"> 2019</w:t>
      </w:r>
    </w:p>
    <w:p w14:paraId="7D0BE9A6" w14:textId="77777777" w:rsidR="00117B7E" w:rsidRPr="00F40D3F" w:rsidRDefault="00117B7E" w:rsidP="006B00E9">
      <w:pPr>
        <w:pStyle w:val="Heading1"/>
        <w:jc w:val="center"/>
        <w:rPr>
          <w:rFonts w:cs="Arial"/>
          <w:sz w:val="22"/>
          <w:szCs w:val="22"/>
        </w:rPr>
      </w:pPr>
    </w:p>
    <w:p w14:paraId="4D0F7CD1"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5466CA8F" w14:textId="250E78FB" w:rsidR="00FB35D9" w:rsidRDefault="00FB35D9" w:rsidP="00406688">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 xml:space="preserve">Chief Executive </w:t>
      </w:r>
      <w:r w:rsidR="00E91C8C">
        <w:rPr>
          <w:rFonts w:cs="Arial"/>
          <w:color w:val="000000" w:themeColor="text1"/>
          <w:sz w:val="22"/>
          <w:szCs w:val="22"/>
          <w:lang w:val="en-GB"/>
        </w:rPr>
        <w:t>(for items 6.1 onwards)</w:t>
      </w:r>
    </w:p>
    <w:p w14:paraId="7AAE3E7F"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09A07983" w14:textId="77777777" w:rsidR="002341D4" w:rsidRDefault="002341D4" w:rsidP="00AF5BB8">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Meindert Boysen </w:t>
      </w:r>
      <w:r>
        <w:rPr>
          <w:rFonts w:ascii="Arial" w:hAnsi="Arial" w:cs="Arial"/>
          <w:color w:val="000000" w:themeColor="text1"/>
          <w:sz w:val="22"/>
          <w:szCs w:val="22"/>
        </w:rPr>
        <w:tab/>
        <w:t xml:space="preserve">Director – Centre for </w:t>
      </w:r>
      <w:r w:rsidR="0094671F">
        <w:rPr>
          <w:rFonts w:ascii="Arial" w:hAnsi="Arial" w:cs="Arial"/>
          <w:color w:val="000000" w:themeColor="text1"/>
          <w:sz w:val="22"/>
          <w:szCs w:val="22"/>
        </w:rPr>
        <w:t>Health Technology Evaluation</w:t>
      </w:r>
    </w:p>
    <w:p w14:paraId="6274ED5E" w14:textId="77777777" w:rsidR="00FB35D9" w:rsidRDefault="00FB35D9" w:rsidP="00FB35D9">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509B073A" w14:textId="6C931AB8" w:rsidR="00FB35D9" w:rsidRDefault="00FB35D9" w:rsidP="00FB35D9">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39DAF3CD" w14:textId="1FC7D74A" w:rsidR="00FB35D9" w:rsidRDefault="00FB35D9" w:rsidP="00FB35D9">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6C62554D"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136F6C74" w14:textId="77777777" w:rsidR="006976C5" w:rsidRPr="001B419A" w:rsidRDefault="006976C5" w:rsidP="00F40D3F">
      <w:pPr>
        <w:ind w:left="2126" w:hanging="2126"/>
        <w:rPr>
          <w:rFonts w:ascii="Arial" w:hAnsi="Arial" w:cs="Arial"/>
          <w:color w:val="000000" w:themeColor="text1"/>
          <w:sz w:val="22"/>
          <w:szCs w:val="22"/>
        </w:rPr>
      </w:pPr>
    </w:p>
    <w:p w14:paraId="34A04CD2"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773836B5" w14:textId="77777777"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4297AB13" w14:textId="77777777" w:rsidR="00D81CE7" w:rsidRDefault="00C26A15" w:rsidP="00225488">
      <w:pPr>
        <w:ind w:left="2126" w:hanging="2126"/>
        <w:rPr>
          <w:rFonts w:ascii="Arial" w:hAnsi="Arial" w:cs="Arial"/>
          <w:color w:val="000000" w:themeColor="text1"/>
          <w:sz w:val="22"/>
          <w:szCs w:val="22"/>
        </w:rPr>
      </w:pPr>
      <w:r>
        <w:rPr>
          <w:rFonts w:ascii="Arial" w:hAnsi="Arial" w:cs="Arial"/>
          <w:color w:val="000000" w:themeColor="text1"/>
          <w:sz w:val="22"/>
          <w:szCs w:val="22"/>
        </w:rPr>
        <w:t>Nick Crabb</w:t>
      </w:r>
      <w:r>
        <w:rPr>
          <w:rFonts w:ascii="Arial" w:hAnsi="Arial" w:cs="Arial"/>
          <w:color w:val="000000" w:themeColor="text1"/>
          <w:sz w:val="22"/>
          <w:szCs w:val="22"/>
        </w:rPr>
        <w:tab/>
        <w:t>Programme Director – Science Advice and Research</w:t>
      </w:r>
    </w:p>
    <w:p w14:paraId="56139FF0" w14:textId="68D06FDB" w:rsidR="00D65699" w:rsidRPr="00E91C8C" w:rsidRDefault="00D65699" w:rsidP="00225488">
      <w:pPr>
        <w:ind w:left="2126" w:hanging="2126"/>
        <w:rPr>
          <w:rFonts w:ascii="Arial" w:hAnsi="Arial" w:cs="Arial"/>
          <w:sz w:val="22"/>
          <w:szCs w:val="22"/>
        </w:rPr>
      </w:pPr>
      <w:r w:rsidRPr="00E91C8C">
        <w:rPr>
          <w:rFonts w:ascii="Arial" w:hAnsi="Arial" w:cs="Arial"/>
          <w:sz w:val="22"/>
          <w:szCs w:val="22"/>
        </w:rPr>
        <w:t>Sarah Cumbers</w:t>
      </w:r>
      <w:r w:rsidRPr="00E91C8C">
        <w:rPr>
          <w:rFonts w:ascii="Arial" w:hAnsi="Arial" w:cs="Arial"/>
          <w:sz w:val="22"/>
          <w:szCs w:val="22"/>
        </w:rPr>
        <w:tab/>
        <w:t>Programme Director – Transformation (</w:t>
      </w:r>
      <w:r w:rsidR="008B3FB6">
        <w:rPr>
          <w:rFonts w:ascii="Arial" w:hAnsi="Arial" w:cs="Arial"/>
          <w:sz w:val="22"/>
          <w:szCs w:val="22"/>
        </w:rPr>
        <w:t xml:space="preserve">for </w:t>
      </w:r>
      <w:r w:rsidRPr="00E91C8C">
        <w:rPr>
          <w:rFonts w:ascii="Arial" w:hAnsi="Arial" w:cs="Arial"/>
          <w:sz w:val="22"/>
          <w:szCs w:val="22"/>
        </w:rPr>
        <w:t>items 8.1 and 8.2)</w:t>
      </w:r>
    </w:p>
    <w:p w14:paraId="7327E508" w14:textId="54B53A48" w:rsidR="001D2ECF" w:rsidRDefault="00E91C8C" w:rsidP="00225488">
      <w:pPr>
        <w:ind w:left="2126" w:hanging="2126"/>
        <w:rPr>
          <w:rFonts w:ascii="Arial" w:hAnsi="Arial" w:cs="Arial"/>
          <w:sz w:val="22"/>
          <w:szCs w:val="22"/>
        </w:rPr>
      </w:pPr>
      <w:r>
        <w:rPr>
          <w:rFonts w:ascii="Arial" w:hAnsi="Arial" w:cs="Arial"/>
          <w:sz w:val="22"/>
          <w:szCs w:val="22"/>
        </w:rPr>
        <w:t>Marion Spring</w:t>
      </w:r>
      <w:r>
        <w:rPr>
          <w:rFonts w:ascii="Arial" w:hAnsi="Arial" w:cs="Arial"/>
          <w:sz w:val="22"/>
          <w:szCs w:val="22"/>
        </w:rPr>
        <w:tab/>
        <w:t>Associate Director – Evidence Information Services (</w:t>
      </w:r>
      <w:r w:rsidR="008B3FB6">
        <w:rPr>
          <w:rFonts w:ascii="Arial" w:hAnsi="Arial" w:cs="Arial"/>
          <w:sz w:val="22"/>
          <w:szCs w:val="22"/>
        </w:rPr>
        <w:t xml:space="preserve">for </w:t>
      </w:r>
      <w:r>
        <w:rPr>
          <w:rFonts w:ascii="Arial" w:hAnsi="Arial" w:cs="Arial"/>
          <w:sz w:val="22"/>
          <w:szCs w:val="22"/>
        </w:rPr>
        <w:t>item 6.1)</w:t>
      </w:r>
    </w:p>
    <w:p w14:paraId="1E73EAED" w14:textId="77777777" w:rsidR="00E91C8C" w:rsidRPr="001D2ECF" w:rsidRDefault="00E91C8C" w:rsidP="00225488">
      <w:pPr>
        <w:ind w:left="2126" w:hanging="2126"/>
        <w:rPr>
          <w:rFonts w:ascii="Arial" w:hAnsi="Arial" w:cs="Arial"/>
          <w:sz w:val="22"/>
          <w:szCs w:val="22"/>
        </w:rPr>
      </w:pPr>
    </w:p>
    <w:p w14:paraId="5C8A6B61" w14:textId="77777777" w:rsidR="007425EA" w:rsidRPr="006B00E9" w:rsidRDefault="007425EA" w:rsidP="006B00E9">
      <w:pPr>
        <w:pStyle w:val="Heading2"/>
      </w:pPr>
      <w:r w:rsidRPr="006B00E9">
        <w:t>Apologies</w:t>
      </w:r>
      <w:r w:rsidR="00FE3350" w:rsidRPr="006B00E9">
        <w:t xml:space="preserve"> (item 1)</w:t>
      </w:r>
    </w:p>
    <w:p w14:paraId="45464261"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336D4A6C" w14:textId="57A1EDCF" w:rsidR="00BF55BF" w:rsidRPr="00BF55BF" w:rsidRDefault="00E91C8C" w:rsidP="00BF55BF">
      <w:pPr>
        <w:numPr>
          <w:ilvl w:val="0"/>
          <w:numId w:val="10"/>
        </w:numPr>
        <w:tabs>
          <w:tab w:val="left" w:pos="2410"/>
        </w:tabs>
        <w:autoSpaceDE w:val="0"/>
        <w:autoSpaceDN w:val="0"/>
        <w:adjustRightInd w:val="0"/>
      </w:pPr>
      <w:r>
        <w:rPr>
          <w:rFonts w:ascii="Arial" w:hAnsi="Arial" w:cs="Arial"/>
          <w:color w:val="000000" w:themeColor="text1"/>
          <w:sz w:val="22"/>
          <w:szCs w:val="22"/>
        </w:rPr>
        <w:t>Andrew Dillon joined the meeting for item 6.1, with Gill Leng chairing the meeting for the preceding items.</w:t>
      </w:r>
    </w:p>
    <w:p w14:paraId="02CCDA25" w14:textId="77777777" w:rsidR="00BF55BF" w:rsidRPr="00BF55BF" w:rsidRDefault="00BF55BF" w:rsidP="00BF55BF">
      <w:pPr>
        <w:tabs>
          <w:tab w:val="left" w:pos="2410"/>
        </w:tabs>
        <w:autoSpaceDE w:val="0"/>
        <w:autoSpaceDN w:val="0"/>
        <w:adjustRightInd w:val="0"/>
        <w:ind w:left="360"/>
      </w:pPr>
    </w:p>
    <w:p w14:paraId="07D966CE" w14:textId="77777777" w:rsidR="007425EA" w:rsidRPr="00312045" w:rsidRDefault="007425EA" w:rsidP="006B00E9">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3A49AA81"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71EF424"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3988D91A" w14:textId="77777777" w:rsidR="00BE45F6" w:rsidRPr="007A0903" w:rsidRDefault="00BE45F6" w:rsidP="007A0903">
      <w:pPr>
        <w:autoSpaceDE w:val="0"/>
        <w:autoSpaceDN w:val="0"/>
        <w:adjustRightInd w:val="0"/>
        <w:ind w:left="360"/>
        <w:rPr>
          <w:rFonts w:ascii="Arial" w:hAnsi="Arial" w:cs="Arial"/>
          <w:sz w:val="22"/>
          <w:szCs w:val="22"/>
        </w:rPr>
      </w:pPr>
    </w:p>
    <w:p w14:paraId="51FD93FC" w14:textId="77777777" w:rsidR="00B95184" w:rsidRPr="006B00E9" w:rsidRDefault="00B95184" w:rsidP="006B00E9">
      <w:pPr>
        <w:pStyle w:val="Heading2"/>
      </w:pPr>
      <w:r w:rsidRPr="006B00E9">
        <w:t>Declarations of interest (i</w:t>
      </w:r>
      <w:bookmarkStart w:id="0" w:name="_GoBack"/>
      <w:bookmarkEnd w:id="0"/>
      <w:r w:rsidRPr="006B00E9">
        <w:t>tem 3)</w:t>
      </w:r>
    </w:p>
    <w:p w14:paraId="082306B6" w14:textId="77777777" w:rsidR="00F93926" w:rsidRDefault="00F93926" w:rsidP="007A0903">
      <w:pPr>
        <w:pStyle w:val="NICEnormal0"/>
        <w:tabs>
          <w:tab w:val="left" w:pos="2410"/>
        </w:tabs>
        <w:spacing w:after="0" w:line="240" w:lineRule="auto"/>
        <w:rPr>
          <w:rFonts w:cs="Arial"/>
          <w:b/>
          <w:sz w:val="22"/>
          <w:szCs w:val="22"/>
          <w:lang w:val="en-GB"/>
        </w:rPr>
      </w:pPr>
    </w:p>
    <w:p w14:paraId="42C537A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22F3E838" w14:textId="77777777" w:rsidR="004D6CEB" w:rsidRDefault="004D6CEB" w:rsidP="007A0903">
      <w:pPr>
        <w:pStyle w:val="NICEnormal0"/>
        <w:tabs>
          <w:tab w:val="left" w:pos="2410"/>
        </w:tabs>
        <w:spacing w:after="0" w:line="240" w:lineRule="auto"/>
        <w:rPr>
          <w:rFonts w:cs="Arial"/>
          <w:b/>
          <w:sz w:val="22"/>
          <w:szCs w:val="22"/>
          <w:lang w:val="en-GB"/>
        </w:rPr>
      </w:pPr>
    </w:p>
    <w:p w14:paraId="02205FD3" w14:textId="77777777" w:rsidR="00EA0C36" w:rsidRPr="006B00E9" w:rsidRDefault="007425EA" w:rsidP="006B00E9">
      <w:pPr>
        <w:pStyle w:val="Heading2"/>
      </w:pPr>
      <w:r w:rsidRPr="006B00E9">
        <w:t>Note</w:t>
      </w:r>
      <w:r w:rsidR="00F629BE" w:rsidRPr="006B00E9">
        <w:t>s</w:t>
      </w:r>
      <w:r w:rsidRPr="006B00E9">
        <w:t xml:space="preserve"> of the </w:t>
      </w:r>
      <w:r w:rsidR="00630137" w:rsidRPr="006B00E9">
        <w:t>previous m</w:t>
      </w:r>
      <w:r w:rsidRPr="006B00E9">
        <w:t>eeting</w:t>
      </w:r>
      <w:r w:rsidR="00FE3350" w:rsidRPr="006B00E9">
        <w:t xml:space="preserve"> (item </w:t>
      </w:r>
      <w:r w:rsidR="00B95184" w:rsidRPr="006B00E9">
        <w:t>4</w:t>
      </w:r>
      <w:r w:rsidR="00FE3350" w:rsidRPr="006B00E9">
        <w:t>)</w:t>
      </w:r>
    </w:p>
    <w:p w14:paraId="2F08CCF6"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7FABD2C1" w14:textId="3CDF2A4B" w:rsidR="0091615B" w:rsidRDefault="00406688" w:rsidP="00B006C9">
      <w:pPr>
        <w:pStyle w:val="Numberedpara"/>
      </w:pPr>
      <w:r>
        <w:t xml:space="preserve">The minutes of the meeting held on </w:t>
      </w:r>
      <w:r w:rsidR="00D65699">
        <w:t>2 July</w:t>
      </w:r>
      <w:r>
        <w:t xml:space="preserve"> 2019 were agreed. </w:t>
      </w:r>
    </w:p>
    <w:p w14:paraId="7DC141B4" w14:textId="77777777" w:rsidR="00406688" w:rsidRPr="00406688" w:rsidRDefault="00406688" w:rsidP="006C70ED">
      <w:pPr>
        <w:pStyle w:val="Numberedpara"/>
        <w:numPr>
          <w:ilvl w:val="0"/>
          <w:numId w:val="0"/>
        </w:numPr>
        <w:ind w:left="360"/>
        <w:rPr>
          <w:rFonts w:cs="Arial"/>
          <w:b/>
        </w:rPr>
      </w:pPr>
    </w:p>
    <w:p w14:paraId="7A027F83" w14:textId="77777777" w:rsidR="00F53303" w:rsidRPr="006B00E9" w:rsidRDefault="00F53303" w:rsidP="006B00E9">
      <w:pPr>
        <w:pStyle w:val="Heading2"/>
      </w:pPr>
      <w:r w:rsidRPr="006B00E9">
        <w:t xml:space="preserve">Matters </w:t>
      </w:r>
      <w:r w:rsidR="00630137" w:rsidRPr="006B00E9">
        <w:t>a</w:t>
      </w:r>
      <w:r w:rsidRPr="006B00E9">
        <w:t xml:space="preserve">rising (item </w:t>
      </w:r>
      <w:r w:rsidR="00B95184" w:rsidRPr="006B00E9">
        <w:t>5</w:t>
      </w:r>
      <w:r w:rsidRPr="006B00E9">
        <w:t>)</w:t>
      </w:r>
    </w:p>
    <w:p w14:paraId="4CE2BECC"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31BE7BD7" w14:textId="1665230D" w:rsidR="00821FD4" w:rsidRDefault="002042AF" w:rsidP="009611E9">
      <w:pPr>
        <w:pStyle w:val="Numberedpara"/>
      </w:pPr>
      <w:r w:rsidRPr="00821FD4">
        <w:t xml:space="preserve">The </w:t>
      </w:r>
      <w:r w:rsidR="00F53303" w:rsidRPr="00821FD4">
        <w:t xml:space="preserve">actions from the meeting held on </w:t>
      </w:r>
      <w:r w:rsidR="004330C3">
        <w:t>2 July</w:t>
      </w:r>
      <w:r w:rsidR="0091615B">
        <w:t xml:space="preserve"> </w:t>
      </w:r>
      <w:r w:rsidR="00D715FA">
        <w:t>2019</w:t>
      </w:r>
      <w:r w:rsidR="00CD3FFE" w:rsidRPr="00821FD4">
        <w:t xml:space="preserve"> </w:t>
      </w:r>
      <w:r w:rsidR="002F250A" w:rsidRPr="00821FD4">
        <w:t xml:space="preserve">were </w:t>
      </w:r>
      <w:r w:rsidR="00DB642D" w:rsidRPr="00821FD4">
        <w:t xml:space="preserve">noted as </w:t>
      </w:r>
      <w:r w:rsidR="002F250A" w:rsidRPr="00821FD4">
        <w:t xml:space="preserve">complete or in hand. </w:t>
      </w:r>
    </w:p>
    <w:p w14:paraId="40FE6EBB" w14:textId="77777777" w:rsidR="00C70C73" w:rsidRDefault="00C70C73" w:rsidP="00C70C73">
      <w:pPr>
        <w:pStyle w:val="Numberedpara"/>
        <w:numPr>
          <w:ilvl w:val="0"/>
          <w:numId w:val="0"/>
        </w:numPr>
        <w:ind w:left="360"/>
      </w:pPr>
    </w:p>
    <w:p w14:paraId="6677A0EA" w14:textId="39023FAF" w:rsidR="00C70C73" w:rsidRDefault="00C70C73" w:rsidP="009611E9">
      <w:pPr>
        <w:pStyle w:val="Numberedpara"/>
      </w:pPr>
      <w:r>
        <w:t xml:space="preserve">Gill Leng noted that the </w:t>
      </w:r>
      <w:r w:rsidR="000947A9">
        <w:t>incoming</w:t>
      </w:r>
      <w:r>
        <w:t xml:space="preserve"> clinical fellow, due to start in September, will map the linkages between NICE and the other What Works Centres as part of their placement.</w:t>
      </w:r>
    </w:p>
    <w:p w14:paraId="73A1B7E0" w14:textId="63CAAA4E" w:rsidR="00883A5E" w:rsidRDefault="00883A5E" w:rsidP="00883A5E">
      <w:pPr>
        <w:pStyle w:val="Numberedpara"/>
        <w:numPr>
          <w:ilvl w:val="0"/>
          <w:numId w:val="0"/>
        </w:numPr>
        <w:ind w:left="360"/>
        <w:rPr>
          <w:color w:val="auto"/>
        </w:rPr>
      </w:pPr>
    </w:p>
    <w:p w14:paraId="70F45264" w14:textId="74702304" w:rsidR="004330C3" w:rsidRDefault="004330C3" w:rsidP="006B00E9">
      <w:pPr>
        <w:pStyle w:val="Heading2"/>
      </w:pPr>
      <w:r>
        <w:t xml:space="preserve">Evidence </w:t>
      </w:r>
      <w:r w:rsidRPr="008338EB">
        <w:t>search</w:t>
      </w:r>
      <w:r>
        <w:t xml:space="preserve"> process guide </w:t>
      </w:r>
      <w:r w:rsidR="008338EB">
        <w:t>(item 6.1)</w:t>
      </w:r>
    </w:p>
    <w:p w14:paraId="0CFC4B90" w14:textId="1EBD0A95" w:rsidR="008338EB" w:rsidRDefault="008338EB" w:rsidP="00883A5E">
      <w:pPr>
        <w:pStyle w:val="Numberedpara"/>
        <w:numPr>
          <w:ilvl w:val="0"/>
          <w:numId w:val="0"/>
        </w:numPr>
        <w:ind w:left="360"/>
        <w:rPr>
          <w:color w:val="auto"/>
        </w:rPr>
      </w:pPr>
    </w:p>
    <w:p w14:paraId="554BBA8A" w14:textId="390AA761" w:rsidR="008338EB" w:rsidRDefault="00C70C73" w:rsidP="008338EB">
      <w:pPr>
        <w:pStyle w:val="Numberedpara"/>
      </w:pPr>
      <w:r>
        <w:rPr>
          <w:color w:val="auto"/>
        </w:rPr>
        <w:t>Marion Spring</w:t>
      </w:r>
      <w:r w:rsidR="00F65A62" w:rsidRPr="00C70C73">
        <w:rPr>
          <w:color w:val="auto"/>
        </w:rPr>
        <w:t xml:space="preserve"> </w:t>
      </w:r>
      <w:r w:rsidR="00F65A62">
        <w:t>presented the amendments to the Evidence Search process guide, and asked SMT to agree these for implementation without a public consultation given the</w:t>
      </w:r>
      <w:r w:rsidR="000947A9">
        <w:t>se are</w:t>
      </w:r>
      <w:r w:rsidR="00F65A62" w:rsidRPr="00F65A62">
        <w:t xml:space="preserve"> editorial </w:t>
      </w:r>
      <w:r w:rsidR="008B3FB6">
        <w:t xml:space="preserve">revisions or </w:t>
      </w:r>
      <w:r w:rsidR="00F65A62" w:rsidRPr="00F65A62">
        <w:t>in response to external changes</w:t>
      </w:r>
      <w:r w:rsidR="008B3FB6">
        <w:t xml:space="preserve"> and </w:t>
      </w:r>
      <w:r w:rsidR="00F65A62" w:rsidRPr="00F65A62">
        <w:t xml:space="preserve">previous </w:t>
      </w:r>
      <w:r w:rsidR="00F65A62" w:rsidRPr="00F65A62">
        <w:lastRenderedPageBreak/>
        <w:t>business decisions.</w:t>
      </w:r>
      <w:r w:rsidR="00E84B90">
        <w:t xml:space="preserve"> Marion highlighted the proposed retitling of the document from a process and methods manual to a process </w:t>
      </w:r>
      <w:proofErr w:type="gramStart"/>
      <w:r w:rsidR="00E84B90">
        <w:t>guide, and</w:t>
      </w:r>
      <w:proofErr w:type="gramEnd"/>
      <w:r w:rsidR="00E84B90">
        <w:t xml:space="preserve"> explained the rationale for standing down the Evidence Resources Reference Panel.</w:t>
      </w:r>
    </w:p>
    <w:p w14:paraId="0F529CD7" w14:textId="5078C9F9" w:rsidR="00CE0612" w:rsidRDefault="00CE0612" w:rsidP="00CE0612">
      <w:pPr>
        <w:pStyle w:val="Numberedpara"/>
        <w:numPr>
          <w:ilvl w:val="0"/>
          <w:numId w:val="0"/>
        </w:numPr>
        <w:ind w:left="360"/>
      </w:pPr>
    </w:p>
    <w:p w14:paraId="1E4318F6" w14:textId="0BB28733" w:rsidR="00CE0612" w:rsidRDefault="00CE0612" w:rsidP="008338EB">
      <w:pPr>
        <w:pStyle w:val="Numberedpara"/>
      </w:pPr>
      <w:r>
        <w:t xml:space="preserve">SMT </w:t>
      </w:r>
      <w:r w:rsidR="008B3FB6">
        <w:t xml:space="preserve">supported the rationale for not undertaking </w:t>
      </w:r>
      <w:r w:rsidR="000947A9">
        <w:t>a public consultation and a</w:t>
      </w:r>
      <w:r>
        <w:t>pproved the process guide for publication.</w:t>
      </w:r>
    </w:p>
    <w:p w14:paraId="7A22A815" w14:textId="1E972AFC" w:rsidR="008338EB" w:rsidRDefault="008338EB" w:rsidP="00883A5E">
      <w:pPr>
        <w:pStyle w:val="Numberedpara"/>
        <w:numPr>
          <w:ilvl w:val="0"/>
          <w:numId w:val="0"/>
        </w:numPr>
        <w:ind w:left="360"/>
        <w:rPr>
          <w:color w:val="auto"/>
        </w:rPr>
      </w:pPr>
    </w:p>
    <w:p w14:paraId="2858DB0B" w14:textId="5FA9D13A" w:rsidR="008338EB" w:rsidRDefault="008338EB" w:rsidP="006B00E9">
      <w:pPr>
        <w:pStyle w:val="Heading2"/>
      </w:pPr>
      <w:r>
        <w:t>IT and digital services functional alignment (item 6.2)</w:t>
      </w:r>
    </w:p>
    <w:p w14:paraId="10CC9549" w14:textId="7585FEA3" w:rsidR="008338EB" w:rsidRDefault="008338EB" w:rsidP="00883A5E">
      <w:pPr>
        <w:pStyle w:val="Numberedpara"/>
        <w:numPr>
          <w:ilvl w:val="0"/>
          <w:numId w:val="0"/>
        </w:numPr>
        <w:ind w:left="360"/>
        <w:rPr>
          <w:color w:val="auto"/>
        </w:rPr>
      </w:pPr>
    </w:p>
    <w:p w14:paraId="69A5AF92" w14:textId="30BA1B5C" w:rsidR="00AC151B" w:rsidRDefault="00CE0612" w:rsidP="00AC151B">
      <w:pPr>
        <w:pStyle w:val="Numberedpara"/>
      </w:pPr>
      <w:r>
        <w:t xml:space="preserve">Alexia Tonnel presented the paper that </w:t>
      </w:r>
      <w:r w:rsidR="00714E44">
        <w:t xml:space="preserve">built on the discussion at the SMT away-day </w:t>
      </w:r>
      <w:r w:rsidR="008B3FB6">
        <w:t xml:space="preserve">in April </w:t>
      </w:r>
      <w:r w:rsidR="00714E44">
        <w:t xml:space="preserve">and set out proposals for </w:t>
      </w:r>
      <w:r w:rsidR="00530DCE">
        <w:t xml:space="preserve">integrating </w:t>
      </w:r>
      <w:r w:rsidR="00714E44">
        <w:t>NICE’s IT and digital functions</w:t>
      </w:r>
      <w:r w:rsidR="008B3FB6">
        <w:t xml:space="preserve"> under a single director</w:t>
      </w:r>
      <w:r w:rsidR="00E32773">
        <w:t xml:space="preserve">; </w:t>
      </w:r>
      <w:r w:rsidR="00AC151B">
        <w:t>developing an integrated IT and digital strategy</w:t>
      </w:r>
      <w:r w:rsidR="00E32773">
        <w:t xml:space="preserve"> and </w:t>
      </w:r>
      <w:r w:rsidR="00AC151B">
        <w:t>enterprise architecture</w:t>
      </w:r>
      <w:r w:rsidR="00E32773">
        <w:t>;</w:t>
      </w:r>
      <w:r w:rsidR="00AC151B">
        <w:t xml:space="preserve"> and </w:t>
      </w:r>
      <w:r w:rsidR="00E32773">
        <w:t>c</w:t>
      </w:r>
      <w:r w:rsidR="00AC151B">
        <w:t xml:space="preserve">reating an integrated support function for SaaS tools. </w:t>
      </w:r>
    </w:p>
    <w:p w14:paraId="7D785333" w14:textId="77777777" w:rsidR="00AC151B" w:rsidRDefault="00AC151B" w:rsidP="00AC151B">
      <w:pPr>
        <w:pStyle w:val="Numberedpara"/>
        <w:numPr>
          <w:ilvl w:val="0"/>
          <w:numId w:val="0"/>
        </w:numPr>
        <w:ind w:left="360"/>
      </w:pPr>
    </w:p>
    <w:p w14:paraId="3086B2BE" w14:textId="52443E12" w:rsidR="008338EB" w:rsidRDefault="00AC151B" w:rsidP="008338EB">
      <w:pPr>
        <w:pStyle w:val="Numberedpara"/>
      </w:pPr>
      <w:r>
        <w:t xml:space="preserve">SMT discussed the </w:t>
      </w:r>
      <w:r w:rsidR="00140D7B">
        <w:t>internal</w:t>
      </w:r>
      <w:r>
        <w:t xml:space="preserve"> and external drivers for the proposals and supported the case for change. It was noted that the London office move </w:t>
      </w:r>
      <w:r w:rsidR="00E32773">
        <w:t xml:space="preserve">is </w:t>
      </w:r>
      <w:r>
        <w:t>a further driver</w:t>
      </w:r>
      <w:r w:rsidR="00E32773">
        <w:t xml:space="preserve"> for the </w:t>
      </w:r>
      <w:proofErr w:type="gramStart"/>
      <w:r w:rsidR="00E32773">
        <w:t>proposals</w:t>
      </w:r>
      <w:r w:rsidR="00580C95">
        <w:t>, and</w:t>
      </w:r>
      <w:proofErr w:type="gramEnd"/>
      <w:r w:rsidR="00580C95">
        <w:t xml:space="preserve"> raises the need to develop an IT and digital strategy </w:t>
      </w:r>
      <w:r w:rsidR="00577CB4">
        <w:t xml:space="preserve">for NICE </w:t>
      </w:r>
      <w:r w:rsidR="00580C95">
        <w:t xml:space="preserve">that can inform planning for the new office. SMT noted the challenges of putting in place IT infrastructure that will enable seamless </w:t>
      </w:r>
      <w:r w:rsidR="00577CB4">
        <w:t>working</w:t>
      </w:r>
      <w:r w:rsidR="00580C95">
        <w:t xml:space="preserve"> across the ALBs </w:t>
      </w:r>
      <w:r w:rsidR="00E32773">
        <w:t xml:space="preserve">in </w:t>
      </w:r>
      <w:r w:rsidR="00580C95">
        <w:t xml:space="preserve">the new office and supported the intention for the ALBs to </w:t>
      </w:r>
      <w:r w:rsidR="00140D7B">
        <w:t>commission</w:t>
      </w:r>
      <w:r w:rsidR="00580C95">
        <w:t xml:space="preserve"> external support to advise on the</w:t>
      </w:r>
      <w:r w:rsidR="00577CB4">
        <w:t xml:space="preserve"> possible IT solutions.</w:t>
      </w:r>
      <w:r w:rsidR="008B3FB6">
        <w:t xml:space="preserve"> SMT were mindful of the need to ensure that any solution for the London office supports, and does not detrimentally affect, the strategy for the whole organisation.</w:t>
      </w:r>
    </w:p>
    <w:p w14:paraId="698F37F6" w14:textId="77777777" w:rsidR="00086A28" w:rsidRDefault="00086A28" w:rsidP="00086A28">
      <w:pPr>
        <w:pStyle w:val="ListParagraph"/>
      </w:pPr>
    </w:p>
    <w:p w14:paraId="145A5C2F" w14:textId="24485CDF" w:rsidR="00086A28" w:rsidRDefault="00086A28" w:rsidP="008338EB">
      <w:pPr>
        <w:pStyle w:val="Numberedpara"/>
      </w:pPr>
      <w:r>
        <w:t xml:space="preserve">SMT supported the proposals set out in the </w:t>
      </w:r>
      <w:proofErr w:type="gramStart"/>
      <w:r>
        <w:t>paper, and</w:t>
      </w:r>
      <w:proofErr w:type="gramEnd"/>
      <w:r>
        <w:t xml:space="preserve"> noted the risks that will need to be carefully managed</w:t>
      </w:r>
      <w:r w:rsidR="00403D68">
        <w:t xml:space="preserve">, in particular around </w:t>
      </w:r>
      <w:r>
        <w:t>knowledge transfer</w:t>
      </w:r>
      <w:r w:rsidR="00403D68">
        <w:t xml:space="preserve">. </w:t>
      </w:r>
      <w:r>
        <w:t xml:space="preserve">It was agreed that Alexia Tonnel would consider the timeline </w:t>
      </w:r>
      <w:r w:rsidR="00CE4BAB">
        <w:t>and sequencing</w:t>
      </w:r>
      <w:r>
        <w:t xml:space="preserve"> for implementing the changes to mitigate these </w:t>
      </w:r>
      <w:proofErr w:type="gramStart"/>
      <w:r>
        <w:t xml:space="preserve">risks, </w:t>
      </w:r>
      <w:r w:rsidR="001F721C">
        <w:t>and</w:t>
      </w:r>
      <w:proofErr w:type="gramEnd"/>
      <w:r w:rsidR="001F721C">
        <w:t xml:space="preserve"> develop the management of change proposals for affected staff. It was agreed that </w:t>
      </w:r>
      <w:r w:rsidR="007543FB">
        <w:t xml:space="preserve">Alexia and Ben </w:t>
      </w:r>
      <w:r w:rsidR="00403D68">
        <w:t>sh</w:t>
      </w:r>
      <w:r w:rsidR="007543FB">
        <w:t xml:space="preserve">ould brief </w:t>
      </w:r>
      <w:r w:rsidR="001F721C">
        <w:t xml:space="preserve">staff in the two functions </w:t>
      </w:r>
      <w:r w:rsidR="00403D68">
        <w:t xml:space="preserve">about </w:t>
      </w:r>
      <w:r w:rsidR="001F721C">
        <w:t>SMT’s decision</w:t>
      </w:r>
      <w:r w:rsidR="00403D68">
        <w:t xml:space="preserve"> and the next steps</w:t>
      </w:r>
      <w:r w:rsidR="007543FB">
        <w:t xml:space="preserve">. Andrew Dillon would also brief the </w:t>
      </w:r>
      <w:r w:rsidR="001F721C">
        <w:t>Board, noting the link with the NICE Connect transformation activity.</w:t>
      </w:r>
    </w:p>
    <w:p w14:paraId="4A080D4B" w14:textId="77777777" w:rsidR="00CE4BAB" w:rsidRDefault="00CE4BAB" w:rsidP="00CE4BAB">
      <w:pPr>
        <w:pStyle w:val="ListParagraph"/>
      </w:pPr>
    </w:p>
    <w:p w14:paraId="70FD8C9B" w14:textId="3BFE0141" w:rsidR="00CE4BAB" w:rsidRDefault="00CE4BAB" w:rsidP="00CE4BAB">
      <w:pPr>
        <w:pStyle w:val="SMTActions"/>
      </w:pPr>
      <w:r>
        <w:t>ACTION: AT/BB/AD</w:t>
      </w:r>
    </w:p>
    <w:p w14:paraId="5A8EDCF4" w14:textId="35BF6AA3" w:rsidR="008338EB" w:rsidRDefault="008338EB" w:rsidP="00883A5E">
      <w:pPr>
        <w:pStyle w:val="Numberedpara"/>
        <w:numPr>
          <w:ilvl w:val="0"/>
          <w:numId w:val="0"/>
        </w:numPr>
        <w:ind w:left="360"/>
        <w:rPr>
          <w:color w:val="auto"/>
        </w:rPr>
      </w:pPr>
    </w:p>
    <w:p w14:paraId="0B6ABB92" w14:textId="610AF171" w:rsidR="008338EB" w:rsidRDefault="008338EB" w:rsidP="006B00E9">
      <w:pPr>
        <w:pStyle w:val="Heading2"/>
      </w:pPr>
      <w:r>
        <w:t>SMT deputies (item 6.3)</w:t>
      </w:r>
    </w:p>
    <w:p w14:paraId="7BDD688B" w14:textId="6E83F7D9" w:rsidR="008338EB" w:rsidRDefault="008338EB" w:rsidP="00883A5E">
      <w:pPr>
        <w:pStyle w:val="Numberedpara"/>
        <w:numPr>
          <w:ilvl w:val="0"/>
          <w:numId w:val="0"/>
        </w:numPr>
        <w:ind w:left="360"/>
        <w:rPr>
          <w:color w:val="auto"/>
        </w:rPr>
      </w:pPr>
    </w:p>
    <w:p w14:paraId="468377D3" w14:textId="138D2B3B" w:rsidR="008338EB" w:rsidRDefault="00F65A62" w:rsidP="008338EB">
      <w:pPr>
        <w:pStyle w:val="Numberedpara"/>
      </w:pPr>
      <w:r>
        <w:t xml:space="preserve">Andrew Dillon presented the paper that reminded SMT that </w:t>
      </w:r>
      <w:r w:rsidR="006953F6">
        <w:t xml:space="preserve">when the role of SMT deputy was established in </w:t>
      </w:r>
      <w:r w:rsidR="00672160">
        <w:t>2016 it was agreed to seek fresh expressions of interest every three years.</w:t>
      </w:r>
      <w:r w:rsidR="00533298">
        <w:t xml:space="preserve"> He asked SMT to therefore consider the required next steps.</w:t>
      </w:r>
    </w:p>
    <w:p w14:paraId="29C028DD" w14:textId="77777777" w:rsidR="00533298" w:rsidRDefault="00533298" w:rsidP="00533298">
      <w:pPr>
        <w:pStyle w:val="Numberedpara"/>
        <w:numPr>
          <w:ilvl w:val="0"/>
          <w:numId w:val="0"/>
        </w:numPr>
        <w:ind w:left="360"/>
      </w:pPr>
    </w:p>
    <w:p w14:paraId="46A3C36E" w14:textId="0880A80C" w:rsidR="00533298" w:rsidRDefault="00533298" w:rsidP="008338EB">
      <w:pPr>
        <w:pStyle w:val="Numberedpara"/>
      </w:pPr>
      <w:r>
        <w:t xml:space="preserve">SMT agreed that </w:t>
      </w:r>
      <w:r w:rsidR="00C7059E">
        <w:t>formally designating</w:t>
      </w:r>
      <w:r>
        <w:t xml:space="preserve"> deputies for the SMT members</w:t>
      </w:r>
      <w:r w:rsidR="00C7059E">
        <w:t xml:space="preserve"> had proved extremely helpful. </w:t>
      </w:r>
      <w:r w:rsidR="00E51549">
        <w:t>It was agreed that it remained appropriate to limit th</w:t>
      </w:r>
      <w:r w:rsidR="00E860E9">
        <w:t>is</w:t>
      </w:r>
      <w:r w:rsidR="00E51549">
        <w:t xml:space="preserve"> opportunity to the highest graded direct reports to each director, and </w:t>
      </w:r>
      <w:r w:rsidR="00E860E9">
        <w:t>it was agreed that it would be beneficial to periodically seek fresh expressions of interest. It was noted however that in some cases, this was constrained by the requirement for the deputy to hold a professional</w:t>
      </w:r>
      <w:r w:rsidR="00297E5B">
        <w:t xml:space="preserve"> </w:t>
      </w:r>
      <w:r w:rsidR="00B26041">
        <w:t>qualification</w:t>
      </w:r>
      <w:r w:rsidR="00297E5B">
        <w:t xml:space="preserve"> in the relevant discipline, or one direct report having a higher grade than colleagues. </w:t>
      </w:r>
    </w:p>
    <w:p w14:paraId="504C0718" w14:textId="77777777" w:rsidR="00E51549" w:rsidRDefault="00E51549" w:rsidP="00E51549">
      <w:pPr>
        <w:pStyle w:val="ListParagraph"/>
      </w:pPr>
    </w:p>
    <w:p w14:paraId="3740DB47" w14:textId="79A8A7F6" w:rsidR="00B26041" w:rsidRDefault="00297E5B" w:rsidP="008338EB">
      <w:pPr>
        <w:pStyle w:val="Numberedpara"/>
      </w:pPr>
      <w:r>
        <w:t xml:space="preserve">Taking this into account, </w:t>
      </w:r>
      <w:r w:rsidR="00B26041">
        <w:t>SMT reviewed the position for each deputy</w:t>
      </w:r>
      <w:r w:rsidR="00E3434F">
        <w:t xml:space="preserve">. It was </w:t>
      </w:r>
      <w:r w:rsidR="00CE75CB">
        <w:t xml:space="preserve">agreed </w:t>
      </w:r>
      <w:r w:rsidR="00B26041">
        <w:t xml:space="preserve">that: </w:t>
      </w:r>
    </w:p>
    <w:p w14:paraId="22C73BC0" w14:textId="224F2322" w:rsidR="00E51549" w:rsidRDefault="00B26041" w:rsidP="00E3434F">
      <w:pPr>
        <w:pStyle w:val="Numberedpara"/>
        <w:numPr>
          <w:ilvl w:val="0"/>
          <w:numId w:val="31"/>
        </w:numPr>
      </w:pPr>
      <w:r>
        <w:t xml:space="preserve">Judith Richardson </w:t>
      </w:r>
      <w:r w:rsidR="00E3434F">
        <w:t>would remain as</w:t>
      </w:r>
      <w:r>
        <w:t xml:space="preserve"> the Deputy Medical Director given the need to be medically qualified for this role</w:t>
      </w:r>
      <w:r w:rsidR="00CE75CB">
        <w:t xml:space="preserve">. </w:t>
      </w:r>
      <w:r w:rsidR="00297E5B">
        <w:t xml:space="preserve">As </w:t>
      </w:r>
      <w:r w:rsidR="00BC6334" w:rsidRPr="00BC6334">
        <w:t xml:space="preserve">Nicola Bent had been the Deputy Health and Social Care </w:t>
      </w:r>
      <w:r w:rsidR="00F0148D" w:rsidRPr="00BC6334">
        <w:t>Director</w:t>
      </w:r>
      <w:r w:rsidR="00BC6334" w:rsidRPr="00BC6334">
        <w:t xml:space="preserve"> for less than three years</w:t>
      </w:r>
      <w:r w:rsidR="00BC6334">
        <w:t xml:space="preserve">, </w:t>
      </w:r>
      <w:r w:rsidR="00297E5B">
        <w:t xml:space="preserve">she </w:t>
      </w:r>
      <w:r w:rsidR="00BC6334">
        <w:t xml:space="preserve">would </w:t>
      </w:r>
      <w:r w:rsidR="00140D7B">
        <w:t>continue</w:t>
      </w:r>
      <w:r w:rsidR="00BC6334">
        <w:t xml:space="preserve"> in this role</w:t>
      </w:r>
      <w:r w:rsidR="00BC6334" w:rsidRPr="00BC6334">
        <w:t>.</w:t>
      </w:r>
    </w:p>
    <w:p w14:paraId="44D892EE" w14:textId="322E7487" w:rsidR="00CE75CB" w:rsidRDefault="00CE75CB" w:rsidP="00E3434F">
      <w:pPr>
        <w:pStyle w:val="Numberedpara"/>
        <w:numPr>
          <w:ilvl w:val="0"/>
          <w:numId w:val="31"/>
        </w:numPr>
      </w:pPr>
      <w:r>
        <w:lastRenderedPageBreak/>
        <w:t>Catherine Wilkinson would remain as the Deputy Business Planning and Resources Director given the need to hold a financial qualification for this role.</w:t>
      </w:r>
    </w:p>
    <w:p w14:paraId="3B3930B7" w14:textId="4A54DA46" w:rsidR="00CE75CB" w:rsidRDefault="00CE75CB" w:rsidP="00E3434F">
      <w:pPr>
        <w:pStyle w:val="Numberedpara"/>
        <w:numPr>
          <w:ilvl w:val="0"/>
          <w:numId w:val="31"/>
        </w:numPr>
      </w:pPr>
      <w:r>
        <w:t>Mark Salmon would rem</w:t>
      </w:r>
      <w:r w:rsidR="00F0148D">
        <w:t>ai</w:t>
      </w:r>
      <w:r>
        <w:t xml:space="preserve">n as the Deputy Evidence Resources Director </w:t>
      </w:r>
      <w:proofErr w:type="gramStart"/>
      <w:r>
        <w:t>given</w:t>
      </w:r>
      <w:proofErr w:type="gramEnd"/>
      <w:r>
        <w:t xml:space="preserve"> he was the </w:t>
      </w:r>
      <w:r w:rsidR="00BC6334">
        <w:t xml:space="preserve">highest graded direct report to the </w:t>
      </w:r>
      <w:r w:rsidR="00140D7B">
        <w:t>Evidence</w:t>
      </w:r>
      <w:r w:rsidR="00BC6334">
        <w:t xml:space="preserve"> </w:t>
      </w:r>
      <w:r w:rsidR="009032A8">
        <w:t>Resources</w:t>
      </w:r>
      <w:r w:rsidR="00BC6334">
        <w:t xml:space="preserve"> Director.</w:t>
      </w:r>
    </w:p>
    <w:p w14:paraId="6CCCF493" w14:textId="35E42C3D" w:rsidR="00BC6334" w:rsidRDefault="00617A83" w:rsidP="00E3434F">
      <w:pPr>
        <w:pStyle w:val="Numberedpara"/>
        <w:numPr>
          <w:ilvl w:val="0"/>
          <w:numId w:val="31"/>
        </w:numPr>
      </w:pPr>
      <w:r>
        <w:t xml:space="preserve">Given the recent turnover in the </w:t>
      </w:r>
      <w:r w:rsidR="00AE011A">
        <w:t xml:space="preserve">CHTE </w:t>
      </w:r>
      <w:r>
        <w:t xml:space="preserve">senior team, </w:t>
      </w:r>
      <w:r w:rsidR="00BC6334">
        <w:t xml:space="preserve">Mirella Marlow would remain as Deputy Centre for Health Technology Evaluation </w:t>
      </w:r>
      <w:r w:rsidR="00140D7B">
        <w:t>Director</w:t>
      </w:r>
      <w:r w:rsidR="00BC6334">
        <w:t xml:space="preserve"> until leaving NICE in 2020, following which fresh </w:t>
      </w:r>
      <w:r w:rsidR="00140D7B">
        <w:t>expressions</w:t>
      </w:r>
      <w:r w:rsidR="00BC6334">
        <w:t xml:space="preserve"> of interest would be sought for the role.</w:t>
      </w:r>
    </w:p>
    <w:p w14:paraId="534FD7B4" w14:textId="39311DC3" w:rsidR="0083238F" w:rsidRDefault="0083238F" w:rsidP="00E3434F">
      <w:pPr>
        <w:pStyle w:val="Numberedpara"/>
        <w:numPr>
          <w:ilvl w:val="0"/>
          <w:numId w:val="31"/>
        </w:numPr>
      </w:pPr>
      <w:r>
        <w:t xml:space="preserve">Fresh expressions of interest should be sought for the positions of Deputy Centre for Guidelines Director and Deputy Communications Director, using the process </w:t>
      </w:r>
      <w:r w:rsidR="00140D7B">
        <w:t>agreed</w:t>
      </w:r>
      <w:r>
        <w:t xml:space="preserve"> in 2016. </w:t>
      </w:r>
    </w:p>
    <w:p w14:paraId="5948EA34" w14:textId="2513A2DE" w:rsidR="004330C3" w:rsidRDefault="004330C3" w:rsidP="00883A5E">
      <w:pPr>
        <w:pStyle w:val="Numberedpara"/>
        <w:numPr>
          <w:ilvl w:val="0"/>
          <w:numId w:val="0"/>
        </w:numPr>
        <w:ind w:left="360"/>
        <w:rPr>
          <w:color w:val="auto"/>
        </w:rPr>
      </w:pPr>
    </w:p>
    <w:p w14:paraId="7D5BE30E" w14:textId="3E4A9FB3" w:rsidR="0083238F" w:rsidRDefault="0083238F" w:rsidP="0083238F">
      <w:pPr>
        <w:pStyle w:val="SMTActions"/>
      </w:pPr>
      <w:r>
        <w:t>ACTION: PC/JG</w:t>
      </w:r>
    </w:p>
    <w:p w14:paraId="4D17A34A" w14:textId="4FDD5E08" w:rsidR="0083238F" w:rsidRDefault="0083238F" w:rsidP="00883A5E">
      <w:pPr>
        <w:pStyle w:val="Numberedpara"/>
        <w:numPr>
          <w:ilvl w:val="0"/>
          <w:numId w:val="0"/>
        </w:numPr>
        <w:ind w:left="360"/>
        <w:rPr>
          <w:color w:val="auto"/>
        </w:rPr>
      </w:pPr>
    </w:p>
    <w:p w14:paraId="7A6D4819" w14:textId="6F0898CD" w:rsidR="0083238F" w:rsidRDefault="00DF30DC" w:rsidP="0083238F">
      <w:pPr>
        <w:pStyle w:val="Numberedpara"/>
      </w:pPr>
      <w:r>
        <w:t xml:space="preserve">Nick Crabb confirmed that </w:t>
      </w:r>
      <w:r w:rsidR="0083238F">
        <w:t xml:space="preserve">Jeanette Kusel would </w:t>
      </w:r>
      <w:r w:rsidR="00140D7B">
        <w:t>provide</w:t>
      </w:r>
      <w:r>
        <w:t xml:space="preserve"> </w:t>
      </w:r>
      <w:r w:rsidR="0083238F">
        <w:t>cover in his absence</w:t>
      </w:r>
      <w:r>
        <w:t xml:space="preserve"> as his highest </w:t>
      </w:r>
      <w:r w:rsidR="00617A83">
        <w:t>graded</w:t>
      </w:r>
      <w:r>
        <w:t xml:space="preserve"> direct report. It was agreed Nick and </w:t>
      </w:r>
      <w:r w:rsidR="0083238F">
        <w:t xml:space="preserve">Andrew </w:t>
      </w:r>
      <w:r>
        <w:t>w</w:t>
      </w:r>
      <w:r w:rsidR="001F5C94">
        <w:t xml:space="preserve">ould </w:t>
      </w:r>
      <w:r>
        <w:t>confirm the arrangements for this outside of the meeting.</w:t>
      </w:r>
    </w:p>
    <w:p w14:paraId="7D1CD209" w14:textId="15A2D61D" w:rsidR="00CE75CB" w:rsidRDefault="00CE75CB" w:rsidP="00DF30DC">
      <w:pPr>
        <w:pStyle w:val="Numberedpara"/>
        <w:numPr>
          <w:ilvl w:val="0"/>
          <w:numId w:val="0"/>
        </w:numPr>
      </w:pPr>
      <w:r>
        <w:t xml:space="preserve"> </w:t>
      </w:r>
    </w:p>
    <w:p w14:paraId="4FE4BFE7" w14:textId="33C95857" w:rsidR="00DF30DC" w:rsidRDefault="00DF30DC" w:rsidP="00DF30DC">
      <w:pPr>
        <w:pStyle w:val="SMTActions"/>
      </w:pPr>
      <w:r>
        <w:t>ACTION: NC/AD</w:t>
      </w:r>
    </w:p>
    <w:p w14:paraId="411F2BBD" w14:textId="77777777" w:rsidR="00CE75CB" w:rsidRDefault="00CE75CB" w:rsidP="00883A5E">
      <w:pPr>
        <w:pStyle w:val="Numberedpara"/>
        <w:numPr>
          <w:ilvl w:val="0"/>
          <w:numId w:val="0"/>
        </w:numPr>
        <w:ind w:left="360"/>
        <w:rPr>
          <w:color w:val="auto"/>
        </w:rPr>
      </w:pPr>
    </w:p>
    <w:p w14:paraId="698C4D6A" w14:textId="77777777" w:rsidR="00600495" w:rsidRDefault="00600495" w:rsidP="006B00E9">
      <w:pPr>
        <w:pStyle w:val="Heading2"/>
      </w:pPr>
      <w:r>
        <w:t xml:space="preserve">EU exit (item </w:t>
      </w:r>
      <w:r w:rsidR="00BE622B">
        <w:t>7</w:t>
      </w:r>
      <w:r>
        <w:t>)</w:t>
      </w:r>
    </w:p>
    <w:p w14:paraId="4682D0C5" w14:textId="549D360C" w:rsidR="00600495" w:rsidRDefault="00600495" w:rsidP="00600495">
      <w:pPr>
        <w:rPr>
          <w:color w:val="000000" w:themeColor="text1"/>
        </w:rPr>
      </w:pPr>
    </w:p>
    <w:p w14:paraId="120C4FC0" w14:textId="36DB6785" w:rsidR="004B3CEE" w:rsidRDefault="001F5C94" w:rsidP="008338EB">
      <w:pPr>
        <w:pStyle w:val="Numberedpara"/>
      </w:pPr>
      <w:r>
        <w:t xml:space="preserve">Meindert Boysen briefed SMT on </w:t>
      </w:r>
      <w:r w:rsidR="00672160">
        <w:t xml:space="preserve">the Delivery Partners EU Exit No deal Readiness meeting with the Minister of State for </w:t>
      </w:r>
      <w:proofErr w:type="gramStart"/>
      <w:r w:rsidR="00672160">
        <w:t>Health</w:t>
      </w:r>
      <w:r w:rsidR="004B3CEE">
        <w:t>, and</w:t>
      </w:r>
      <w:proofErr w:type="gramEnd"/>
      <w:r w:rsidR="004B3CEE">
        <w:t xml:space="preserve"> </w:t>
      </w:r>
      <w:r w:rsidR="00305520">
        <w:t xml:space="preserve">noted </w:t>
      </w:r>
      <w:r w:rsidR="004B3CEE">
        <w:t xml:space="preserve">the current focus of planning across the NHS. </w:t>
      </w:r>
      <w:r w:rsidR="00A241B9">
        <w:t>Meindert</w:t>
      </w:r>
      <w:r w:rsidR="004B3CEE">
        <w:t xml:space="preserve"> </w:t>
      </w:r>
      <w:r>
        <w:t xml:space="preserve">stated that a key priority for </w:t>
      </w:r>
      <w:r w:rsidR="004B3CEE">
        <w:t xml:space="preserve">NICE over </w:t>
      </w:r>
      <w:r>
        <w:t xml:space="preserve">the coming weeks will be to </w:t>
      </w:r>
      <w:r w:rsidR="00AF57F1">
        <w:t xml:space="preserve">contribute to discussions </w:t>
      </w:r>
      <w:r w:rsidR="00355BA2">
        <w:t>about</w:t>
      </w:r>
      <w:r w:rsidR="00AF57F1">
        <w:t xml:space="preserve"> the UK’s relationship with Europe in a ‘with deal’ exit scenario</w:t>
      </w:r>
      <w:r w:rsidR="00A241B9">
        <w:t>, and he would</w:t>
      </w:r>
      <w:r w:rsidR="004B3CEE">
        <w:t xml:space="preserve"> forward to SMT an email from the Department of Health and </w:t>
      </w:r>
      <w:r w:rsidR="00DA676D">
        <w:t>Social</w:t>
      </w:r>
      <w:r w:rsidR="004B3CEE">
        <w:t xml:space="preserve"> Care </w:t>
      </w:r>
      <w:r w:rsidR="00305520">
        <w:t xml:space="preserve">(DHSC) </w:t>
      </w:r>
      <w:r w:rsidR="004B3CEE">
        <w:t>seeking views on this issue</w:t>
      </w:r>
      <w:r w:rsidR="00AF57F1">
        <w:t>.</w:t>
      </w:r>
    </w:p>
    <w:p w14:paraId="53560789" w14:textId="77777777" w:rsidR="004B3CEE" w:rsidRDefault="004B3CEE" w:rsidP="004B3CEE">
      <w:pPr>
        <w:pStyle w:val="Numberedpara"/>
        <w:numPr>
          <w:ilvl w:val="0"/>
          <w:numId w:val="0"/>
        </w:numPr>
        <w:ind w:left="360" w:hanging="360"/>
      </w:pPr>
    </w:p>
    <w:p w14:paraId="1715DAB0" w14:textId="4077749F" w:rsidR="004B3CEE" w:rsidRDefault="004B3CEE" w:rsidP="004B3CEE">
      <w:pPr>
        <w:pStyle w:val="SMTActions"/>
      </w:pPr>
      <w:r>
        <w:t>ACTION: MB</w:t>
      </w:r>
    </w:p>
    <w:p w14:paraId="41C1C457" w14:textId="77777777" w:rsidR="004B3CEE" w:rsidRDefault="004B3CEE" w:rsidP="004B3CEE">
      <w:pPr>
        <w:pStyle w:val="SMTActions"/>
      </w:pPr>
    </w:p>
    <w:p w14:paraId="2E2F51C3" w14:textId="7FB8EA4C" w:rsidR="008338EB" w:rsidRDefault="00F015AF" w:rsidP="004B3CEE">
      <w:pPr>
        <w:pStyle w:val="Numberedpara"/>
      </w:pPr>
      <w:r>
        <w:t>Gill Leng highlighted that P</w:t>
      </w:r>
      <w:r w:rsidRPr="00F015AF">
        <w:t>rofessor Keith Willett, EU Exit Strategic Commander and Medical Director for Acute Care and Emergency Preparedness,</w:t>
      </w:r>
      <w:r>
        <w:t xml:space="preserve"> is convening a monthly meeting of the medical directors across the DHSC ALBs</w:t>
      </w:r>
      <w:r w:rsidR="00DA676D">
        <w:t xml:space="preserve">. Gill asked SMT to let her know of any matters they </w:t>
      </w:r>
      <w:r w:rsidR="00305520">
        <w:t>would like</w:t>
      </w:r>
      <w:r w:rsidR="00DA676D">
        <w:t xml:space="preserve"> her to raise at these meetings.</w:t>
      </w:r>
    </w:p>
    <w:p w14:paraId="015B2BF5" w14:textId="21B1F4BA" w:rsidR="00DA676D" w:rsidRDefault="00DA676D" w:rsidP="00DA676D">
      <w:pPr>
        <w:pStyle w:val="Numberedpara"/>
        <w:numPr>
          <w:ilvl w:val="0"/>
          <w:numId w:val="0"/>
        </w:numPr>
        <w:ind w:left="360" w:hanging="360"/>
      </w:pPr>
    </w:p>
    <w:p w14:paraId="4306492E" w14:textId="1BF617B6" w:rsidR="00DA676D" w:rsidRDefault="00DA676D" w:rsidP="00DA676D">
      <w:pPr>
        <w:pStyle w:val="SMTActions"/>
      </w:pPr>
      <w:r>
        <w:t>ACTION: SMT</w:t>
      </w:r>
    </w:p>
    <w:p w14:paraId="656A08BC" w14:textId="77777777" w:rsidR="00EA32FB" w:rsidRDefault="00EA32FB" w:rsidP="00EA32FB">
      <w:pPr>
        <w:pStyle w:val="Numberedpara"/>
        <w:numPr>
          <w:ilvl w:val="0"/>
          <w:numId w:val="0"/>
        </w:numPr>
        <w:ind w:left="360"/>
        <w:rPr>
          <w:color w:val="auto"/>
        </w:rPr>
      </w:pPr>
    </w:p>
    <w:p w14:paraId="43FDD31C" w14:textId="77777777" w:rsidR="004330C3" w:rsidRDefault="001B6FE1" w:rsidP="006B00E9">
      <w:pPr>
        <w:pStyle w:val="Heading2"/>
      </w:pPr>
      <w:r>
        <w:t>N</w:t>
      </w:r>
      <w:r w:rsidR="00135314">
        <w:t xml:space="preserve">ICE </w:t>
      </w:r>
      <w:r w:rsidR="00D715FA">
        <w:t>C</w:t>
      </w:r>
      <w:r w:rsidR="003442AA">
        <w:t>onnect</w:t>
      </w:r>
      <w:r w:rsidR="004330C3">
        <w:t>: case for change (item 8.1)</w:t>
      </w:r>
    </w:p>
    <w:p w14:paraId="2CEA2253" w14:textId="18D5CBD5" w:rsidR="004330C3" w:rsidRDefault="004330C3" w:rsidP="00BF55BF">
      <w:pPr>
        <w:pStyle w:val="Heading3"/>
      </w:pPr>
    </w:p>
    <w:p w14:paraId="5CF9723C" w14:textId="2CE3462C" w:rsidR="008338EB" w:rsidRDefault="00672160" w:rsidP="008338EB">
      <w:pPr>
        <w:pStyle w:val="Numberedpara"/>
      </w:pPr>
      <w:r>
        <w:t xml:space="preserve">Gill Leng </w:t>
      </w:r>
      <w:r w:rsidR="009032A8">
        <w:t xml:space="preserve">introduced the item and stated that given the importance of the issue, she felt it useful </w:t>
      </w:r>
      <w:r w:rsidR="00263392">
        <w:t>for SMT to have the opportunity to review an</w:t>
      </w:r>
      <w:r w:rsidR="009032A8">
        <w:t xml:space="preserve"> </w:t>
      </w:r>
      <w:r w:rsidR="00C26047">
        <w:t xml:space="preserve">early draft of the </w:t>
      </w:r>
      <w:r w:rsidR="009032A8">
        <w:t xml:space="preserve">proposed paper </w:t>
      </w:r>
      <w:r w:rsidR="00C26047">
        <w:t xml:space="preserve">to the September Board meeting </w:t>
      </w:r>
      <w:r w:rsidR="00263392">
        <w:t>on the next steps following the pilot phase of the NICE Connect transformation programme.</w:t>
      </w:r>
    </w:p>
    <w:p w14:paraId="2607C9DF" w14:textId="77777777" w:rsidR="00263392" w:rsidRDefault="00263392" w:rsidP="00263392">
      <w:pPr>
        <w:pStyle w:val="Numberedpara"/>
        <w:numPr>
          <w:ilvl w:val="0"/>
          <w:numId w:val="0"/>
        </w:numPr>
        <w:ind w:left="360"/>
      </w:pPr>
    </w:p>
    <w:p w14:paraId="2D4AE295" w14:textId="32CE507C" w:rsidR="00263392" w:rsidRDefault="00263392" w:rsidP="008338EB">
      <w:pPr>
        <w:pStyle w:val="Numberedpara"/>
      </w:pPr>
      <w:r>
        <w:t xml:space="preserve">SMT reviewed the paper and agreed that it should be redrafted to provide a more strategic outline of the </w:t>
      </w:r>
      <w:r w:rsidR="001D40D6">
        <w:t>proposals</w:t>
      </w:r>
      <w:r w:rsidR="00110CDF">
        <w:t xml:space="preserve"> </w:t>
      </w:r>
      <w:r>
        <w:t>for transforming NICE’s work, using lang</w:t>
      </w:r>
      <w:r w:rsidR="00FC4906">
        <w:t>u</w:t>
      </w:r>
      <w:r>
        <w:t xml:space="preserve">age that </w:t>
      </w:r>
      <w:r w:rsidR="00FC4906">
        <w:t>is accessible to the Board, staff and wider audience</w:t>
      </w:r>
      <w:r w:rsidR="00797202">
        <w:t xml:space="preserve">. It was agreed that the paper should reference the learning from the pilot phase and outline how this has influenced the </w:t>
      </w:r>
      <w:r w:rsidR="001D40D6">
        <w:t>proposed</w:t>
      </w:r>
      <w:r w:rsidR="00797202">
        <w:t xml:space="preserve"> next steps. </w:t>
      </w:r>
      <w:r w:rsidR="00110CDF">
        <w:t xml:space="preserve">The paper should make clear the decisions required </w:t>
      </w:r>
      <w:r w:rsidR="00B64056">
        <w:t xml:space="preserve">by the Board, </w:t>
      </w:r>
      <w:proofErr w:type="gramStart"/>
      <w:r w:rsidR="00580F00">
        <w:t>and also</w:t>
      </w:r>
      <w:proofErr w:type="gramEnd"/>
      <w:r w:rsidR="00580F00">
        <w:t xml:space="preserve"> </w:t>
      </w:r>
      <w:r w:rsidR="00B64056">
        <w:t xml:space="preserve">the resource implications of the proposals – </w:t>
      </w:r>
      <w:r w:rsidR="00305520">
        <w:t xml:space="preserve">including </w:t>
      </w:r>
      <w:r w:rsidR="00B64056">
        <w:t xml:space="preserve">the activities that may need to cease in order to fund the transformation. In addition to informing the Board discussion, this information would also help the </w:t>
      </w:r>
      <w:r w:rsidR="00B64056">
        <w:lastRenderedPageBreak/>
        <w:t>DHSC sponsor team feed the resource implications into the</w:t>
      </w:r>
      <w:r w:rsidR="00580F00">
        <w:t xml:space="preserve"> </w:t>
      </w:r>
      <w:r w:rsidR="00607A8A">
        <w:t xml:space="preserve">Government’s </w:t>
      </w:r>
      <w:r w:rsidR="00580F00">
        <w:t xml:space="preserve">upcoming Spending </w:t>
      </w:r>
      <w:r w:rsidR="00D04CD5">
        <w:t>Review</w:t>
      </w:r>
      <w:r w:rsidR="00580F00">
        <w:t>.</w:t>
      </w:r>
    </w:p>
    <w:p w14:paraId="71A4A091" w14:textId="77777777" w:rsidR="00580F00" w:rsidRDefault="00580F00" w:rsidP="00580F00">
      <w:pPr>
        <w:pStyle w:val="ListParagraph"/>
      </w:pPr>
    </w:p>
    <w:p w14:paraId="6DD3CE77" w14:textId="4AD4D157" w:rsidR="00580F00" w:rsidRDefault="00580F00" w:rsidP="00580F00">
      <w:pPr>
        <w:pStyle w:val="SMTActions"/>
      </w:pPr>
      <w:r>
        <w:t>ACTION: GL/SC</w:t>
      </w:r>
    </w:p>
    <w:p w14:paraId="48588781" w14:textId="77777777" w:rsidR="00797202" w:rsidRDefault="00797202" w:rsidP="00797202">
      <w:pPr>
        <w:pStyle w:val="ListParagraph"/>
      </w:pPr>
    </w:p>
    <w:p w14:paraId="401D8A89" w14:textId="3EED6310" w:rsidR="00797202" w:rsidRDefault="00797202" w:rsidP="008338EB">
      <w:pPr>
        <w:pStyle w:val="Numberedpara"/>
      </w:pPr>
      <w:r>
        <w:t xml:space="preserve">SMT discussed the potential changes to NICE’s internal organisation to deliver the </w:t>
      </w:r>
      <w:r w:rsidR="00D04CD5">
        <w:t>transformation</w:t>
      </w:r>
      <w:r w:rsidR="003D42AD">
        <w:t xml:space="preserve"> and</w:t>
      </w:r>
      <w:r>
        <w:t xml:space="preserve"> agreed that Gill Leng would develop a draft new organisational </w:t>
      </w:r>
      <w:r w:rsidR="00D04CD5">
        <w:t>structure</w:t>
      </w:r>
      <w:r>
        <w:t xml:space="preserve"> for SMT to consider at the ‘time-out’ </w:t>
      </w:r>
      <w:r w:rsidR="003D42AD">
        <w:t xml:space="preserve">session </w:t>
      </w:r>
      <w:r>
        <w:t xml:space="preserve">on </w:t>
      </w:r>
      <w:r w:rsidR="003D42AD">
        <w:t xml:space="preserve">25 July. </w:t>
      </w:r>
      <w:r w:rsidR="00110CDF">
        <w:t xml:space="preserve">These proposals, subject to the outcome of the SMT discussion, could then be summarised in the Board paper. </w:t>
      </w:r>
    </w:p>
    <w:p w14:paraId="3E2D1C2A" w14:textId="639E5152" w:rsidR="00AB73BE" w:rsidRDefault="00AB73BE" w:rsidP="00AB73BE">
      <w:pPr>
        <w:pStyle w:val="Numberedpara"/>
        <w:numPr>
          <w:ilvl w:val="0"/>
          <w:numId w:val="0"/>
        </w:numPr>
        <w:ind w:left="360" w:hanging="360"/>
      </w:pPr>
    </w:p>
    <w:p w14:paraId="4BA29D5E" w14:textId="304A8AEB" w:rsidR="00AB73BE" w:rsidRDefault="00AB73BE" w:rsidP="00AB73BE">
      <w:pPr>
        <w:pStyle w:val="SMTActions"/>
      </w:pPr>
      <w:r>
        <w:t>ACTION: GL</w:t>
      </w:r>
    </w:p>
    <w:p w14:paraId="681F6F15" w14:textId="6C9E7FC2" w:rsidR="008338EB" w:rsidRDefault="008338EB" w:rsidP="008338EB"/>
    <w:p w14:paraId="17983143" w14:textId="2E2B373C" w:rsidR="00AB73BE" w:rsidRDefault="00AB73BE" w:rsidP="00AB73BE">
      <w:pPr>
        <w:pStyle w:val="Numberedpara"/>
      </w:pPr>
      <w:r>
        <w:t xml:space="preserve">SMT discussed the proposed model for delivering the transformation, </w:t>
      </w:r>
      <w:proofErr w:type="gramStart"/>
      <w:r>
        <w:t>in particular the</w:t>
      </w:r>
      <w:proofErr w:type="gramEnd"/>
      <w:r>
        <w:t xml:space="preserve"> role and membership of the Connect boards and transformation delivery group</w:t>
      </w:r>
      <w:r w:rsidR="00D04CD5">
        <w:t xml:space="preserve">. It was agreed this needs more consideration, </w:t>
      </w:r>
      <w:r w:rsidR="00355BA2">
        <w:t xml:space="preserve">including to clarify the relationship with SMT, </w:t>
      </w:r>
      <w:r w:rsidR="00D04CD5">
        <w:t xml:space="preserve">and Gill Leng and Sarah Cumbers would </w:t>
      </w:r>
      <w:r w:rsidR="00355BA2">
        <w:t xml:space="preserve">therefore </w:t>
      </w:r>
      <w:r w:rsidR="00D04CD5">
        <w:t>discuss further.</w:t>
      </w:r>
    </w:p>
    <w:p w14:paraId="0564AEAF" w14:textId="028E32CA" w:rsidR="00D04CD5" w:rsidRDefault="00D04CD5" w:rsidP="00D04CD5">
      <w:pPr>
        <w:pStyle w:val="Numberedpara"/>
        <w:numPr>
          <w:ilvl w:val="0"/>
          <w:numId w:val="0"/>
        </w:numPr>
        <w:ind w:left="360" w:hanging="360"/>
      </w:pPr>
    </w:p>
    <w:p w14:paraId="243F203D" w14:textId="34012537" w:rsidR="00D04CD5" w:rsidRPr="008338EB" w:rsidRDefault="00D04CD5" w:rsidP="00D04CD5">
      <w:pPr>
        <w:pStyle w:val="SMTActions"/>
      </w:pPr>
      <w:r>
        <w:t>ACTION: GL/SC</w:t>
      </w:r>
    </w:p>
    <w:p w14:paraId="2C41D155" w14:textId="77777777" w:rsidR="004330C3" w:rsidRDefault="004330C3" w:rsidP="00BF55BF">
      <w:pPr>
        <w:pStyle w:val="Heading3"/>
      </w:pPr>
    </w:p>
    <w:p w14:paraId="0A9C45CF" w14:textId="77777777" w:rsidR="004330C3" w:rsidRDefault="004330C3" w:rsidP="006B00E9">
      <w:pPr>
        <w:pStyle w:val="Heading2"/>
      </w:pPr>
      <w:r>
        <w:t>NICE Connect: resourcing content transformation (item 8.2)</w:t>
      </w:r>
    </w:p>
    <w:p w14:paraId="27AAF01F" w14:textId="77777777" w:rsidR="004330C3" w:rsidRDefault="004330C3" w:rsidP="00BF55BF">
      <w:pPr>
        <w:pStyle w:val="Heading3"/>
      </w:pPr>
    </w:p>
    <w:p w14:paraId="2FDDF88D" w14:textId="13928ABB" w:rsidR="002565EB" w:rsidRDefault="00C26047" w:rsidP="00F65A62">
      <w:pPr>
        <w:pStyle w:val="Numberedpara"/>
      </w:pPr>
      <w:r>
        <w:t xml:space="preserve">Gill Leng presented the paper that provided an overview of the work required to transform NICE’s content as part of NICE Connect, and presented options for </w:t>
      </w:r>
      <w:r w:rsidR="007264EC">
        <w:t xml:space="preserve">accessing specialist </w:t>
      </w:r>
      <w:r w:rsidR="003011B2">
        <w:t xml:space="preserve">expertise </w:t>
      </w:r>
      <w:r w:rsidR="007264EC">
        <w:t xml:space="preserve">to </w:t>
      </w:r>
      <w:r w:rsidR="00ED5B3F">
        <w:t>support this</w:t>
      </w:r>
      <w:r w:rsidR="003011B2">
        <w:t>.</w:t>
      </w:r>
      <w:r w:rsidR="00BE1E5B">
        <w:t xml:space="preserve"> Gill noted this is a significant piece of work, which is a </w:t>
      </w:r>
      <w:r w:rsidR="00BE1E5B" w:rsidRPr="00BE1E5B">
        <w:t>crucial step in transforming the way NICE will work in the future.</w:t>
      </w:r>
      <w:r w:rsidR="00BE1E5B">
        <w:t xml:space="preserve"> Given </w:t>
      </w:r>
      <w:r w:rsidR="00BE1E5B" w:rsidRPr="00BE1E5B">
        <w:t>the scale of the change required and that this work will benefit from a fresh approach and expertise</w:t>
      </w:r>
      <w:r w:rsidR="00BE1E5B">
        <w:t xml:space="preserve">, it is proposed to seek </w:t>
      </w:r>
      <w:r w:rsidR="00140D7B">
        <w:t>external</w:t>
      </w:r>
      <w:r w:rsidR="00296430">
        <w:t xml:space="preserve"> </w:t>
      </w:r>
      <w:r w:rsidR="00355BA2">
        <w:t>input</w:t>
      </w:r>
      <w:r w:rsidR="00296430">
        <w:t xml:space="preserve"> </w:t>
      </w:r>
      <w:r w:rsidR="00BE1E5B" w:rsidRPr="00BE1E5B">
        <w:t>to bring together contributions from staff.</w:t>
      </w:r>
    </w:p>
    <w:p w14:paraId="5AC764B4" w14:textId="77777777" w:rsidR="00296430" w:rsidRDefault="00296430" w:rsidP="00296430">
      <w:pPr>
        <w:pStyle w:val="Numberedpara"/>
        <w:numPr>
          <w:ilvl w:val="0"/>
          <w:numId w:val="0"/>
        </w:numPr>
        <w:ind w:left="360"/>
      </w:pPr>
    </w:p>
    <w:p w14:paraId="10378E3C" w14:textId="44821314" w:rsidR="00296430" w:rsidRDefault="00296430" w:rsidP="00F65A62">
      <w:pPr>
        <w:pStyle w:val="Numberedpara"/>
      </w:pPr>
      <w:r>
        <w:t>Sarah Cumbers provided further background to this work, and the proposed next steps, noting resources are not yet in place to fund this additional expertise.</w:t>
      </w:r>
    </w:p>
    <w:p w14:paraId="07061A4F" w14:textId="77777777" w:rsidR="00296430" w:rsidRDefault="00296430" w:rsidP="00296430">
      <w:pPr>
        <w:pStyle w:val="Numberedpara"/>
        <w:numPr>
          <w:ilvl w:val="0"/>
          <w:numId w:val="0"/>
        </w:numPr>
        <w:ind w:left="360"/>
      </w:pPr>
    </w:p>
    <w:p w14:paraId="74CEFDF0" w14:textId="1A27A543" w:rsidR="00296430" w:rsidRDefault="00296430" w:rsidP="00470BF2">
      <w:pPr>
        <w:pStyle w:val="Numberedpara"/>
      </w:pPr>
      <w:r>
        <w:t xml:space="preserve">SMT recognised the importance of this work and agreed it is a priority for early investment should the Board </w:t>
      </w:r>
      <w:r w:rsidR="009138F5">
        <w:t xml:space="preserve">agree to </w:t>
      </w:r>
      <w:r>
        <w:t xml:space="preserve">proceed with NICE Connect in September. </w:t>
      </w:r>
      <w:r w:rsidR="00470BF2">
        <w:t xml:space="preserve">SMT supported options 1 and 2 in the paper – i.e. testing the market for a new senior content specialist to lead the work on a permanent basis should the right candidate be identified, while also seeking consultancy support </w:t>
      </w:r>
      <w:r w:rsidR="009138F5">
        <w:t xml:space="preserve">to cover any gaps </w:t>
      </w:r>
      <w:r w:rsidR="002B437A">
        <w:t xml:space="preserve">in expertise </w:t>
      </w:r>
      <w:r w:rsidR="009138F5">
        <w:t xml:space="preserve">following the </w:t>
      </w:r>
      <w:r w:rsidR="00470BF2">
        <w:t xml:space="preserve">recruitment. It was agreed that the job description for this new role and specification for </w:t>
      </w:r>
      <w:r w:rsidR="009138F5">
        <w:t xml:space="preserve">the </w:t>
      </w:r>
      <w:r w:rsidR="00A865D3">
        <w:t>consultancy</w:t>
      </w:r>
      <w:r w:rsidR="009138F5">
        <w:t xml:space="preserve"> support should be developed so that </w:t>
      </w:r>
      <w:r w:rsidR="002B437A">
        <w:t xml:space="preserve">this market testing </w:t>
      </w:r>
      <w:r w:rsidR="009138F5">
        <w:t xml:space="preserve">could proceed </w:t>
      </w:r>
      <w:r w:rsidR="002B437A">
        <w:t xml:space="preserve">if </w:t>
      </w:r>
      <w:r w:rsidR="00A865D3">
        <w:t>the</w:t>
      </w:r>
      <w:r w:rsidR="009138F5">
        <w:t xml:space="preserve"> Board </w:t>
      </w:r>
      <w:r w:rsidR="00140D7B">
        <w:t>approve</w:t>
      </w:r>
      <w:r w:rsidR="009138F5">
        <w:t xml:space="preserve"> the next steps for NICE Connect and the required funding in September.</w:t>
      </w:r>
      <w:r w:rsidR="004C3809">
        <w:t xml:space="preserve"> It was agreed this </w:t>
      </w:r>
      <w:r w:rsidR="00A865D3">
        <w:t>activity</w:t>
      </w:r>
      <w:r w:rsidR="004C3809">
        <w:t xml:space="preserve"> should look at </w:t>
      </w:r>
      <w:r w:rsidR="002B437A">
        <w:t xml:space="preserve">both producing </w:t>
      </w:r>
      <w:r w:rsidR="00A865D3">
        <w:t>future</w:t>
      </w:r>
      <w:r w:rsidR="004C3809">
        <w:t xml:space="preserve"> content </w:t>
      </w:r>
      <w:r w:rsidR="00140D7B">
        <w:t>and</w:t>
      </w:r>
      <w:r w:rsidR="004C3809">
        <w:t xml:space="preserve"> the work required to convert NICE’s current back </w:t>
      </w:r>
      <w:r w:rsidR="00A865D3">
        <w:t>catalogue</w:t>
      </w:r>
      <w:r w:rsidR="004C3809">
        <w:t>.</w:t>
      </w:r>
    </w:p>
    <w:p w14:paraId="0C7E3C0C" w14:textId="61D25619" w:rsidR="009138F5" w:rsidRDefault="009138F5" w:rsidP="009138F5">
      <w:pPr>
        <w:pStyle w:val="Numberedpara"/>
        <w:numPr>
          <w:ilvl w:val="0"/>
          <w:numId w:val="0"/>
        </w:numPr>
        <w:ind w:left="360" w:hanging="360"/>
      </w:pPr>
    </w:p>
    <w:p w14:paraId="5D3DF0B2" w14:textId="5D9E4DD8" w:rsidR="009138F5" w:rsidRDefault="009138F5" w:rsidP="009138F5">
      <w:pPr>
        <w:pStyle w:val="SMTActions"/>
      </w:pPr>
      <w:r>
        <w:t>ACTION: GL/SC</w:t>
      </w:r>
    </w:p>
    <w:p w14:paraId="5CD6C678" w14:textId="77777777" w:rsidR="00406688" w:rsidRDefault="00406688" w:rsidP="002E266A">
      <w:pPr>
        <w:pStyle w:val="Heading3"/>
      </w:pPr>
    </w:p>
    <w:p w14:paraId="3688BEA3" w14:textId="77777777" w:rsidR="002E266A" w:rsidRPr="007A0903" w:rsidRDefault="002E266A" w:rsidP="006B00E9">
      <w:pPr>
        <w:pStyle w:val="Heading2"/>
      </w:pPr>
      <w:r w:rsidRPr="007A0903">
        <w:t xml:space="preserve">Weekly </w:t>
      </w:r>
      <w:r>
        <w:t>s</w:t>
      </w:r>
      <w:r w:rsidRPr="007A0903">
        <w:t>taff S</w:t>
      </w:r>
      <w:r>
        <w:t>MT u</w:t>
      </w:r>
      <w:r w:rsidRPr="007A0903">
        <w:t xml:space="preserve">pdates (item </w:t>
      </w:r>
      <w:r w:rsidR="00BE622B">
        <w:t>9</w:t>
      </w:r>
      <w:r w:rsidRPr="007A0903">
        <w:t>)</w:t>
      </w:r>
    </w:p>
    <w:p w14:paraId="37065346"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08B57907" w14:textId="77777777" w:rsidR="002E266A" w:rsidRPr="007A0903" w:rsidRDefault="002E266A" w:rsidP="002E266A">
      <w:pPr>
        <w:pStyle w:val="Numberedpara"/>
      </w:pPr>
      <w:r w:rsidRPr="007A0903">
        <w:t xml:space="preserve">SMT agreed the staff updates. </w:t>
      </w:r>
    </w:p>
    <w:p w14:paraId="34F0B7CB" w14:textId="77777777" w:rsidR="002E266A" w:rsidRPr="007A0903" w:rsidRDefault="002E266A" w:rsidP="002E266A">
      <w:pPr>
        <w:pStyle w:val="Numberedpara"/>
        <w:numPr>
          <w:ilvl w:val="0"/>
          <w:numId w:val="0"/>
        </w:numPr>
        <w:ind w:left="360"/>
      </w:pPr>
    </w:p>
    <w:p w14:paraId="11C7ADB5" w14:textId="77777777" w:rsidR="002E266A" w:rsidRDefault="002E266A" w:rsidP="002E266A">
      <w:pPr>
        <w:pStyle w:val="SMTActions"/>
      </w:pPr>
      <w:r w:rsidRPr="00D12839">
        <w:t xml:space="preserve">ACTION: </w:t>
      </w:r>
      <w:r>
        <w:t>DC</w:t>
      </w:r>
    </w:p>
    <w:p w14:paraId="345FACC1" w14:textId="77777777" w:rsidR="00697864" w:rsidRPr="00697864" w:rsidRDefault="00697864" w:rsidP="00697864"/>
    <w:p w14:paraId="55734433" w14:textId="77777777" w:rsidR="00A6454E" w:rsidRDefault="00A6454E" w:rsidP="006B00E9">
      <w:pPr>
        <w:pStyle w:val="Heading2"/>
      </w:pPr>
      <w:r>
        <w:t>Any other business (item</w:t>
      </w:r>
      <w:r w:rsidR="00145A64">
        <w:t xml:space="preserve"> </w:t>
      </w:r>
      <w:r w:rsidR="003442AA">
        <w:t>1</w:t>
      </w:r>
      <w:r w:rsidR="00BE622B">
        <w:t>0</w:t>
      </w:r>
      <w:r>
        <w:t>)</w:t>
      </w:r>
    </w:p>
    <w:p w14:paraId="420C3B6F" w14:textId="77777777" w:rsidR="00E078B3" w:rsidRDefault="00E078B3" w:rsidP="00B36DD2"/>
    <w:p w14:paraId="0F770E5C" w14:textId="418EE5A8" w:rsidR="004330C3" w:rsidRDefault="00DA676D" w:rsidP="00DA676D">
      <w:pPr>
        <w:pStyle w:val="Numberedpara"/>
      </w:pPr>
      <w:r>
        <w:t xml:space="preserve">It was agreed to </w:t>
      </w:r>
      <w:r w:rsidR="00C570DB">
        <w:t xml:space="preserve">include the London office move as a standing item on the SMT agenda. </w:t>
      </w:r>
    </w:p>
    <w:p w14:paraId="220D34E0" w14:textId="6FB23CDB" w:rsidR="00C570DB" w:rsidRDefault="00C570DB" w:rsidP="00C570DB">
      <w:pPr>
        <w:pStyle w:val="Numberedpara"/>
        <w:numPr>
          <w:ilvl w:val="0"/>
          <w:numId w:val="0"/>
        </w:numPr>
        <w:ind w:left="360"/>
      </w:pPr>
    </w:p>
    <w:p w14:paraId="23D58257" w14:textId="16DF18FF" w:rsidR="00C570DB" w:rsidRDefault="00C570DB" w:rsidP="00C570DB">
      <w:pPr>
        <w:pStyle w:val="SMTActions"/>
      </w:pPr>
      <w:r>
        <w:t>ACTION: DC</w:t>
      </w:r>
    </w:p>
    <w:p w14:paraId="08DADDDF" w14:textId="77777777" w:rsidR="00C570DB" w:rsidRDefault="00C570DB" w:rsidP="00C570DB">
      <w:pPr>
        <w:pStyle w:val="Numberedpara"/>
        <w:numPr>
          <w:ilvl w:val="0"/>
          <w:numId w:val="0"/>
        </w:numPr>
        <w:ind w:left="360"/>
      </w:pPr>
    </w:p>
    <w:p w14:paraId="3EA7AC6F" w14:textId="7E85DD2E" w:rsidR="00C570DB" w:rsidRDefault="00C570DB" w:rsidP="00DA676D">
      <w:pPr>
        <w:pStyle w:val="Numberedpara"/>
      </w:pPr>
      <w:r>
        <w:t xml:space="preserve">Gill Leng noted that she recently met with Sir Mike Richards to discuss the </w:t>
      </w:r>
      <w:r w:rsidR="00A865D3">
        <w:t>potential</w:t>
      </w:r>
      <w:r>
        <w:t xml:space="preserve"> </w:t>
      </w:r>
      <w:r w:rsidR="00140D7B">
        <w:t>recommendations</w:t>
      </w:r>
      <w:r>
        <w:t xml:space="preserve"> from his </w:t>
      </w:r>
      <w:r w:rsidR="00A865D3">
        <w:t>review</w:t>
      </w:r>
      <w:r>
        <w:t xml:space="preserve"> of cancer screening, </w:t>
      </w:r>
      <w:r w:rsidR="002B437A">
        <w:t>which</w:t>
      </w:r>
      <w:r>
        <w:t xml:space="preserve"> may have implications for NICE.</w:t>
      </w:r>
    </w:p>
    <w:p w14:paraId="61530B16" w14:textId="77777777" w:rsidR="00BA2F1A" w:rsidRDefault="00BA2F1A" w:rsidP="00BA2F1A">
      <w:pPr>
        <w:pStyle w:val="SMTActions"/>
      </w:pPr>
    </w:p>
    <w:sectPr w:rsidR="00BA2F1A"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96EC" w14:textId="77777777" w:rsidR="002F491E" w:rsidRDefault="002F491E">
      <w:pPr>
        <w:pStyle w:val="StinkingStyles"/>
      </w:pPr>
      <w:r>
        <w:separator/>
      </w:r>
    </w:p>
  </w:endnote>
  <w:endnote w:type="continuationSeparator" w:id="0">
    <w:p w14:paraId="3E1EA048" w14:textId="77777777" w:rsidR="002F491E" w:rsidRDefault="002F491E">
      <w:pPr>
        <w:pStyle w:val="StinkingStyles"/>
      </w:pPr>
      <w:r>
        <w:continuationSeparator/>
      </w:r>
    </w:p>
  </w:endnote>
  <w:endnote w:type="continuationNotice" w:id="1">
    <w:p w14:paraId="37FB95BD" w14:textId="77777777" w:rsidR="002F491E" w:rsidRDefault="002F4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033C" w14:textId="77777777" w:rsidR="00AD391D" w:rsidRDefault="00AD391D">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0DC1C774" w14:textId="77777777" w:rsidR="00AD391D" w:rsidRDefault="00AD391D">
    <w:pPr>
      <w:pStyle w:val="StinkingStyles19"/>
    </w:pPr>
  </w:p>
  <w:p w14:paraId="5E0D5886" w14:textId="77777777" w:rsidR="00AD391D" w:rsidRDefault="00AD39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62BD" w14:textId="77777777" w:rsidR="00AD391D" w:rsidRPr="00E02786" w:rsidRDefault="00AD391D">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6E1ADE">
      <w:rPr>
        <w:rStyle w:val="StinkingStyles18"/>
        <w:rFonts w:ascii="Arial" w:hAnsi="Arial" w:cs="Arial"/>
        <w:noProof/>
      </w:rPr>
      <w:t>5</w:t>
    </w:r>
    <w:r w:rsidRPr="00E02786">
      <w:rPr>
        <w:rStyle w:val="StinkingStyles18"/>
        <w:rFonts w:ascii="Arial" w:hAnsi="Arial" w:cs="Arial"/>
      </w:rPr>
      <w:fldChar w:fldCharType="end"/>
    </w:r>
  </w:p>
  <w:p w14:paraId="45F3B8CA" w14:textId="77777777" w:rsidR="00AD391D" w:rsidRDefault="00AD391D">
    <w:pPr>
      <w:pStyle w:val="StinkingStyles19"/>
      <w:jc w:val="center"/>
      <w:rPr>
        <w:rFonts w:ascii="Arial" w:hAnsi="Arial" w:cs="Arial"/>
        <w:sz w:val="20"/>
        <w:szCs w:val="20"/>
      </w:rPr>
    </w:pPr>
  </w:p>
  <w:p w14:paraId="3204E5D7" w14:textId="77777777" w:rsidR="00AD391D" w:rsidRDefault="00AD3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5F15" w14:textId="77777777" w:rsidR="002F491E" w:rsidRDefault="002F491E">
      <w:pPr>
        <w:pStyle w:val="StinkingStyles"/>
      </w:pPr>
      <w:r>
        <w:separator/>
      </w:r>
    </w:p>
  </w:footnote>
  <w:footnote w:type="continuationSeparator" w:id="0">
    <w:p w14:paraId="28883F23" w14:textId="77777777" w:rsidR="002F491E" w:rsidRDefault="002F491E">
      <w:pPr>
        <w:pStyle w:val="StinkingStyles"/>
      </w:pPr>
      <w:r>
        <w:continuationSeparator/>
      </w:r>
    </w:p>
  </w:footnote>
  <w:footnote w:type="continuationNotice" w:id="1">
    <w:p w14:paraId="074BF018" w14:textId="77777777" w:rsidR="002F491E" w:rsidRDefault="002F4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7695" w14:textId="09099A00" w:rsidR="00AD391D" w:rsidRPr="000D01AA" w:rsidRDefault="00AD391D">
    <w:pPr>
      <w:pStyle w:val="Header"/>
      <w:rPr>
        <w:rFonts w:ascii="Arial" w:hAnsi="Arial" w:cs="Arial"/>
        <w:b/>
      </w:rPr>
    </w:pPr>
    <w:r>
      <w:rPr>
        <w:rFonts w:ascii="Arial" w:hAnsi="Arial" w:cs="Arial"/>
        <w:b/>
      </w:rPr>
      <w:tab/>
    </w:r>
    <w:r>
      <w:rPr>
        <w:rFonts w:ascii="Arial" w:hAnsi="Arial" w:cs="Arial"/>
        <w:b/>
      </w:rPr>
      <w:tab/>
      <w:t>ITEM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8D66FBB"/>
    <w:multiLevelType w:val="hybridMultilevel"/>
    <w:tmpl w:val="2BCCA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7"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8"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D77BBA"/>
    <w:multiLevelType w:val="hybridMultilevel"/>
    <w:tmpl w:val="D1540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6"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9"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0" w15:restartNumberingAfterBreak="0">
    <w:nsid w:val="5970785A"/>
    <w:multiLevelType w:val="hybridMultilevel"/>
    <w:tmpl w:val="E4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22"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4"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5"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7"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21"/>
  </w:num>
  <w:num w:numId="8">
    <w:abstractNumId w:val="26"/>
  </w:num>
  <w:num w:numId="9">
    <w:abstractNumId w:val="2"/>
  </w:num>
  <w:num w:numId="10">
    <w:abstractNumId w:val="18"/>
  </w:num>
  <w:num w:numId="11">
    <w:abstractNumId w:val="28"/>
  </w:num>
  <w:num w:numId="12">
    <w:abstractNumId w:val="16"/>
  </w:num>
  <w:num w:numId="13">
    <w:abstractNumId w:val="9"/>
  </w:num>
  <w:num w:numId="14">
    <w:abstractNumId w:val="30"/>
  </w:num>
  <w:num w:numId="15">
    <w:abstractNumId w:val="17"/>
  </w:num>
  <w:num w:numId="16">
    <w:abstractNumId w:val="19"/>
  </w:num>
  <w:num w:numId="17">
    <w:abstractNumId w:val="13"/>
  </w:num>
  <w:num w:numId="18">
    <w:abstractNumId w:val="22"/>
  </w:num>
  <w:num w:numId="19">
    <w:abstractNumId w:val="8"/>
  </w:num>
  <w:num w:numId="20">
    <w:abstractNumId w:val="25"/>
  </w:num>
  <w:num w:numId="21">
    <w:abstractNumId w:val="15"/>
  </w:num>
  <w:num w:numId="22">
    <w:abstractNumId w:val="27"/>
  </w:num>
  <w:num w:numId="23">
    <w:abstractNumId w:val="24"/>
  </w:num>
  <w:num w:numId="24">
    <w:abstractNumId w:val="14"/>
  </w:num>
  <w:num w:numId="25">
    <w:abstractNumId w:val="23"/>
  </w:num>
  <w:num w:numId="26">
    <w:abstractNumId w:val="11"/>
  </w:num>
  <w:num w:numId="27">
    <w:abstractNumId w:val="10"/>
  </w:num>
  <w:num w:numId="28">
    <w:abstractNumId w:val="29"/>
  </w:num>
  <w:num w:numId="29">
    <w:abstractNumId w:val="20"/>
  </w:num>
  <w:num w:numId="30">
    <w:abstractNumId w:val="4"/>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146"/>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A42"/>
    <w:rsid w:val="00020E62"/>
    <w:rsid w:val="00020F72"/>
    <w:rsid w:val="00020FC7"/>
    <w:rsid w:val="00021041"/>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485"/>
    <w:rsid w:val="0003769E"/>
    <w:rsid w:val="00037AB3"/>
    <w:rsid w:val="00037DFA"/>
    <w:rsid w:val="00040173"/>
    <w:rsid w:val="0004107C"/>
    <w:rsid w:val="000412AB"/>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3FDF"/>
    <w:rsid w:val="00044C45"/>
    <w:rsid w:val="000456F2"/>
    <w:rsid w:val="00046280"/>
    <w:rsid w:val="00046BE4"/>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6E36"/>
    <w:rsid w:val="0005708E"/>
    <w:rsid w:val="00057133"/>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99E"/>
    <w:rsid w:val="00074CD2"/>
    <w:rsid w:val="00074D7A"/>
    <w:rsid w:val="00074DB9"/>
    <w:rsid w:val="000753F6"/>
    <w:rsid w:val="00076064"/>
    <w:rsid w:val="00076C48"/>
    <w:rsid w:val="000774CB"/>
    <w:rsid w:val="000800CE"/>
    <w:rsid w:val="00080648"/>
    <w:rsid w:val="0008070D"/>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A28"/>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7A9"/>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47D"/>
    <w:rsid w:val="000A5B18"/>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689"/>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A28"/>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3C"/>
    <w:rsid w:val="000E3E43"/>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949"/>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4FD8"/>
    <w:rsid w:val="000F5826"/>
    <w:rsid w:val="000F6023"/>
    <w:rsid w:val="000F668C"/>
    <w:rsid w:val="000F6DE2"/>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B21"/>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DF"/>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6B9A"/>
    <w:rsid w:val="00127458"/>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0D7B"/>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148"/>
    <w:rsid w:val="001507A5"/>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672"/>
    <w:rsid w:val="00167846"/>
    <w:rsid w:val="0016798E"/>
    <w:rsid w:val="00167A88"/>
    <w:rsid w:val="00167B79"/>
    <w:rsid w:val="00170398"/>
    <w:rsid w:val="001707D2"/>
    <w:rsid w:val="001713B1"/>
    <w:rsid w:val="00171619"/>
    <w:rsid w:val="001718B0"/>
    <w:rsid w:val="00171B0D"/>
    <w:rsid w:val="00171BFE"/>
    <w:rsid w:val="00171D7B"/>
    <w:rsid w:val="0017246E"/>
    <w:rsid w:val="001726A4"/>
    <w:rsid w:val="00172792"/>
    <w:rsid w:val="00172E19"/>
    <w:rsid w:val="00172F33"/>
    <w:rsid w:val="00172F8F"/>
    <w:rsid w:val="001732B8"/>
    <w:rsid w:val="00173C66"/>
    <w:rsid w:val="00174724"/>
    <w:rsid w:val="00174D88"/>
    <w:rsid w:val="00175444"/>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48"/>
    <w:rsid w:val="00181BE6"/>
    <w:rsid w:val="001824ED"/>
    <w:rsid w:val="00182A09"/>
    <w:rsid w:val="00182B37"/>
    <w:rsid w:val="001831DB"/>
    <w:rsid w:val="001833CB"/>
    <w:rsid w:val="001836AC"/>
    <w:rsid w:val="001837B4"/>
    <w:rsid w:val="0018395B"/>
    <w:rsid w:val="00183BC5"/>
    <w:rsid w:val="001840AB"/>
    <w:rsid w:val="001845F5"/>
    <w:rsid w:val="00184B9E"/>
    <w:rsid w:val="00184F7F"/>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4A0C"/>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917"/>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4FA"/>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2ECF"/>
    <w:rsid w:val="001D330D"/>
    <w:rsid w:val="001D3BDF"/>
    <w:rsid w:val="001D3C9D"/>
    <w:rsid w:val="001D3DDE"/>
    <w:rsid w:val="001D3FB0"/>
    <w:rsid w:val="001D40D6"/>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E73"/>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955"/>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5C94"/>
    <w:rsid w:val="001F627D"/>
    <w:rsid w:val="001F6418"/>
    <w:rsid w:val="001F6461"/>
    <w:rsid w:val="001F6763"/>
    <w:rsid w:val="001F67B3"/>
    <w:rsid w:val="001F6922"/>
    <w:rsid w:val="001F721C"/>
    <w:rsid w:val="001F7470"/>
    <w:rsid w:val="001F75AF"/>
    <w:rsid w:val="001F7DE2"/>
    <w:rsid w:val="00200E40"/>
    <w:rsid w:val="002014CE"/>
    <w:rsid w:val="002017AC"/>
    <w:rsid w:val="00201C97"/>
    <w:rsid w:val="00201D23"/>
    <w:rsid w:val="00202905"/>
    <w:rsid w:val="00202A20"/>
    <w:rsid w:val="00202A67"/>
    <w:rsid w:val="00202D2E"/>
    <w:rsid w:val="00202EAA"/>
    <w:rsid w:val="00203216"/>
    <w:rsid w:val="00203326"/>
    <w:rsid w:val="002033D1"/>
    <w:rsid w:val="0020340E"/>
    <w:rsid w:val="002034B2"/>
    <w:rsid w:val="00203852"/>
    <w:rsid w:val="00203DAB"/>
    <w:rsid w:val="00203FBD"/>
    <w:rsid w:val="00204103"/>
    <w:rsid w:val="0020410E"/>
    <w:rsid w:val="002042AF"/>
    <w:rsid w:val="002051E8"/>
    <w:rsid w:val="0020592B"/>
    <w:rsid w:val="0020687F"/>
    <w:rsid w:val="002069D1"/>
    <w:rsid w:val="00206DC8"/>
    <w:rsid w:val="002070EA"/>
    <w:rsid w:val="00207C3C"/>
    <w:rsid w:val="00210030"/>
    <w:rsid w:val="00210735"/>
    <w:rsid w:val="00211378"/>
    <w:rsid w:val="002114B8"/>
    <w:rsid w:val="002118A7"/>
    <w:rsid w:val="002120E9"/>
    <w:rsid w:val="00212207"/>
    <w:rsid w:val="00212705"/>
    <w:rsid w:val="00212B0A"/>
    <w:rsid w:val="00212B4F"/>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A79"/>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488"/>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1D4"/>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392"/>
    <w:rsid w:val="002634E3"/>
    <w:rsid w:val="00263F3B"/>
    <w:rsid w:val="002644F3"/>
    <w:rsid w:val="00264B4D"/>
    <w:rsid w:val="00264BA6"/>
    <w:rsid w:val="00265172"/>
    <w:rsid w:val="002651E7"/>
    <w:rsid w:val="0026557A"/>
    <w:rsid w:val="00266D80"/>
    <w:rsid w:val="002673CF"/>
    <w:rsid w:val="00267575"/>
    <w:rsid w:val="002675F2"/>
    <w:rsid w:val="00267784"/>
    <w:rsid w:val="002678F7"/>
    <w:rsid w:val="00267A46"/>
    <w:rsid w:val="00267D64"/>
    <w:rsid w:val="00267ED1"/>
    <w:rsid w:val="0027005B"/>
    <w:rsid w:val="002700D9"/>
    <w:rsid w:val="002700E1"/>
    <w:rsid w:val="002702E8"/>
    <w:rsid w:val="002707A1"/>
    <w:rsid w:val="00270967"/>
    <w:rsid w:val="00270E1A"/>
    <w:rsid w:val="00270F8B"/>
    <w:rsid w:val="00271322"/>
    <w:rsid w:val="002722D7"/>
    <w:rsid w:val="00272532"/>
    <w:rsid w:val="00272631"/>
    <w:rsid w:val="00272B79"/>
    <w:rsid w:val="00272DE1"/>
    <w:rsid w:val="00272E25"/>
    <w:rsid w:val="002734E7"/>
    <w:rsid w:val="00273C0E"/>
    <w:rsid w:val="002744D4"/>
    <w:rsid w:val="00274C39"/>
    <w:rsid w:val="00274D7F"/>
    <w:rsid w:val="00274D8A"/>
    <w:rsid w:val="00274F1B"/>
    <w:rsid w:val="00275715"/>
    <w:rsid w:val="002758B1"/>
    <w:rsid w:val="0027599C"/>
    <w:rsid w:val="00276125"/>
    <w:rsid w:val="00276D20"/>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6430"/>
    <w:rsid w:val="002970C5"/>
    <w:rsid w:val="00297E01"/>
    <w:rsid w:val="00297E5B"/>
    <w:rsid w:val="002A102C"/>
    <w:rsid w:val="002A11BE"/>
    <w:rsid w:val="002A157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37A"/>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75E"/>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A2A"/>
    <w:rsid w:val="002D7C11"/>
    <w:rsid w:val="002D7C7B"/>
    <w:rsid w:val="002E0203"/>
    <w:rsid w:val="002E04C7"/>
    <w:rsid w:val="002E0760"/>
    <w:rsid w:val="002E178B"/>
    <w:rsid w:val="002E18DC"/>
    <w:rsid w:val="002E2066"/>
    <w:rsid w:val="002E235E"/>
    <w:rsid w:val="002E266A"/>
    <w:rsid w:val="002E2E5B"/>
    <w:rsid w:val="002E38D9"/>
    <w:rsid w:val="002E3DA4"/>
    <w:rsid w:val="002E42FF"/>
    <w:rsid w:val="002E4467"/>
    <w:rsid w:val="002E4637"/>
    <w:rsid w:val="002E46E3"/>
    <w:rsid w:val="002E4CA7"/>
    <w:rsid w:val="002E4DB8"/>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91E"/>
    <w:rsid w:val="002F4C44"/>
    <w:rsid w:val="002F53BD"/>
    <w:rsid w:val="002F5526"/>
    <w:rsid w:val="002F56D4"/>
    <w:rsid w:val="002F577C"/>
    <w:rsid w:val="002F5E0C"/>
    <w:rsid w:val="002F5E41"/>
    <w:rsid w:val="002F640F"/>
    <w:rsid w:val="002F6AB3"/>
    <w:rsid w:val="002F6D38"/>
    <w:rsid w:val="002F79F4"/>
    <w:rsid w:val="002F7E61"/>
    <w:rsid w:val="00300169"/>
    <w:rsid w:val="00300456"/>
    <w:rsid w:val="00300706"/>
    <w:rsid w:val="00300BAB"/>
    <w:rsid w:val="00301054"/>
    <w:rsid w:val="00301187"/>
    <w:rsid w:val="003011B2"/>
    <w:rsid w:val="00301EB7"/>
    <w:rsid w:val="003021FF"/>
    <w:rsid w:val="00302909"/>
    <w:rsid w:val="00302924"/>
    <w:rsid w:val="00302A6A"/>
    <w:rsid w:val="003032BB"/>
    <w:rsid w:val="00303E23"/>
    <w:rsid w:val="00304473"/>
    <w:rsid w:val="0030456D"/>
    <w:rsid w:val="00304B77"/>
    <w:rsid w:val="00304F78"/>
    <w:rsid w:val="0030548B"/>
    <w:rsid w:val="00305520"/>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4FA"/>
    <w:rsid w:val="00334A4F"/>
    <w:rsid w:val="00334E37"/>
    <w:rsid w:val="00334E81"/>
    <w:rsid w:val="0033507B"/>
    <w:rsid w:val="00335241"/>
    <w:rsid w:val="003352EA"/>
    <w:rsid w:val="0033640F"/>
    <w:rsid w:val="0033666E"/>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566"/>
    <w:rsid w:val="00350AA8"/>
    <w:rsid w:val="00350CB6"/>
    <w:rsid w:val="003515A6"/>
    <w:rsid w:val="003516D4"/>
    <w:rsid w:val="00351B81"/>
    <w:rsid w:val="00352230"/>
    <w:rsid w:val="003529D6"/>
    <w:rsid w:val="00352A5C"/>
    <w:rsid w:val="00352F6B"/>
    <w:rsid w:val="003535E7"/>
    <w:rsid w:val="00353723"/>
    <w:rsid w:val="00353C85"/>
    <w:rsid w:val="00353F69"/>
    <w:rsid w:val="00354419"/>
    <w:rsid w:val="0035491C"/>
    <w:rsid w:val="00354998"/>
    <w:rsid w:val="00354A2B"/>
    <w:rsid w:val="00354EC6"/>
    <w:rsid w:val="0035531A"/>
    <w:rsid w:val="0035535D"/>
    <w:rsid w:val="00355BA2"/>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5F4"/>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779DE"/>
    <w:rsid w:val="00380221"/>
    <w:rsid w:val="003813AE"/>
    <w:rsid w:val="00381786"/>
    <w:rsid w:val="0038181E"/>
    <w:rsid w:val="00381CCE"/>
    <w:rsid w:val="00381DAB"/>
    <w:rsid w:val="00381DC0"/>
    <w:rsid w:val="0038240A"/>
    <w:rsid w:val="00382786"/>
    <w:rsid w:val="003844F4"/>
    <w:rsid w:val="003846C2"/>
    <w:rsid w:val="00385323"/>
    <w:rsid w:val="00385A18"/>
    <w:rsid w:val="00385A53"/>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2B5E"/>
    <w:rsid w:val="00393370"/>
    <w:rsid w:val="00393746"/>
    <w:rsid w:val="003937FB"/>
    <w:rsid w:val="00393A40"/>
    <w:rsid w:val="00394083"/>
    <w:rsid w:val="003952E4"/>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1C8F"/>
    <w:rsid w:val="003A23D3"/>
    <w:rsid w:val="003A2D6B"/>
    <w:rsid w:val="003A2DAE"/>
    <w:rsid w:val="003A421D"/>
    <w:rsid w:val="003A448E"/>
    <w:rsid w:val="003A4535"/>
    <w:rsid w:val="003A4C7C"/>
    <w:rsid w:val="003A50B9"/>
    <w:rsid w:val="003A521E"/>
    <w:rsid w:val="003A5695"/>
    <w:rsid w:val="003A586B"/>
    <w:rsid w:val="003A5916"/>
    <w:rsid w:val="003A5BAA"/>
    <w:rsid w:val="003A665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A0F"/>
    <w:rsid w:val="003B4C0D"/>
    <w:rsid w:val="003B5AD1"/>
    <w:rsid w:val="003B5B97"/>
    <w:rsid w:val="003B6B35"/>
    <w:rsid w:val="003B6CFD"/>
    <w:rsid w:val="003B7229"/>
    <w:rsid w:val="003B7A5D"/>
    <w:rsid w:val="003B7C77"/>
    <w:rsid w:val="003C02D9"/>
    <w:rsid w:val="003C0D74"/>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2A3"/>
    <w:rsid w:val="003D133E"/>
    <w:rsid w:val="003D1552"/>
    <w:rsid w:val="003D1B7E"/>
    <w:rsid w:val="003D1BB2"/>
    <w:rsid w:val="003D1FAA"/>
    <w:rsid w:val="003D245D"/>
    <w:rsid w:val="003D366E"/>
    <w:rsid w:val="003D3941"/>
    <w:rsid w:val="003D3B7E"/>
    <w:rsid w:val="003D3D6F"/>
    <w:rsid w:val="003D4251"/>
    <w:rsid w:val="003D42AD"/>
    <w:rsid w:val="003D51D1"/>
    <w:rsid w:val="003D5BB7"/>
    <w:rsid w:val="003D5D62"/>
    <w:rsid w:val="003D5E72"/>
    <w:rsid w:val="003D6310"/>
    <w:rsid w:val="003D63D1"/>
    <w:rsid w:val="003D6CE9"/>
    <w:rsid w:val="003D7389"/>
    <w:rsid w:val="003D73A1"/>
    <w:rsid w:val="003D7BAA"/>
    <w:rsid w:val="003D7D5B"/>
    <w:rsid w:val="003D7EFA"/>
    <w:rsid w:val="003E00DE"/>
    <w:rsid w:val="003E1127"/>
    <w:rsid w:val="003E1260"/>
    <w:rsid w:val="003E1627"/>
    <w:rsid w:val="003E169A"/>
    <w:rsid w:val="003E1802"/>
    <w:rsid w:val="003E1AC0"/>
    <w:rsid w:val="003E1C92"/>
    <w:rsid w:val="003E24F3"/>
    <w:rsid w:val="003E2CF0"/>
    <w:rsid w:val="003E2D0C"/>
    <w:rsid w:val="003E3153"/>
    <w:rsid w:val="003E3E5C"/>
    <w:rsid w:val="003E3E8A"/>
    <w:rsid w:val="003E3ECA"/>
    <w:rsid w:val="003E434C"/>
    <w:rsid w:val="003E49E1"/>
    <w:rsid w:val="003E4E74"/>
    <w:rsid w:val="003E4EF1"/>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3D68"/>
    <w:rsid w:val="0040407A"/>
    <w:rsid w:val="0040408E"/>
    <w:rsid w:val="00404246"/>
    <w:rsid w:val="00404D73"/>
    <w:rsid w:val="0040510F"/>
    <w:rsid w:val="00405321"/>
    <w:rsid w:val="004057BE"/>
    <w:rsid w:val="00406346"/>
    <w:rsid w:val="00406688"/>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1F4B"/>
    <w:rsid w:val="004322BD"/>
    <w:rsid w:val="0043239E"/>
    <w:rsid w:val="004325B3"/>
    <w:rsid w:val="00433068"/>
    <w:rsid w:val="004330C3"/>
    <w:rsid w:val="00433248"/>
    <w:rsid w:val="00433814"/>
    <w:rsid w:val="00433917"/>
    <w:rsid w:val="00433956"/>
    <w:rsid w:val="0043406B"/>
    <w:rsid w:val="0043424A"/>
    <w:rsid w:val="004344FB"/>
    <w:rsid w:val="004345A2"/>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870"/>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1D97"/>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0BF2"/>
    <w:rsid w:val="004713E3"/>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10E"/>
    <w:rsid w:val="00476F38"/>
    <w:rsid w:val="00477A9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0F"/>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2B68"/>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9C4"/>
    <w:rsid w:val="004A7BB8"/>
    <w:rsid w:val="004A7E30"/>
    <w:rsid w:val="004A7FCD"/>
    <w:rsid w:val="004B10B7"/>
    <w:rsid w:val="004B12F0"/>
    <w:rsid w:val="004B18D5"/>
    <w:rsid w:val="004B1DDB"/>
    <w:rsid w:val="004B2366"/>
    <w:rsid w:val="004B291E"/>
    <w:rsid w:val="004B2AF9"/>
    <w:rsid w:val="004B2B41"/>
    <w:rsid w:val="004B31BB"/>
    <w:rsid w:val="004B3A84"/>
    <w:rsid w:val="004B3CEE"/>
    <w:rsid w:val="004B3EE3"/>
    <w:rsid w:val="004B40D5"/>
    <w:rsid w:val="004B4CCC"/>
    <w:rsid w:val="004B4E49"/>
    <w:rsid w:val="004B4FFD"/>
    <w:rsid w:val="004B591D"/>
    <w:rsid w:val="004B5EB4"/>
    <w:rsid w:val="004B6790"/>
    <w:rsid w:val="004B69B5"/>
    <w:rsid w:val="004B6DA3"/>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A1"/>
    <w:rsid w:val="004C31E9"/>
    <w:rsid w:val="004C3455"/>
    <w:rsid w:val="004C375F"/>
    <w:rsid w:val="004C3809"/>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15A4"/>
    <w:rsid w:val="004E1EC7"/>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4A08"/>
    <w:rsid w:val="004F4E4C"/>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0C2"/>
    <w:rsid w:val="005042A9"/>
    <w:rsid w:val="00504424"/>
    <w:rsid w:val="00504A6C"/>
    <w:rsid w:val="0050518E"/>
    <w:rsid w:val="00505231"/>
    <w:rsid w:val="0050557F"/>
    <w:rsid w:val="00505698"/>
    <w:rsid w:val="00505736"/>
    <w:rsid w:val="00505856"/>
    <w:rsid w:val="00505B68"/>
    <w:rsid w:val="00506433"/>
    <w:rsid w:val="00506A2B"/>
    <w:rsid w:val="00507C70"/>
    <w:rsid w:val="00507C9B"/>
    <w:rsid w:val="00507EF4"/>
    <w:rsid w:val="00507F94"/>
    <w:rsid w:val="00510AF1"/>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33D"/>
    <w:rsid w:val="0052448E"/>
    <w:rsid w:val="00524895"/>
    <w:rsid w:val="00524A3C"/>
    <w:rsid w:val="00524D54"/>
    <w:rsid w:val="00524D5B"/>
    <w:rsid w:val="0052531A"/>
    <w:rsid w:val="00525491"/>
    <w:rsid w:val="00525CC5"/>
    <w:rsid w:val="0052628D"/>
    <w:rsid w:val="00526382"/>
    <w:rsid w:val="0052681F"/>
    <w:rsid w:val="005270A3"/>
    <w:rsid w:val="005276CA"/>
    <w:rsid w:val="00527753"/>
    <w:rsid w:val="00527F3C"/>
    <w:rsid w:val="0053039D"/>
    <w:rsid w:val="005303F8"/>
    <w:rsid w:val="00530417"/>
    <w:rsid w:val="00530717"/>
    <w:rsid w:val="00530DCE"/>
    <w:rsid w:val="00530EAA"/>
    <w:rsid w:val="0053143D"/>
    <w:rsid w:val="00531D3D"/>
    <w:rsid w:val="005323F1"/>
    <w:rsid w:val="00532514"/>
    <w:rsid w:val="00532A00"/>
    <w:rsid w:val="00532CA5"/>
    <w:rsid w:val="00533298"/>
    <w:rsid w:val="00533515"/>
    <w:rsid w:val="0053368C"/>
    <w:rsid w:val="00533865"/>
    <w:rsid w:val="00533F18"/>
    <w:rsid w:val="00533F5A"/>
    <w:rsid w:val="00534157"/>
    <w:rsid w:val="005346D9"/>
    <w:rsid w:val="00534EDD"/>
    <w:rsid w:val="00535505"/>
    <w:rsid w:val="00535A5C"/>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3982"/>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0E41"/>
    <w:rsid w:val="005514F3"/>
    <w:rsid w:val="00551C38"/>
    <w:rsid w:val="00552D03"/>
    <w:rsid w:val="00552DAA"/>
    <w:rsid w:val="00552FC1"/>
    <w:rsid w:val="005537A2"/>
    <w:rsid w:val="00553967"/>
    <w:rsid w:val="0055427F"/>
    <w:rsid w:val="005542F9"/>
    <w:rsid w:val="0055438A"/>
    <w:rsid w:val="00554D49"/>
    <w:rsid w:val="00554D63"/>
    <w:rsid w:val="005552AB"/>
    <w:rsid w:val="00555352"/>
    <w:rsid w:val="00555C37"/>
    <w:rsid w:val="0055651C"/>
    <w:rsid w:val="00556C12"/>
    <w:rsid w:val="005575C1"/>
    <w:rsid w:val="00557984"/>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4D3"/>
    <w:rsid w:val="0057751D"/>
    <w:rsid w:val="005779F7"/>
    <w:rsid w:val="00577CB4"/>
    <w:rsid w:val="005806CF"/>
    <w:rsid w:val="00580945"/>
    <w:rsid w:val="00580C95"/>
    <w:rsid w:val="00580D30"/>
    <w:rsid w:val="00580F0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3EF3"/>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0E"/>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D7F6E"/>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33D4"/>
    <w:rsid w:val="005E4054"/>
    <w:rsid w:val="005E40E6"/>
    <w:rsid w:val="005E4932"/>
    <w:rsid w:val="005E512D"/>
    <w:rsid w:val="005E514D"/>
    <w:rsid w:val="005E5BC9"/>
    <w:rsid w:val="005E613B"/>
    <w:rsid w:val="005E6371"/>
    <w:rsid w:val="005E6435"/>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A8A"/>
    <w:rsid w:val="00607E1C"/>
    <w:rsid w:val="00607F3F"/>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68"/>
    <w:rsid w:val="006152E2"/>
    <w:rsid w:val="006157BA"/>
    <w:rsid w:val="00615806"/>
    <w:rsid w:val="00616C44"/>
    <w:rsid w:val="0061704D"/>
    <w:rsid w:val="006170DE"/>
    <w:rsid w:val="006174E7"/>
    <w:rsid w:val="006178DD"/>
    <w:rsid w:val="00617A83"/>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ACE"/>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150"/>
    <w:rsid w:val="00645928"/>
    <w:rsid w:val="00645F53"/>
    <w:rsid w:val="006460B0"/>
    <w:rsid w:val="0064623F"/>
    <w:rsid w:val="00646489"/>
    <w:rsid w:val="0064673B"/>
    <w:rsid w:val="00647300"/>
    <w:rsid w:val="006477A0"/>
    <w:rsid w:val="00647C83"/>
    <w:rsid w:val="00650702"/>
    <w:rsid w:val="006507B2"/>
    <w:rsid w:val="006507DC"/>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8C5"/>
    <w:rsid w:val="00655AD5"/>
    <w:rsid w:val="00655C50"/>
    <w:rsid w:val="00656075"/>
    <w:rsid w:val="006560C8"/>
    <w:rsid w:val="00656749"/>
    <w:rsid w:val="00656871"/>
    <w:rsid w:val="006568A2"/>
    <w:rsid w:val="00656A12"/>
    <w:rsid w:val="00656A54"/>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2D78"/>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160"/>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B08"/>
    <w:rsid w:val="00687BF4"/>
    <w:rsid w:val="00687D17"/>
    <w:rsid w:val="00687E73"/>
    <w:rsid w:val="00687F5D"/>
    <w:rsid w:val="006901F2"/>
    <w:rsid w:val="006910D0"/>
    <w:rsid w:val="00692887"/>
    <w:rsid w:val="00692CD1"/>
    <w:rsid w:val="00693E87"/>
    <w:rsid w:val="00693FE0"/>
    <w:rsid w:val="0069474C"/>
    <w:rsid w:val="006953F6"/>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0D9A"/>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0E9"/>
    <w:rsid w:val="006B0153"/>
    <w:rsid w:val="006B0170"/>
    <w:rsid w:val="006B1BCF"/>
    <w:rsid w:val="006B1F10"/>
    <w:rsid w:val="006B22C5"/>
    <w:rsid w:val="006B271E"/>
    <w:rsid w:val="006B32F5"/>
    <w:rsid w:val="006B34D5"/>
    <w:rsid w:val="006B3562"/>
    <w:rsid w:val="006B38E9"/>
    <w:rsid w:val="006B3BA9"/>
    <w:rsid w:val="006B4201"/>
    <w:rsid w:val="006B49DC"/>
    <w:rsid w:val="006B505E"/>
    <w:rsid w:val="006B54E5"/>
    <w:rsid w:val="006B567B"/>
    <w:rsid w:val="006B59AA"/>
    <w:rsid w:val="006B5FD0"/>
    <w:rsid w:val="006B65BE"/>
    <w:rsid w:val="006B6DA4"/>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0E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6968"/>
    <w:rsid w:val="006D70B0"/>
    <w:rsid w:val="006D72A3"/>
    <w:rsid w:val="006D73C3"/>
    <w:rsid w:val="006D7455"/>
    <w:rsid w:val="006D7FF7"/>
    <w:rsid w:val="006E0A4B"/>
    <w:rsid w:val="006E107A"/>
    <w:rsid w:val="006E12AD"/>
    <w:rsid w:val="006E1314"/>
    <w:rsid w:val="006E1956"/>
    <w:rsid w:val="006E1A09"/>
    <w:rsid w:val="006E1ADE"/>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6E7"/>
    <w:rsid w:val="006F071E"/>
    <w:rsid w:val="006F0B69"/>
    <w:rsid w:val="006F0E29"/>
    <w:rsid w:val="006F18B5"/>
    <w:rsid w:val="006F2556"/>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0C2"/>
    <w:rsid w:val="007025FD"/>
    <w:rsid w:val="00702CE1"/>
    <w:rsid w:val="00702D04"/>
    <w:rsid w:val="007037F8"/>
    <w:rsid w:val="00703ADF"/>
    <w:rsid w:val="007045AE"/>
    <w:rsid w:val="00704C3F"/>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896"/>
    <w:rsid w:val="00712D37"/>
    <w:rsid w:val="007136E7"/>
    <w:rsid w:val="007137CE"/>
    <w:rsid w:val="007139FE"/>
    <w:rsid w:val="007141AB"/>
    <w:rsid w:val="00714244"/>
    <w:rsid w:val="0071475E"/>
    <w:rsid w:val="00714DE4"/>
    <w:rsid w:val="00714E4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4EC"/>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19"/>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200"/>
    <w:rsid w:val="0075243F"/>
    <w:rsid w:val="00752D6B"/>
    <w:rsid w:val="007535B8"/>
    <w:rsid w:val="00753AFA"/>
    <w:rsid w:val="00753B0F"/>
    <w:rsid w:val="007542C3"/>
    <w:rsid w:val="007543FB"/>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7D8"/>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202"/>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9D6"/>
    <w:rsid w:val="007A5E04"/>
    <w:rsid w:val="007A5FD9"/>
    <w:rsid w:val="007A6061"/>
    <w:rsid w:val="007A61F9"/>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AB5"/>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9ED"/>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9A9"/>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6D59"/>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79E"/>
    <w:rsid w:val="007F4CD3"/>
    <w:rsid w:val="007F4E09"/>
    <w:rsid w:val="007F5246"/>
    <w:rsid w:val="007F532E"/>
    <w:rsid w:val="007F5AE5"/>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9CA"/>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3ED8"/>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238F"/>
    <w:rsid w:val="008337AB"/>
    <w:rsid w:val="008338E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461"/>
    <w:rsid w:val="008578D5"/>
    <w:rsid w:val="00857A50"/>
    <w:rsid w:val="00860327"/>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3FA"/>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64B"/>
    <w:rsid w:val="008818E1"/>
    <w:rsid w:val="0088194B"/>
    <w:rsid w:val="00881984"/>
    <w:rsid w:val="00882485"/>
    <w:rsid w:val="00882C2E"/>
    <w:rsid w:val="008832CB"/>
    <w:rsid w:val="00883998"/>
    <w:rsid w:val="00883A5E"/>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568"/>
    <w:rsid w:val="0088770E"/>
    <w:rsid w:val="0088781B"/>
    <w:rsid w:val="00887989"/>
    <w:rsid w:val="00887F1D"/>
    <w:rsid w:val="00887FC0"/>
    <w:rsid w:val="008900B8"/>
    <w:rsid w:val="0089039E"/>
    <w:rsid w:val="00890413"/>
    <w:rsid w:val="00890458"/>
    <w:rsid w:val="0089049B"/>
    <w:rsid w:val="00890B3E"/>
    <w:rsid w:val="00890BDF"/>
    <w:rsid w:val="00890D09"/>
    <w:rsid w:val="00891917"/>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4F8C"/>
    <w:rsid w:val="008A536B"/>
    <w:rsid w:val="008A5970"/>
    <w:rsid w:val="008A5A53"/>
    <w:rsid w:val="008A5A57"/>
    <w:rsid w:val="008A60A0"/>
    <w:rsid w:val="008A61A9"/>
    <w:rsid w:val="008A62CA"/>
    <w:rsid w:val="008A6363"/>
    <w:rsid w:val="008A6EFF"/>
    <w:rsid w:val="008A6FF5"/>
    <w:rsid w:val="008A706B"/>
    <w:rsid w:val="008A7347"/>
    <w:rsid w:val="008A7E9B"/>
    <w:rsid w:val="008A7F53"/>
    <w:rsid w:val="008B019E"/>
    <w:rsid w:val="008B080A"/>
    <w:rsid w:val="008B0CB0"/>
    <w:rsid w:val="008B1694"/>
    <w:rsid w:val="008B2241"/>
    <w:rsid w:val="008B2312"/>
    <w:rsid w:val="008B2771"/>
    <w:rsid w:val="008B2ADD"/>
    <w:rsid w:val="008B2B20"/>
    <w:rsid w:val="008B35ED"/>
    <w:rsid w:val="008B3AA8"/>
    <w:rsid w:val="008B3DEC"/>
    <w:rsid w:val="008B3FB6"/>
    <w:rsid w:val="008B4D5A"/>
    <w:rsid w:val="008B5D53"/>
    <w:rsid w:val="008B5D5D"/>
    <w:rsid w:val="008B650C"/>
    <w:rsid w:val="008B6821"/>
    <w:rsid w:val="008B68AE"/>
    <w:rsid w:val="008B694B"/>
    <w:rsid w:val="008B789A"/>
    <w:rsid w:val="008B7BEE"/>
    <w:rsid w:val="008C021B"/>
    <w:rsid w:val="008C038E"/>
    <w:rsid w:val="008C064C"/>
    <w:rsid w:val="008C1048"/>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6EF"/>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34E"/>
    <w:rsid w:val="008D75D0"/>
    <w:rsid w:val="008D7DC2"/>
    <w:rsid w:val="008D7F4D"/>
    <w:rsid w:val="008E062A"/>
    <w:rsid w:val="008E0FD8"/>
    <w:rsid w:val="008E1369"/>
    <w:rsid w:val="008E14E3"/>
    <w:rsid w:val="008E1545"/>
    <w:rsid w:val="008E16AB"/>
    <w:rsid w:val="008E17AD"/>
    <w:rsid w:val="008E1932"/>
    <w:rsid w:val="008E2178"/>
    <w:rsid w:val="008E21B4"/>
    <w:rsid w:val="008E2989"/>
    <w:rsid w:val="008E2A70"/>
    <w:rsid w:val="008E2D7A"/>
    <w:rsid w:val="008E3752"/>
    <w:rsid w:val="008E3CAA"/>
    <w:rsid w:val="008E41BF"/>
    <w:rsid w:val="008E5E6B"/>
    <w:rsid w:val="008E5ECD"/>
    <w:rsid w:val="008E665F"/>
    <w:rsid w:val="008E67A2"/>
    <w:rsid w:val="008E6900"/>
    <w:rsid w:val="008E6B62"/>
    <w:rsid w:val="008E6B68"/>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2A8"/>
    <w:rsid w:val="0090348A"/>
    <w:rsid w:val="00903B5E"/>
    <w:rsid w:val="00903CFA"/>
    <w:rsid w:val="00903D10"/>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35A"/>
    <w:rsid w:val="009126DC"/>
    <w:rsid w:val="00913001"/>
    <w:rsid w:val="009138F5"/>
    <w:rsid w:val="0091395D"/>
    <w:rsid w:val="009139CD"/>
    <w:rsid w:val="00913F53"/>
    <w:rsid w:val="00914325"/>
    <w:rsid w:val="009144EC"/>
    <w:rsid w:val="0091456F"/>
    <w:rsid w:val="0091496B"/>
    <w:rsid w:val="00914B28"/>
    <w:rsid w:val="00914CA7"/>
    <w:rsid w:val="00914ECF"/>
    <w:rsid w:val="0091560C"/>
    <w:rsid w:val="00915AD3"/>
    <w:rsid w:val="00915CC6"/>
    <w:rsid w:val="0091615B"/>
    <w:rsid w:val="009162F9"/>
    <w:rsid w:val="00916759"/>
    <w:rsid w:val="009168EF"/>
    <w:rsid w:val="00916A2D"/>
    <w:rsid w:val="00917198"/>
    <w:rsid w:val="009171E4"/>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71F"/>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1E9"/>
    <w:rsid w:val="00961EE2"/>
    <w:rsid w:val="009621F1"/>
    <w:rsid w:val="00962387"/>
    <w:rsid w:val="00962768"/>
    <w:rsid w:val="0096359C"/>
    <w:rsid w:val="00963802"/>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978C8"/>
    <w:rsid w:val="009A0271"/>
    <w:rsid w:val="009A0966"/>
    <w:rsid w:val="009A09BE"/>
    <w:rsid w:val="009A0BFD"/>
    <w:rsid w:val="009A0CC0"/>
    <w:rsid w:val="009A14DA"/>
    <w:rsid w:val="009A22DF"/>
    <w:rsid w:val="009A24A5"/>
    <w:rsid w:val="009A2B1D"/>
    <w:rsid w:val="009A2C76"/>
    <w:rsid w:val="009A3299"/>
    <w:rsid w:val="009A3786"/>
    <w:rsid w:val="009A3C65"/>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471"/>
    <w:rsid w:val="009C4D6E"/>
    <w:rsid w:val="009C567A"/>
    <w:rsid w:val="009C5C30"/>
    <w:rsid w:val="009C5CA8"/>
    <w:rsid w:val="009C64CD"/>
    <w:rsid w:val="009C690D"/>
    <w:rsid w:val="009C6BB1"/>
    <w:rsid w:val="009C728C"/>
    <w:rsid w:val="009C74DC"/>
    <w:rsid w:val="009C7C3E"/>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06B"/>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3F47"/>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272"/>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1B9"/>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8B2"/>
    <w:rsid w:val="00A459A7"/>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607"/>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6D"/>
    <w:rsid w:val="00A77CAC"/>
    <w:rsid w:val="00A8017E"/>
    <w:rsid w:val="00A80332"/>
    <w:rsid w:val="00A803A6"/>
    <w:rsid w:val="00A8040C"/>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5D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19DC"/>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BF1"/>
    <w:rsid w:val="00AB14E7"/>
    <w:rsid w:val="00AB179F"/>
    <w:rsid w:val="00AB2052"/>
    <w:rsid w:val="00AB22D6"/>
    <w:rsid w:val="00AB312F"/>
    <w:rsid w:val="00AB3841"/>
    <w:rsid w:val="00AB3E71"/>
    <w:rsid w:val="00AB41F4"/>
    <w:rsid w:val="00AB4CA0"/>
    <w:rsid w:val="00AB4D6F"/>
    <w:rsid w:val="00AB51E9"/>
    <w:rsid w:val="00AB52F4"/>
    <w:rsid w:val="00AB57EB"/>
    <w:rsid w:val="00AB6280"/>
    <w:rsid w:val="00AB63F9"/>
    <w:rsid w:val="00AB707A"/>
    <w:rsid w:val="00AB7247"/>
    <w:rsid w:val="00AB73BE"/>
    <w:rsid w:val="00AB77BC"/>
    <w:rsid w:val="00AB7F3E"/>
    <w:rsid w:val="00AC00A5"/>
    <w:rsid w:val="00AC04E8"/>
    <w:rsid w:val="00AC073D"/>
    <w:rsid w:val="00AC0810"/>
    <w:rsid w:val="00AC09A4"/>
    <w:rsid w:val="00AC0D68"/>
    <w:rsid w:val="00AC1084"/>
    <w:rsid w:val="00AC1204"/>
    <w:rsid w:val="00AC12A7"/>
    <w:rsid w:val="00AC151B"/>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62E"/>
    <w:rsid w:val="00AD3834"/>
    <w:rsid w:val="00AD391D"/>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7573"/>
    <w:rsid w:val="00AD7A24"/>
    <w:rsid w:val="00AD7CD1"/>
    <w:rsid w:val="00AE00C5"/>
    <w:rsid w:val="00AE011A"/>
    <w:rsid w:val="00AE0318"/>
    <w:rsid w:val="00AE0414"/>
    <w:rsid w:val="00AE0FA3"/>
    <w:rsid w:val="00AE1023"/>
    <w:rsid w:val="00AE154A"/>
    <w:rsid w:val="00AE1A90"/>
    <w:rsid w:val="00AE1DA9"/>
    <w:rsid w:val="00AE1F3D"/>
    <w:rsid w:val="00AE214B"/>
    <w:rsid w:val="00AE253F"/>
    <w:rsid w:val="00AE2855"/>
    <w:rsid w:val="00AE2A12"/>
    <w:rsid w:val="00AE2A9F"/>
    <w:rsid w:val="00AE2CC3"/>
    <w:rsid w:val="00AE2ECB"/>
    <w:rsid w:val="00AE3215"/>
    <w:rsid w:val="00AE37EF"/>
    <w:rsid w:val="00AE39DD"/>
    <w:rsid w:val="00AE3DD3"/>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1B47"/>
    <w:rsid w:val="00AF2BF8"/>
    <w:rsid w:val="00AF2D3A"/>
    <w:rsid w:val="00AF2EC2"/>
    <w:rsid w:val="00AF353E"/>
    <w:rsid w:val="00AF3C3E"/>
    <w:rsid w:val="00AF4697"/>
    <w:rsid w:val="00AF46B8"/>
    <w:rsid w:val="00AF4882"/>
    <w:rsid w:val="00AF49E8"/>
    <w:rsid w:val="00AF4D64"/>
    <w:rsid w:val="00AF4D88"/>
    <w:rsid w:val="00AF551D"/>
    <w:rsid w:val="00AF57F1"/>
    <w:rsid w:val="00AF5BB8"/>
    <w:rsid w:val="00AF5CB4"/>
    <w:rsid w:val="00AF62EC"/>
    <w:rsid w:val="00AF6813"/>
    <w:rsid w:val="00AF694E"/>
    <w:rsid w:val="00AF6B6A"/>
    <w:rsid w:val="00AF7640"/>
    <w:rsid w:val="00AF794B"/>
    <w:rsid w:val="00AF7C47"/>
    <w:rsid w:val="00AF7CEF"/>
    <w:rsid w:val="00B0051F"/>
    <w:rsid w:val="00B005EC"/>
    <w:rsid w:val="00B006C9"/>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371"/>
    <w:rsid w:val="00B11A63"/>
    <w:rsid w:val="00B11CA5"/>
    <w:rsid w:val="00B11CC0"/>
    <w:rsid w:val="00B11D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26F5"/>
    <w:rsid w:val="00B2291A"/>
    <w:rsid w:val="00B22C1D"/>
    <w:rsid w:val="00B231FD"/>
    <w:rsid w:val="00B2357E"/>
    <w:rsid w:val="00B23B2A"/>
    <w:rsid w:val="00B24869"/>
    <w:rsid w:val="00B248D2"/>
    <w:rsid w:val="00B24956"/>
    <w:rsid w:val="00B24D17"/>
    <w:rsid w:val="00B24D56"/>
    <w:rsid w:val="00B25190"/>
    <w:rsid w:val="00B258B4"/>
    <w:rsid w:val="00B26041"/>
    <w:rsid w:val="00B264E5"/>
    <w:rsid w:val="00B304C9"/>
    <w:rsid w:val="00B3062B"/>
    <w:rsid w:val="00B30B39"/>
    <w:rsid w:val="00B30D4B"/>
    <w:rsid w:val="00B30E77"/>
    <w:rsid w:val="00B31699"/>
    <w:rsid w:val="00B319CC"/>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6E9"/>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A9E"/>
    <w:rsid w:val="00B50B6E"/>
    <w:rsid w:val="00B50E76"/>
    <w:rsid w:val="00B52636"/>
    <w:rsid w:val="00B52D74"/>
    <w:rsid w:val="00B52FA5"/>
    <w:rsid w:val="00B54129"/>
    <w:rsid w:val="00B544DC"/>
    <w:rsid w:val="00B547B3"/>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056"/>
    <w:rsid w:val="00B64396"/>
    <w:rsid w:val="00B643F7"/>
    <w:rsid w:val="00B648A2"/>
    <w:rsid w:val="00B64C0A"/>
    <w:rsid w:val="00B6515F"/>
    <w:rsid w:val="00B65448"/>
    <w:rsid w:val="00B6597F"/>
    <w:rsid w:val="00B65C86"/>
    <w:rsid w:val="00B6649D"/>
    <w:rsid w:val="00B66C77"/>
    <w:rsid w:val="00B66E6A"/>
    <w:rsid w:val="00B67A50"/>
    <w:rsid w:val="00B67B9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600F"/>
    <w:rsid w:val="00B775AD"/>
    <w:rsid w:val="00B77E26"/>
    <w:rsid w:val="00B804CD"/>
    <w:rsid w:val="00B807D9"/>
    <w:rsid w:val="00B80B86"/>
    <w:rsid w:val="00B80D25"/>
    <w:rsid w:val="00B80D8B"/>
    <w:rsid w:val="00B80E63"/>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1A4"/>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1A"/>
    <w:rsid w:val="00BA2FC6"/>
    <w:rsid w:val="00BA2FE0"/>
    <w:rsid w:val="00BA3A38"/>
    <w:rsid w:val="00BA4445"/>
    <w:rsid w:val="00BA498F"/>
    <w:rsid w:val="00BA4ABD"/>
    <w:rsid w:val="00BA4AC0"/>
    <w:rsid w:val="00BA4F82"/>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334"/>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30EB"/>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603"/>
    <w:rsid w:val="00BE1988"/>
    <w:rsid w:val="00BE1D29"/>
    <w:rsid w:val="00BE1E5B"/>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22B"/>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4D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2FF"/>
    <w:rsid w:val="00C1148B"/>
    <w:rsid w:val="00C11562"/>
    <w:rsid w:val="00C118A2"/>
    <w:rsid w:val="00C1253A"/>
    <w:rsid w:val="00C12719"/>
    <w:rsid w:val="00C12CB9"/>
    <w:rsid w:val="00C1311B"/>
    <w:rsid w:val="00C1387B"/>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047"/>
    <w:rsid w:val="00C264DE"/>
    <w:rsid w:val="00C26A15"/>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5819"/>
    <w:rsid w:val="00C362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1D19"/>
    <w:rsid w:val="00C52886"/>
    <w:rsid w:val="00C5364F"/>
    <w:rsid w:val="00C5365C"/>
    <w:rsid w:val="00C5370C"/>
    <w:rsid w:val="00C545B2"/>
    <w:rsid w:val="00C549A5"/>
    <w:rsid w:val="00C54AD5"/>
    <w:rsid w:val="00C54B05"/>
    <w:rsid w:val="00C54CB0"/>
    <w:rsid w:val="00C54CCA"/>
    <w:rsid w:val="00C551F7"/>
    <w:rsid w:val="00C569B6"/>
    <w:rsid w:val="00C570DB"/>
    <w:rsid w:val="00C571AB"/>
    <w:rsid w:val="00C57414"/>
    <w:rsid w:val="00C5742A"/>
    <w:rsid w:val="00C57C52"/>
    <w:rsid w:val="00C57F1D"/>
    <w:rsid w:val="00C57FE0"/>
    <w:rsid w:val="00C60129"/>
    <w:rsid w:val="00C601CF"/>
    <w:rsid w:val="00C603EF"/>
    <w:rsid w:val="00C606E4"/>
    <w:rsid w:val="00C60CFC"/>
    <w:rsid w:val="00C60DBE"/>
    <w:rsid w:val="00C612DF"/>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0433"/>
    <w:rsid w:val="00C7059E"/>
    <w:rsid w:val="00C70C7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494"/>
    <w:rsid w:val="00C81A1E"/>
    <w:rsid w:val="00C81E7D"/>
    <w:rsid w:val="00C81EA2"/>
    <w:rsid w:val="00C82740"/>
    <w:rsid w:val="00C837FB"/>
    <w:rsid w:val="00C83C5A"/>
    <w:rsid w:val="00C84432"/>
    <w:rsid w:val="00C8447B"/>
    <w:rsid w:val="00C84EFA"/>
    <w:rsid w:val="00C851A7"/>
    <w:rsid w:val="00C85C63"/>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2F89"/>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94B"/>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0EA9"/>
    <w:rsid w:val="00CC2745"/>
    <w:rsid w:val="00CC30A9"/>
    <w:rsid w:val="00CC3155"/>
    <w:rsid w:val="00CC3335"/>
    <w:rsid w:val="00CC33C7"/>
    <w:rsid w:val="00CC3684"/>
    <w:rsid w:val="00CC38D9"/>
    <w:rsid w:val="00CC3D77"/>
    <w:rsid w:val="00CC3E92"/>
    <w:rsid w:val="00CC4801"/>
    <w:rsid w:val="00CC48F7"/>
    <w:rsid w:val="00CC5074"/>
    <w:rsid w:val="00CC517B"/>
    <w:rsid w:val="00CC5638"/>
    <w:rsid w:val="00CC57A3"/>
    <w:rsid w:val="00CC5C4F"/>
    <w:rsid w:val="00CC6B93"/>
    <w:rsid w:val="00CC6CD2"/>
    <w:rsid w:val="00CC71F1"/>
    <w:rsid w:val="00CD04B6"/>
    <w:rsid w:val="00CD0962"/>
    <w:rsid w:val="00CD09A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C50"/>
    <w:rsid w:val="00CD7243"/>
    <w:rsid w:val="00CD7597"/>
    <w:rsid w:val="00CD7932"/>
    <w:rsid w:val="00CD7F63"/>
    <w:rsid w:val="00CE0207"/>
    <w:rsid w:val="00CE03D2"/>
    <w:rsid w:val="00CE061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4BAB"/>
    <w:rsid w:val="00CE5729"/>
    <w:rsid w:val="00CE6154"/>
    <w:rsid w:val="00CE6746"/>
    <w:rsid w:val="00CE6749"/>
    <w:rsid w:val="00CE6989"/>
    <w:rsid w:val="00CE6FD3"/>
    <w:rsid w:val="00CE7393"/>
    <w:rsid w:val="00CE7546"/>
    <w:rsid w:val="00CE75CB"/>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A30"/>
    <w:rsid w:val="00D02EF1"/>
    <w:rsid w:val="00D03044"/>
    <w:rsid w:val="00D03272"/>
    <w:rsid w:val="00D036AF"/>
    <w:rsid w:val="00D03802"/>
    <w:rsid w:val="00D03A91"/>
    <w:rsid w:val="00D04109"/>
    <w:rsid w:val="00D04391"/>
    <w:rsid w:val="00D044E8"/>
    <w:rsid w:val="00D0472B"/>
    <w:rsid w:val="00D04CD5"/>
    <w:rsid w:val="00D05766"/>
    <w:rsid w:val="00D05E94"/>
    <w:rsid w:val="00D061D1"/>
    <w:rsid w:val="00D10326"/>
    <w:rsid w:val="00D105DE"/>
    <w:rsid w:val="00D10DF6"/>
    <w:rsid w:val="00D110DE"/>
    <w:rsid w:val="00D11E09"/>
    <w:rsid w:val="00D11EE5"/>
    <w:rsid w:val="00D12227"/>
    <w:rsid w:val="00D12548"/>
    <w:rsid w:val="00D12839"/>
    <w:rsid w:val="00D13019"/>
    <w:rsid w:val="00D13394"/>
    <w:rsid w:val="00D13473"/>
    <w:rsid w:val="00D136A4"/>
    <w:rsid w:val="00D136FF"/>
    <w:rsid w:val="00D1393F"/>
    <w:rsid w:val="00D13F52"/>
    <w:rsid w:val="00D1400C"/>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BE4"/>
    <w:rsid w:val="00D41F5C"/>
    <w:rsid w:val="00D4244A"/>
    <w:rsid w:val="00D426CF"/>
    <w:rsid w:val="00D427BE"/>
    <w:rsid w:val="00D42C2D"/>
    <w:rsid w:val="00D42D99"/>
    <w:rsid w:val="00D42F96"/>
    <w:rsid w:val="00D432C7"/>
    <w:rsid w:val="00D43533"/>
    <w:rsid w:val="00D43D86"/>
    <w:rsid w:val="00D44595"/>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79B"/>
    <w:rsid w:val="00D5381B"/>
    <w:rsid w:val="00D53993"/>
    <w:rsid w:val="00D53B6E"/>
    <w:rsid w:val="00D53DB3"/>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699"/>
    <w:rsid w:val="00D65A57"/>
    <w:rsid w:val="00D667E8"/>
    <w:rsid w:val="00D667F0"/>
    <w:rsid w:val="00D6721C"/>
    <w:rsid w:val="00D6730F"/>
    <w:rsid w:val="00D6761B"/>
    <w:rsid w:val="00D6772B"/>
    <w:rsid w:val="00D70455"/>
    <w:rsid w:val="00D70CB1"/>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91D"/>
    <w:rsid w:val="00D809DF"/>
    <w:rsid w:val="00D80D23"/>
    <w:rsid w:val="00D80DFA"/>
    <w:rsid w:val="00D810C5"/>
    <w:rsid w:val="00D814D3"/>
    <w:rsid w:val="00D814F1"/>
    <w:rsid w:val="00D81CE7"/>
    <w:rsid w:val="00D821AF"/>
    <w:rsid w:val="00D8257B"/>
    <w:rsid w:val="00D82602"/>
    <w:rsid w:val="00D831AA"/>
    <w:rsid w:val="00D8349B"/>
    <w:rsid w:val="00D836B6"/>
    <w:rsid w:val="00D839BE"/>
    <w:rsid w:val="00D83E7C"/>
    <w:rsid w:val="00D84476"/>
    <w:rsid w:val="00D84553"/>
    <w:rsid w:val="00D84731"/>
    <w:rsid w:val="00D849DB"/>
    <w:rsid w:val="00D84A04"/>
    <w:rsid w:val="00D84F56"/>
    <w:rsid w:val="00D85473"/>
    <w:rsid w:val="00D855E7"/>
    <w:rsid w:val="00D857DA"/>
    <w:rsid w:val="00D85EF9"/>
    <w:rsid w:val="00D862D6"/>
    <w:rsid w:val="00D867A0"/>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991"/>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3840"/>
    <w:rsid w:val="00DA42CB"/>
    <w:rsid w:val="00DA4C96"/>
    <w:rsid w:val="00DA5320"/>
    <w:rsid w:val="00DA53D7"/>
    <w:rsid w:val="00DA6196"/>
    <w:rsid w:val="00DA6283"/>
    <w:rsid w:val="00DA676D"/>
    <w:rsid w:val="00DA6F59"/>
    <w:rsid w:val="00DA6FD2"/>
    <w:rsid w:val="00DA7AF2"/>
    <w:rsid w:val="00DA7E82"/>
    <w:rsid w:val="00DB0317"/>
    <w:rsid w:val="00DB0739"/>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15"/>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B16"/>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BB1"/>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0DC"/>
    <w:rsid w:val="00DF3360"/>
    <w:rsid w:val="00DF3C4E"/>
    <w:rsid w:val="00DF4514"/>
    <w:rsid w:val="00DF49C6"/>
    <w:rsid w:val="00DF4C25"/>
    <w:rsid w:val="00DF5460"/>
    <w:rsid w:val="00DF5569"/>
    <w:rsid w:val="00DF55AC"/>
    <w:rsid w:val="00DF5849"/>
    <w:rsid w:val="00DF5A3F"/>
    <w:rsid w:val="00DF61FB"/>
    <w:rsid w:val="00DF6229"/>
    <w:rsid w:val="00DF6D1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2A28"/>
    <w:rsid w:val="00E0306E"/>
    <w:rsid w:val="00E0315C"/>
    <w:rsid w:val="00E039E5"/>
    <w:rsid w:val="00E03CA5"/>
    <w:rsid w:val="00E03CEA"/>
    <w:rsid w:val="00E03D27"/>
    <w:rsid w:val="00E03E16"/>
    <w:rsid w:val="00E03FF3"/>
    <w:rsid w:val="00E04B20"/>
    <w:rsid w:val="00E05206"/>
    <w:rsid w:val="00E057B1"/>
    <w:rsid w:val="00E05B48"/>
    <w:rsid w:val="00E060CF"/>
    <w:rsid w:val="00E0642A"/>
    <w:rsid w:val="00E064DB"/>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353"/>
    <w:rsid w:val="00E16527"/>
    <w:rsid w:val="00E169FB"/>
    <w:rsid w:val="00E16BED"/>
    <w:rsid w:val="00E175AA"/>
    <w:rsid w:val="00E177EF"/>
    <w:rsid w:val="00E177FF"/>
    <w:rsid w:val="00E17E14"/>
    <w:rsid w:val="00E17E16"/>
    <w:rsid w:val="00E20535"/>
    <w:rsid w:val="00E20C0A"/>
    <w:rsid w:val="00E2116B"/>
    <w:rsid w:val="00E2157E"/>
    <w:rsid w:val="00E21ABE"/>
    <w:rsid w:val="00E21DF6"/>
    <w:rsid w:val="00E21E09"/>
    <w:rsid w:val="00E21E3A"/>
    <w:rsid w:val="00E22275"/>
    <w:rsid w:val="00E22444"/>
    <w:rsid w:val="00E2262D"/>
    <w:rsid w:val="00E226F2"/>
    <w:rsid w:val="00E22AEA"/>
    <w:rsid w:val="00E23B25"/>
    <w:rsid w:val="00E24251"/>
    <w:rsid w:val="00E243F5"/>
    <w:rsid w:val="00E246DA"/>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773"/>
    <w:rsid w:val="00E32BB8"/>
    <w:rsid w:val="00E3330B"/>
    <w:rsid w:val="00E333C3"/>
    <w:rsid w:val="00E3377B"/>
    <w:rsid w:val="00E3388F"/>
    <w:rsid w:val="00E34120"/>
    <w:rsid w:val="00E34156"/>
    <w:rsid w:val="00E3434F"/>
    <w:rsid w:val="00E34453"/>
    <w:rsid w:val="00E3479C"/>
    <w:rsid w:val="00E34AED"/>
    <w:rsid w:val="00E34E95"/>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14C"/>
    <w:rsid w:val="00E43223"/>
    <w:rsid w:val="00E43572"/>
    <w:rsid w:val="00E43695"/>
    <w:rsid w:val="00E43A95"/>
    <w:rsid w:val="00E43B6B"/>
    <w:rsid w:val="00E4413F"/>
    <w:rsid w:val="00E44282"/>
    <w:rsid w:val="00E442D9"/>
    <w:rsid w:val="00E444EE"/>
    <w:rsid w:val="00E44EC3"/>
    <w:rsid w:val="00E4500C"/>
    <w:rsid w:val="00E45358"/>
    <w:rsid w:val="00E45412"/>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549"/>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4F3"/>
    <w:rsid w:val="00E549D9"/>
    <w:rsid w:val="00E551AA"/>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78"/>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67F97"/>
    <w:rsid w:val="00E702D3"/>
    <w:rsid w:val="00E703E9"/>
    <w:rsid w:val="00E7054D"/>
    <w:rsid w:val="00E7119A"/>
    <w:rsid w:val="00E717D0"/>
    <w:rsid w:val="00E71C07"/>
    <w:rsid w:val="00E71CC0"/>
    <w:rsid w:val="00E72048"/>
    <w:rsid w:val="00E72E82"/>
    <w:rsid w:val="00E730B9"/>
    <w:rsid w:val="00E73107"/>
    <w:rsid w:val="00E73F58"/>
    <w:rsid w:val="00E73F5D"/>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4646"/>
    <w:rsid w:val="00E84B90"/>
    <w:rsid w:val="00E852B3"/>
    <w:rsid w:val="00E853DB"/>
    <w:rsid w:val="00E85B4F"/>
    <w:rsid w:val="00E860E9"/>
    <w:rsid w:val="00E8629B"/>
    <w:rsid w:val="00E8694E"/>
    <w:rsid w:val="00E86BEA"/>
    <w:rsid w:val="00E879EF"/>
    <w:rsid w:val="00E903B0"/>
    <w:rsid w:val="00E9089B"/>
    <w:rsid w:val="00E90906"/>
    <w:rsid w:val="00E90AAD"/>
    <w:rsid w:val="00E90DAF"/>
    <w:rsid w:val="00E913E4"/>
    <w:rsid w:val="00E91C8C"/>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4FEB"/>
    <w:rsid w:val="00EB597E"/>
    <w:rsid w:val="00EB671C"/>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B3F"/>
    <w:rsid w:val="00ED5D8D"/>
    <w:rsid w:val="00ED6203"/>
    <w:rsid w:val="00ED625C"/>
    <w:rsid w:val="00ED635F"/>
    <w:rsid w:val="00ED67D9"/>
    <w:rsid w:val="00ED6948"/>
    <w:rsid w:val="00ED7288"/>
    <w:rsid w:val="00ED73CA"/>
    <w:rsid w:val="00ED741A"/>
    <w:rsid w:val="00ED77D4"/>
    <w:rsid w:val="00EE0186"/>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31F"/>
    <w:rsid w:val="00F0148D"/>
    <w:rsid w:val="00F01563"/>
    <w:rsid w:val="00F015AF"/>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4E9"/>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5DB"/>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02E"/>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038"/>
    <w:rsid w:val="00F35BBF"/>
    <w:rsid w:val="00F36481"/>
    <w:rsid w:val="00F36570"/>
    <w:rsid w:val="00F36BD1"/>
    <w:rsid w:val="00F36E96"/>
    <w:rsid w:val="00F370E8"/>
    <w:rsid w:val="00F37101"/>
    <w:rsid w:val="00F37A94"/>
    <w:rsid w:val="00F40032"/>
    <w:rsid w:val="00F4005C"/>
    <w:rsid w:val="00F40371"/>
    <w:rsid w:val="00F403D7"/>
    <w:rsid w:val="00F406A3"/>
    <w:rsid w:val="00F40869"/>
    <w:rsid w:val="00F40C2C"/>
    <w:rsid w:val="00F40D3F"/>
    <w:rsid w:val="00F40D4E"/>
    <w:rsid w:val="00F40E60"/>
    <w:rsid w:val="00F4102E"/>
    <w:rsid w:val="00F419C9"/>
    <w:rsid w:val="00F41B1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3DB"/>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A62"/>
    <w:rsid w:val="00F65C3A"/>
    <w:rsid w:val="00F65F2F"/>
    <w:rsid w:val="00F66024"/>
    <w:rsid w:val="00F667D4"/>
    <w:rsid w:val="00F668AF"/>
    <w:rsid w:val="00F67419"/>
    <w:rsid w:val="00F67A99"/>
    <w:rsid w:val="00F7011E"/>
    <w:rsid w:val="00F71335"/>
    <w:rsid w:val="00F71616"/>
    <w:rsid w:val="00F7167E"/>
    <w:rsid w:val="00F73246"/>
    <w:rsid w:val="00F73BE5"/>
    <w:rsid w:val="00F7461F"/>
    <w:rsid w:val="00F74714"/>
    <w:rsid w:val="00F74F75"/>
    <w:rsid w:val="00F75BF9"/>
    <w:rsid w:val="00F75EC7"/>
    <w:rsid w:val="00F75F29"/>
    <w:rsid w:val="00F764B7"/>
    <w:rsid w:val="00F76500"/>
    <w:rsid w:val="00F76B0C"/>
    <w:rsid w:val="00F76CD1"/>
    <w:rsid w:val="00F7722F"/>
    <w:rsid w:val="00F8060A"/>
    <w:rsid w:val="00F8076C"/>
    <w:rsid w:val="00F80EDE"/>
    <w:rsid w:val="00F80F25"/>
    <w:rsid w:val="00F81BC4"/>
    <w:rsid w:val="00F81C66"/>
    <w:rsid w:val="00F82C92"/>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889"/>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A0347"/>
    <w:rsid w:val="00FA03CD"/>
    <w:rsid w:val="00FA09AE"/>
    <w:rsid w:val="00FA12DD"/>
    <w:rsid w:val="00FA1778"/>
    <w:rsid w:val="00FA1909"/>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5D9"/>
    <w:rsid w:val="00FB3B54"/>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4906"/>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5F19"/>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57C1"/>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82F"/>
    <w:rsid w:val="00FF5BD4"/>
    <w:rsid w:val="00FF5BFE"/>
    <w:rsid w:val="00FF6743"/>
    <w:rsid w:val="00FF6F4E"/>
    <w:rsid w:val="00FF72C0"/>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4B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6B00E9"/>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6B00E9"/>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F858-876F-4513-B659-352759B5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5D2BC127</Template>
  <TotalTime>0</TotalTime>
  <Pages>5</Pages>
  <Words>1720</Words>
  <Characters>8883</Characters>
  <Application>Microsoft Office Word</Application>
  <DocSecurity>4</DocSecurity>
  <Lines>74</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2020-01-07T10:34:00Z</dcterms:created>
  <dcterms:modified xsi:type="dcterms:W3CDTF">2020-01-07T10:34:00Z</dcterms:modified>
</cp:coreProperties>
</file>