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77777777" w:rsidR="00117B7E" w:rsidRPr="00F40D3F" w:rsidRDefault="008851B7" w:rsidP="00F40D3F">
      <w:pPr>
        <w:jc w:val="center"/>
        <w:rPr>
          <w:rFonts w:ascii="Arial" w:hAnsi="Arial" w:cs="Arial"/>
          <w:sz w:val="22"/>
          <w:szCs w:val="22"/>
        </w:rPr>
      </w:pPr>
      <w:bookmarkStart w:id="0" w:name="_GoBack"/>
      <w:bookmarkEnd w:id="0"/>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4041E54F" w:rsidR="00155F92" w:rsidRPr="00166A2D" w:rsidRDefault="001519B2" w:rsidP="00166A2D">
      <w:pPr>
        <w:pStyle w:val="Title"/>
        <w:rPr>
          <w:sz w:val="28"/>
          <w:szCs w:val="28"/>
        </w:rPr>
      </w:pPr>
      <w:r w:rsidRPr="00166A2D">
        <w:rPr>
          <w:sz w:val="28"/>
          <w:szCs w:val="28"/>
        </w:rPr>
        <w:t>Senior Management Team</w:t>
      </w:r>
    </w:p>
    <w:p w14:paraId="596B1B87" w14:textId="0F27E290" w:rsidR="004322BD" w:rsidRPr="00166A2D" w:rsidRDefault="00155F92" w:rsidP="00166A2D">
      <w:pPr>
        <w:pStyle w:val="Heading1"/>
        <w:jc w:val="center"/>
        <w:rPr>
          <w:sz w:val="24"/>
          <w:szCs w:val="24"/>
        </w:rPr>
      </w:pPr>
      <w:r w:rsidRPr="00166A2D">
        <w:rPr>
          <w:sz w:val="24"/>
          <w:szCs w:val="24"/>
        </w:rPr>
        <w:t xml:space="preserve">Minutes of the </w:t>
      </w:r>
      <w:r w:rsidR="001519B2" w:rsidRPr="00166A2D">
        <w:rPr>
          <w:sz w:val="24"/>
          <w:szCs w:val="24"/>
        </w:rPr>
        <w:t xml:space="preserve">meeting held on </w:t>
      </w:r>
      <w:r w:rsidR="002F4407" w:rsidRPr="00166A2D">
        <w:rPr>
          <w:sz w:val="24"/>
          <w:szCs w:val="24"/>
        </w:rPr>
        <w:t>16</w:t>
      </w:r>
      <w:r w:rsidR="002341D4" w:rsidRPr="00166A2D">
        <w:rPr>
          <w:sz w:val="24"/>
          <w:szCs w:val="24"/>
        </w:rPr>
        <w:t xml:space="preserve"> July</w:t>
      </w:r>
      <w:r w:rsidR="00600495" w:rsidRPr="00166A2D">
        <w:rPr>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466CA8F" w14:textId="5493892F" w:rsidR="00FB35D9" w:rsidRDefault="00FB35D9"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AAE3E7F"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9A07983" w14:textId="77777777"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6274ED5E" w14:textId="77777777"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509B073A" w14:textId="6C931AB8"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39DAF3CD" w14:textId="1FC7D74A"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6C62554D"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773836B5" w14:textId="090EBEC5" w:rsidR="00124400" w:rsidRPr="00F76A88" w:rsidRDefault="006F0E29" w:rsidP="00F76A88">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4297AB13" w14:textId="1BF3BD22"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70AB6F48" w14:textId="0140554D" w:rsidR="00533FF3" w:rsidRDefault="00533FF3" w:rsidP="00225488">
      <w:pPr>
        <w:ind w:left="2126" w:hanging="2126"/>
        <w:rPr>
          <w:rFonts w:ascii="Arial" w:hAnsi="Arial" w:cs="Arial"/>
          <w:color w:val="000000" w:themeColor="text1"/>
          <w:sz w:val="22"/>
          <w:szCs w:val="22"/>
        </w:rPr>
      </w:pPr>
      <w:r>
        <w:rPr>
          <w:rFonts w:ascii="Arial" w:hAnsi="Arial" w:cs="Arial"/>
          <w:color w:val="000000" w:themeColor="text1"/>
          <w:sz w:val="22"/>
          <w:szCs w:val="22"/>
        </w:rPr>
        <w:t>Eric Power</w:t>
      </w:r>
      <w:r>
        <w:rPr>
          <w:rFonts w:ascii="Arial" w:hAnsi="Arial" w:cs="Arial"/>
          <w:color w:val="000000" w:themeColor="text1"/>
          <w:sz w:val="22"/>
          <w:szCs w:val="22"/>
        </w:rPr>
        <w:tab/>
        <w:t>Programme Director – Medicines and Technologies Programme (for item</w:t>
      </w:r>
      <w:r w:rsidR="001C5DF7">
        <w:rPr>
          <w:rFonts w:ascii="Arial" w:hAnsi="Arial" w:cs="Arial"/>
          <w:color w:val="000000" w:themeColor="text1"/>
          <w:sz w:val="22"/>
          <w:szCs w:val="22"/>
        </w:rPr>
        <w:t>s</w:t>
      </w:r>
      <w:r>
        <w:rPr>
          <w:rFonts w:ascii="Arial" w:hAnsi="Arial" w:cs="Arial"/>
          <w:color w:val="000000" w:themeColor="text1"/>
          <w:sz w:val="22"/>
          <w:szCs w:val="22"/>
        </w:rPr>
        <w:t xml:space="preserve"> 7.1</w:t>
      </w:r>
      <w:r w:rsidR="001C5DF7">
        <w:rPr>
          <w:rFonts w:ascii="Arial" w:hAnsi="Arial" w:cs="Arial"/>
          <w:color w:val="000000" w:themeColor="text1"/>
          <w:sz w:val="22"/>
          <w:szCs w:val="22"/>
        </w:rPr>
        <w:t xml:space="preserve"> and 7.3</w:t>
      </w:r>
      <w:r>
        <w:rPr>
          <w:rFonts w:ascii="Arial" w:hAnsi="Arial" w:cs="Arial"/>
          <w:color w:val="000000" w:themeColor="text1"/>
          <w:sz w:val="22"/>
          <w:szCs w:val="22"/>
        </w:rPr>
        <w:t>)</w:t>
      </w:r>
    </w:p>
    <w:p w14:paraId="56139FF0" w14:textId="413EFD09" w:rsidR="00D65699" w:rsidRPr="00E91C8C" w:rsidRDefault="00F76A88" w:rsidP="00225488">
      <w:pPr>
        <w:ind w:left="2126" w:hanging="2126"/>
        <w:rPr>
          <w:rFonts w:ascii="Arial" w:hAnsi="Arial" w:cs="Arial"/>
          <w:sz w:val="22"/>
          <w:szCs w:val="22"/>
        </w:rPr>
      </w:pPr>
      <w:r>
        <w:rPr>
          <w:rFonts w:ascii="Arial" w:hAnsi="Arial" w:cs="Arial"/>
          <w:sz w:val="22"/>
          <w:szCs w:val="22"/>
        </w:rPr>
        <w:t>Catherine Wilkinson</w:t>
      </w:r>
      <w:r>
        <w:rPr>
          <w:rFonts w:ascii="Arial" w:hAnsi="Arial" w:cs="Arial"/>
          <w:sz w:val="22"/>
          <w:szCs w:val="22"/>
        </w:rPr>
        <w:tab/>
        <w:t xml:space="preserve">Deputy Director - </w:t>
      </w:r>
      <w:r w:rsidRPr="00F76A88">
        <w:rPr>
          <w:rFonts w:ascii="Arial" w:hAnsi="Arial" w:cs="Arial"/>
          <w:color w:val="000000" w:themeColor="text1"/>
          <w:sz w:val="22"/>
          <w:szCs w:val="22"/>
        </w:rPr>
        <w:t>Business Planning and Resources</w:t>
      </w:r>
      <w:r w:rsidR="00D65699" w:rsidRPr="00E91C8C">
        <w:rPr>
          <w:rFonts w:ascii="Arial" w:hAnsi="Arial" w:cs="Arial"/>
          <w:sz w:val="22"/>
          <w:szCs w:val="22"/>
        </w:rPr>
        <w:t xml:space="preserve"> (</w:t>
      </w:r>
      <w:r w:rsidR="008B3FB6">
        <w:rPr>
          <w:rFonts w:ascii="Arial" w:hAnsi="Arial" w:cs="Arial"/>
          <w:sz w:val="22"/>
          <w:szCs w:val="22"/>
        </w:rPr>
        <w:t xml:space="preserve">for </w:t>
      </w:r>
      <w:r w:rsidR="00D65699" w:rsidRPr="00E91C8C">
        <w:rPr>
          <w:rFonts w:ascii="Arial" w:hAnsi="Arial" w:cs="Arial"/>
          <w:sz w:val="22"/>
          <w:szCs w:val="22"/>
        </w:rPr>
        <w:t xml:space="preserve">item </w:t>
      </w:r>
      <w:r>
        <w:rPr>
          <w:rFonts w:ascii="Arial" w:hAnsi="Arial" w:cs="Arial"/>
          <w:sz w:val="22"/>
          <w:szCs w:val="22"/>
        </w:rPr>
        <w:t>7</w:t>
      </w:r>
      <w:r w:rsidR="00D65699" w:rsidRPr="00E91C8C">
        <w:rPr>
          <w:rFonts w:ascii="Arial" w:hAnsi="Arial" w:cs="Arial"/>
          <w:sz w:val="22"/>
          <w:szCs w:val="22"/>
        </w:rPr>
        <w:t>.2)</w:t>
      </w:r>
    </w:p>
    <w:p w14:paraId="7327E508" w14:textId="5BBC14BC" w:rsidR="001D2ECF" w:rsidRDefault="00E91C8C" w:rsidP="00225488">
      <w:pPr>
        <w:ind w:left="2126" w:hanging="2126"/>
        <w:rPr>
          <w:rFonts w:ascii="Arial" w:hAnsi="Arial" w:cs="Arial"/>
          <w:sz w:val="22"/>
          <w:szCs w:val="22"/>
        </w:rPr>
      </w:pPr>
      <w:r>
        <w:rPr>
          <w:rFonts w:ascii="Arial" w:hAnsi="Arial" w:cs="Arial"/>
          <w:sz w:val="22"/>
          <w:szCs w:val="22"/>
        </w:rPr>
        <w:t>M</w:t>
      </w:r>
      <w:r w:rsidR="00F76A88">
        <w:rPr>
          <w:rFonts w:ascii="Arial" w:hAnsi="Arial" w:cs="Arial"/>
          <w:sz w:val="22"/>
          <w:szCs w:val="22"/>
        </w:rPr>
        <w:t>ichelle Rowlands</w:t>
      </w:r>
      <w:r>
        <w:rPr>
          <w:rFonts w:ascii="Arial" w:hAnsi="Arial" w:cs="Arial"/>
          <w:sz w:val="22"/>
          <w:szCs w:val="22"/>
        </w:rPr>
        <w:tab/>
      </w:r>
      <w:r w:rsidR="000210A7">
        <w:rPr>
          <w:rFonts w:ascii="Arial" w:hAnsi="Arial" w:cs="Arial"/>
          <w:sz w:val="22"/>
          <w:szCs w:val="22"/>
        </w:rPr>
        <w:t xml:space="preserve">Estates and </w:t>
      </w:r>
      <w:r w:rsidR="00F76A88">
        <w:rPr>
          <w:rFonts w:ascii="Arial" w:hAnsi="Arial" w:cs="Arial"/>
          <w:sz w:val="22"/>
          <w:szCs w:val="22"/>
        </w:rPr>
        <w:t>Facilities Manager</w:t>
      </w:r>
      <w:r>
        <w:rPr>
          <w:rFonts w:ascii="Arial" w:hAnsi="Arial" w:cs="Arial"/>
          <w:sz w:val="22"/>
          <w:szCs w:val="22"/>
        </w:rPr>
        <w:t xml:space="preserve"> (</w:t>
      </w:r>
      <w:r w:rsidR="008B3FB6">
        <w:rPr>
          <w:rFonts w:ascii="Arial" w:hAnsi="Arial" w:cs="Arial"/>
          <w:sz w:val="22"/>
          <w:szCs w:val="22"/>
        </w:rPr>
        <w:t xml:space="preserve">for </w:t>
      </w:r>
      <w:r>
        <w:rPr>
          <w:rFonts w:ascii="Arial" w:hAnsi="Arial" w:cs="Arial"/>
          <w:sz w:val="22"/>
          <w:szCs w:val="22"/>
        </w:rPr>
        <w:t xml:space="preserve">item </w:t>
      </w:r>
      <w:r w:rsidR="00F76A88">
        <w:rPr>
          <w:rFonts w:ascii="Arial" w:hAnsi="Arial" w:cs="Arial"/>
          <w:sz w:val="22"/>
          <w:szCs w:val="22"/>
        </w:rPr>
        <w:t>7.2</w:t>
      </w:r>
      <w:r>
        <w:rPr>
          <w:rFonts w:ascii="Arial" w:hAnsi="Arial" w:cs="Arial"/>
          <w:sz w:val="22"/>
          <w:szCs w:val="22"/>
        </w:rPr>
        <w:t>)</w:t>
      </w:r>
    </w:p>
    <w:p w14:paraId="59746077" w14:textId="619C94ED" w:rsidR="000210A7" w:rsidRDefault="000210A7" w:rsidP="00225488">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Manager (minutes)</w:t>
      </w:r>
    </w:p>
    <w:p w14:paraId="1E73EAED" w14:textId="77777777" w:rsidR="00E91C8C" w:rsidRPr="001D2ECF" w:rsidRDefault="00E91C8C" w:rsidP="00225488">
      <w:pPr>
        <w:ind w:left="2126" w:hanging="2126"/>
        <w:rPr>
          <w:rFonts w:ascii="Arial" w:hAnsi="Arial" w:cs="Arial"/>
          <w:sz w:val="22"/>
          <w:szCs w:val="22"/>
        </w:rPr>
      </w:pPr>
    </w:p>
    <w:p w14:paraId="5C8A6B61" w14:textId="77777777" w:rsidR="007425EA" w:rsidRPr="00166A2D" w:rsidRDefault="007425EA" w:rsidP="00166A2D">
      <w:pPr>
        <w:pStyle w:val="Heading2"/>
      </w:pPr>
      <w:r w:rsidRPr="00166A2D">
        <w:t>Apologies</w:t>
      </w:r>
      <w:r w:rsidR="00FE3350" w:rsidRPr="00166A2D">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0E150001" w:rsidR="00BF55BF" w:rsidRPr="00BF55BF" w:rsidRDefault="00F76A88" w:rsidP="00BF55BF">
      <w:pPr>
        <w:numPr>
          <w:ilvl w:val="0"/>
          <w:numId w:val="10"/>
        </w:numPr>
        <w:tabs>
          <w:tab w:val="left" w:pos="2410"/>
        </w:tabs>
        <w:autoSpaceDE w:val="0"/>
        <w:autoSpaceDN w:val="0"/>
        <w:adjustRightInd w:val="0"/>
      </w:pPr>
      <w:r>
        <w:rPr>
          <w:rFonts w:ascii="Arial" w:hAnsi="Arial" w:cs="Arial"/>
          <w:color w:val="000000" w:themeColor="text1"/>
          <w:sz w:val="22"/>
          <w:szCs w:val="22"/>
        </w:rPr>
        <w:t>There were no apologies for absence</w:t>
      </w:r>
      <w:r w:rsidR="00E91C8C">
        <w:rPr>
          <w:rFonts w:ascii="Arial" w:hAnsi="Arial" w:cs="Arial"/>
          <w:color w:val="000000" w:themeColor="text1"/>
          <w:sz w:val="22"/>
          <w:szCs w:val="22"/>
        </w:rPr>
        <w:t>.</w:t>
      </w:r>
    </w:p>
    <w:p w14:paraId="02CCDA25" w14:textId="77777777" w:rsidR="00BF55BF" w:rsidRPr="00BF55BF" w:rsidRDefault="00BF55BF" w:rsidP="00BF55BF">
      <w:pPr>
        <w:tabs>
          <w:tab w:val="left" w:pos="2410"/>
        </w:tabs>
        <w:autoSpaceDE w:val="0"/>
        <w:autoSpaceDN w:val="0"/>
        <w:adjustRightInd w:val="0"/>
        <w:ind w:left="360"/>
      </w:pPr>
    </w:p>
    <w:p w14:paraId="07D966CE" w14:textId="77777777" w:rsidR="007425EA" w:rsidRPr="00312045" w:rsidRDefault="007425EA" w:rsidP="00166A2D">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166A2D" w:rsidRDefault="00B95184" w:rsidP="00166A2D">
      <w:pPr>
        <w:pStyle w:val="Heading2"/>
      </w:pPr>
      <w:r w:rsidRPr="00166A2D">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77777777" w:rsidR="00EA0C36" w:rsidRPr="00166A2D" w:rsidRDefault="007425EA" w:rsidP="00166A2D">
      <w:pPr>
        <w:pStyle w:val="Heading2"/>
      </w:pPr>
      <w:r w:rsidRPr="00166A2D">
        <w:t>Note</w:t>
      </w:r>
      <w:r w:rsidR="00F629BE" w:rsidRPr="00166A2D">
        <w:t>s</w:t>
      </w:r>
      <w:r w:rsidRPr="00166A2D">
        <w:t xml:space="preserve"> of the </w:t>
      </w:r>
      <w:r w:rsidR="00630137" w:rsidRPr="00166A2D">
        <w:t>previous m</w:t>
      </w:r>
      <w:r w:rsidRPr="00166A2D">
        <w:t>eeting</w:t>
      </w:r>
      <w:r w:rsidR="00FE3350" w:rsidRPr="00166A2D">
        <w:t xml:space="preserve"> (item </w:t>
      </w:r>
      <w:r w:rsidR="00B95184" w:rsidRPr="00166A2D">
        <w:t>4</w:t>
      </w:r>
      <w:r w:rsidR="00FE3350" w:rsidRPr="00166A2D">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69569E93" w:rsidR="0091615B" w:rsidRDefault="00406688" w:rsidP="00B006C9">
      <w:pPr>
        <w:pStyle w:val="Numberedpara"/>
      </w:pPr>
      <w:r>
        <w:t xml:space="preserve">The minutes of the meeting held on </w:t>
      </w:r>
      <w:r w:rsidR="00F76A88">
        <w:t>9</w:t>
      </w:r>
      <w:r w:rsidR="00D65699">
        <w:t xml:space="preserve"> July</w:t>
      </w:r>
      <w:r>
        <w:t xml:space="preserv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166A2D" w:rsidRDefault="00F53303" w:rsidP="00166A2D">
      <w:pPr>
        <w:pStyle w:val="Heading2"/>
      </w:pPr>
      <w:r w:rsidRPr="00166A2D">
        <w:t xml:space="preserve">Matters </w:t>
      </w:r>
      <w:r w:rsidR="00630137" w:rsidRPr="00166A2D">
        <w:t>a</w:t>
      </w:r>
      <w:r w:rsidRPr="00166A2D">
        <w:t xml:space="preserve">rising (item </w:t>
      </w:r>
      <w:r w:rsidR="00B95184" w:rsidRPr="00166A2D">
        <w:t>5</w:t>
      </w:r>
      <w:r w:rsidRPr="00166A2D">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40FE6EBB" w14:textId="1B90CC57" w:rsidR="00C70C73" w:rsidRDefault="002042AF" w:rsidP="001C5DF7">
      <w:pPr>
        <w:pStyle w:val="Numberedpara"/>
        <w:spacing w:after="240"/>
        <w:ind w:left="357" w:hanging="357"/>
      </w:pPr>
      <w:r w:rsidRPr="00821FD4">
        <w:t xml:space="preserve">The </w:t>
      </w:r>
      <w:r w:rsidR="00F53303" w:rsidRPr="00821FD4">
        <w:t xml:space="preserve">actions from the meeting held on </w:t>
      </w:r>
      <w:r w:rsidR="00F76A88">
        <w:t>9</w:t>
      </w:r>
      <w:r w:rsidR="004330C3">
        <w:t xml:space="preserve"> July</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2F250A" w:rsidRPr="00821FD4">
        <w:t xml:space="preserve">complete or in hand. </w:t>
      </w:r>
      <w:r w:rsidR="001C5DF7">
        <w:t xml:space="preserve"> The following items were raised:</w:t>
      </w:r>
    </w:p>
    <w:p w14:paraId="7DA74585" w14:textId="289744B8" w:rsidR="00004211" w:rsidRDefault="001C5DF7" w:rsidP="009611E9">
      <w:pPr>
        <w:pStyle w:val="Numberedpara"/>
      </w:pPr>
      <w:r>
        <w:rPr>
          <w:b/>
          <w:bCs/>
        </w:rPr>
        <w:t xml:space="preserve">IT and digital services functional </w:t>
      </w:r>
      <w:r w:rsidRPr="001C5DF7">
        <w:rPr>
          <w:b/>
          <w:bCs/>
        </w:rPr>
        <w:t>alignment</w:t>
      </w:r>
      <w:r>
        <w:t xml:space="preserve"> – </w:t>
      </w:r>
      <w:r w:rsidR="005B2248">
        <w:t>A</w:t>
      </w:r>
      <w:r>
        <w:t xml:space="preserve">lexia Tonnel confirmed that </w:t>
      </w:r>
    </w:p>
    <w:p w14:paraId="7A2D2902" w14:textId="730E3EFD" w:rsidR="00004211" w:rsidRDefault="005B2248" w:rsidP="005B2248">
      <w:pPr>
        <w:pStyle w:val="Numberedpara"/>
        <w:numPr>
          <w:ilvl w:val="0"/>
          <w:numId w:val="0"/>
        </w:numPr>
        <w:spacing w:after="240"/>
        <w:ind w:left="357"/>
      </w:pPr>
      <w:r>
        <w:t xml:space="preserve">initial discussions had taken place with the senior team leads and meetings will start to take place with </w:t>
      </w:r>
      <w:r w:rsidR="002F4407">
        <w:t xml:space="preserve">all </w:t>
      </w:r>
      <w:r>
        <w:t>other relevant staff over the coming weeks.  Andrew Dillon advised that he had include</w:t>
      </w:r>
      <w:r w:rsidR="00181F91">
        <w:t>d</w:t>
      </w:r>
      <w:r>
        <w:t xml:space="preserve"> a slide in his presentation to the Board meeting on 17 July 2019.</w:t>
      </w:r>
    </w:p>
    <w:p w14:paraId="6677A0EA" w14:textId="33A3ADEA" w:rsidR="00C70C73" w:rsidRDefault="005B2248" w:rsidP="009611E9">
      <w:pPr>
        <w:pStyle w:val="Numberedpara"/>
      </w:pPr>
      <w:r>
        <w:rPr>
          <w:b/>
          <w:bCs/>
        </w:rPr>
        <w:lastRenderedPageBreak/>
        <w:t>NICE Connect</w:t>
      </w:r>
      <w:r>
        <w:t xml:space="preserve"> – Gill Leng reported that work was in hand following feedback from SMT last week.  A further paper would come to SMT’s NICE Connect session on 25 July 2019.</w:t>
      </w:r>
    </w:p>
    <w:p w14:paraId="73A1B7E0" w14:textId="63CAAA4E" w:rsidR="00883A5E" w:rsidRDefault="00883A5E" w:rsidP="00883A5E">
      <w:pPr>
        <w:pStyle w:val="Numberedpara"/>
        <w:numPr>
          <w:ilvl w:val="0"/>
          <w:numId w:val="0"/>
        </w:numPr>
        <w:ind w:left="360"/>
        <w:rPr>
          <w:color w:val="auto"/>
        </w:rPr>
      </w:pPr>
    </w:p>
    <w:p w14:paraId="70F45264" w14:textId="071C568F" w:rsidR="004330C3" w:rsidRDefault="00F76A88" w:rsidP="00166A2D">
      <w:pPr>
        <w:pStyle w:val="Heading2"/>
      </w:pPr>
      <w:r>
        <w:t>July public board meeting</w:t>
      </w:r>
      <w:r w:rsidR="004330C3">
        <w:t xml:space="preserve"> </w:t>
      </w:r>
      <w:r w:rsidR="008338EB">
        <w:t>(item 6)</w:t>
      </w:r>
    </w:p>
    <w:p w14:paraId="0CFC4B90" w14:textId="1EBD0A95" w:rsidR="008338EB" w:rsidRDefault="008338EB" w:rsidP="00883A5E">
      <w:pPr>
        <w:pStyle w:val="Numberedpara"/>
        <w:numPr>
          <w:ilvl w:val="0"/>
          <w:numId w:val="0"/>
        </w:numPr>
        <w:ind w:left="360"/>
        <w:rPr>
          <w:color w:val="auto"/>
        </w:rPr>
      </w:pPr>
    </w:p>
    <w:p w14:paraId="5EBBC888" w14:textId="77777777" w:rsidR="004C744A" w:rsidRDefault="00B66F76" w:rsidP="00F76A88">
      <w:pPr>
        <w:pStyle w:val="Numberedpara"/>
        <w:spacing w:after="240"/>
        <w:ind w:left="357" w:hanging="357"/>
        <w:rPr>
          <w:color w:val="auto"/>
        </w:rPr>
      </w:pPr>
      <w:r>
        <w:rPr>
          <w:color w:val="auto"/>
        </w:rPr>
        <w:t>SMT reviewed the agenda for the morning session and public board meeting.</w:t>
      </w:r>
    </w:p>
    <w:p w14:paraId="13AA87F0" w14:textId="1CD15FEA" w:rsidR="009339E5" w:rsidRDefault="009339E5" w:rsidP="009339E5">
      <w:pPr>
        <w:pStyle w:val="Numberedpara"/>
        <w:spacing w:after="240"/>
        <w:ind w:left="357" w:hanging="357"/>
        <w:rPr>
          <w:color w:val="auto"/>
        </w:rPr>
      </w:pPr>
      <w:r>
        <w:rPr>
          <w:color w:val="auto"/>
        </w:rPr>
        <w:t xml:space="preserve">The </w:t>
      </w:r>
      <w:r w:rsidR="00181F91">
        <w:rPr>
          <w:color w:val="auto"/>
        </w:rPr>
        <w:t>draft recommendations on repair of</w:t>
      </w:r>
      <w:r>
        <w:rPr>
          <w:color w:val="auto"/>
        </w:rPr>
        <w:t xml:space="preserve"> </w:t>
      </w:r>
      <w:r w:rsidR="002F4407">
        <w:rPr>
          <w:color w:val="auto"/>
        </w:rPr>
        <w:t>a</w:t>
      </w:r>
      <w:r>
        <w:rPr>
          <w:color w:val="auto"/>
        </w:rPr>
        <w:t xml:space="preserve">bdominal </w:t>
      </w:r>
      <w:r w:rsidR="00B75F42">
        <w:rPr>
          <w:color w:val="auto"/>
        </w:rPr>
        <w:t>a</w:t>
      </w:r>
      <w:r>
        <w:rPr>
          <w:color w:val="auto"/>
        </w:rPr>
        <w:t xml:space="preserve">ortic </w:t>
      </w:r>
      <w:r w:rsidR="00B75F42">
        <w:rPr>
          <w:color w:val="auto"/>
        </w:rPr>
        <w:t>a</w:t>
      </w:r>
      <w:r>
        <w:rPr>
          <w:color w:val="auto"/>
        </w:rPr>
        <w:t>neurysm</w:t>
      </w:r>
      <w:r w:rsidR="002F4407">
        <w:rPr>
          <w:color w:val="auto"/>
        </w:rPr>
        <w:t xml:space="preserve"> (AAA)</w:t>
      </w:r>
      <w:r>
        <w:rPr>
          <w:color w:val="auto"/>
        </w:rPr>
        <w:t xml:space="preserve"> w</w:t>
      </w:r>
      <w:r w:rsidR="00181F91">
        <w:rPr>
          <w:color w:val="auto"/>
        </w:rPr>
        <w:t>ere</w:t>
      </w:r>
      <w:r>
        <w:rPr>
          <w:color w:val="auto"/>
        </w:rPr>
        <w:t xml:space="preserve"> discussed.  The Board will be asked during the morning session to consider the committee’s conclusions and agree NICE</w:t>
      </w:r>
      <w:r w:rsidR="00B75F42">
        <w:rPr>
          <w:color w:val="auto"/>
        </w:rPr>
        <w:t>’s</w:t>
      </w:r>
      <w:r>
        <w:rPr>
          <w:color w:val="auto"/>
        </w:rPr>
        <w:t xml:space="preserve"> response.</w:t>
      </w:r>
    </w:p>
    <w:p w14:paraId="6F93378E" w14:textId="6BB8A64B" w:rsidR="004C744A" w:rsidRPr="009339E5" w:rsidRDefault="00B66F76" w:rsidP="009339E5">
      <w:pPr>
        <w:pStyle w:val="Numberedpara"/>
        <w:spacing w:after="240"/>
        <w:ind w:left="357" w:hanging="357"/>
        <w:rPr>
          <w:color w:val="auto"/>
        </w:rPr>
      </w:pPr>
      <w:r>
        <w:rPr>
          <w:color w:val="auto"/>
        </w:rPr>
        <w:t>Meindert Boysen advised that there was a</w:t>
      </w:r>
      <w:r w:rsidR="002F4407">
        <w:rPr>
          <w:color w:val="auto"/>
        </w:rPr>
        <w:t xml:space="preserve"> correction to be made to </w:t>
      </w:r>
      <w:r>
        <w:rPr>
          <w:color w:val="auto"/>
        </w:rPr>
        <w:t xml:space="preserve">the CEO’s performance report </w:t>
      </w:r>
      <w:r w:rsidR="004C744A">
        <w:rPr>
          <w:color w:val="auto"/>
        </w:rPr>
        <w:t xml:space="preserve">to the public board which </w:t>
      </w:r>
      <w:r>
        <w:rPr>
          <w:color w:val="auto"/>
        </w:rPr>
        <w:t xml:space="preserve">he would </w:t>
      </w:r>
      <w:r w:rsidR="002F4407">
        <w:rPr>
          <w:color w:val="auto"/>
        </w:rPr>
        <w:t xml:space="preserve">raise </w:t>
      </w:r>
      <w:r>
        <w:rPr>
          <w:color w:val="auto"/>
        </w:rPr>
        <w:t xml:space="preserve">verbally at the meeting, regarding management of up to 3 evaluative commissioning projects for NHS England.  One has been submitted in the quarter </w:t>
      </w:r>
      <w:r w:rsidR="00181F91">
        <w:rPr>
          <w:color w:val="auto"/>
        </w:rPr>
        <w:t xml:space="preserve">and </w:t>
      </w:r>
      <w:r>
        <w:rPr>
          <w:color w:val="auto"/>
        </w:rPr>
        <w:t>therefore the RAG status should be green</w:t>
      </w:r>
      <w:r w:rsidR="009339E5">
        <w:rPr>
          <w:color w:val="auto"/>
        </w:rPr>
        <w:t>.</w:t>
      </w:r>
    </w:p>
    <w:p w14:paraId="2858DB0B" w14:textId="7C3DC4B1" w:rsidR="008338EB" w:rsidRDefault="00F76A88" w:rsidP="00166A2D">
      <w:pPr>
        <w:pStyle w:val="Heading2"/>
      </w:pPr>
      <w:r>
        <w:t>Medicines and technologies programme product review</w:t>
      </w:r>
      <w:r w:rsidR="008338EB">
        <w:t xml:space="preserve"> (item </w:t>
      </w:r>
      <w:r>
        <w:t>7.1</w:t>
      </w:r>
      <w:r w:rsidR="008338EB">
        <w:t>)</w:t>
      </w:r>
    </w:p>
    <w:p w14:paraId="10CC9549" w14:textId="7585FEA3" w:rsidR="008338EB" w:rsidRDefault="008338EB" w:rsidP="00883A5E">
      <w:pPr>
        <w:pStyle w:val="Numberedpara"/>
        <w:numPr>
          <w:ilvl w:val="0"/>
          <w:numId w:val="0"/>
        </w:numPr>
        <w:ind w:left="360"/>
        <w:rPr>
          <w:color w:val="auto"/>
        </w:rPr>
      </w:pPr>
    </w:p>
    <w:p w14:paraId="69A5AF92" w14:textId="25D06E87" w:rsidR="00AC151B" w:rsidRDefault="00F76A88" w:rsidP="00AC151B">
      <w:pPr>
        <w:pStyle w:val="Numberedpara"/>
      </w:pPr>
      <w:r>
        <w:t xml:space="preserve">Eric Power </w:t>
      </w:r>
      <w:r w:rsidR="00B75F42">
        <w:t xml:space="preserve">presented proposals </w:t>
      </w:r>
      <w:r w:rsidR="00737DBC">
        <w:t xml:space="preserve">to review the Medicines and Technology Programme (MTP) published product portfolio </w:t>
      </w:r>
      <w:r w:rsidR="001F6047">
        <w:t>to</w:t>
      </w:r>
      <w:r w:rsidR="002612E6">
        <w:t xml:space="preserve"> ensure the portfolio remains relevant to users</w:t>
      </w:r>
      <w:r w:rsidR="0068788F">
        <w:t xml:space="preserve">. </w:t>
      </w:r>
    </w:p>
    <w:p w14:paraId="7D785333" w14:textId="77777777" w:rsidR="00AC151B" w:rsidRDefault="00AC151B" w:rsidP="00AC151B">
      <w:pPr>
        <w:pStyle w:val="Numberedpara"/>
        <w:numPr>
          <w:ilvl w:val="0"/>
          <w:numId w:val="0"/>
        </w:numPr>
        <w:ind w:left="360"/>
      </w:pPr>
    </w:p>
    <w:p w14:paraId="207DFA06" w14:textId="7082A8A5" w:rsidR="00EC60B8" w:rsidRDefault="00AC151B" w:rsidP="00EC60B8">
      <w:pPr>
        <w:pStyle w:val="Numberedpara"/>
      </w:pPr>
      <w:r>
        <w:t xml:space="preserve">SMT </w:t>
      </w:r>
      <w:r w:rsidR="00181F91">
        <w:t xml:space="preserve">noted the relationship between the scope of the review and other aspects of NICE’s work, </w:t>
      </w:r>
      <w:r w:rsidR="004D3E33">
        <w:t xml:space="preserve">including </w:t>
      </w:r>
      <w:r w:rsidR="002612E6">
        <w:t>the CHTE m</w:t>
      </w:r>
      <w:r w:rsidR="00EC60B8">
        <w:t>ed</w:t>
      </w:r>
      <w:r w:rsidR="002612E6">
        <w:t>ical technologies evaluation programme, h</w:t>
      </w:r>
      <w:r w:rsidR="00EC60B8">
        <w:t>orizon scanning</w:t>
      </w:r>
      <w:r w:rsidR="00E033D5">
        <w:t>, medicine sequencing</w:t>
      </w:r>
      <w:r w:rsidR="00EC60B8">
        <w:t xml:space="preserve"> and </w:t>
      </w:r>
      <w:r w:rsidR="002612E6">
        <w:t xml:space="preserve">expansion of the </w:t>
      </w:r>
      <w:r w:rsidR="00EC60B8">
        <w:t>Accelerated Access Collaborative.</w:t>
      </w:r>
      <w:r w:rsidR="00EC60B8" w:rsidRPr="00EC60B8">
        <w:t xml:space="preserve"> </w:t>
      </w:r>
    </w:p>
    <w:p w14:paraId="163F4148" w14:textId="77777777" w:rsidR="00EC60B8" w:rsidRDefault="00EC60B8" w:rsidP="00EC60B8">
      <w:pPr>
        <w:pStyle w:val="Numberedpara"/>
        <w:numPr>
          <w:ilvl w:val="0"/>
          <w:numId w:val="0"/>
        </w:numPr>
        <w:ind w:left="360"/>
      </w:pPr>
    </w:p>
    <w:p w14:paraId="34FCA5A7" w14:textId="53B79CB2" w:rsidR="001F6047" w:rsidRDefault="00EC60B8" w:rsidP="00EC60B8">
      <w:pPr>
        <w:pStyle w:val="Numberedpara"/>
      </w:pPr>
      <w:r>
        <w:t xml:space="preserve">SMT </w:t>
      </w:r>
      <w:r w:rsidR="004D3E33">
        <w:t>discussed</w:t>
      </w:r>
      <w:r w:rsidR="002612E6">
        <w:t xml:space="preserve"> the extent to which </w:t>
      </w:r>
      <w:r w:rsidR="00E21D37">
        <w:t>any products identified as no</w:t>
      </w:r>
      <w:r w:rsidR="002612E6">
        <w:t xml:space="preserve"> longer </w:t>
      </w:r>
      <w:r w:rsidR="00E21D37">
        <w:t xml:space="preserve">adding value could be discontinued to </w:t>
      </w:r>
      <w:r w:rsidR="00CA5BD9">
        <w:t>release</w:t>
      </w:r>
      <w:r w:rsidR="00E21D37">
        <w:t xml:space="preserve"> resources for other strategic priorities</w:t>
      </w:r>
      <w:r w:rsidR="00C75DFC">
        <w:t xml:space="preserve">, </w:t>
      </w:r>
      <w:r w:rsidR="004D3E33">
        <w:t xml:space="preserve">together with exploration of opportunities for </w:t>
      </w:r>
      <w:r w:rsidR="00C75DFC">
        <w:t>alternative income streams to fund them.</w:t>
      </w:r>
    </w:p>
    <w:p w14:paraId="698F37F6" w14:textId="77777777" w:rsidR="00086A28" w:rsidRDefault="00086A28" w:rsidP="00086A28">
      <w:pPr>
        <w:pStyle w:val="ListParagraph"/>
      </w:pPr>
    </w:p>
    <w:p w14:paraId="4F834201" w14:textId="5F117FF4" w:rsidR="002612E6" w:rsidRDefault="00086A28" w:rsidP="002612E6">
      <w:pPr>
        <w:pStyle w:val="Numberedpara"/>
        <w:ind w:left="357" w:hanging="357"/>
      </w:pPr>
      <w:r>
        <w:t>SMT</w:t>
      </w:r>
      <w:r w:rsidR="00CA5BD9">
        <w:t xml:space="preserve"> </w:t>
      </w:r>
      <w:r w:rsidR="001F6047">
        <w:t xml:space="preserve">supported the project scope and governance arrangements (with the addition of Jo Holden </w:t>
      </w:r>
      <w:r w:rsidR="002B317E">
        <w:t>joining</w:t>
      </w:r>
      <w:r w:rsidR="001F6047">
        <w:t xml:space="preserve"> the project steering group) and agreed </w:t>
      </w:r>
      <w:r w:rsidR="002822EB">
        <w:t xml:space="preserve">that further report </w:t>
      </w:r>
      <w:r w:rsidR="001F6047">
        <w:t xml:space="preserve">be presented in </w:t>
      </w:r>
      <w:r w:rsidR="002B317E">
        <w:t>November 2019</w:t>
      </w:r>
      <w:r w:rsidR="004D3E33">
        <w:t xml:space="preserve"> to</w:t>
      </w:r>
      <w:r w:rsidR="002612E6">
        <w:t xml:space="preserve"> set out:</w:t>
      </w:r>
    </w:p>
    <w:p w14:paraId="01535044" w14:textId="77777777" w:rsidR="002612E6" w:rsidRDefault="002612E6" w:rsidP="002612E6">
      <w:pPr>
        <w:pStyle w:val="ListParagraph"/>
      </w:pPr>
    </w:p>
    <w:p w14:paraId="79E27FF2" w14:textId="0EC25840" w:rsidR="002612E6" w:rsidRDefault="002612E6" w:rsidP="002612E6">
      <w:pPr>
        <w:pStyle w:val="Numberedpara"/>
        <w:numPr>
          <w:ilvl w:val="0"/>
          <w:numId w:val="32"/>
        </w:numPr>
      </w:pPr>
      <w:r>
        <w:t>the future vision for the programme</w:t>
      </w:r>
      <w:r w:rsidR="00E033D5">
        <w:t xml:space="preserve"> and who it will serve</w:t>
      </w:r>
    </w:p>
    <w:p w14:paraId="50C05203" w14:textId="56E217B7" w:rsidR="00E033D5" w:rsidRDefault="00E033D5" w:rsidP="002612E6">
      <w:pPr>
        <w:pStyle w:val="Numberedpara"/>
        <w:numPr>
          <w:ilvl w:val="0"/>
          <w:numId w:val="32"/>
        </w:numPr>
      </w:pPr>
      <w:r>
        <w:t>a proposed new name (more relevant)</w:t>
      </w:r>
    </w:p>
    <w:p w14:paraId="145A5C2F" w14:textId="2B82955D" w:rsidR="00086A28" w:rsidRDefault="00E033D5" w:rsidP="00E033D5">
      <w:pPr>
        <w:pStyle w:val="Numberedpara"/>
        <w:numPr>
          <w:ilvl w:val="0"/>
          <w:numId w:val="32"/>
        </w:numPr>
      </w:pPr>
      <w:r>
        <w:t>a final list of products to continue to be funded.</w:t>
      </w:r>
    </w:p>
    <w:p w14:paraId="4A080D4B" w14:textId="77777777" w:rsidR="00CE4BAB" w:rsidRDefault="00CE4BAB" w:rsidP="00CE4BAB">
      <w:pPr>
        <w:pStyle w:val="ListParagraph"/>
      </w:pPr>
    </w:p>
    <w:p w14:paraId="70FD8C9B" w14:textId="154E9AA6" w:rsidR="00CE4BAB" w:rsidRDefault="00CE4BAB" w:rsidP="00CE4BAB">
      <w:pPr>
        <w:pStyle w:val="SMTActions"/>
      </w:pPr>
      <w:r>
        <w:t xml:space="preserve">ACTION: </w:t>
      </w:r>
      <w:r w:rsidR="00EC60B8">
        <w:t>EP</w:t>
      </w:r>
      <w:r w:rsidR="00F7285D">
        <w:t>/GL</w:t>
      </w:r>
    </w:p>
    <w:p w14:paraId="5A8EDCF4" w14:textId="35BF6AA3" w:rsidR="008338EB" w:rsidRDefault="008338EB" w:rsidP="00883A5E">
      <w:pPr>
        <w:pStyle w:val="Numberedpara"/>
        <w:numPr>
          <w:ilvl w:val="0"/>
          <w:numId w:val="0"/>
        </w:numPr>
        <w:ind w:left="360"/>
        <w:rPr>
          <w:color w:val="auto"/>
        </w:rPr>
      </w:pPr>
    </w:p>
    <w:p w14:paraId="0B6ABB92" w14:textId="51756E67" w:rsidR="008338EB" w:rsidRDefault="00EF3442" w:rsidP="00166A2D">
      <w:pPr>
        <w:pStyle w:val="Heading2"/>
      </w:pPr>
      <w:r>
        <w:t>Manchester office improvements</w:t>
      </w:r>
      <w:r w:rsidR="008338EB">
        <w:t xml:space="preserve"> (item </w:t>
      </w:r>
      <w:r>
        <w:t>7.2</w:t>
      </w:r>
      <w:r w:rsidR="008338EB">
        <w:t>)</w:t>
      </w:r>
    </w:p>
    <w:p w14:paraId="7BDD688B" w14:textId="6E83F7D9" w:rsidR="008338EB" w:rsidRDefault="008338EB" w:rsidP="00883A5E">
      <w:pPr>
        <w:pStyle w:val="Numberedpara"/>
        <w:numPr>
          <w:ilvl w:val="0"/>
          <w:numId w:val="0"/>
        </w:numPr>
        <w:ind w:left="360"/>
        <w:rPr>
          <w:color w:val="auto"/>
        </w:rPr>
      </w:pPr>
    </w:p>
    <w:p w14:paraId="46A3C36E" w14:textId="768B9CF5" w:rsidR="00533298" w:rsidRDefault="00E033D5" w:rsidP="00535FC4">
      <w:pPr>
        <w:pStyle w:val="Numberedpara"/>
      </w:pPr>
      <w:r>
        <w:t xml:space="preserve">Michelle Rowlands and </w:t>
      </w:r>
      <w:r w:rsidR="00EF3442">
        <w:t xml:space="preserve">Catherine Wilkinson </w:t>
      </w:r>
      <w:r>
        <w:t xml:space="preserve">requested SMT to consider proposals for improvements to the Manchester office which have been recommended following </w:t>
      </w:r>
      <w:r w:rsidR="00535FC4">
        <w:t xml:space="preserve">consultation with staff </w:t>
      </w:r>
      <w:r>
        <w:t xml:space="preserve">and a working group </w:t>
      </w:r>
      <w:r w:rsidR="00535FC4">
        <w:t>of</w:t>
      </w:r>
      <w:r>
        <w:t xml:space="preserve"> representatives from </w:t>
      </w:r>
      <w:r w:rsidR="002F4407">
        <w:t xml:space="preserve">teams </w:t>
      </w:r>
      <w:r>
        <w:t>across NICE.</w:t>
      </w:r>
      <w:r w:rsidR="005D331A">
        <w:t xml:space="preserve">  </w:t>
      </w:r>
      <w:r>
        <w:t xml:space="preserve">The paper </w:t>
      </w:r>
      <w:r w:rsidR="005D331A">
        <w:t>recommended</w:t>
      </w:r>
      <w:r>
        <w:t xml:space="preserve"> priority proposals </w:t>
      </w:r>
      <w:r w:rsidR="005D331A">
        <w:t>for investment in</w:t>
      </w:r>
      <w:r w:rsidR="002F4407">
        <w:t>cluding</w:t>
      </w:r>
      <w:r w:rsidR="005D331A">
        <w:t xml:space="preserve"> new meeting rooms, </w:t>
      </w:r>
      <w:r w:rsidR="00A3674F">
        <w:t xml:space="preserve">more meeting pods, </w:t>
      </w:r>
      <w:r w:rsidR="005D331A">
        <w:t>collaborative working spaces, quiet zones and staff welfare areas.</w:t>
      </w:r>
    </w:p>
    <w:p w14:paraId="504C0718" w14:textId="77777777" w:rsidR="00E51549" w:rsidRDefault="00E51549" w:rsidP="00E51549">
      <w:pPr>
        <w:pStyle w:val="ListParagraph"/>
      </w:pPr>
    </w:p>
    <w:p w14:paraId="534FD7B4" w14:textId="090E2259" w:rsidR="0083238F" w:rsidRDefault="00B26041" w:rsidP="00EF3442">
      <w:pPr>
        <w:pStyle w:val="Numberedpara"/>
      </w:pPr>
      <w:r>
        <w:t xml:space="preserve">SMT </w:t>
      </w:r>
      <w:r w:rsidR="00C52EAC">
        <w:t>discussed the paper in detail including current occupancy levels and the changing requirements of the other tenants of the floor</w:t>
      </w:r>
      <w:r w:rsidR="00281034">
        <w:t xml:space="preserve">, which may have an impact on </w:t>
      </w:r>
      <w:r w:rsidR="00D46137">
        <w:t xml:space="preserve">floor space and </w:t>
      </w:r>
      <w:r w:rsidR="00281034">
        <w:t>future rental income levels.</w:t>
      </w:r>
    </w:p>
    <w:p w14:paraId="7E487111" w14:textId="77777777" w:rsidR="00535FC4" w:rsidRDefault="00535FC4" w:rsidP="00FA5074">
      <w:pPr>
        <w:pStyle w:val="Numberedpara"/>
        <w:numPr>
          <w:ilvl w:val="0"/>
          <w:numId w:val="0"/>
        </w:numPr>
      </w:pPr>
    </w:p>
    <w:p w14:paraId="155358CD" w14:textId="3FD26CBC" w:rsidR="00281034" w:rsidRDefault="00535FC4" w:rsidP="00EF3442">
      <w:pPr>
        <w:pStyle w:val="Numberedpara"/>
      </w:pPr>
      <w:r>
        <w:t>There was broad support for the proposals</w:t>
      </w:r>
      <w:r w:rsidR="004D52FC">
        <w:t xml:space="preserve">. </w:t>
      </w:r>
      <w:r w:rsidR="00281034">
        <w:t xml:space="preserve">It was agreed that Catherine and Michelle be asked to engage the services of an interior designer/consultant to advise on the </w:t>
      </w:r>
      <w:r w:rsidR="004D52FC">
        <w:t>detailed configuration of the space and interior designs. It was agreed that the consultant’s brief should be informed by a set of design principl</w:t>
      </w:r>
      <w:r w:rsidR="001D70C1">
        <w:t>e</w:t>
      </w:r>
      <w:r w:rsidR="004D52FC">
        <w:t xml:space="preserve">s which the SMT should sign off. </w:t>
      </w:r>
    </w:p>
    <w:p w14:paraId="5948EA34" w14:textId="2513A2DE" w:rsidR="004330C3" w:rsidRDefault="004330C3" w:rsidP="00883A5E">
      <w:pPr>
        <w:pStyle w:val="Numberedpara"/>
        <w:numPr>
          <w:ilvl w:val="0"/>
          <w:numId w:val="0"/>
        </w:numPr>
        <w:ind w:left="360"/>
        <w:rPr>
          <w:color w:val="auto"/>
        </w:rPr>
      </w:pPr>
    </w:p>
    <w:p w14:paraId="7D5BE30E" w14:textId="57688ACF" w:rsidR="0083238F" w:rsidRDefault="0083238F" w:rsidP="009A5635">
      <w:pPr>
        <w:pStyle w:val="SMTActions"/>
      </w:pPr>
      <w:r>
        <w:t xml:space="preserve">ACTION: </w:t>
      </w:r>
      <w:r w:rsidR="00F7285D">
        <w:t>MR/CW</w:t>
      </w:r>
    </w:p>
    <w:p w14:paraId="49BCD7D1" w14:textId="6CB03DD9" w:rsidR="00166A2D" w:rsidRPr="00166A2D" w:rsidRDefault="009A5635" w:rsidP="00166A2D">
      <w:pPr>
        <w:pStyle w:val="Heading2"/>
      </w:pPr>
      <w:r>
        <w:t>P</w:t>
      </w:r>
      <w:r w:rsidR="00EF3442">
        <w:t>roposal for a secondment to work with RCP (item 7.3)</w:t>
      </w:r>
    </w:p>
    <w:p w14:paraId="4E55B130" w14:textId="7C9110D9" w:rsidR="00EF3442" w:rsidRDefault="00EF3442" w:rsidP="00EF3442">
      <w:pPr>
        <w:pStyle w:val="Numberedpara"/>
        <w:spacing w:after="240"/>
        <w:ind w:left="357" w:hanging="357"/>
      </w:pPr>
      <w:r>
        <w:t xml:space="preserve">SMT considered a request </w:t>
      </w:r>
      <w:r w:rsidR="00D71694">
        <w:t>for an associate director within the health and social care directorate to take up a new role with the Royal College of Phy</w:t>
      </w:r>
      <w:r w:rsidR="00576B4B">
        <w:t>si</w:t>
      </w:r>
      <w:r w:rsidR="00D71694">
        <w:t>cians (RCP) for 1.5 days per week on a temporary attachment basis, as Clinical lead of the RCP North.  The costs and benefits for NICE were discussed.</w:t>
      </w:r>
    </w:p>
    <w:p w14:paraId="7B498926" w14:textId="4CFF9172" w:rsidR="00EF3442" w:rsidRDefault="004D52FC" w:rsidP="00EF3442">
      <w:pPr>
        <w:pStyle w:val="Numberedpara"/>
        <w:spacing w:after="240"/>
        <w:ind w:left="357" w:hanging="357"/>
      </w:pPr>
      <w:r>
        <w:t>The proposal was agreed with a request for a report on the value to NICE and the RCP to be brought to the SMT at th</w:t>
      </w:r>
      <w:r w:rsidR="00FA5074">
        <w:t>e</w:t>
      </w:r>
      <w:r>
        <w:t xml:space="preserve"> end of the fi</w:t>
      </w:r>
      <w:r w:rsidR="00FA5074">
        <w:t>r</w:t>
      </w:r>
      <w:r>
        <w:t xml:space="preserve">st year. </w:t>
      </w:r>
    </w:p>
    <w:p w14:paraId="494FE264" w14:textId="5E043E10" w:rsidR="00D71694" w:rsidRPr="00D71694" w:rsidRDefault="00D71694" w:rsidP="00D71694">
      <w:pPr>
        <w:pStyle w:val="Numberedpara"/>
        <w:numPr>
          <w:ilvl w:val="0"/>
          <w:numId w:val="0"/>
        </w:numPr>
        <w:spacing w:after="240"/>
        <w:ind w:left="357"/>
        <w:jc w:val="right"/>
        <w:rPr>
          <w:b/>
          <w:bCs/>
        </w:rPr>
      </w:pPr>
      <w:r>
        <w:rPr>
          <w:b/>
          <w:bCs/>
        </w:rPr>
        <w:t>ACTION: EP</w:t>
      </w:r>
    </w:p>
    <w:p w14:paraId="3CFBA31F" w14:textId="23693833" w:rsidR="00EF3442" w:rsidRPr="00166A2D" w:rsidRDefault="00EF3442" w:rsidP="00166A2D">
      <w:pPr>
        <w:pStyle w:val="Heading2"/>
      </w:pPr>
      <w:r w:rsidRPr="00166A2D">
        <w:t>Guideline committee chair appointment (item 7.4)</w:t>
      </w:r>
    </w:p>
    <w:p w14:paraId="7AFFF6E4" w14:textId="2BCD047F" w:rsidR="008E6F13" w:rsidRDefault="008E6F13" w:rsidP="008E6F13">
      <w:pPr>
        <w:pStyle w:val="Numberedpara"/>
      </w:pPr>
      <w:r>
        <w:t xml:space="preserve">Paul Chrisp presented the proposal to appoint Richard Grunewald to the position of chair of the NICE guideline committee on thyroid cancer.  Richard </w:t>
      </w:r>
      <w:r w:rsidRPr="00BF64DF">
        <w:t>is a</w:t>
      </w:r>
      <w:r>
        <w:t xml:space="preserve"> consultant neurologist, and none of his declared interests are specific to the guideline. </w:t>
      </w:r>
    </w:p>
    <w:p w14:paraId="48AF86C8" w14:textId="77777777" w:rsidR="008E6F13" w:rsidRDefault="008E6F13" w:rsidP="008E6F13">
      <w:pPr>
        <w:pStyle w:val="Numberedpara"/>
        <w:numPr>
          <w:ilvl w:val="0"/>
          <w:numId w:val="0"/>
        </w:numPr>
        <w:ind w:left="360"/>
      </w:pPr>
    </w:p>
    <w:p w14:paraId="7D1CD209" w14:textId="6653FED6" w:rsidR="00CE75CB" w:rsidRDefault="008E6F13" w:rsidP="008E6F13">
      <w:pPr>
        <w:pStyle w:val="Numberedpara"/>
        <w:spacing w:after="240"/>
        <w:ind w:left="357" w:hanging="357"/>
      </w:pPr>
      <w:r>
        <w:t>SMT approved appointment of Richard Grunewald as chair of the guideline committee.</w:t>
      </w:r>
    </w:p>
    <w:p w14:paraId="4FE4BFE7" w14:textId="5D29A483" w:rsidR="00DF30DC" w:rsidRDefault="00DF30DC" w:rsidP="00DF30DC">
      <w:pPr>
        <w:pStyle w:val="SMTActions"/>
      </w:pPr>
      <w:r>
        <w:t>ACTION:</w:t>
      </w:r>
      <w:r w:rsidR="008E6F13">
        <w:t xml:space="preserve"> PC</w:t>
      </w:r>
      <w:r>
        <w:t xml:space="preserve"> </w:t>
      </w:r>
    </w:p>
    <w:p w14:paraId="411F2BBD" w14:textId="254F5E08" w:rsidR="00CE75CB" w:rsidRDefault="00CE75CB" w:rsidP="00EF3442">
      <w:pPr>
        <w:pStyle w:val="Numberedpara"/>
        <w:numPr>
          <w:ilvl w:val="0"/>
          <w:numId w:val="0"/>
        </w:numPr>
        <w:ind w:left="360" w:hanging="360"/>
        <w:rPr>
          <w:color w:val="auto"/>
        </w:rPr>
      </w:pPr>
    </w:p>
    <w:p w14:paraId="698C4D6A" w14:textId="3C0B35CD" w:rsidR="00600495" w:rsidRPr="00166A2D" w:rsidRDefault="00600495" w:rsidP="00166A2D">
      <w:pPr>
        <w:pStyle w:val="Heading2"/>
      </w:pPr>
      <w:r w:rsidRPr="00166A2D">
        <w:t xml:space="preserve">EU exit (item </w:t>
      </w:r>
      <w:r w:rsidR="00EF3442" w:rsidRPr="00166A2D">
        <w:t>8</w:t>
      </w:r>
      <w:r w:rsidRPr="00166A2D">
        <w:t>)</w:t>
      </w:r>
    </w:p>
    <w:p w14:paraId="4682D0C5" w14:textId="549D360C" w:rsidR="00600495" w:rsidRDefault="00600495" w:rsidP="00600495">
      <w:pPr>
        <w:rPr>
          <w:color w:val="000000" w:themeColor="text1"/>
        </w:rPr>
      </w:pPr>
    </w:p>
    <w:p w14:paraId="1715DAB0" w14:textId="18D9E87A" w:rsidR="004B3CEE" w:rsidRDefault="001F5C94" w:rsidP="00A3674F">
      <w:pPr>
        <w:pStyle w:val="Numberedpara"/>
      </w:pPr>
      <w:r>
        <w:t>Meindert Boysen</w:t>
      </w:r>
      <w:r w:rsidR="00A3674F">
        <w:t xml:space="preserve"> confirmed that he had updated the EU exit risk register.</w:t>
      </w:r>
      <w:r w:rsidR="004B3CEE">
        <w:t xml:space="preserve"> </w:t>
      </w:r>
    </w:p>
    <w:p w14:paraId="656A08BC" w14:textId="77777777" w:rsidR="00EA32FB" w:rsidRDefault="00EA32FB" w:rsidP="00EA32FB">
      <w:pPr>
        <w:pStyle w:val="Numberedpara"/>
        <w:numPr>
          <w:ilvl w:val="0"/>
          <w:numId w:val="0"/>
        </w:numPr>
        <w:ind w:left="360"/>
        <w:rPr>
          <w:color w:val="auto"/>
        </w:rPr>
      </w:pPr>
    </w:p>
    <w:p w14:paraId="43FDD31C" w14:textId="2C57C5D4" w:rsidR="004330C3" w:rsidRDefault="001B6FE1" w:rsidP="00166A2D">
      <w:pPr>
        <w:pStyle w:val="Heading2"/>
      </w:pPr>
      <w:r>
        <w:t>N</w:t>
      </w:r>
      <w:r w:rsidR="00135314">
        <w:t xml:space="preserve">ICE </w:t>
      </w:r>
      <w:r w:rsidR="00D715FA">
        <w:t>C</w:t>
      </w:r>
      <w:r w:rsidR="003442AA">
        <w:t>onnect</w:t>
      </w:r>
      <w:r w:rsidR="004330C3">
        <w:t xml:space="preserve"> (item </w:t>
      </w:r>
      <w:r w:rsidR="00175C98">
        <w:t>9</w:t>
      </w:r>
      <w:r w:rsidR="004330C3">
        <w:t>)</w:t>
      </w:r>
    </w:p>
    <w:p w14:paraId="2CEA2253" w14:textId="18D5CBD5" w:rsidR="004330C3" w:rsidRDefault="004330C3" w:rsidP="00BF55BF">
      <w:pPr>
        <w:pStyle w:val="Heading3"/>
      </w:pPr>
    </w:p>
    <w:p w14:paraId="6DD3CE77" w14:textId="0BD9AA57" w:rsidR="00580F00" w:rsidRDefault="00672160" w:rsidP="00A26706">
      <w:pPr>
        <w:pStyle w:val="Numberedpara"/>
      </w:pPr>
      <w:r>
        <w:t>Gill Leng</w:t>
      </w:r>
      <w:r w:rsidR="00604763">
        <w:t xml:space="preserve"> </w:t>
      </w:r>
      <w:r w:rsidR="00A26706">
        <w:t xml:space="preserve">confirmed </w:t>
      </w:r>
      <w:r w:rsidR="0000521E">
        <w:t xml:space="preserve">that work was </w:t>
      </w:r>
      <w:r w:rsidR="00A26706">
        <w:t>in progress</w:t>
      </w:r>
      <w:r w:rsidR="0000521E">
        <w:t xml:space="preserve"> to prepare the next report to SMT</w:t>
      </w:r>
      <w:r w:rsidR="00A26706">
        <w:t xml:space="preserve">. </w:t>
      </w:r>
    </w:p>
    <w:p w14:paraId="2C41D155" w14:textId="0317E7A3" w:rsidR="004330C3" w:rsidRDefault="004330C3" w:rsidP="00073B25">
      <w:pPr>
        <w:pStyle w:val="Numberedpara"/>
        <w:numPr>
          <w:ilvl w:val="0"/>
          <w:numId w:val="0"/>
        </w:numPr>
      </w:pPr>
    </w:p>
    <w:p w14:paraId="0A9C45CF" w14:textId="48D6560B" w:rsidR="004330C3" w:rsidRDefault="00604763" w:rsidP="00166A2D">
      <w:pPr>
        <w:pStyle w:val="Heading2"/>
      </w:pPr>
      <w:r w:rsidRPr="00192345">
        <w:t>London office move</w:t>
      </w:r>
      <w:r w:rsidR="004330C3" w:rsidRPr="00192345">
        <w:t xml:space="preserve"> (item </w:t>
      </w:r>
      <w:r w:rsidRPr="00192345">
        <w:t>10</w:t>
      </w:r>
      <w:r w:rsidR="004330C3" w:rsidRPr="00192345">
        <w:t>)</w:t>
      </w:r>
    </w:p>
    <w:p w14:paraId="27AAF01F" w14:textId="77777777" w:rsidR="004330C3" w:rsidRDefault="004330C3" w:rsidP="00BF55BF">
      <w:pPr>
        <w:pStyle w:val="Heading3"/>
      </w:pPr>
    </w:p>
    <w:p w14:paraId="10378E3C" w14:textId="45105797" w:rsidR="00296430" w:rsidRDefault="00FB1162" w:rsidP="00F65A62">
      <w:pPr>
        <w:pStyle w:val="Numberedpara"/>
      </w:pPr>
      <w:r>
        <w:t xml:space="preserve">SMT were advised that letters had been sent to all London based staff </w:t>
      </w:r>
      <w:r w:rsidR="00CD603B">
        <w:t>confirm</w:t>
      </w:r>
      <w:r>
        <w:t xml:space="preserve">ing the arrangements </w:t>
      </w:r>
      <w:r w:rsidR="00CD603B">
        <w:t xml:space="preserve">agreed </w:t>
      </w:r>
      <w:r>
        <w:t>for</w:t>
      </w:r>
      <w:r w:rsidR="00CD603B">
        <w:t xml:space="preserve"> some employment </w:t>
      </w:r>
      <w:r w:rsidR="00D3378B">
        <w:t xml:space="preserve">related </w:t>
      </w:r>
      <w:r w:rsidR="00CD603B">
        <w:t>issues (</w:t>
      </w:r>
      <w:r>
        <w:t>salar</w:t>
      </w:r>
      <w:r w:rsidR="00CD603B">
        <w:t>ies</w:t>
      </w:r>
      <w:r>
        <w:t xml:space="preserve"> and travel costs</w:t>
      </w:r>
      <w:r w:rsidR="00CD603B">
        <w:t>)</w:t>
      </w:r>
      <w:r>
        <w:t xml:space="preserve"> when the office re-locates to Stratford.  An all staff email had also been circulated.</w:t>
      </w:r>
      <w:r w:rsidR="00CD603B">
        <w:t xml:space="preserve">  It was </w:t>
      </w:r>
      <w:r w:rsidR="004D52FC">
        <w:t>noted</w:t>
      </w:r>
      <w:r w:rsidR="00CD603B">
        <w:t xml:space="preserve"> that where managers were Manchester based, their staff received </w:t>
      </w:r>
      <w:r w:rsidR="004D52FC">
        <w:t xml:space="preserve">had </w:t>
      </w:r>
      <w:r w:rsidR="00CD603B">
        <w:t>letters without the prior knowledge of line managers.</w:t>
      </w:r>
    </w:p>
    <w:p w14:paraId="07061A4F" w14:textId="77777777" w:rsidR="00296430" w:rsidRDefault="00296430" w:rsidP="00296430">
      <w:pPr>
        <w:pStyle w:val="Numberedpara"/>
        <w:numPr>
          <w:ilvl w:val="0"/>
          <w:numId w:val="0"/>
        </w:numPr>
        <w:ind w:left="360"/>
      </w:pPr>
    </w:p>
    <w:p w14:paraId="74CEFDF0" w14:textId="4F96EE24" w:rsidR="00296430" w:rsidRDefault="00B510BB" w:rsidP="00470BF2">
      <w:pPr>
        <w:pStyle w:val="Numberedpara"/>
      </w:pPr>
      <w:r>
        <w:t xml:space="preserve">The risk of moving out of central London </w:t>
      </w:r>
      <w:r w:rsidR="00D3378B">
        <w:t xml:space="preserve">potentially </w:t>
      </w:r>
      <w:r>
        <w:t>having a negative impact on staff recruitment and retention was discussed.  SMT considered whether staff views could be canvassed to understand their intentions.  Ben Bennett agreed to ask the HR Team to extract data from the recent staff survey.</w:t>
      </w:r>
      <w:r w:rsidR="00D3378B">
        <w:t xml:space="preserve">  It was also suggested that Ben speaks with his counterparts at the British Council and the other ALBs who are moving into the Stratford. </w:t>
      </w:r>
      <w:r>
        <w:t xml:space="preserve"> </w:t>
      </w:r>
    </w:p>
    <w:p w14:paraId="0C7E3C0C" w14:textId="61D25619" w:rsidR="009138F5" w:rsidRDefault="009138F5" w:rsidP="009138F5">
      <w:pPr>
        <w:pStyle w:val="Numberedpara"/>
        <w:numPr>
          <w:ilvl w:val="0"/>
          <w:numId w:val="0"/>
        </w:numPr>
        <w:ind w:left="360" w:hanging="360"/>
      </w:pPr>
    </w:p>
    <w:p w14:paraId="5CD6C678" w14:textId="31B26794" w:rsidR="00406688" w:rsidRDefault="009138F5" w:rsidP="00D3378B">
      <w:pPr>
        <w:pStyle w:val="SMTActions"/>
      </w:pPr>
      <w:r>
        <w:t xml:space="preserve">ACTION: </w:t>
      </w:r>
      <w:r w:rsidR="00D3378B">
        <w:t>BB/GM</w:t>
      </w:r>
    </w:p>
    <w:p w14:paraId="3688BEA3" w14:textId="69A260D9" w:rsidR="002E266A" w:rsidRPr="007A0903" w:rsidRDefault="002E266A" w:rsidP="00166A2D">
      <w:pPr>
        <w:pStyle w:val="Heading2"/>
      </w:pPr>
      <w:r w:rsidRPr="007A0903">
        <w:t xml:space="preserve">Weekly </w:t>
      </w:r>
      <w:r>
        <w:t>s</w:t>
      </w:r>
      <w:r w:rsidRPr="007A0903">
        <w:t>taff S</w:t>
      </w:r>
      <w:r>
        <w:t>MT u</w:t>
      </w:r>
      <w:r w:rsidRPr="007A0903">
        <w:t>pdates (item</w:t>
      </w:r>
      <w:r w:rsidR="00604763">
        <w:t xml:space="preserve"> 11</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77777777" w:rsidR="002E266A" w:rsidRPr="007A0903" w:rsidRDefault="002E266A" w:rsidP="002E266A">
      <w:pPr>
        <w:pStyle w:val="Numberedpara"/>
      </w:pPr>
      <w:r w:rsidRPr="007A0903">
        <w:t xml:space="preserve">SMT agreed the staff updates. </w:t>
      </w:r>
    </w:p>
    <w:p w14:paraId="34F0B7CB" w14:textId="77777777" w:rsidR="002E266A" w:rsidRPr="007A0903" w:rsidRDefault="002E266A" w:rsidP="002E266A">
      <w:pPr>
        <w:pStyle w:val="Numberedpara"/>
        <w:numPr>
          <w:ilvl w:val="0"/>
          <w:numId w:val="0"/>
        </w:numPr>
        <w:ind w:left="360"/>
      </w:pPr>
    </w:p>
    <w:p w14:paraId="11C7ADB5" w14:textId="2AF39C1B" w:rsidR="002E266A" w:rsidRDefault="002E266A" w:rsidP="002E266A">
      <w:pPr>
        <w:pStyle w:val="SMTActions"/>
      </w:pPr>
      <w:r w:rsidRPr="00D12839">
        <w:t xml:space="preserve">ACTION: </w:t>
      </w:r>
      <w:r w:rsidR="00F97A43">
        <w:t>ER</w:t>
      </w:r>
    </w:p>
    <w:p w14:paraId="36B8ED98" w14:textId="3C50DD22" w:rsidR="0000521E" w:rsidRDefault="00F97A43" w:rsidP="00166A2D">
      <w:pPr>
        <w:pStyle w:val="Heading2"/>
      </w:pPr>
      <w:r>
        <w:t>O</w:t>
      </w:r>
      <w:r w:rsidR="00A6454E">
        <w:t>ther business (item</w:t>
      </w:r>
      <w:r w:rsidR="00145A64">
        <w:t xml:space="preserve"> </w:t>
      </w:r>
      <w:r w:rsidR="003442AA">
        <w:t>1</w:t>
      </w:r>
      <w:r w:rsidR="00604763">
        <w:t>2</w:t>
      </w:r>
      <w:r w:rsidR="00A6454E">
        <w:t>)</w:t>
      </w:r>
    </w:p>
    <w:p w14:paraId="0540302E" w14:textId="0A850B7D" w:rsidR="0000521E" w:rsidRDefault="0000521E" w:rsidP="0000521E"/>
    <w:p w14:paraId="2D16656C" w14:textId="582F4438" w:rsidR="0000521E" w:rsidRPr="00166A2D" w:rsidRDefault="0000521E" w:rsidP="00166A2D">
      <w:pPr>
        <w:pStyle w:val="Heading2"/>
      </w:pPr>
      <w:r w:rsidRPr="00166A2D">
        <w:t xml:space="preserve">GIN Conference </w:t>
      </w:r>
      <w:r w:rsidR="00273D9F" w:rsidRPr="00166A2D">
        <w:t>2019</w:t>
      </w:r>
    </w:p>
    <w:p w14:paraId="420C3B6F" w14:textId="77777777" w:rsidR="00E078B3" w:rsidRDefault="00E078B3" w:rsidP="00B36DD2"/>
    <w:p w14:paraId="220D34E0" w14:textId="79972BDB" w:rsidR="00C570DB" w:rsidRDefault="0000521E" w:rsidP="0000521E">
      <w:pPr>
        <w:pStyle w:val="Numberedpara"/>
        <w:spacing w:after="240"/>
        <w:ind w:left="357" w:hanging="357"/>
      </w:pPr>
      <w:r>
        <w:t>Gill Leng sought views on the</w:t>
      </w:r>
      <w:r w:rsidR="002D067D">
        <w:t xml:space="preserve"> travel arrangements for the eight NICE staff who were being proposed to</w:t>
      </w:r>
      <w:r>
        <w:t xml:space="preserve"> attend the </w:t>
      </w:r>
      <w:r w:rsidR="00273D9F">
        <w:t>2019</w:t>
      </w:r>
      <w:r>
        <w:t xml:space="preserve"> G</w:t>
      </w:r>
      <w:r w:rsidR="00192345">
        <w:t>-</w:t>
      </w:r>
      <w:r>
        <w:t>I</w:t>
      </w:r>
      <w:r w:rsidR="00192345">
        <w:t>-</w:t>
      </w:r>
      <w:r>
        <w:t>N conference in Adelaide, Australia.</w:t>
      </w:r>
      <w:r w:rsidR="002D067D">
        <w:t xml:space="preserve">  It was agreed to confirm the budget allocation with the finance team and also look at further options for flights which would be suitable for the long</w:t>
      </w:r>
      <w:r w:rsidR="00192345">
        <w:t>-</w:t>
      </w:r>
      <w:r w:rsidR="002D067D">
        <w:t>haul journey.</w:t>
      </w:r>
    </w:p>
    <w:p w14:paraId="23D58257" w14:textId="4B797AB5" w:rsidR="00C570DB" w:rsidRDefault="00C570DB" w:rsidP="00C570DB">
      <w:pPr>
        <w:pStyle w:val="SMTActions"/>
      </w:pPr>
      <w:r>
        <w:t>ACTION:</w:t>
      </w:r>
      <w:r w:rsidR="0000521E">
        <w:t xml:space="preserve"> GL</w:t>
      </w:r>
      <w:r>
        <w:t xml:space="preserve"> </w:t>
      </w:r>
    </w:p>
    <w:p w14:paraId="08DADDDF" w14:textId="77777777" w:rsidR="00C570DB" w:rsidRDefault="00C570DB" w:rsidP="00C570DB">
      <w:pPr>
        <w:pStyle w:val="Numberedpara"/>
        <w:numPr>
          <w:ilvl w:val="0"/>
          <w:numId w:val="0"/>
        </w:numPr>
        <w:ind w:left="360"/>
      </w:pPr>
    </w:p>
    <w:p w14:paraId="3EA7AC6F" w14:textId="76637005" w:rsidR="00C570DB" w:rsidRDefault="0000521E" w:rsidP="0000521E">
      <w:pPr>
        <w:pStyle w:val="Numberedpara"/>
        <w:numPr>
          <w:ilvl w:val="0"/>
          <w:numId w:val="0"/>
        </w:numPr>
        <w:ind w:left="360" w:hanging="360"/>
      </w:pPr>
      <w:r>
        <w:t>The meeting closed at 12.10pm.</w:t>
      </w:r>
    </w:p>
    <w:p w14:paraId="61530B16" w14:textId="77777777" w:rsidR="00BA2F1A" w:rsidRDefault="00BA2F1A" w:rsidP="00BA2F1A">
      <w:pPr>
        <w:pStyle w:val="SMTActions"/>
      </w:pPr>
    </w:p>
    <w:sectPr w:rsidR="00BA2F1A"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6967B36B" w:rsidR="00AD391D" w:rsidRPr="000D01AA" w:rsidRDefault="00AD391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8D66FBB"/>
    <w:multiLevelType w:val="hybridMultilevel"/>
    <w:tmpl w:val="2BCC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7"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8"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D77BBA"/>
    <w:multiLevelType w:val="hybridMultilevel"/>
    <w:tmpl w:val="D1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6"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0"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2"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4"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5"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7" w15:restartNumberingAfterBreak="0">
    <w:nsid w:val="743A16F5"/>
    <w:multiLevelType w:val="hybridMultilevel"/>
    <w:tmpl w:val="B37052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1"/>
  </w:num>
  <w:num w:numId="8">
    <w:abstractNumId w:val="26"/>
  </w:num>
  <w:num w:numId="9">
    <w:abstractNumId w:val="2"/>
  </w:num>
  <w:num w:numId="10">
    <w:abstractNumId w:val="18"/>
  </w:num>
  <w:num w:numId="11">
    <w:abstractNumId w:val="29"/>
  </w:num>
  <w:num w:numId="12">
    <w:abstractNumId w:val="16"/>
  </w:num>
  <w:num w:numId="13">
    <w:abstractNumId w:val="9"/>
  </w:num>
  <w:num w:numId="14">
    <w:abstractNumId w:val="31"/>
  </w:num>
  <w:num w:numId="15">
    <w:abstractNumId w:val="17"/>
  </w:num>
  <w:num w:numId="16">
    <w:abstractNumId w:val="19"/>
  </w:num>
  <w:num w:numId="17">
    <w:abstractNumId w:val="13"/>
  </w:num>
  <w:num w:numId="18">
    <w:abstractNumId w:val="22"/>
  </w:num>
  <w:num w:numId="19">
    <w:abstractNumId w:val="8"/>
  </w:num>
  <w:num w:numId="20">
    <w:abstractNumId w:val="25"/>
  </w:num>
  <w:num w:numId="21">
    <w:abstractNumId w:val="15"/>
  </w:num>
  <w:num w:numId="22">
    <w:abstractNumId w:val="28"/>
  </w:num>
  <w:num w:numId="23">
    <w:abstractNumId w:val="24"/>
  </w:num>
  <w:num w:numId="24">
    <w:abstractNumId w:val="14"/>
  </w:num>
  <w:num w:numId="25">
    <w:abstractNumId w:val="23"/>
  </w:num>
  <w:num w:numId="26">
    <w:abstractNumId w:val="11"/>
  </w:num>
  <w:num w:numId="27">
    <w:abstractNumId w:val="10"/>
  </w:num>
  <w:num w:numId="28">
    <w:abstractNumId w:val="30"/>
  </w:num>
  <w:num w:numId="29">
    <w:abstractNumId w:val="20"/>
  </w:num>
  <w:num w:numId="30">
    <w:abstractNumId w:val="4"/>
  </w:num>
  <w:num w:numId="31">
    <w:abstractNumId w:val="12"/>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11"/>
    <w:rsid w:val="000042A8"/>
    <w:rsid w:val="0000454D"/>
    <w:rsid w:val="0000471C"/>
    <w:rsid w:val="0000492E"/>
    <w:rsid w:val="00005029"/>
    <w:rsid w:val="00005078"/>
    <w:rsid w:val="0000521E"/>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0A7"/>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133"/>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25"/>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A28"/>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7A9"/>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949"/>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DF"/>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0D7B"/>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857"/>
    <w:rsid w:val="001639BD"/>
    <w:rsid w:val="00163B69"/>
    <w:rsid w:val="001647A5"/>
    <w:rsid w:val="00164A63"/>
    <w:rsid w:val="00165267"/>
    <w:rsid w:val="001652BF"/>
    <w:rsid w:val="00165360"/>
    <w:rsid w:val="00165987"/>
    <w:rsid w:val="001660E2"/>
    <w:rsid w:val="00166118"/>
    <w:rsid w:val="00166815"/>
    <w:rsid w:val="00166A2D"/>
    <w:rsid w:val="00167672"/>
    <w:rsid w:val="00167846"/>
    <w:rsid w:val="0016798E"/>
    <w:rsid w:val="00167A88"/>
    <w:rsid w:val="00167B79"/>
    <w:rsid w:val="00170398"/>
    <w:rsid w:val="001707D2"/>
    <w:rsid w:val="001713B1"/>
    <w:rsid w:val="00171619"/>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C98"/>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1F91"/>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D78"/>
    <w:rsid w:val="0018756D"/>
    <w:rsid w:val="00187970"/>
    <w:rsid w:val="00187988"/>
    <w:rsid w:val="00187B14"/>
    <w:rsid w:val="00190FB2"/>
    <w:rsid w:val="001911C9"/>
    <w:rsid w:val="00191658"/>
    <w:rsid w:val="001917E4"/>
    <w:rsid w:val="00191FD4"/>
    <w:rsid w:val="001922A5"/>
    <w:rsid w:val="0019234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5DF7"/>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0D6"/>
    <w:rsid w:val="001D4286"/>
    <w:rsid w:val="001D4A5B"/>
    <w:rsid w:val="001D4BA8"/>
    <w:rsid w:val="001D4CD2"/>
    <w:rsid w:val="001D50BE"/>
    <w:rsid w:val="001D53B2"/>
    <w:rsid w:val="001D54D3"/>
    <w:rsid w:val="001D5712"/>
    <w:rsid w:val="001D5F14"/>
    <w:rsid w:val="001D601D"/>
    <w:rsid w:val="001D6760"/>
    <w:rsid w:val="001D6CFC"/>
    <w:rsid w:val="001D6E1C"/>
    <w:rsid w:val="001D70C1"/>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5C94"/>
    <w:rsid w:val="001F6047"/>
    <w:rsid w:val="001F627D"/>
    <w:rsid w:val="001F6418"/>
    <w:rsid w:val="001F6461"/>
    <w:rsid w:val="001F6763"/>
    <w:rsid w:val="001F67B3"/>
    <w:rsid w:val="001F6922"/>
    <w:rsid w:val="001F721C"/>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2E6"/>
    <w:rsid w:val="00261777"/>
    <w:rsid w:val="00262101"/>
    <w:rsid w:val="002629F0"/>
    <w:rsid w:val="00262F05"/>
    <w:rsid w:val="002631E7"/>
    <w:rsid w:val="00263392"/>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BD8"/>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3D9F"/>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034"/>
    <w:rsid w:val="002812E5"/>
    <w:rsid w:val="00281479"/>
    <w:rsid w:val="002815CE"/>
    <w:rsid w:val="00281876"/>
    <w:rsid w:val="00281A32"/>
    <w:rsid w:val="00281B78"/>
    <w:rsid w:val="00281B99"/>
    <w:rsid w:val="00281F67"/>
    <w:rsid w:val="002822E6"/>
    <w:rsid w:val="002822EB"/>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6430"/>
    <w:rsid w:val="002970C5"/>
    <w:rsid w:val="00297E01"/>
    <w:rsid w:val="00297E5B"/>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17E"/>
    <w:rsid w:val="002B3724"/>
    <w:rsid w:val="002B37C8"/>
    <w:rsid w:val="002B384E"/>
    <w:rsid w:val="002B437A"/>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67D"/>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4E83"/>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407"/>
    <w:rsid w:val="002F491E"/>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1B2"/>
    <w:rsid w:val="00301EB7"/>
    <w:rsid w:val="003021FF"/>
    <w:rsid w:val="00302909"/>
    <w:rsid w:val="00302924"/>
    <w:rsid w:val="00302A6A"/>
    <w:rsid w:val="003032BB"/>
    <w:rsid w:val="00303E23"/>
    <w:rsid w:val="00304473"/>
    <w:rsid w:val="0030456D"/>
    <w:rsid w:val="00304B77"/>
    <w:rsid w:val="00304F78"/>
    <w:rsid w:val="0030548B"/>
    <w:rsid w:val="00305520"/>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BA2"/>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5EF0"/>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AD1"/>
    <w:rsid w:val="003B5B97"/>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2AD"/>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3D68"/>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0C3"/>
    <w:rsid w:val="00433248"/>
    <w:rsid w:val="00433814"/>
    <w:rsid w:val="00433917"/>
    <w:rsid w:val="00433956"/>
    <w:rsid w:val="0043406B"/>
    <w:rsid w:val="0043424A"/>
    <w:rsid w:val="004344FB"/>
    <w:rsid w:val="004345A2"/>
    <w:rsid w:val="00434C6F"/>
    <w:rsid w:val="00435679"/>
    <w:rsid w:val="00435894"/>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0BF2"/>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CEE"/>
    <w:rsid w:val="004B3EE3"/>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809"/>
    <w:rsid w:val="004C39B5"/>
    <w:rsid w:val="004C39D5"/>
    <w:rsid w:val="004C3F64"/>
    <w:rsid w:val="004C43C1"/>
    <w:rsid w:val="004C4403"/>
    <w:rsid w:val="004C59A4"/>
    <w:rsid w:val="004C5F00"/>
    <w:rsid w:val="004C636C"/>
    <w:rsid w:val="004C65B8"/>
    <w:rsid w:val="004C67B5"/>
    <w:rsid w:val="004C6B28"/>
    <w:rsid w:val="004C6C03"/>
    <w:rsid w:val="004C6D07"/>
    <w:rsid w:val="004C744A"/>
    <w:rsid w:val="004C7890"/>
    <w:rsid w:val="004C7F1B"/>
    <w:rsid w:val="004C7F8E"/>
    <w:rsid w:val="004D0567"/>
    <w:rsid w:val="004D1EBB"/>
    <w:rsid w:val="004D2265"/>
    <w:rsid w:val="004D3125"/>
    <w:rsid w:val="004D3582"/>
    <w:rsid w:val="004D3E33"/>
    <w:rsid w:val="004D43D6"/>
    <w:rsid w:val="004D448C"/>
    <w:rsid w:val="004D52F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70A3"/>
    <w:rsid w:val="005276CA"/>
    <w:rsid w:val="00527753"/>
    <w:rsid w:val="00527F3C"/>
    <w:rsid w:val="0053039D"/>
    <w:rsid w:val="005303F8"/>
    <w:rsid w:val="00530417"/>
    <w:rsid w:val="00530717"/>
    <w:rsid w:val="00530DCE"/>
    <w:rsid w:val="00530EAA"/>
    <w:rsid w:val="0053143D"/>
    <w:rsid w:val="00531D3D"/>
    <w:rsid w:val="005323F1"/>
    <w:rsid w:val="00532514"/>
    <w:rsid w:val="00532A00"/>
    <w:rsid w:val="00532CA5"/>
    <w:rsid w:val="00533298"/>
    <w:rsid w:val="00533515"/>
    <w:rsid w:val="0053368C"/>
    <w:rsid w:val="00533865"/>
    <w:rsid w:val="00533F18"/>
    <w:rsid w:val="00533F5A"/>
    <w:rsid w:val="00533FF3"/>
    <w:rsid w:val="00534157"/>
    <w:rsid w:val="005346D9"/>
    <w:rsid w:val="00534EDD"/>
    <w:rsid w:val="00535505"/>
    <w:rsid w:val="00535A5C"/>
    <w:rsid w:val="00535FC4"/>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3982"/>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6B4B"/>
    <w:rsid w:val="0057727C"/>
    <w:rsid w:val="005774D3"/>
    <w:rsid w:val="0057751D"/>
    <w:rsid w:val="005779F7"/>
    <w:rsid w:val="00577CB4"/>
    <w:rsid w:val="005806CF"/>
    <w:rsid w:val="00580945"/>
    <w:rsid w:val="00580C95"/>
    <w:rsid w:val="00580D30"/>
    <w:rsid w:val="00580F0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248"/>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31A"/>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4763"/>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A8A"/>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A83"/>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160"/>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88F"/>
    <w:rsid w:val="00687B08"/>
    <w:rsid w:val="00687BF4"/>
    <w:rsid w:val="00687D17"/>
    <w:rsid w:val="00687E73"/>
    <w:rsid w:val="00687F5D"/>
    <w:rsid w:val="006901F2"/>
    <w:rsid w:val="006910D0"/>
    <w:rsid w:val="00692887"/>
    <w:rsid w:val="00692CD1"/>
    <w:rsid w:val="00693E87"/>
    <w:rsid w:val="00693FE0"/>
    <w:rsid w:val="0069474C"/>
    <w:rsid w:val="006953F6"/>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4E4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4EC"/>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37DBC"/>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35B8"/>
    <w:rsid w:val="00753AFA"/>
    <w:rsid w:val="00753B0F"/>
    <w:rsid w:val="007542C3"/>
    <w:rsid w:val="007543FB"/>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202"/>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16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3ED8"/>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38F"/>
    <w:rsid w:val="008337AB"/>
    <w:rsid w:val="008338E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80A"/>
    <w:rsid w:val="008B0CB0"/>
    <w:rsid w:val="008B1694"/>
    <w:rsid w:val="008B2241"/>
    <w:rsid w:val="008B2312"/>
    <w:rsid w:val="008B2771"/>
    <w:rsid w:val="008B2ADD"/>
    <w:rsid w:val="008B2B20"/>
    <w:rsid w:val="008B35ED"/>
    <w:rsid w:val="008B3AA8"/>
    <w:rsid w:val="008B3DEC"/>
    <w:rsid w:val="008B3FB6"/>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6F13"/>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2A8"/>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8F5"/>
    <w:rsid w:val="0091395D"/>
    <w:rsid w:val="009139CD"/>
    <w:rsid w:val="00913F53"/>
    <w:rsid w:val="00914325"/>
    <w:rsid w:val="009144EC"/>
    <w:rsid w:val="0091456F"/>
    <w:rsid w:val="0091496B"/>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39E5"/>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635"/>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D84"/>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1B9"/>
    <w:rsid w:val="00A245CB"/>
    <w:rsid w:val="00A24E47"/>
    <w:rsid w:val="00A251DF"/>
    <w:rsid w:val="00A25247"/>
    <w:rsid w:val="00A255E4"/>
    <w:rsid w:val="00A2568C"/>
    <w:rsid w:val="00A2589F"/>
    <w:rsid w:val="00A262BD"/>
    <w:rsid w:val="00A262DB"/>
    <w:rsid w:val="00A26706"/>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74F"/>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5D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3BE"/>
    <w:rsid w:val="00AB77BC"/>
    <w:rsid w:val="00AB7F3E"/>
    <w:rsid w:val="00AC00A5"/>
    <w:rsid w:val="00AC04E8"/>
    <w:rsid w:val="00AC073D"/>
    <w:rsid w:val="00AC0810"/>
    <w:rsid w:val="00AC09A4"/>
    <w:rsid w:val="00AC0D68"/>
    <w:rsid w:val="00AC1084"/>
    <w:rsid w:val="00AC1204"/>
    <w:rsid w:val="00AC12A7"/>
    <w:rsid w:val="00AC151B"/>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0C5"/>
    <w:rsid w:val="00AE011A"/>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3C5C"/>
    <w:rsid w:val="00AF4697"/>
    <w:rsid w:val="00AF46B8"/>
    <w:rsid w:val="00AF4882"/>
    <w:rsid w:val="00AF49E8"/>
    <w:rsid w:val="00AF4D64"/>
    <w:rsid w:val="00AF4D88"/>
    <w:rsid w:val="00AF551D"/>
    <w:rsid w:val="00AF57F1"/>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33"/>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041"/>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10BB"/>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056"/>
    <w:rsid w:val="00B64396"/>
    <w:rsid w:val="00B643F7"/>
    <w:rsid w:val="00B648A2"/>
    <w:rsid w:val="00B64C0A"/>
    <w:rsid w:val="00B6515F"/>
    <w:rsid w:val="00B65448"/>
    <w:rsid w:val="00B6597F"/>
    <w:rsid w:val="00B65C86"/>
    <w:rsid w:val="00B6649D"/>
    <w:rsid w:val="00B66C77"/>
    <w:rsid w:val="00B66E6A"/>
    <w:rsid w:val="00B66F76"/>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5F42"/>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334"/>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B"/>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047"/>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2EAC"/>
    <w:rsid w:val="00C5364F"/>
    <w:rsid w:val="00C5365C"/>
    <w:rsid w:val="00C5370C"/>
    <w:rsid w:val="00C545B2"/>
    <w:rsid w:val="00C549A5"/>
    <w:rsid w:val="00C54AD5"/>
    <w:rsid w:val="00C54B05"/>
    <w:rsid w:val="00C54CB0"/>
    <w:rsid w:val="00C54CCA"/>
    <w:rsid w:val="00C551F7"/>
    <w:rsid w:val="00C569B6"/>
    <w:rsid w:val="00C570DB"/>
    <w:rsid w:val="00C571AB"/>
    <w:rsid w:val="00C57414"/>
    <w:rsid w:val="00C5742A"/>
    <w:rsid w:val="00C57C52"/>
    <w:rsid w:val="00C57F1D"/>
    <w:rsid w:val="00C57FE0"/>
    <w:rsid w:val="00C60129"/>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059E"/>
    <w:rsid w:val="00C70C7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5DFC"/>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4EFA"/>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B7B"/>
    <w:rsid w:val="00CA5B9D"/>
    <w:rsid w:val="00CA5BD9"/>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03B"/>
    <w:rsid w:val="00CD6C50"/>
    <w:rsid w:val="00CD7243"/>
    <w:rsid w:val="00CD7597"/>
    <w:rsid w:val="00CD7932"/>
    <w:rsid w:val="00CD7F63"/>
    <w:rsid w:val="00CE0207"/>
    <w:rsid w:val="00CE03D2"/>
    <w:rsid w:val="00CE061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4BAB"/>
    <w:rsid w:val="00CE5729"/>
    <w:rsid w:val="00CE6154"/>
    <w:rsid w:val="00CE6746"/>
    <w:rsid w:val="00CE6749"/>
    <w:rsid w:val="00CE6989"/>
    <w:rsid w:val="00CE6FD3"/>
    <w:rsid w:val="00CE7393"/>
    <w:rsid w:val="00CE7546"/>
    <w:rsid w:val="00CE75CB"/>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4CD5"/>
    <w:rsid w:val="00D05766"/>
    <w:rsid w:val="00D05E94"/>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8B"/>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37"/>
    <w:rsid w:val="00D461E8"/>
    <w:rsid w:val="00D46612"/>
    <w:rsid w:val="00D46A07"/>
    <w:rsid w:val="00D46BD9"/>
    <w:rsid w:val="00D4743D"/>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699"/>
    <w:rsid w:val="00D65A57"/>
    <w:rsid w:val="00D667E8"/>
    <w:rsid w:val="00D667F0"/>
    <w:rsid w:val="00D6721C"/>
    <w:rsid w:val="00D6730F"/>
    <w:rsid w:val="00D6761B"/>
    <w:rsid w:val="00D6772B"/>
    <w:rsid w:val="00D70455"/>
    <w:rsid w:val="00D70CB1"/>
    <w:rsid w:val="00D70F91"/>
    <w:rsid w:val="00D7104B"/>
    <w:rsid w:val="00D71319"/>
    <w:rsid w:val="00D715FA"/>
    <w:rsid w:val="00D71694"/>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76D"/>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0DC"/>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3D5"/>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37"/>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773"/>
    <w:rsid w:val="00E32BB8"/>
    <w:rsid w:val="00E3330B"/>
    <w:rsid w:val="00E333C3"/>
    <w:rsid w:val="00E3377B"/>
    <w:rsid w:val="00E3388F"/>
    <w:rsid w:val="00E34120"/>
    <w:rsid w:val="00E34156"/>
    <w:rsid w:val="00E3434F"/>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737"/>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549"/>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4B90"/>
    <w:rsid w:val="00E852B3"/>
    <w:rsid w:val="00E853DB"/>
    <w:rsid w:val="00E85B4F"/>
    <w:rsid w:val="00E860E9"/>
    <w:rsid w:val="00E8629B"/>
    <w:rsid w:val="00E8694E"/>
    <w:rsid w:val="00E86BEA"/>
    <w:rsid w:val="00E879EF"/>
    <w:rsid w:val="00E903B0"/>
    <w:rsid w:val="00E9089B"/>
    <w:rsid w:val="00E90906"/>
    <w:rsid w:val="00E90AAD"/>
    <w:rsid w:val="00E90DAF"/>
    <w:rsid w:val="00E913E4"/>
    <w:rsid w:val="00E91C8C"/>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A7CDA"/>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0B8"/>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B3F"/>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442"/>
    <w:rsid w:val="00EF3563"/>
    <w:rsid w:val="00EF37AF"/>
    <w:rsid w:val="00EF38AE"/>
    <w:rsid w:val="00EF38E9"/>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31F"/>
    <w:rsid w:val="00F0148D"/>
    <w:rsid w:val="00F01563"/>
    <w:rsid w:val="00F015AF"/>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A62"/>
    <w:rsid w:val="00F65C3A"/>
    <w:rsid w:val="00F65F2F"/>
    <w:rsid w:val="00F66024"/>
    <w:rsid w:val="00F667D4"/>
    <w:rsid w:val="00F668AF"/>
    <w:rsid w:val="00F67419"/>
    <w:rsid w:val="00F67A99"/>
    <w:rsid w:val="00F7011E"/>
    <w:rsid w:val="00F71335"/>
    <w:rsid w:val="00F71616"/>
    <w:rsid w:val="00F7167E"/>
    <w:rsid w:val="00F7285D"/>
    <w:rsid w:val="00F73246"/>
    <w:rsid w:val="00F73BE5"/>
    <w:rsid w:val="00F7461F"/>
    <w:rsid w:val="00F74714"/>
    <w:rsid w:val="00F74F75"/>
    <w:rsid w:val="00F75BF9"/>
    <w:rsid w:val="00F75EC7"/>
    <w:rsid w:val="00F75F29"/>
    <w:rsid w:val="00F764B7"/>
    <w:rsid w:val="00F76500"/>
    <w:rsid w:val="00F76A88"/>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97A43"/>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074"/>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1162"/>
    <w:rsid w:val="00FB20A3"/>
    <w:rsid w:val="00FB2B28"/>
    <w:rsid w:val="00FB2FEC"/>
    <w:rsid w:val="00FB3562"/>
    <w:rsid w:val="00FB35D9"/>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4906"/>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82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166A2D"/>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66A2D"/>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6E7A-B806-428E-A6D9-BA44629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641A6843</Template>
  <TotalTime>0</TotalTime>
  <Pages>4</Pages>
  <Words>1157</Words>
  <Characters>6040</Characters>
  <Application>Microsoft Office Word</Application>
  <DocSecurity>4</DocSecurity>
  <Lines>50</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2020-01-07T10:36:00Z</dcterms:created>
  <dcterms:modified xsi:type="dcterms:W3CDTF">2020-01-07T10:36:00Z</dcterms:modified>
</cp:coreProperties>
</file>