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6B752" w14:textId="435BDB82" w:rsidR="00117B7E" w:rsidRPr="001C3631" w:rsidRDefault="00117B7E" w:rsidP="001C3631">
      <w:pPr>
        <w:ind w:left="1882" w:hanging="1882"/>
        <w:jc w:val="center"/>
        <w:rPr>
          <w:rFonts w:ascii="Arial" w:hAnsi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1C3631">
        <w:rPr>
          <w:rFonts w:ascii="Arial" w:hAnsi="Arial"/>
          <w:b/>
          <w:bCs/>
          <w:color w:val="000000" w:themeColor="text1"/>
          <w:sz w:val="24"/>
          <w:szCs w:val="24"/>
        </w:rPr>
        <w:t>National Institute for Health and C</w:t>
      </w:r>
      <w:r w:rsidR="001C3631" w:rsidRPr="001C3631">
        <w:rPr>
          <w:rFonts w:ascii="Arial" w:hAnsi="Arial"/>
          <w:b/>
          <w:bCs/>
          <w:color w:val="000000" w:themeColor="text1"/>
          <w:sz w:val="24"/>
          <w:szCs w:val="24"/>
        </w:rPr>
        <w:t>are</w:t>
      </w:r>
      <w:r w:rsidRPr="001C3631">
        <w:rPr>
          <w:rFonts w:ascii="Arial" w:hAnsi="Arial"/>
          <w:b/>
          <w:bCs/>
          <w:color w:val="000000" w:themeColor="text1"/>
          <w:sz w:val="24"/>
          <w:szCs w:val="24"/>
        </w:rPr>
        <w:t xml:space="preserve"> </w:t>
      </w:r>
      <w:r w:rsidR="001C3631" w:rsidRPr="001C3631">
        <w:rPr>
          <w:rFonts w:ascii="Arial" w:hAnsi="Arial"/>
          <w:b/>
          <w:bCs/>
          <w:color w:val="000000" w:themeColor="text1"/>
          <w:sz w:val="24"/>
          <w:szCs w:val="24"/>
        </w:rPr>
        <w:t>E</w:t>
      </w:r>
      <w:r w:rsidRPr="001C3631">
        <w:rPr>
          <w:rFonts w:ascii="Arial" w:hAnsi="Arial"/>
          <w:b/>
          <w:bCs/>
          <w:color w:val="000000" w:themeColor="text1"/>
          <w:sz w:val="24"/>
          <w:szCs w:val="24"/>
        </w:rPr>
        <w:t>xcellence</w:t>
      </w:r>
    </w:p>
    <w:p w14:paraId="665E7A6A" w14:textId="77777777" w:rsidR="00155F92" w:rsidRPr="00DF0AB2" w:rsidRDefault="001519B2" w:rsidP="00DF0AB2">
      <w:pPr>
        <w:pStyle w:val="Title"/>
        <w:rPr>
          <w:sz w:val="32"/>
        </w:rPr>
      </w:pPr>
      <w:r w:rsidRPr="00DF0AB2">
        <w:rPr>
          <w:sz w:val="32"/>
        </w:rPr>
        <w:t>Senior Management Team</w:t>
      </w:r>
    </w:p>
    <w:p w14:paraId="60502B61" w14:textId="77777777" w:rsidR="004322BD" w:rsidRPr="00F40D3F" w:rsidRDefault="00155F92" w:rsidP="00DF0AB2">
      <w:pPr>
        <w:pStyle w:val="Heading1"/>
        <w:jc w:val="center"/>
      </w:pPr>
      <w:r w:rsidRPr="00F40D3F">
        <w:t xml:space="preserve">Minutes of the </w:t>
      </w:r>
      <w:r w:rsidR="001519B2" w:rsidRPr="00F40D3F">
        <w:t xml:space="preserve">meeting held on </w:t>
      </w:r>
      <w:r w:rsidR="00737012">
        <w:t>16</w:t>
      </w:r>
      <w:r w:rsidR="00B475DD">
        <w:t xml:space="preserve"> April</w:t>
      </w:r>
      <w:r w:rsidR="00600495">
        <w:t xml:space="preserve"> 2019</w:t>
      </w:r>
    </w:p>
    <w:p w14:paraId="7E9D1601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6B622889" w14:textId="77777777" w:rsidR="006F0E29" w:rsidRPr="00DF0AB2" w:rsidRDefault="006F0E29" w:rsidP="00DF0AB2">
      <w:pPr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DF0AB2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2FB9F97F" w14:textId="77777777" w:rsidR="00737012" w:rsidRPr="00DF0AB2" w:rsidRDefault="00737012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Andrew Dillon</w:t>
      </w:r>
      <w:r w:rsidRPr="00DF0AB2">
        <w:rPr>
          <w:rFonts w:ascii="Arial" w:hAnsi="Arial" w:cs="Arial"/>
          <w:sz w:val="22"/>
          <w:szCs w:val="22"/>
        </w:rPr>
        <w:tab/>
        <w:t xml:space="preserve">Chief Executive </w:t>
      </w:r>
    </w:p>
    <w:p w14:paraId="0CA53C01" w14:textId="77777777" w:rsidR="00B475DD" w:rsidRPr="00DF0AB2" w:rsidRDefault="00B475DD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 xml:space="preserve">Ben Bennett </w:t>
      </w:r>
      <w:r w:rsidRPr="00DF0AB2">
        <w:rPr>
          <w:rFonts w:ascii="Arial" w:hAnsi="Arial" w:cs="Arial"/>
          <w:sz w:val="22"/>
          <w:szCs w:val="22"/>
        </w:rPr>
        <w:tab/>
      </w:r>
      <w:r w:rsidR="00355DA7" w:rsidRPr="00DF0AB2">
        <w:rPr>
          <w:rFonts w:ascii="Arial" w:hAnsi="Arial" w:cs="Arial"/>
          <w:sz w:val="22"/>
          <w:szCs w:val="22"/>
        </w:rPr>
        <w:t xml:space="preserve">Director – </w:t>
      </w:r>
      <w:r w:rsidRPr="00DF0AB2">
        <w:rPr>
          <w:rFonts w:ascii="Arial" w:hAnsi="Arial" w:cs="Arial"/>
          <w:sz w:val="22"/>
          <w:szCs w:val="22"/>
        </w:rPr>
        <w:t xml:space="preserve">Business Planning and Resources </w:t>
      </w:r>
    </w:p>
    <w:p w14:paraId="39FBB50D" w14:textId="77777777" w:rsidR="00AF5BB8" w:rsidRPr="00DF0AB2" w:rsidRDefault="00AF5BB8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Meindert Boysen</w:t>
      </w:r>
      <w:r w:rsidRPr="00DF0AB2">
        <w:rPr>
          <w:rFonts w:ascii="Arial" w:hAnsi="Arial" w:cs="Arial"/>
          <w:sz w:val="22"/>
          <w:szCs w:val="22"/>
        </w:rPr>
        <w:tab/>
        <w:t xml:space="preserve">Director – Centre for Health Technology Evaluation </w:t>
      </w:r>
    </w:p>
    <w:p w14:paraId="085D8087" w14:textId="77777777" w:rsidR="00D91CF8" w:rsidRPr="00DF0AB2" w:rsidRDefault="00B475DD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Paul Chrisp</w:t>
      </w:r>
      <w:r w:rsidR="00D91CF8" w:rsidRPr="00DF0AB2">
        <w:rPr>
          <w:rFonts w:ascii="Arial" w:hAnsi="Arial" w:cs="Arial"/>
          <w:sz w:val="22"/>
          <w:szCs w:val="22"/>
        </w:rPr>
        <w:tab/>
        <w:t xml:space="preserve">Director – Centre for Guidelines </w:t>
      </w:r>
    </w:p>
    <w:p w14:paraId="0618757E" w14:textId="77777777" w:rsidR="00A85AF9" w:rsidRPr="00DF0AB2" w:rsidRDefault="00A85AF9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Jane Gizbert</w:t>
      </w:r>
      <w:r w:rsidRPr="00DF0AB2">
        <w:rPr>
          <w:rFonts w:ascii="Arial" w:hAnsi="Arial" w:cs="Arial"/>
          <w:sz w:val="22"/>
          <w:szCs w:val="22"/>
        </w:rPr>
        <w:tab/>
        <w:t xml:space="preserve">Director – Communications </w:t>
      </w:r>
    </w:p>
    <w:p w14:paraId="736009F5" w14:textId="77777777" w:rsidR="00737012" w:rsidRPr="00DF0AB2" w:rsidRDefault="00737012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Gill Leng</w:t>
      </w:r>
      <w:r w:rsidRPr="00DF0AB2">
        <w:rPr>
          <w:rFonts w:ascii="Arial" w:hAnsi="Arial" w:cs="Arial"/>
          <w:sz w:val="22"/>
          <w:szCs w:val="22"/>
        </w:rPr>
        <w:tab/>
        <w:t>Director – Health and Social Care</w:t>
      </w:r>
    </w:p>
    <w:p w14:paraId="466AFC22" w14:textId="77777777" w:rsidR="006C3A49" w:rsidRPr="00DF0AB2" w:rsidRDefault="006C3A49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Alexia Tonnel</w:t>
      </w:r>
      <w:r w:rsidRPr="00DF0AB2">
        <w:rPr>
          <w:rFonts w:ascii="Arial" w:hAnsi="Arial" w:cs="Arial"/>
          <w:sz w:val="22"/>
          <w:szCs w:val="22"/>
        </w:rPr>
        <w:tab/>
        <w:t>Director – Evidence Resources</w:t>
      </w:r>
    </w:p>
    <w:p w14:paraId="11576F35" w14:textId="77777777" w:rsidR="006976C5" w:rsidRPr="00DF0AB2" w:rsidRDefault="006976C5" w:rsidP="00DF0AB2">
      <w:pPr>
        <w:ind w:left="1882" w:hanging="1882"/>
        <w:rPr>
          <w:rFonts w:ascii="Arial" w:hAnsi="Arial" w:cs="Arial"/>
          <w:sz w:val="22"/>
          <w:szCs w:val="22"/>
        </w:rPr>
      </w:pPr>
    </w:p>
    <w:p w14:paraId="62520956" w14:textId="77777777" w:rsidR="006F0E29" w:rsidRPr="00DF0AB2" w:rsidRDefault="006F0E29" w:rsidP="00DF0AB2">
      <w:pPr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DF0AB2">
        <w:rPr>
          <w:rFonts w:ascii="Arial" w:hAnsi="Arial" w:cs="Arial"/>
          <w:b/>
          <w:bCs/>
          <w:sz w:val="22"/>
          <w:szCs w:val="22"/>
          <w:lang w:eastAsia="en-US"/>
        </w:rPr>
        <w:t>In attendance</w:t>
      </w:r>
    </w:p>
    <w:p w14:paraId="003D1438" w14:textId="77777777" w:rsidR="00124400" w:rsidRPr="00DF0AB2" w:rsidRDefault="00AF4697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David Coombs</w:t>
      </w:r>
      <w:r w:rsidR="007F5BC2" w:rsidRPr="00DF0AB2">
        <w:rPr>
          <w:rFonts w:ascii="Arial" w:hAnsi="Arial" w:cs="Arial"/>
          <w:sz w:val="22"/>
          <w:szCs w:val="22"/>
        </w:rPr>
        <w:tab/>
      </w:r>
      <w:r w:rsidRPr="00DF0AB2">
        <w:rPr>
          <w:rFonts w:ascii="Arial" w:hAnsi="Arial" w:cs="Arial"/>
          <w:sz w:val="22"/>
          <w:szCs w:val="22"/>
        </w:rPr>
        <w:t>Associate Director – Corporate Office (minutes)</w:t>
      </w:r>
    </w:p>
    <w:p w14:paraId="423D5201" w14:textId="77777777" w:rsidR="000373B3" w:rsidRPr="00DF0AB2" w:rsidRDefault="000373B3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Nick Crabb</w:t>
      </w:r>
      <w:r w:rsidRPr="00DF0AB2">
        <w:rPr>
          <w:rFonts w:ascii="Arial" w:hAnsi="Arial" w:cs="Arial"/>
          <w:sz w:val="22"/>
          <w:szCs w:val="22"/>
        </w:rPr>
        <w:tab/>
        <w:t>Programme Director – Science Advice and Research</w:t>
      </w:r>
    </w:p>
    <w:p w14:paraId="457FC9E7" w14:textId="77777777" w:rsidR="00F00074" w:rsidRPr="00DF0AB2" w:rsidRDefault="00F00074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Helen Knight</w:t>
      </w:r>
      <w:r w:rsidRPr="00DF0AB2">
        <w:rPr>
          <w:rFonts w:ascii="Arial" w:hAnsi="Arial" w:cs="Arial"/>
          <w:sz w:val="22"/>
          <w:szCs w:val="22"/>
        </w:rPr>
        <w:tab/>
        <w:t>Programme Director – Centre for Health Technology Evaluation (item 7.3)</w:t>
      </w:r>
    </w:p>
    <w:p w14:paraId="52718D77" w14:textId="77777777" w:rsidR="00367FA5" w:rsidRPr="00DF0AB2" w:rsidRDefault="00367FA5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Mirella Marlow</w:t>
      </w:r>
      <w:r w:rsidRPr="00DF0AB2">
        <w:rPr>
          <w:rFonts w:ascii="Arial" w:hAnsi="Arial" w:cs="Arial"/>
          <w:sz w:val="22"/>
          <w:szCs w:val="22"/>
        </w:rPr>
        <w:tab/>
        <w:t>Programme Director – Centre for Health Technology Evaluation (item 7.2)</w:t>
      </w:r>
    </w:p>
    <w:p w14:paraId="694CF34E" w14:textId="77777777" w:rsidR="00F00074" w:rsidRPr="00DF0AB2" w:rsidRDefault="00F00074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Eric Power</w:t>
      </w:r>
      <w:r w:rsidRPr="00DF0AB2">
        <w:rPr>
          <w:rFonts w:ascii="Arial" w:hAnsi="Arial" w:cs="Arial"/>
          <w:sz w:val="22"/>
          <w:szCs w:val="22"/>
        </w:rPr>
        <w:tab/>
        <w:t>Programme Director – Health and Social Care (item 7.1)</w:t>
      </w:r>
    </w:p>
    <w:p w14:paraId="481EF8D0" w14:textId="77777777" w:rsidR="00F00074" w:rsidRPr="00DF0AB2" w:rsidRDefault="00F00074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Shaun Rowark</w:t>
      </w:r>
      <w:r w:rsidRPr="00DF0AB2">
        <w:rPr>
          <w:rFonts w:ascii="Arial" w:hAnsi="Arial" w:cs="Arial"/>
          <w:sz w:val="22"/>
          <w:szCs w:val="22"/>
        </w:rPr>
        <w:tab/>
        <w:t>Senior Analyst – Health and Social Care (item 7.1)</w:t>
      </w:r>
    </w:p>
    <w:p w14:paraId="673C189B" w14:textId="77777777" w:rsidR="00E3253B" w:rsidRPr="00DF0AB2" w:rsidRDefault="00E3253B" w:rsidP="00DF0AB2">
      <w:pPr>
        <w:ind w:left="1882" w:hanging="1882"/>
        <w:rPr>
          <w:rFonts w:ascii="Arial" w:hAnsi="Arial" w:cs="Arial"/>
          <w:sz w:val="22"/>
          <w:szCs w:val="22"/>
        </w:rPr>
      </w:pPr>
      <w:r w:rsidRPr="00DF0AB2">
        <w:rPr>
          <w:rFonts w:ascii="Arial" w:hAnsi="Arial" w:cs="Arial"/>
          <w:sz w:val="22"/>
          <w:szCs w:val="22"/>
        </w:rPr>
        <w:t>Jenniffer Prescott</w:t>
      </w:r>
      <w:r w:rsidRPr="00DF0AB2">
        <w:rPr>
          <w:rFonts w:ascii="Arial" w:hAnsi="Arial" w:cs="Arial"/>
          <w:sz w:val="22"/>
          <w:szCs w:val="22"/>
        </w:rPr>
        <w:tab/>
        <w:t xml:space="preserve">Associate Director – Planning and Operations, Centre for Health Technology Evaluation (item </w:t>
      </w:r>
      <w:r w:rsidR="00737012" w:rsidRPr="00DF0AB2">
        <w:rPr>
          <w:rFonts w:ascii="Arial" w:hAnsi="Arial" w:cs="Arial"/>
          <w:sz w:val="22"/>
          <w:szCs w:val="22"/>
        </w:rPr>
        <w:t>7.3</w:t>
      </w:r>
      <w:r w:rsidRPr="00DF0AB2">
        <w:rPr>
          <w:rFonts w:ascii="Arial" w:hAnsi="Arial" w:cs="Arial"/>
          <w:sz w:val="22"/>
          <w:szCs w:val="22"/>
        </w:rPr>
        <w:t>)</w:t>
      </w:r>
    </w:p>
    <w:p w14:paraId="0788D25F" w14:textId="77777777" w:rsidR="0091615B" w:rsidRPr="001B419A" w:rsidRDefault="0091615B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6BBDC909" w14:textId="77777777" w:rsidR="00DF0AB2" w:rsidRPr="001D4787" w:rsidRDefault="00DF0AB2" w:rsidP="001D4787">
      <w:pPr>
        <w:pStyle w:val="Heading2"/>
      </w:pPr>
      <w:bookmarkStart w:id="1" w:name="_Hlk21426133"/>
      <w:r w:rsidRPr="001D4787">
        <w:t>Apologies (item 1)</w:t>
      </w:r>
    </w:p>
    <w:bookmarkEnd w:id="1"/>
    <w:p w14:paraId="0E2339A3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7866E92B" w14:textId="77777777" w:rsidR="00BF55BF" w:rsidRPr="00BF55BF" w:rsidRDefault="00737012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>None.</w:t>
      </w:r>
    </w:p>
    <w:p w14:paraId="1F0C175A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2DE88D92" w14:textId="77777777" w:rsidR="007425EA" w:rsidRPr="00DF0AB2" w:rsidRDefault="007425EA" w:rsidP="001D4787">
      <w:pPr>
        <w:pStyle w:val="Heading2"/>
      </w:pPr>
      <w:r w:rsidRPr="00DF0AB2">
        <w:t xml:space="preserve">Freedom of Information and </w:t>
      </w:r>
      <w:r w:rsidR="00125195" w:rsidRPr="00DF0AB2">
        <w:t>p</w:t>
      </w:r>
      <w:r w:rsidRPr="00DF0AB2">
        <w:t xml:space="preserve">ublication </w:t>
      </w:r>
      <w:r w:rsidR="00125195" w:rsidRPr="00DF0AB2">
        <w:t>s</w:t>
      </w:r>
      <w:r w:rsidRPr="00DF0AB2">
        <w:t>cheme</w:t>
      </w:r>
      <w:r w:rsidR="00FE3350" w:rsidRPr="00DF0AB2">
        <w:t xml:space="preserve"> (item 2)</w:t>
      </w:r>
    </w:p>
    <w:p w14:paraId="4D8BE484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ACA8AED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174059F3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1AC78D6E" w14:textId="77777777" w:rsidR="00B95184" w:rsidRPr="00DF0AB2" w:rsidRDefault="00B95184" w:rsidP="001D4787">
      <w:pPr>
        <w:pStyle w:val="Heading2"/>
      </w:pPr>
      <w:r w:rsidRPr="00DF0AB2">
        <w:t>Declarations of interest (item 3)</w:t>
      </w:r>
    </w:p>
    <w:p w14:paraId="748979BE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5910647C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64EBC9A1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4A3047F" w14:textId="77777777" w:rsidR="00EA0C36" w:rsidRPr="00DF0AB2" w:rsidRDefault="007425EA" w:rsidP="001D4787">
      <w:pPr>
        <w:pStyle w:val="Heading2"/>
      </w:pPr>
      <w:r w:rsidRPr="00DF0AB2">
        <w:t>Note</w:t>
      </w:r>
      <w:r w:rsidR="00F629BE" w:rsidRPr="00DF0AB2">
        <w:t>s</w:t>
      </w:r>
      <w:r w:rsidRPr="00DF0AB2">
        <w:t xml:space="preserve"> of the </w:t>
      </w:r>
      <w:r w:rsidR="00630137" w:rsidRPr="00DF0AB2">
        <w:t>previous m</w:t>
      </w:r>
      <w:r w:rsidRPr="00DF0AB2">
        <w:t>eeting</w:t>
      </w:r>
      <w:r w:rsidR="00FE3350" w:rsidRPr="00DF0AB2">
        <w:t xml:space="preserve"> (item </w:t>
      </w:r>
      <w:r w:rsidR="00B95184" w:rsidRPr="00DF0AB2">
        <w:t>4</w:t>
      </w:r>
      <w:r w:rsidR="00FE3350" w:rsidRPr="00DF0AB2">
        <w:t>)</w:t>
      </w:r>
    </w:p>
    <w:p w14:paraId="3CF06244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6CF69448" w14:textId="77777777" w:rsidR="0091615B" w:rsidRPr="0091615B" w:rsidRDefault="00F0302F" w:rsidP="0091615B">
      <w:pPr>
        <w:pStyle w:val="Numberedpara"/>
        <w:rPr>
          <w:rFonts w:cs="Arial"/>
          <w:b/>
        </w:rPr>
      </w:pPr>
      <w:r w:rsidRPr="000E0766">
        <w:t>T</w:t>
      </w:r>
      <w:r w:rsidR="006A6C82" w:rsidRPr="000E0766">
        <w:t xml:space="preserve">he minutes </w:t>
      </w:r>
      <w:r w:rsidR="00D13394" w:rsidRPr="000E0766">
        <w:t xml:space="preserve">of the </w:t>
      </w:r>
      <w:r w:rsidR="00FE3350" w:rsidRPr="005410B7">
        <w:t>meeting</w:t>
      </w:r>
      <w:r w:rsidR="00FE3350" w:rsidRPr="000E0766">
        <w:t xml:space="preserve"> held on </w:t>
      </w:r>
      <w:r w:rsidR="0091615B">
        <w:t>9 April</w:t>
      </w:r>
      <w:r w:rsidR="00D715FA">
        <w:t xml:space="preserve"> 2019</w:t>
      </w:r>
      <w:r w:rsidR="006A7263" w:rsidRPr="000E0766">
        <w:t xml:space="preserve"> </w:t>
      </w:r>
      <w:r w:rsidR="00AB22D6" w:rsidRPr="000E0766">
        <w:t xml:space="preserve">were </w:t>
      </w:r>
      <w:r w:rsidR="00FF3C73">
        <w:t>a</w:t>
      </w:r>
      <w:r w:rsidR="002B37C8">
        <w:t>pproved</w:t>
      </w:r>
      <w:r w:rsidR="0091615B">
        <w:t xml:space="preserve">. </w:t>
      </w:r>
    </w:p>
    <w:p w14:paraId="4AA3763B" w14:textId="77777777" w:rsidR="0091615B" w:rsidRPr="0091615B" w:rsidRDefault="0091615B" w:rsidP="0091615B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7BFB9ACF" w14:textId="77777777" w:rsidR="00F53303" w:rsidRPr="00DF0AB2" w:rsidRDefault="00F53303" w:rsidP="001D4787">
      <w:pPr>
        <w:pStyle w:val="Heading2"/>
      </w:pPr>
      <w:r w:rsidRPr="00DF0AB2">
        <w:t xml:space="preserve">Matters </w:t>
      </w:r>
      <w:r w:rsidR="00630137" w:rsidRPr="00DF0AB2">
        <w:t>a</w:t>
      </w:r>
      <w:r w:rsidRPr="00DF0AB2">
        <w:t xml:space="preserve">rising (item </w:t>
      </w:r>
      <w:r w:rsidR="00B95184" w:rsidRPr="00DF0AB2">
        <w:t>5</w:t>
      </w:r>
      <w:r w:rsidRPr="00DF0AB2">
        <w:t>)</w:t>
      </w:r>
    </w:p>
    <w:p w14:paraId="7E6EEE2F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0B46C00" w14:textId="77777777" w:rsidR="00821FD4" w:rsidRDefault="002042AF" w:rsidP="00C40D43">
      <w:pPr>
        <w:pStyle w:val="Numberedpara"/>
        <w:rPr>
          <w:color w:val="auto"/>
        </w:rPr>
      </w:pPr>
      <w:r w:rsidRPr="00821FD4">
        <w:rPr>
          <w:color w:val="auto"/>
        </w:rPr>
        <w:t xml:space="preserve">The </w:t>
      </w:r>
      <w:r w:rsidR="00F53303" w:rsidRPr="00821FD4">
        <w:rPr>
          <w:color w:val="auto"/>
        </w:rPr>
        <w:t xml:space="preserve">actions from the meeting held on </w:t>
      </w:r>
      <w:r w:rsidR="0091615B">
        <w:rPr>
          <w:color w:val="auto"/>
        </w:rPr>
        <w:t xml:space="preserve">9 April </w:t>
      </w:r>
      <w:r w:rsidR="00D715FA">
        <w:rPr>
          <w:color w:val="auto"/>
        </w:rPr>
        <w:t>2019</w:t>
      </w:r>
      <w:r w:rsidR="00CD3FFE" w:rsidRPr="00821FD4">
        <w:rPr>
          <w:color w:val="auto"/>
        </w:rPr>
        <w:t xml:space="preserve"> </w:t>
      </w:r>
      <w:r w:rsidR="002F250A" w:rsidRPr="00821FD4">
        <w:rPr>
          <w:color w:val="auto"/>
        </w:rPr>
        <w:t xml:space="preserve">were </w:t>
      </w:r>
      <w:r w:rsidR="00DB642D" w:rsidRPr="00821FD4">
        <w:rPr>
          <w:color w:val="auto"/>
        </w:rPr>
        <w:t xml:space="preserve">noted as </w:t>
      </w:r>
      <w:r w:rsidR="002F250A" w:rsidRPr="00821FD4">
        <w:rPr>
          <w:color w:val="auto"/>
        </w:rPr>
        <w:t xml:space="preserve">complete or in hand. </w:t>
      </w:r>
    </w:p>
    <w:p w14:paraId="249FF745" w14:textId="77777777" w:rsidR="005C2DBF" w:rsidRDefault="005C2DBF" w:rsidP="005C2DBF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27DDDF8C" w14:textId="77777777" w:rsidR="005C2DBF" w:rsidRDefault="00040173" w:rsidP="00C40D43">
      <w:pPr>
        <w:pStyle w:val="Numberedpara"/>
        <w:rPr>
          <w:color w:val="auto"/>
        </w:rPr>
      </w:pPr>
      <w:r>
        <w:rPr>
          <w:color w:val="auto"/>
        </w:rPr>
        <w:t xml:space="preserve">Andrew Dillon stated that he and David Haslam have drafted a foreword for the </w:t>
      </w:r>
      <w:r w:rsidR="00792DBB">
        <w:rPr>
          <w:color w:val="auto"/>
        </w:rPr>
        <w:t xml:space="preserve">2018/19 </w:t>
      </w:r>
      <w:r>
        <w:rPr>
          <w:color w:val="auto"/>
        </w:rPr>
        <w:t>annual report, which he would circulate to SMT for comment.</w:t>
      </w:r>
    </w:p>
    <w:p w14:paraId="05D5B5CC" w14:textId="77777777" w:rsidR="00040173" w:rsidRDefault="00040173" w:rsidP="00040173">
      <w:pPr>
        <w:pStyle w:val="ListParagraph"/>
      </w:pPr>
    </w:p>
    <w:p w14:paraId="72AC0A37" w14:textId="77777777" w:rsidR="00040173" w:rsidRDefault="00040173" w:rsidP="00040173">
      <w:pPr>
        <w:pStyle w:val="SMTActions"/>
      </w:pPr>
      <w:r>
        <w:t>ACTION: AD</w:t>
      </w:r>
    </w:p>
    <w:p w14:paraId="4D10E3E4" w14:textId="77777777" w:rsidR="008E76C4" w:rsidRDefault="008E76C4" w:rsidP="008E76C4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1C038676" w14:textId="77777777" w:rsidR="00D91CF8" w:rsidRPr="00DF0AB2" w:rsidRDefault="0091615B" w:rsidP="001D4787">
      <w:pPr>
        <w:pStyle w:val="Heading2"/>
      </w:pPr>
      <w:r w:rsidRPr="00DF0AB2">
        <w:lastRenderedPageBreak/>
        <w:t>April Board Strategy meeting (item 6)</w:t>
      </w:r>
    </w:p>
    <w:p w14:paraId="4E4A0E2B" w14:textId="77777777" w:rsidR="00D91CF8" w:rsidRDefault="00D91CF8" w:rsidP="00600495">
      <w:pPr>
        <w:pStyle w:val="Heading3"/>
      </w:pPr>
    </w:p>
    <w:p w14:paraId="0A0E7565" w14:textId="77777777" w:rsidR="0091615B" w:rsidRDefault="0091615B" w:rsidP="0091615B">
      <w:pPr>
        <w:pStyle w:val="Numberedpara"/>
      </w:pPr>
      <w:r>
        <w:t>The agenda, papers and arrangements for the Board Strategy meeting on 17 April were noted.</w:t>
      </w:r>
    </w:p>
    <w:p w14:paraId="67BA5B23" w14:textId="77777777" w:rsidR="004039F8" w:rsidRDefault="004039F8" w:rsidP="004039F8">
      <w:pPr>
        <w:pStyle w:val="Numberedpara"/>
        <w:numPr>
          <w:ilvl w:val="0"/>
          <w:numId w:val="0"/>
        </w:numPr>
        <w:ind w:left="360"/>
      </w:pPr>
    </w:p>
    <w:p w14:paraId="73473770" w14:textId="77777777" w:rsidR="004039F8" w:rsidRDefault="004039F8" w:rsidP="0091615B">
      <w:pPr>
        <w:pStyle w:val="Numberedpara"/>
      </w:pPr>
      <w:r>
        <w:t>It was agreed that the EU exit risk register should remain a standing item on the Board’s agenda.</w:t>
      </w:r>
    </w:p>
    <w:p w14:paraId="0E26A8D8" w14:textId="77777777" w:rsidR="0091615B" w:rsidRDefault="0091615B" w:rsidP="0091615B">
      <w:pPr>
        <w:pStyle w:val="Numberedpara"/>
        <w:numPr>
          <w:ilvl w:val="0"/>
          <w:numId w:val="0"/>
        </w:numPr>
        <w:ind w:left="360" w:hanging="360"/>
      </w:pPr>
    </w:p>
    <w:p w14:paraId="7C282255" w14:textId="77777777" w:rsidR="0091615B" w:rsidRPr="00DF0AB2" w:rsidRDefault="00447CEC" w:rsidP="001D4787">
      <w:pPr>
        <w:pStyle w:val="Heading2"/>
      </w:pPr>
      <w:r w:rsidRPr="00DF0AB2">
        <w:t>NICE impact: stroke (item 7.1)</w:t>
      </w:r>
    </w:p>
    <w:p w14:paraId="2ABA1C1A" w14:textId="77777777" w:rsidR="00447CEC" w:rsidRDefault="00447CEC" w:rsidP="0091615B">
      <w:pPr>
        <w:pStyle w:val="Numberedpara"/>
        <w:numPr>
          <w:ilvl w:val="0"/>
          <w:numId w:val="0"/>
        </w:numPr>
        <w:ind w:left="360" w:hanging="360"/>
      </w:pPr>
    </w:p>
    <w:p w14:paraId="40D4E9C9" w14:textId="77777777" w:rsidR="00447CEC" w:rsidRDefault="0072133D" w:rsidP="00447CEC">
      <w:pPr>
        <w:pStyle w:val="Numberedpara"/>
      </w:pPr>
      <w:r>
        <w:rPr>
          <w:color w:val="auto"/>
        </w:rPr>
        <w:t>Eric Power and Shaun Rowark</w:t>
      </w:r>
      <w:r w:rsidR="00447CEC">
        <w:t xml:space="preserve"> presented the latest impact report, which is focused on stroke</w:t>
      </w:r>
      <w:r w:rsidR="00367FA5">
        <w:t xml:space="preserve">. </w:t>
      </w:r>
      <w:r>
        <w:t>In response to the Board’s feedback</w:t>
      </w:r>
      <w:r w:rsidR="003A754A">
        <w:t xml:space="preserve">, this report includes information </w:t>
      </w:r>
      <w:r w:rsidR="008147AD">
        <w:t xml:space="preserve">on variation across England. </w:t>
      </w:r>
    </w:p>
    <w:p w14:paraId="4319A3C7" w14:textId="77777777" w:rsidR="008147AD" w:rsidRDefault="008147AD" w:rsidP="008147AD">
      <w:pPr>
        <w:pStyle w:val="Numberedpara"/>
        <w:numPr>
          <w:ilvl w:val="0"/>
          <w:numId w:val="0"/>
        </w:numPr>
        <w:ind w:left="360"/>
      </w:pPr>
    </w:p>
    <w:p w14:paraId="49ACE860" w14:textId="77777777" w:rsidR="008147AD" w:rsidRDefault="008147AD" w:rsidP="00447CEC">
      <w:pPr>
        <w:pStyle w:val="Numberedpara"/>
      </w:pPr>
      <w:r>
        <w:t xml:space="preserve">SMT reviewed the report and welcomed the information on variation and the local examples of how NICE’s guidance has been used </w:t>
      </w:r>
      <w:r w:rsidR="006A4252">
        <w:t>to improve services</w:t>
      </w:r>
      <w:r w:rsidR="00784B64">
        <w:t xml:space="preserve">. </w:t>
      </w:r>
      <w:r w:rsidR="00500895">
        <w:t xml:space="preserve">SMT </w:t>
      </w:r>
      <w:r w:rsidR="00ED4CA2">
        <w:t xml:space="preserve">discussed </w:t>
      </w:r>
      <w:r w:rsidR="00500895">
        <w:t xml:space="preserve">the </w:t>
      </w:r>
      <w:r w:rsidR="00254518">
        <w:t>information</w:t>
      </w:r>
      <w:r w:rsidR="00500895">
        <w:t xml:space="preserve"> in the report on the increased use of </w:t>
      </w:r>
      <w:r w:rsidR="00C41723">
        <w:t>direct oral anticoagulants (</w:t>
      </w:r>
      <w:r w:rsidR="00ED4CA2">
        <w:t>DOACs) and</w:t>
      </w:r>
      <w:r w:rsidR="00C41723">
        <w:t xml:space="preserve"> agreed the text was appropriate</w:t>
      </w:r>
      <w:r w:rsidR="003A754A">
        <w:t>ly balanced and reflected NICE’s guidance</w:t>
      </w:r>
      <w:r w:rsidR="00C41723">
        <w:t xml:space="preserve">. </w:t>
      </w:r>
      <w:r w:rsidR="00784B64">
        <w:t>Paul Chrisp noted th</w:t>
      </w:r>
      <w:r w:rsidR="00500895">
        <w:t xml:space="preserve">e upcoming work to update the guideline on rehabilitation and suggested this is referenced in the report. </w:t>
      </w:r>
      <w:r w:rsidR="00C41723">
        <w:t xml:space="preserve">Subject to this and other minor amendments, the report was agreed for </w:t>
      </w:r>
      <w:r w:rsidR="00ED4CA2">
        <w:t>submission</w:t>
      </w:r>
      <w:r w:rsidR="00C41723">
        <w:t xml:space="preserve"> to the May Board meeting.</w:t>
      </w:r>
    </w:p>
    <w:p w14:paraId="095B97F9" w14:textId="77777777" w:rsidR="00C41723" w:rsidRDefault="00C41723" w:rsidP="00C41723">
      <w:pPr>
        <w:pStyle w:val="ListParagraph"/>
      </w:pPr>
    </w:p>
    <w:p w14:paraId="19E1F0EB" w14:textId="77777777" w:rsidR="00C41723" w:rsidRDefault="00C41723" w:rsidP="00C41723">
      <w:pPr>
        <w:pStyle w:val="SMTActions"/>
      </w:pPr>
      <w:r>
        <w:t>ACTION: EP/SR</w:t>
      </w:r>
    </w:p>
    <w:p w14:paraId="0BE42976" w14:textId="77777777" w:rsidR="00447CEC" w:rsidRDefault="00447CEC" w:rsidP="0091615B">
      <w:pPr>
        <w:pStyle w:val="Numberedpara"/>
        <w:numPr>
          <w:ilvl w:val="0"/>
          <w:numId w:val="0"/>
        </w:numPr>
        <w:ind w:left="360" w:hanging="360"/>
      </w:pPr>
    </w:p>
    <w:p w14:paraId="4B174F49" w14:textId="77777777" w:rsidR="00447CEC" w:rsidRPr="00DF0AB2" w:rsidRDefault="00447CEC" w:rsidP="001D4787">
      <w:pPr>
        <w:pStyle w:val="Heading2"/>
      </w:pPr>
      <w:r w:rsidRPr="00DF0AB2">
        <w:t>Digital health technologies evaluation pilot (item 7.2)</w:t>
      </w:r>
    </w:p>
    <w:p w14:paraId="58497EEE" w14:textId="77777777" w:rsidR="00447CEC" w:rsidRDefault="00447CEC" w:rsidP="0091615B">
      <w:pPr>
        <w:pStyle w:val="Numberedpara"/>
        <w:numPr>
          <w:ilvl w:val="0"/>
          <w:numId w:val="0"/>
        </w:numPr>
        <w:ind w:left="360" w:hanging="360"/>
      </w:pPr>
    </w:p>
    <w:p w14:paraId="16976161" w14:textId="77777777" w:rsidR="00637AD8" w:rsidRDefault="00367FA5" w:rsidP="00367FA5">
      <w:pPr>
        <w:pStyle w:val="Numberedpara"/>
      </w:pPr>
      <w:r>
        <w:t xml:space="preserve">Mirella Marlow presented the proposal </w:t>
      </w:r>
      <w:r w:rsidRPr="00367FA5">
        <w:t xml:space="preserve">to establish a </w:t>
      </w:r>
      <w:r w:rsidR="006A4252">
        <w:t xml:space="preserve">pilot to evaluate four </w:t>
      </w:r>
      <w:r w:rsidRPr="00367FA5">
        <w:t>digital health technologies (DHT</w:t>
      </w:r>
      <w:r w:rsidR="003A754A">
        <w:t>s</w:t>
      </w:r>
      <w:r w:rsidRPr="00367FA5">
        <w:t xml:space="preserve">) in 2019/20, using a project team embedded within the Medical Technologies Evaluation Programme (MTEP), and committee input from the Medical Technologies Advisory Committee (MTAC). </w:t>
      </w:r>
    </w:p>
    <w:p w14:paraId="487F95D0" w14:textId="77777777" w:rsidR="00637AD8" w:rsidRDefault="00637AD8" w:rsidP="00637AD8">
      <w:pPr>
        <w:pStyle w:val="Numberedpara"/>
        <w:numPr>
          <w:ilvl w:val="0"/>
          <w:numId w:val="0"/>
        </w:numPr>
        <w:ind w:left="360"/>
      </w:pPr>
    </w:p>
    <w:p w14:paraId="61A322A7" w14:textId="77777777" w:rsidR="00367FA5" w:rsidRDefault="00637AD8" w:rsidP="00367FA5">
      <w:pPr>
        <w:pStyle w:val="Numberedpara"/>
      </w:pPr>
      <w:r>
        <w:t xml:space="preserve">Mirella </w:t>
      </w:r>
      <w:r w:rsidR="00515E16">
        <w:t xml:space="preserve">explained that the </w:t>
      </w:r>
      <w:r w:rsidR="00515E16" w:rsidRPr="00515E16">
        <w:t xml:space="preserve">evaluation pilot process will be based on the process for developing </w:t>
      </w:r>
      <w:r w:rsidR="00515E16">
        <w:t>m</w:t>
      </w:r>
      <w:r w:rsidR="00515E16" w:rsidRPr="00515E16">
        <w:t xml:space="preserve">edical </w:t>
      </w:r>
      <w:r w:rsidR="00515E16">
        <w:t>t</w:t>
      </w:r>
      <w:r w:rsidR="00515E16" w:rsidRPr="00515E16">
        <w:t xml:space="preserve">echnologies </w:t>
      </w:r>
      <w:r w:rsidR="00515E16">
        <w:t>g</w:t>
      </w:r>
      <w:r w:rsidR="00515E16" w:rsidRPr="00515E16">
        <w:t xml:space="preserve">uidance, but with a significant amendment tailored to the need for data collection to be carried out flexibly and nimbly on these products.  </w:t>
      </w:r>
      <w:r w:rsidR="00DC20D5">
        <w:t xml:space="preserve">Topics will </w:t>
      </w:r>
      <w:r w:rsidR="006350C0">
        <w:t xml:space="preserve">first </w:t>
      </w:r>
      <w:r w:rsidR="003A754A">
        <w:t xml:space="preserve">go </w:t>
      </w:r>
      <w:r w:rsidR="00DC20D5">
        <w:t>through a pre-</w:t>
      </w:r>
      <w:r w:rsidR="00ED4CA2">
        <w:t>evaluation</w:t>
      </w:r>
      <w:r w:rsidR="00DC20D5">
        <w:t xml:space="preserve"> assurance pr</w:t>
      </w:r>
      <w:r w:rsidR="006350C0">
        <w:t>o</w:t>
      </w:r>
      <w:r w:rsidR="00DC20D5">
        <w:t xml:space="preserve">cess, and as part of the streamlined process, a product will not be taken to the committee if </w:t>
      </w:r>
      <w:r w:rsidR="00ED4CA2">
        <w:t>the</w:t>
      </w:r>
      <w:r w:rsidR="00DC20D5">
        <w:t xml:space="preserve"> </w:t>
      </w:r>
      <w:r w:rsidR="00ED4CA2">
        <w:t>evidence</w:t>
      </w:r>
      <w:r w:rsidR="00DC20D5">
        <w:t xml:space="preserve"> is insufficient. Instead</w:t>
      </w:r>
      <w:r>
        <w:t>, the product would be subject to time limited data collection</w:t>
      </w:r>
      <w:r w:rsidR="00515E16">
        <w:t xml:space="preserve">, funded </w:t>
      </w:r>
      <w:r>
        <w:t xml:space="preserve">by the company but with advice on data </w:t>
      </w:r>
      <w:r w:rsidR="00ED4CA2">
        <w:t>collection</w:t>
      </w:r>
      <w:r>
        <w:t xml:space="preserve"> design from the External Assessment Centre (EAC).</w:t>
      </w:r>
    </w:p>
    <w:p w14:paraId="4A75558E" w14:textId="77777777" w:rsidR="00637AD8" w:rsidRDefault="00637AD8" w:rsidP="00637AD8">
      <w:pPr>
        <w:pStyle w:val="ListParagraph"/>
      </w:pPr>
    </w:p>
    <w:p w14:paraId="12601037" w14:textId="77777777" w:rsidR="00637AD8" w:rsidRDefault="00E4760D" w:rsidP="00367FA5">
      <w:pPr>
        <w:pStyle w:val="Numberedpara"/>
      </w:pPr>
      <w:r>
        <w:t xml:space="preserve">SMT discussed the </w:t>
      </w:r>
      <w:r w:rsidR="009F035C">
        <w:t xml:space="preserve">criteria for selecting topics, </w:t>
      </w:r>
      <w:proofErr w:type="gramStart"/>
      <w:r w:rsidR="009F035C">
        <w:t>in particular that</w:t>
      </w:r>
      <w:proofErr w:type="gramEnd"/>
      <w:r w:rsidR="009F035C">
        <w:t xml:space="preserve"> the technologies must be cost saving. </w:t>
      </w:r>
      <w:r w:rsidR="000F3F13">
        <w:t xml:space="preserve">It was agreed that </w:t>
      </w:r>
      <w:r w:rsidR="00A368DB">
        <w:t xml:space="preserve">it could be challenging to provide evidence of cost saving in the required time frame and it would instead be </w:t>
      </w:r>
      <w:r w:rsidR="000F3F13">
        <w:t>appropriate to re</w:t>
      </w:r>
      <w:r w:rsidR="00A368DB">
        <w:t>quire the technology to enable</w:t>
      </w:r>
      <w:r w:rsidR="000F3F13">
        <w:t xml:space="preserve"> </w:t>
      </w:r>
      <w:r w:rsidR="00A368DB">
        <w:t xml:space="preserve">a more effective use of resources. </w:t>
      </w:r>
    </w:p>
    <w:p w14:paraId="0A5AC97A" w14:textId="77777777" w:rsidR="00A368DB" w:rsidRDefault="00A368DB" w:rsidP="00A368DB">
      <w:pPr>
        <w:pStyle w:val="ListParagraph"/>
      </w:pPr>
    </w:p>
    <w:p w14:paraId="57F00956" w14:textId="77777777" w:rsidR="00A368DB" w:rsidRDefault="00A368DB" w:rsidP="00367FA5">
      <w:pPr>
        <w:pStyle w:val="Numberedpara"/>
      </w:pPr>
      <w:r>
        <w:t xml:space="preserve">SMT discussed the approach of utilising the MTAC for the pilot. Mirella Marlow highlighted that </w:t>
      </w:r>
      <w:r w:rsidR="00231D52">
        <w:t xml:space="preserve">the proposal reflects that an increasing number of technologies considered by the </w:t>
      </w:r>
      <w:r w:rsidR="00802AF1">
        <w:t xml:space="preserve">MTAC </w:t>
      </w:r>
      <w:r w:rsidR="00231D52">
        <w:t>comprise a digital element</w:t>
      </w:r>
      <w:r w:rsidR="003A754A">
        <w:t>, and DHTs will increasingly be part of NICE’s core business</w:t>
      </w:r>
      <w:r w:rsidR="00231D52">
        <w:t xml:space="preserve">. SMT agreed with the proposal to </w:t>
      </w:r>
      <w:r w:rsidR="00ED4CA2">
        <w:t>utilise</w:t>
      </w:r>
      <w:r w:rsidR="00231D52">
        <w:t xml:space="preserve"> the MTAC for the pilot but asked that the </w:t>
      </w:r>
      <w:r w:rsidR="00A57FDE">
        <w:t>requirement</w:t>
      </w:r>
      <w:r w:rsidR="00231D52">
        <w:t xml:space="preserve"> for any additional expertise </w:t>
      </w:r>
      <w:r w:rsidR="00802AF1">
        <w:t xml:space="preserve">amongst the committee </w:t>
      </w:r>
      <w:r w:rsidR="00231D52">
        <w:t xml:space="preserve">on digital health technologies is considered. </w:t>
      </w:r>
      <w:r w:rsidR="00A57FDE">
        <w:t xml:space="preserve">It was agreed that in the long-term, it would be important to consider whether to also route DHTs </w:t>
      </w:r>
      <w:r w:rsidR="00A57FDE" w:rsidRPr="00A57FDE">
        <w:t xml:space="preserve">to the </w:t>
      </w:r>
      <w:r w:rsidR="00ED4CA2" w:rsidRPr="00A57FDE">
        <w:t>technology</w:t>
      </w:r>
      <w:r w:rsidR="00A57FDE" w:rsidRPr="00A57FDE">
        <w:t xml:space="preserve"> appraisal </w:t>
      </w:r>
      <w:r w:rsidR="00ED4CA2" w:rsidRPr="00A57FDE">
        <w:t>committees</w:t>
      </w:r>
      <w:r w:rsidR="003A754A">
        <w:t xml:space="preserve"> or Diagnostic Advisory C</w:t>
      </w:r>
      <w:r w:rsidR="00A57FDE" w:rsidRPr="00A57FDE">
        <w:t>ommittee depending on the value proposition</w:t>
      </w:r>
      <w:r w:rsidR="00802AF1">
        <w:t>, in line with the CHTE 2020 vision</w:t>
      </w:r>
      <w:r w:rsidR="00A57FDE" w:rsidRPr="00A57FDE">
        <w:t>.</w:t>
      </w:r>
    </w:p>
    <w:p w14:paraId="2EA3150A" w14:textId="77777777" w:rsidR="00A57FDE" w:rsidRDefault="00A57FDE" w:rsidP="00A57FDE">
      <w:pPr>
        <w:pStyle w:val="ListParagraph"/>
      </w:pPr>
    </w:p>
    <w:p w14:paraId="416AF095" w14:textId="77777777" w:rsidR="00A57FDE" w:rsidRDefault="00A57FDE" w:rsidP="00A57FDE">
      <w:pPr>
        <w:pStyle w:val="SMTActions"/>
      </w:pPr>
      <w:r>
        <w:lastRenderedPageBreak/>
        <w:t>ACTION: MM</w:t>
      </w:r>
    </w:p>
    <w:p w14:paraId="3E9C56B3" w14:textId="77777777" w:rsidR="00A57FDE" w:rsidRDefault="00A57FDE" w:rsidP="00A57FDE">
      <w:pPr>
        <w:pStyle w:val="ListParagraph"/>
      </w:pPr>
    </w:p>
    <w:p w14:paraId="0EB6F150" w14:textId="77777777" w:rsidR="00A57FDE" w:rsidRDefault="00A57FDE" w:rsidP="00367FA5">
      <w:pPr>
        <w:pStyle w:val="Numberedpara"/>
      </w:pPr>
      <w:r>
        <w:t xml:space="preserve">SMT discussed the </w:t>
      </w:r>
      <w:r w:rsidR="00477A9A">
        <w:t xml:space="preserve">role of the EACs in providing advice on data collection. Mirella </w:t>
      </w:r>
      <w:r w:rsidR="003A754A">
        <w:t xml:space="preserve">Marlow </w:t>
      </w:r>
      <w:r w:rsidR="00477A9A">
        <w:t xml:space="preserve">confirmed that NHS England have agreed to fund the EAC’s work during the pilot. Gill Leng stated that in the longer-term, it </w:t>
      </w:r>
      <w:r w:rsidR="00ED4CA2">
        <w:t>would</w:t>
      </w:r>
      <w:r w:rsidR="00477A9A">
        <w:t xml:space="preserve"> be preferable to utilise the internal capacity of NICE’s own data analytics team. </w:t>
      </w:r>
      <w:r w:rsidR="00680252">
        <w:t xml:space="preserve">SMT </w:t>
      </w:r>
      <w:r w:rsidR="00ED4CA2">
        <w:t>asked</w:t>
      </w:r>
      <w:r w:rsidR="00680252">
        <w:t xml:space="preserve"> for clarification over </w:t>
      </w:r>
      <w:r w:rsidR="00477A9A">
        <w:t xml:space="preserve">NICE’s liability for the </w:t>
      </w:r>
      <w:r w:rsidR="003A754A">
        <w:t xml:space="preserve">EACs’ </w:t>
      </w:r>
      <w:r w:rsidR="00477A9A">
        <w:t xml:space="preserve">advice to companies on data collection. </w:t>
      </w:r>
    </w:p>
    <w:p w14:paraId="1B544D33" w14:textId="77777777" w:rsidR="00680252" w:rsidRDefault="00680252" w:rsidP="00680252">
      <w:pPr>
        <w:pStyle w:val="Numberedpara"/>
        <w:numPr>
          <w:ilvl w:val="0"/>
          <w:numId w:val="0"/>
        </w:numPr>
        <w:ind w:left="360"/>
      </w:pPr>
    </w:p>
    <w:p w14:paraId="0C226DC7" w14:textId="77777777" w:rsidR="00680252" w:rsidRDefault="00680252" w:rsidP="00680252">
      <w:pPr>
        <w:pStyle w:val="SMTActions"/>
      </w:pPr>
      <w:r>
        <w:t>ACTION: MM</w:t>
      </w:r>
    </w:p>
    <w:p w14:paraId="1FDA3360" w14:textId="77777777" w:rsidR="00447CEC" w:rsidRDefault="00447CEC" w:rsidP="0091615B">
      <w:pPr>
        <w:pStyle w:val="Numberedpara"/>
        <w:numPr>
          <w:ilvl w:val="0"/>
          <w:numId w:val="0"/>
        </w:numPr>
        <w:ind w:left="360" w:hanging="360"/>
      </w:pPr>
    </w:p>
    <w:p w14:paraId="10F1B9AD" w14:textId="77777777" w:rsidR="00680252" w:rsidRDefault="008B694B" w:rsidP="008B694B">
      <w:pPr>
        <w:pStyle w:val="Numberedpara"/>
      </w:pPr>
      <w:r>
        <w:t xml:space="preserve">SMT discussed the proposed guidance </w:t>
      </w:r>
      <w:r w:rsidR="00ED4CA2">
        <w:t>output and</w:t>
      </w:r>
      <w:r>
        <w:t xml:space="preserve"> welcomed the </w:t>
      </w:r>
      <w:r w:rsidR="00802AF1">
        <w:t>proposal</w:t>
      </w:r>
      <w:r>
        <w:t xml:space="preserve"> to use similar wording to the medical technologies guidance (MTG)</w:t>
      </w:r>
      <w:r w:rsidR="003F26A4">
        <w:t>, which refers to the extent the case for adoption has been made.</w:t>
      </w:r>
      <w:r w:rsidR="00402558">
        <w:t xml:space="preserve"> It was noted that the technical team will undertake a pre-</w:t>
      </w:r>
      <w:r w:rsidR="00ED4CA2">
        <w:t>publication</w:t>
      </w:r>
      <w:r w:rsidR="00402558">
        <w:t xml:space="preserve"> check of any </w:t>
      </w:r>
      <w:r w:rsidR="00ED4CA2">
        <w:t>linkages</w:t>
      </w:r>
      <w:r w:rsidR="00402558">
        <w:t xml:space="preserve"> to existing NICE guidance, and the pilot w</w:t>
      </w:r>
      <w:r w:rsidR="00A67AC2">
        <w:t>ill</w:t>
      </w:r>
      <w:r w:rsidR="00402558">
        <w:t xml:space="preserve"> provide the opportunity to review </w:t>
      </w:r>
      <w:r w:rsidR="008C402F">
        <w:t xml:space="preserve">the level of work this </w:t>
      </w:r>
      <w:r w:rsidR="00A67AC2">
        <w:t>entails</w:t>
      </w:r>
      <w:r w:rsidR="008C402F">
        <w:t xml:space="preserve">. For products with </w:t>
      </w:r>
      <w:r w:rsidR="00ED4CA2">
        <w:t>insufficient</w:t>
      </w:r>
      <w:r w:rsidR="008C402F">
        <w:t xml:space="preserve"> evidence, it was agreed that </w:t>
      </w:r>
      <w:r w:rsidR="003F26A4">
        <w:t xml:space="preserve">it would be helpful to </w:t>
      </w:r>
      <w:r w:rsidR="00402558">
        <w:t>publish</w:t>
      </w:r>
      <w:r w:rsidR="003F26A4">
        <w:t xml:space="preserve"> a </w:t>
      </w:r>
      <w:r w:rsidR="00402558">
        <w:t>briefing</w:t>
      </w:r>
      <w:r w:rsidR="003F26A4">
        <w:t xml:space="preserve"> to explain </w:t>
      </w:r>
      <w:r w:rsidR="008C402F">
        <w:t>the next steps in ter</w:t>
      </w:r>
      <w:r w:rsidR="00C21BAE">
        <w:t>m</w:t>
      </w:r>
      <w:r w:rsidR="008C402F">
        <w:t xml:space="preserve">s of </w:t>
      </w:r>
      <w:r w:rsidR="00A67AC2">
        <w:t xml:space="preserve">the </w:t>
      </w:r>
      <w:r w:rsidR="00402558">
        <w:t>time limited data collection.</w:t>
      </w:r>
      <w:r w:rsidR="008C402F">
        <w:t xml:space="preserve"> SMT </w:t>
      </w:r>
      <w:r w:rsidR="00C21BAE">
        <w:t xml:space="preserve">noted the rapidly evolving nature of DHTs and </w:t>
      </w:r>
      <w:r w:rsidR="008C402F">
        <w:t xml:space="preserve">agreed </w:t>
      </w:r>
      <w:r w:rsidR="00C21BAE">
        <w:t>on the need to clarify the arrangements</w:t>
      </w:r>
      <w:r w:rsidR="008C402F">
        <w:t xml:space="preserve"> for updating </w:t>
      </w:r>
      <w:r w:rsidR="00C21BAE">
        <w:t xml:space="preserve">any published </w:t>
      </w:r>
      <w:r w:rsidR="008C402F">
        <w:t>guidance</w:t>
      </w:r>
      <w:r w:rsidR="00C21BAE">
        <w:t xml:space="preserve">. </w:t>
      </w:r>
    </w:p>
    <w:p w14:paraId="246CE67C" w14:textId="77777777" w:rsidR="00C21BAE" w:rsidRDefault="00C21BAE" w:rsidP="00C21BAE">
      <w:pPr>
        <w:pStyle w:val="Numberedpara"/>
        <w:numPr>
          <w:ilvl w:val="0"/>
          <w:numId w:val="0"/>
        </w:numPr>
        <w:ind w:left="360"/>
      </w:pPr>
    </w:p>
    <w:p w14:paraId="00D2E536" w14:textId="77777777" w:rsidR="00C21BAE" w:rsidRDefault="00C21BAE" w:rsidP="00C21BAE">
      <w:pPr>
        <w:pStyle w:val="SMTActions"/>
      </w:pPr>
      <w:r>
        <w:t>ACTION: MM</w:t>
      </w:r>
    </w:p>
    <w:p w14:paraId="35B00B01" w14:textId="77777777" w:rsidR="00C21BAE" w:rsidRDefault="00C21BAE" w:rsidP="00C21BAE">
      <w:pPr>
        <w:pStyle w:val="Numberedpara"/>
        <w:numPr>
          <w:ilvl w:val="0"/>
          <w:numId w:val="0"/>
        </w:numPr>
        <w:ind w:left="360"/>
      </w:pPr>
    </w:p>
    <w:p w14:paraId="3DA2FCA8" w14:textId="77777777" w:rsidR="00C21BAE" w:rsidRDefault="00C21BAE" w:rsidP="008B694B">
      <w:pPr>
        <w:pStyle w:val="Numberedpara"/>
      </w:pPr>
      <w:r>
        <w:t xml:space="preserve">Subject to the above points, SMT approved the pilot. It was agreed that </w:t>
      </w:r>
      <w:r w:rsidR="00A80332">
        <w:t xml:space="preserve">in addition to the individual pieces of guidance, </w:t>
      </w:r>
      <w:r>
        <w:t>i</w:t>
      </w:r>
      <w:r w:rsidR="00A80332">
        <w:t>t would be helpful to produce a report that sets out the outcome of the pilot</w:t>
      </w:r>
      <w:r w:rsidR="00AE1A90">
        <w:t xml:space="preserve"> and any issues that </w:t>
      </w:r>
      <w:r w:rsidR="00A67AC2">
        <w:t xml:space="preserve">need to be considered in any </w:t>
      </w:r>
      <w:r w:rsidR="00AE1A90">
        <w:t>longer-term programme to evaluate DHTs</w:t>
      </w:r>
      <w:r w:rsidR="00A67AC2">
        <w:t xml:space="preserve">, including any questions to address through </w:t>
      </w:r>
      <w:r w:rsidR="00AE1A90">
        <w:t>formal research</w:t>
      </w:r>
      <w:r w:rsidR="00A67AC2">
        <w:t xml:space="preserve">. </w:t>
      </w:r>
    </w:p>
    <w:p w14:paraId="30C38F6D" w14:textId="77777777" w:rsidR="00AE1A90" w:rsidRDefault="00AE1A90" w:rsidP="00AE1A90">
      <w:pPr>
        <w:pStyle w:val="Numberedpara"/>
        <w:numPr>
          <w:ilvl w:val="0"/>
          <w:numId w:val="0"/>
        </w:numPr>
        <w:ind w:left="360" w:hanging="360"/>
      </w:pPr>
    </w:p>
    <w:p w14:paraId="59620CA2" w14:textId="77777777" w:rsidR="00AE1A90" w:rsidRDefault="00AE1A90" w:rsidP="00AE1A90">
      <w:pPr>
        <w:pStyle w:val="SMTActions"/>
      </w:pPr>
      <w:r>
        <w:t>ACTION: MM</w:t>
      </w:r>
    </w:p>
    <w:p w14:paraId="218B79FF" w14:textId="77777777" w:rsidR="00680252" w:rsidRDefault="00680252" w:rsidP="0091615B">
      <w:pPr>
        <w:pStyle w:val="Numberedpara"/>
        <w:numPr>
          <w:ilvl w:val="0"/>
          <w:numId w:val="0"/>
        </w:numPr>
        <w:ind w:left="360" w:hanging="360"/>
      </w:pPr>
    </w:p>
    <w:p w14:paraId="7ED3E8A0" w14:textId="77777777" w:rsidR="00447CEC" w:rsidRPr="00DF0AB2" w:rsidRDefault="00447CEC" w:rsidP="001D4787">
      <w:pPr>
        <w:pStyle w:val="Heading2"/>
      </w:pPr>
      <w:r w:rsidRPr="00DF0AB2">
        <w:t xml:space="preserve">Routing decision for </w:t>
      </w:r>
      <w:proofErr w:type="spellStart"/>
      <w:r w:rsidRPr="00DF0AB2">
        <w:t>sapropterin</w:t>
      </w:r>
      <w:proofErr w:type="spellEnd"/>
      <w:r w:rsidRPr="00DF0AB2">
        <w:t xml:space="preserve"> (item 7.3)</w:t>
      </w:r>
    </w:p>
    <w:p w14:paraId="22903CC9" w14:textId="77777777" w:rsidR="00447CEC" w:rsidRDefault="00447CEC" w:rsidP="0091615B">
      <w:pPr>
        <w:pStyle w:val="Numberedpara"/>
        <w:numPr>
          <w:ilvl w:val="0"/>
          <w:numId w:val="0"/>
        </w:numPr>
        <w:ind w:left="360" w:hanging="360"/>
      </w:pPr>
    </w:p>
    <w:p w14:paraId="1278ABD6" w14:textId="77777777" w:rsidR="003A754A" w:rsidRDefault="00367FA5" w:rsidP="00925109">
      <w:pPr>
        <w:pStyle w:val="Numberedpara"/>
      </w:pPr>
      <w:r>
        <w:t xml:space="preserve">Meindert </w:t>
      </w:r>
      <w:r w:rsidRPr="00925109">
        <w:t>Boysen</w:t>
      </w:r>
      <w:r>
        <w:t xml:space="preserve"> presented the outcome of the reconsideration of the</w:t>
      </w:r>
      <w:r w:rsidR="0032665E">
        <w:t xml:space="preserve"> most appropriate NICE programme to </w:t>
      </w:r>
      <w:r w:rsidR="001D0399">
        <w:t>appraise</w:t>
      </w:r>
      <w:r w:rsidR="0032665E">
        <w:t xml:space="preserve"> </w:t>
      </w:r>
      <w:proofErr w:type="spellStart"/>
      <w:r w:rsidRPr="00367FA5">
        <w:t>sapropterin</w:t>
      </w:r>
      <w:proofErr w:type="spellEnd"/>
      <w:r w:rsidRPr="00367FA5">
        <w:t xml:space="preserve"> for treating phenylketonuria (PKU)</w:t>
      </w:r>
      <w:r w:rsidR="00925109">
        <w:t>. Meindert reminded SMT of the background to this matter</w:t>
      </w:r>
      <w:r w:rsidR="0096359C">
        <w:t>,</w:t>
      </w:r>
      <w:r w:rsidR="00925109">
        <w:t xml:space="preserve"> and </w:t>
      </w:r>
      <w:r w:rsidR="0096359C">
        <w:t xml:space="preserve">the </w:t>
      </w:r>
      <w:r w:rsidR="003A754A">
        <w:t xml:space="preserve">potential judicial review. </w:t>
      </w:r>
    </w:p>
    <w:p w14:paraId="3A64E8CA" w14:textId="77777777" w:rsidR="003A754A" w:rsidRDefault="003A754A" w:rsidP="003A754A">
      <w:pPr>
        <w:pStyle w:val="Numberedpara"/>
        <w:numPr>
          <w:ilvl w:val="0"/>
          <w:numId w:val="0"/>
        </w:numPr>
        <w:ind w:left="360"/>
      </w:pPr>
    </w:p>
    <w:p w14:paraId="4C436220" w14:textId="77777777" w:rsidR="0032665E" w:rsidRDefault="003A754A" w:rsidP="00F872D8">
      <w:pPr>
        <w:pStyle w:val="Numberedpara"/>
      </w:pPr>
      <w:r>
        <w:t xml:space="preserve">Meindert stated that that the </w:t>
      </w:r>
      <w:r w:rsidR="00925109" w:rsidRPr="00925109">
        <w:t>topic selection decision-making group</w:t>
      </w:r>
      <w:r>
        <w:t xml:space="preserve"> met </w:t>
      </w:r>
      <w:r w:rsidR="00925109" w:rsidRPr="00925109">
        <w:t>on 15 February 2019</w:t>
      </w:r>
      <w:r>
        <w:t xml:space="preserve"> and reconsider the drug</w:t>
      </w:r>
      <w:r w:rsidR="00A7418B">
        <w:t>.</w:t>
      </w:r>
      <w:r w:rsidR="0032665E">
        <w:t xml:space="preserve"> </w:t>
      </w:r>
      <w:r>
        <w:t xml:space="preserve">Having reviewed this afresh, the </w:t>
      </w:r>
      <w:r w:rsidR="00A7418B">
        <w:t xml:space="preserve">group agreed </w:t>
      </w:r>
      <w:r w:rsidR="00A7418B" w:rsidRPr="00925109">
        <w:t xml:space="preserve">the topic should continue to be routed to the </w:t>
      </w:r>
      <w:r w:rsidR="00A7418B">
        <w:t xml:space="preserve">technology appraisal (TA) </w:t>
      </w:r>
      <w:r w:rsidR="00A7418B" w:rsidRPr="00925109">
        <w:t>programme</w:t>
      </w:r>
      <w:r w:rsidR="00A7418B">
        <w:t>, as</w:t>
      </w:r>
      <w:r w:rsidR="0032665E">
        <w:t xml:space="preserve"> </w:t>
      </w:r>
      <w:r w:rsidR="00A7418B">
        <w:t xml:space="preserve">three of the criteria for routing a topic to the highly specialised technologies (HST) programme were not met. </w:t>
      </w:r>
    </w:p>
    <w:p w14:paraId="5018502C" w14:textId="77777777" w:rsidR="001D0399" w:rsidRDefault="001D0399" w:rsidP="001D0399">
      <w:pPr>
        <w:pStyle w:val="ListParagraph"/>
      </w:pPr>
    </w:p>
    <w:p w14:paraId="4FC88D10" w14:textId="77777777" w:rsidR="001D0399" w:rsidRDefault="001D0399" w:rsidP="00925109">
      <w:pPr>
        <w:pStyle w:val="Numberedpara"/>
      </w:pPr>
      <w:r>
        <w:t xml:space="preserve">Meindert highlighted that the Department for Health and Social Care (DHSC) has advised that the decision on which </w:t>
      </w:r>
      <w:r w:rsidR="00ED4CA2">
        <w:t>programme</w:t>
      </w:r>
      <w:r>
        <w:t xml:space="preserve"> to appraise a drug </w:t>
      </w:r>
      <w:r w:rsidR="0096359C">
        <w:t xml:space="preserve">through </w:t>
      </w:r>
      <w:r>
        <w:t xml:space="preserve">is a matter for NICE not the Secretary of State, noting that the topic selection decision making group has the </w:t>
      </w:r>
      <w:r w:rsidR="00401762">
        <w:t xml:space="preserve">relevant expertise. Legal advice provided to </w:t>
      </w:r>
      <w:r w:rsidR="0096359C">
        <w:t xml:space="preserve">NICE </w:t>
      </w:r>
      <w:r w:rsidR="00401762">
        <w:t xml:space="preserve">supports this view, and </w:t>
      </w:r>
      <w:r w:rsidR="00ED4CA2">
        <w:t>therefore</w:t>
      </w:r>
      <w:r w:rsidR="00401762">
        <w:t xml:space="preserve"> it is necessary to confirm the </w:t>
      </w:r>
      <w:r w:rsidR="00ED4CA2">
        <w:t>arrangements</w:t>
      </w:r>
      <w:r w:rsidR="00401762">
        <w:t xml:space="preserve"> within NICE for making such decision. </w:t>
      </w:r>
    </w:p>
    <w:p w14:paraId="5BD879ED" w14:textId="77777777" w:rsidR="00401762" w:rsidRDefault="00401762" w:rsidP="00401762">
      <w:pPr>
        <w:pStyle w:val="ListParagraph"/>
      </w:pPr>
    </w:p>
    <w:p w14:paraId="1ACA4E25" w14:textId="77777777" w:rsidR="00401762" w:rsidRDefault="00401762" w:rsidP="00925109">
      <w:pPr>
        <w:pStyle w:val="Numberedpara"/>
      </w:pPr>
      <w:r>
        <w:t xml:space="preserve">SMT </w:t>
      </w:r>
      <w:r w:rsidR="003846C2">
        <w:t>discussed the governance</w:t>
      </w:r>
      <w:r w:rsidR="00FA7F50">
        <w:t xml:space="preserve"> of</w:t>
      </w:r>
      <w:r w:rsidR="003846C2">
        <w:t xml:space="preserve"> the topic selection process </w:t>
      </w:r>
      <w:proofErr w:type="gramStart"/>
      <w:r w:rsidR="003846C2">
        <w:t>in light of</w:t>
      </w:r>
      <w:proofErr w:type="gramEnd"/>
      <w:r w:rsidR="003846C2">
        <w:t xml:space="preserve"> the feedback from DHSC and the legal advice. It was agreed that the </w:t>
      </w:r>
      <w:proofErr w:type="gramStart"/>
      <w:r w:rsidR="00ED4CA2">
        <w:t>decision</w:t>
      </w:r>
      <w:r w:rsidR="0068762C">
        <w:t xml:space="preserve"> making</w:t>
      </w:r>
      <w:proofErr w:type="gramEnd"/>
      <w:r w:rsidR="0068762C">
        <w:t xml:space="preserve"> </w:t>
      </w:r>
      <w:r w:rsidR="00ED4CA2">
        <w:t>group</w:t>
      </w:r>
      <w:r w:rsidR="0068762C">
        <w:t xml:space="preserve"> should cont</w:t>
      </w:r>
      <w:r w:rsidR="00FA7F50">
        <w:t>inue in its current form</w:t>
      </w:r>
      <w:r w:rsidR="0068762C">
        <w:t xml:space="preserve">. Where </w:t>
      </w:r>
      <w:r w:rsidR="00FA7F50">
        <w:t xml:space="preserve">the group requests its advice, or where a decision of the group is challenged, </w:t>
      </w:r>
      <w:r w:rsidR="0068762C">
        <w:t>the SMT would then consider whether the group ha</w:t>
      </w:r>
      <w:r w:rsidR="00FA7F50">
        <w:t>d properly discharged its responsibilities, in line with its remit</w:t>
      </w:r>
      <w:r w:rsidR="0068762C">
        <w:t xml:space="preserve">. In so </w:t>
      </w:r>
      <w:r w:rsidR="0068762C">
        <w:lastRenderedPageBreak/>
        <w:t xml:space="preserve">doing, </w:t>
      </w:r>
      <w:r w:rsidR="003A754A">
        <w:t xml:space="preserve">SMT </w:t>
      </w:r>
      <w:r w:rsidR="0068762C">
        <w:t xml:space="preserve">would </w:t>
      </w:r>
      <w:r w:rsidR="003A754A">
        <w:t xml:space="preserve">undertake </w:t>
      </w:r>
      <w:r w:rsidR="00FA7F50">
        <w:t>analogous</w:t>
      </w:r>
      <w:r w:rsidR="0068762C">
        <w:t xml:space="preserve"> role to the </w:t>
      </w:r>
      <w:r w:rsidR="00ED4CA2">
        <w:t>Guidance</w:t>
      </w:r>
      <w:r w:rsidR="0068762C">
        <w:t xml:space="preserve"> </w:t>
      </w:r>
      <w:r w:rsidR="00ED4CA2">
        <w:t>Executive</w:t>
      </w:r>
      <w:r w:rsidR="0068762C">
        <w:t xml:space="preserve"> in relation to the output</w:t>
      </w:r>
      <w:r w:rsidR="00FA7F50">
        <w:t>s</w:t>
      </w:r>
      <w:r w:rsidR="0068762C">
        <w:t xml:space="preserve"> from the independent advisory committees</w:t>
      </w:r>
      <w:r w:rsidR="00DF7B5F">
        <w:t xml:space="preserve">. </w:t>
      </w:r>
    </w:p>
    <w:p w14:paraId="5E249B22" w14:textId="77777777" w:rsidR="00DF7B5F" w:rsidRDefault="00DF7B5F" w:rsidP="00DF7B5F">
      <w:pPr>
        <w:pStyle w:val="ListParagraph"/>
      </w:pPr>
    </w:p>
    <w:p w14:paraId="3D60624F" w14:textId="77777777" w:rsidR="002946E2" w:rsidRDefault="00DF7B5F" w:rsidP="004D4920">
      <w:pPr>
        <w:pStyle w:val="Numberedpara"/>
      </w:pPr>
      <w:r>
        <w:t xml:space="preserve">On this basis, SMT </w:t>
      </w:r>
      <w:r w:rsidR="00ED4CA2">
        <w:t>reviewed</w:t>
      </w:r>
      <w:r>
        <w:t xml:space="preserve"> the outcome of the topic select</w:t>
      </w:r>
      <w:r w:rsidR="00ED4CA2">
        <w:t xml:space="preserve">ion </w:t>
      </w:r>
      <w:r>
        <w:t xml:space="preserve">group on 15 February and supported the decision to route </w:t>
      </w:r>
      <w:proofErr w:type="spellStart"/>
      <w:r w:rsidR="002946E2" w:rsidRPr="002946E2">
        <w:t>sapropterin</w:t>
      </w:r>
      <w:proofErr w:type="spellEnd"/>
      <w:r w:rsidR="002946E2" w:rsidRPr="00367FA5">
        <w:t xml:space="preserve"> for treating phenylketonuria</w:t>
      </w:r>
      <w:r w:rsidR="002946E2">
        <w:t xml:space="preserve"> to the TA committee. </w:t>
      </w:r>
    </w:p>
    <w:p w14:paraId="35A84D50" w14:textId="77777777" w:rsidR="004D4920" w:rsidRDefault="004D4920" w:rsidP="004D4920">
      <w:pPr>
        <w:pStyle w:val="ListParagraph"/>
      </w:pPr>
    </w:p>
    <w:p w14:paraId="14AABD06" w14:textId="77777777" w:rsidR="00447CEC" w:rsidRPr="00DF0AB2" w:rsidRDefault="00447CEC" w:rsidP="001D4787">
      <w:pPr>
        <w:pStyle w:val="Heading2"/>
      </w:pPr>
      <w:r w:rsidRPr="00DF0AB2">
        <w:t>Cyber security draft audit report (item 7.4)</w:t>
      </w:r>
    </w:p>
    <w:p w14:paraId="7522432D" w14:textId="77777777" w:rsidR="00447CEC" w:rsidRDefault="00447CEC" w:rsidP="0091615B">
      <w:pPr>
        <w:pStyle w:val="Numberedpara"/>
        <w:numPr>
          <w:ilvl w:val="0"/>
          <w:numId w:val="0"/>
        </w:numPr>
        <w:ind w:left="360" w:hanging="360"/>
      </w:pPr>
    </w:p>
    <w:p w14:paraId="3E7817CC" w14:textId="77777777" w:rsidR="00447CEC" w:rsidRDefault="00A47078" w:rsidP="00925109">
      <w:pPr>
        <w:pStyle w:val="Numberedpara"/>
      </w:pPr>
      <w:r>
        <w:t>Ben Bennett</w:t>
      </w:r>
      <w:r w:rsidR="00925109">
        <w:t xml:space="preserve"> presented the draft </w:t>
      </w:r>
      <w:r>
        <w:t xml:space="preserve">internal </w:t>
      </w:r>
      <w:r w:rsidR="00925109">
        <w:t>audit report and the proposed management response.</w:t>
      </w:r>
    </w:p>
    <w:p w14:paraId="2035D018" w14:textId="77777777" w:rsidR="00A47078" w:rsidRDefault="00A47078" w:rsidP="00A47078">
      <w:pPr>
        <w:pStyle w:val="Numberedpara"/>
        <w:numPr>
          <w:ilvl w:val="0"/>
          <w:numId w:val="0"/>
        </w:numPr>
        <w:ind w:left="360"/>
      </w:pPr>
    </w:p>
    <w:p w14:paraId="4B7CDA2C" w14:textId="77777777" w:rsidR="00A47078" w:rsidRDefault="00A47078" w:rsidP="00925109">
      <w:pPr>
        <w:pStyle w:val="Numberedpara"/>
      </w:pPr>
      <w:r>
        <w:t>SMT welcomed the report and the substantial assurance audit opinion. The report and management response w</w:t>
      </w:r>
      <w:r w:rsidR="005753BA">
        <w:t xml:space="preserve">ere </w:t>
      </w:r>
      <w:r>
        <w:t xml:space="preserve">agreed for submission to the Audit and Risk Committee. </w:t>
      </w:r>
    </w:p>
    <w:p w14:paraId="0FCA9F55" w14:textId="77777777" w:rsidR="0091615B" w:rsidRPr="0091615B" w:rsidRDefault="0091615B" w:rsidP="0091615B"/>
    <w:p w14:paraId="6B4F2F15" w14:textId="77777777" w:rsidR="00600495" w:rsidRPr="00DF0AB2" w:rsidRDefault="00600495" w:rsidP="001D4787">
      <w:pPr>
        <w:pStyle w:val="Heading2"/>
      </w:pPr>
      <w:r w:rsidRPr="00DF0AB2">
        <w:t xml:space="preserve">EU exit (item </w:t>
      </w:r>
      <w:r w:rsidR="00AE4A74" w:rsidRPr="00DF0AB2">
        <w:t>8</w:t>
      </w:r>
      <w:r w:rsidRPr="00DF0AB2">
        <w:t>)</w:t>
      </w:r>
    </w:p>
    <w:p w14:paraId="57CE231A" w14:textId="77777777" w:rsidR="00600495" w:rsidRPr="00FB0B39" w:rsidRDefault="00600495" w:rsidP="00600495">
      <w:pPr>
        <w:rPr>
          <w:color w:val="000000" w:themeColor="text1"/>
        </w:rPr>
      </w:pPr>
    </w:p>
    <w:p w14:paraId="1A257AA2" w14:textId="77777777" w:rsidR="006C5E84" w:rsidRPr="006C5E84" w:rsidRDefault="00D849DB" w:rsidP="00ED4CA2">
      <w:pPr>
        <w:pStyle w:val="Numberedpara"/>
        <w:rPr>
          <w:color w:val="FF0000"/>
        </w:rPr>
      </w:pPr>
      <w:r w:rsidRPr="006C5E84">
        <w:rPr>
          <w:color w:val="auto"/>
        </w:rPr>
        <w:t xml:space="preserve">Andrew Dillon stated </w:t>
      </w:r>
      <w:r w:rsidR="00ED4CA2" w:rsidRPr="006C5E84">
        <w:rPr>
          <w:color w:val="auto"/>
        </w:rPr>
        <w:t>that</w:t>
      </w:r>
      <w:r w:rsidRPr="006C5E84">
        <w:rPr>
          <w:color w:val="auto"/>
        </w:rPr>
        <w:t xml:space="preserve"> he has asked the DHSC </w:t>
      </w:r>
      <w:r w:rsidR="006C5E84" w:rsidRPr="006C5E84">
        <w:rPr>
          <w:color w:val="auto"/>
        </w:rPr>
        <w:t xml:space="preserve">about the purdah rules should the UK participate in the EU elections and was </w:t>
      </w:r>
      <w:r w:rsidR="00ED4CA2" w:rsidRPr="006C5E84">
        <w:rPr>
          <w:color w:val="auto"/>
        </w:rPr>
        <w:t>advised</w:t>
      </w:r>
      <w:r w:rsidR="006C5E84" w:rsidRPr="006C5E84">
        <w:rPr>
          <w:color w:val="auto"/>
        </w:rPr>
        <w:t xml:space="preserve"> these </w:t>
      </w:r>
      <w:r w:rsidR="00ED4CA2" w:rsidRPr="006C5E84">
        <w:rPr>
          <w:color w:val="auto"/>
        </w:rPr>
        <w:t xml:space="preserve">are </w:t>
      </w:r>
      <w:r w:rsidR="006C5E84" w:rsidRPr="006C5E84">
        <w:rPr>
          <w:color w:val="auto"/>
        </w:rPr>
        <w:t xml:space="preserve">likely to be </w:t>
      </w:r>
      <w:proofErr w:type="gramStart"/>
      <w:r w:rsidR="006C5E84" w:rsidRPr="006C5E84">
        <w:rPr>
          <w:color w:val="auto"/>
        </w:rPr>
        <w:t>similar to</w:t>
      </w:r>
      <w:proofErr w:type="gramEnd"/>
      <w:r w:rsidR="006C5E84" w:rsidRPr="006C5E84">
        <w:rPr>
          <w:color w:val="auto"/>
        </w:rPr>
        <w:t xml:space="preserve"> those for the upcoming local elections. It was agreed that the Cabinet Office pre-election guidance </w:t>
      </w:r>
      <w:r w:rsidR="00ED4CA2" w:rsidRPr="006C5E84">
        <w:rPr>
          <w:color w:val="auto"/>
        </w:rPr>
        <w:t>for</w:t>
      </w:r>
      <w:r w:rsidR="006C5E84" w:rsidRPr="006C5E84">
        <w:rPr>
          <w:color w:val="auto"/>
        </w:rPr>
        <w:t xml:space="preserve"> the local elections should be added to next week’s SMT agenda.</w:t>
      </w:r>
    </w:p>
    <w:p w14:paraId="2ADE58B1" w14:textId="77777777" w:rsidR="006C5E84" w:rsidRDefault="006C5E84" w:rsidP="006C5E84">
      <w:pPr>
        <w:pStyle w:val="Numberedpara"/>
        <w:numPr>
          <w:ilvl w:val="0"/>
          <w:numId w:val="0"/>
        </w:numPr>
        <w:ind w:left="360" w:hanging="360"/>
        <w:rPr>
          <w:color w:val="auto"/>
        </w:rPr>
      </w:pPr>
    </w:p>
    <w:p w14:paraId="2EFD4EDA" w14:textId="77777777" w:rsidR="006C5E84" w:rsidRDefault="006C5E84" w:rsidP="006C5E84">
      <w:pPr>
        <w:pStyle w:val="SMTActions"/>
      </w:pPr>
      <w:r>
        <w:t>ACTION: DC</w:t>
      </w:r>
    </w:p>
    <w:p w14:paraId="46C6BEC9" w14:textId="77777777" w:rsidR="006C5E84" w:rsidRPr="006C5E84" w:rsidRDefault="006C5E84" w:rsidP="006C5E84">
      <w:pPr>
        <w:pStyle w:val="Numberedpara"/>
        <w:numPr>
          <w:ilvl w:val="0"/>
          <w:numId w:val="0"/>
        </w:numPr>
        <w:ind w:left="360" w:hanging="360"/>
        <w:rPr>
          <w:color w:val="FF0000"/>
        </w:rPr>
      </w:pPr>
    </w:p>
    <w:p w14:paraId="51920AB2" w14:textId="77777777" w:rsidR="006C5E84" w:rsidRDefault="001C3480" w:rsidP="00ED4CA2">
      <w:pPr>
        <w:pStyle w:val="Numberedpara"/>
      </w:pPr>
      <w:r>
        <w:t xml:space="preserve">Meindert Boysen stated that in light of guidance from the DHSC, he has stood down the </w:t>
      </w:r>
      <w:r w:rsidR="005753BA">
        <w:t xml:space="preserve">internal </w:t>
      </w:r>
      <w:r>
        <w:t>weekly EU e</w:t>
      </w:r>
      <w:r w:rsidR="00ED4CA2">
        <w:t>x</w:t>
      </w:r>
      <w:r>
        <w:t xml:space="preserve">it planning </w:t>
      </w:r>
      <w:proofErr w:type="gramStart"/>
      <w:r>
        <w:t>meetings, and</w:t>
      </w:r>
      <w:proofErr w:type="gramEnd"/>
      <w:r>
        <w:t xml:space="preserve"> will likely restart these in September </w:t>
      </w:r>
      <w:r w:rsidR="005753BA">
        <w:t xml:space="preserve">in line with </w:t>
      </w:r>
      <w:r>
        <w:t xml:space="preserve">the national operational response planning. In the meantime, he will continue to work through the implications </w:t>
      </w:r>
      <w:r w:rsidR="00697864">
        <w:t xml:space="preserve">for the TA programme </w:t>
      </w:r>
      <w:r>
        <w:t xml:space="preserve">of any </w:t>
      </w:r>
      <w:r w:rsidR="00ED4CA2">
        <w:t xml:space="preserve">changes </w:t>
      </w:r>
      <w:r>
        <w:t xml:space="preserve">to the medicines regulatory process in both a ‘no deal’ and ‘with deal’ </w:t>
      </w:r>
      <w:r w:rsidR="003A754A">
        <w:t>EU exit</w:t>
      </w:r>
      <w:r>
        <w:t xml:space="preserve">. </w:t>
      </w:r>
    </w:p>
    <w:p w14:paraId="6AB13B28" w14:textId="77777777" w:rsidR="006C5E84" w:rsidRPr="006C5E84" w:rsidRDefault="006C5E84" w:rsidP="006C5E84"/>
    <w:p w14:paraId="2C376E56" w14:textId="77777777" w:rsidR="002565EB" w:rsidRPr="00DF0AB2" w:rsidRDefault="001B6FE1" w:rsidP="001D4787">
      <w:pPr>
        <w:pStyle w:val="Heading2"/>
      </w:pPr>
      <w:r w:rsidRPr="00DF0AB2">
        <w:t>N</w:t>
      </w:r>
      <w:r w:rsidR="00135314" w:rsidRPr="00DF0AB2">
        <w:t xml:space="preserve">ICE </w:t>
      </w:r>
      <w:r w:rsidR="00D715FA" w:rsidRPr="00DF0AB2">
        <w:t>C</w:t>
      </w:r>
      <w:r w:rsidR="003442AA" w:rsidRPr="00DF0AB2">
        <w:t>onnect project</w:t>
      </w:r>
      <w:r w:rsidR="002565EB" w:rsidRPr="00DF0AB2">
        <w:t xml:space="preserve"> (item </w:t>
      </w:r>
      <w:r w:rsidR="00AE4A74" w:rsidRPr="00DF0AB2">
        <w:t>9</w:t>
      </w:r>
      <w:r w:rsidR="002565EB" w:rsidRPr="00DF0AB2">
        <w:t>)</w:t>
      </w:r>
    </w:p>
    <w:p w14:paraId="659095EF" w14:textId="77777777" w:rsidR="00DE23A0" w:rsidRPr="00DE23A0" w:rsidRDefault="00DE23A0" w:rsidP="00DE23A0"/>
    <w:p w14:paraId="76D4D09B" w14:textId="77777777" w:rsidR="009C1996" w:rsidRDefault="002A75AE" w:rsidP="00D91CF8">
      <w:pPr>
        <w:pStyle w:val="Numberedpara"/>
      </w:pPr>
      <w:r>
        <w:t>Gill Leng</w:t>
      </w:r>
      <w:r w:rsidR="00A07ADA">
        <w:t xml:space="preserve"> stated that the list of issues to cover in the report to the September Board meeting is being prepared, for consideration </w:t>
      </w:r>
      <w:r w:rsidR="00697864">
        <w:t xml:space="preserve">by the NICE Connect </w:t>
      </w:r>
      <w:r w:rsidR="00A07ADA">
        <w:t xml:space="preserve">steering group. </w:t>
      </w:r>
      <w:r w:rsidR="00CF60E8">
        <w:t xml:space="preserve">Andrew Dillon proposed that the public Board meeting in </w:t>
      </w:r>
      <w:r w:rsidR="00ED4CA2">
        <w:t>September</w:t>
      </w:r>
      <w:r w:rsidR="00CF60E8">
        <w:t xml:space="preserve"> receives an update on the outcome of the pilot, with the October Board </w:t>
      </w:r>
      <w:r w:rsidR="00ED4CA2">
        <w:t>Strategy</w:t>
      </w:r>
      <w:r w:rsidR="00CF60E8">
        <w:t xml:space="preserve"> away-day consider</w:t>
      </w:r>
      <w:r w:rsidR="00697864">
        <w:t>ing</w:t>
      </w:r>
      <w:r w:rsidR="00CF60E8">
        <w:t xml:space="preserve"> the next steps in </w:t>
      </w:r>
      <w:r w:rsidR="00ED4CA2">
        <w:t>further</w:t>
      </w:r>
      <w:r w:rsidR="00CF60E8">
        <w:t xml:space="preserve"> detail. </w:t>
      </w:r>
    </w:p>
    <w:p w14:paraId="5D53C1E5" w14:textId="77777777" w:rsidR="00D91CF8" w:rsidRDefault="00D91CF8" w:rsidP="00D91CF8">
      <w:pPr>
        <w:pStyle w:val="Numberedpara"/>
        <w:numPr>
          <w:ilvl w:val="0"/>
          <w:numId w:val="0"/>
        </w:numPr>
        <w:ind w:left="360"/>
      </w:pPr>
    </w:p>
    <w:p w14:paraId="71424422" w14:textId="77777777" w:rsidR="002E266A" w:rsidRPr="00DF0AB2" w:rsidRDefault="002E266A" w:rsidP="001D4787">
      <w:pPr>
        <w:pStyle w:val="Heading2"/>
      </w:pPr>
      <w:r w:rsidRPr="00DF0AB2">
        <w:t xml:space="preserve">Weekly staff SMT updates (item </w:t>
      </w:r>
      <w:r w:rsidR="00AE4A74" w:rsidRPr="00DF0AB2">
        <w:t>10</w:t>
      </w:r>
      <w:r w:rsidRPr="00DF0AB2">
        <w:t>)</w:t>
      </w:r>
    </w:p>
    <w:p w14:paraId="163CB34E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31B780FE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67DC58F4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0B4D69D3" w14:textId="77777777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33E18DAF" w14:textId="77777777" w:rsidR="002E266A" w:rsidRDefault="002E266A" w:rsidP="00A6454E">
      <w:pPr>
        <w:pStyle w:val="Heading3"/>
      </w:pPr>
    </w:p>
    <w:p w14:paraId="6F0537BB" w14:textId="77777777" w:rsidR="00697864" w:rsidRPr="00697864" w:rsidRDefault="00697864" w:rsidP="00697864"/>
    <w:p w14:paraId="3637F3E0" w14:textId="77777777" w:rsidR="00A6454E" w:rsidRPr="00DF0AB2" w:rsidRDefault="00A6454E" w:rsidP="001D4787">
      <w:pPr>
        <w:pStyle w:val="Heading2"/>
      </w:pPr>
      <w:r w:rsidRPr="00DF0AB2">
        <w:t>Any other business (item</w:t>
      </w:r>
      <w:r w:rsidR="00145A64" w:rsidRPr="00DF0AB2">
        <w:t xml:space="preserve"> </w:t>
      </w:r>
      <w:r w:rsidR="003442AA" w:rsidRPr="00DF0AB2">
        <w:t>1</w:t>
      </w:r>
      <w:r w:rsidR="00AE4A74" w:rsidRPr="00DF0AB2">
        <w:t>1</w:t>
      </w:r>
      <w:r w:rsidRPr="00DF0AB2">
        <w:t>)</w:t>
      </w:r>
    </w:p>
    <w:p w14:paraId="1B93A46E" w14:textId="77777777" w:rsidR="00E078B3" w:rsidRDefault="00E078B3" w:rsidP="00B36DD2"/>
    <w:p w14:paraId="0A17D174" w14:textId="77777777" w:rsidR="00B32B51" w:rsidRDefault="00BE1D29" w:rsidP="00925109">
      <w:pPr>
        <w:pStyle w:val="Numberedpara"/>
      </w:pPr>
      <w:r>
        <w:t>Alexia Tonnel</w:t>
      </w:r>
      <w:r w:rsidR="004519A1">
        <w:t xml:space="preserve"> highlighted </w:t>
      </w:r>
      <w:r w:rsidR="00D629D6">
        <w:t>interest from</w:t>
      </w:r>
      <w:r w:rsidR="004519A1">
        <w:t xml:space="preserve"> Quebec Univers</w:t>
      </w:r>
      <w:r w:rsidR="00D629D6">
        <w:t>i</w:t>
      </w:r>
      <w:r w:rsidR="004519A1">
        <w:t>ty in translating the recently publish</w:t>
      </w:r>
      <w:r w:rsidR="00697864">
        <w:t>ed</w:t>
      </w:r>
      <w:r w:rsidR="004519A1">
        <w:t xml:space="preserve"> </w:t>
      </w:r>
      <w:r w:rsidR="00ED4CA2">
        <w:t>evidence</w:t>
      </w:r>
      <w:r w:rsidR="004519A1">
        <w:t xml:space="preserve"> </w:t>
      </w:r>
      <w:r w:rsidR="00ED4CA2">
        <w:t>standards</w:t>
      </w:r>
      <w:r w:rsidR="004519A1">
        <w:t xml:space="preserve"> framework for digital </w:t>
      </w:r>
      <w:proofErr w:type="gramStart"/>
      <w:r w:rsidR="004519A1">
        <w:t>technologies</w:t>
      </w:r>
      <w:r w:rsidR="00D629D6">
        <w:t>, and</w:t>
      </w:r>
      <w:proofErr w:type="gramEnd"/>
      <w:r w:rsidR="00D629D6">
        <w:t xml:space="preserve"> </w:t>
      </w:r>
      <w:r w:rsidR="00A54648">
        <w:t>proposed</w:t>
      </w:r>
      <w:r w:rsidR="00D629D6">
        <w:t xml:space="preserve"> the standard arrangements for utilising NICE’s intellectual property</w:t>
      </w:r>
      <w:r w:rsidR="003A754A">
        <w:t xml:space="preserve"> should apply</w:t>
      </w:r>
      <w:r w:rsidR="00D629D6">
        <w:t>. SMT welcomed the interest and supported th</w:t>
      </w:r>
      <w:r w:rsidR="003A754A">
        <w:t>is approach.</w:t>
      </w:r>
    </w:p>
    <w:p w14:paraId="4ECAF92D" w14:textId="77777777" w:rsidR="00D629D6" w:rsidRDefault="00D629D6" w:rsidP="00D629D6">
      <w:pPr>
        <w:pStyle w:val="Numberedpara"/>
        <w:numPr>
          <w:ilvl w:val="0"/>
          <w:numId w:val="0"/>
        </w:numPr>
        <w:ind w:left="360"/>
      </w:pPr>
    </w:p>
    <w:p w14:paraId="5BC6095D" w14:textId="77777777" w:rsidR="00D629D6" w:rsidRDefault="00D629D6" w:rsidP="00925109">
      <w:pPr>
        <w:pStyle w:val="Numberedpara"/>
      </w:pPr>
      <w:r>
        <w:lastRenderedPageBreak/>
        <w:t>Andrew Dillon highlighted interest from the World Health Organisation</w:t>
      </w:r>
      <w:r w:rsidR="0023508F">
        <w:t xml:space="preserve">’s (WHO) essential medicines committee </w:t>
      </w:r>
      <w:r>
        <w:t xml:space="preserve">in utilising </w:t>
      </w:r>
      <w:r w:rsidR="0023508F">
        <w:t>NICE’s guidance on antimicrobial prescribing. He has asked the WHO to provide further information, so NICE can consider its response.</w:t>
      </w:r>
    </w:p>
    <w:p w14:paraId="576222B4" w14:textId="77777777" w:rsidR="0023508F" w:rsidRDefault="0023508F" w:rsidP="0023508F">
      <w:pPr>
        <w:pStyle w:val="ListParagraph"/>
      </w:pPr>
    </w:p>
    <w:p w14:paraId="6ADA3F23" w14:textId="77777777" w:rsidR="0023508F" w:rsidRDefault="0023508F" w:rsidP="00925109">
      <w:pPr>
        <w:pStyle w:val="Numberedpara"/>
      </w:pPr>
      <w:r>
        <w:t>Andrew Dillon state</w:t>
      </w:r>
      <w:r w:rsidR="00697864">
        <w:t>d</w:t>
      </w:r>
      <w:r>
        <w:t xml:space="preserve"> that the advert for the new chair is due to </w:t>
      </w:r>
      <w:r w:rsidR="00A54648">
        <w:t>publish</w:t>
      </w:r>
      <w:r>
        <w:t xml:space="preserve"> later today. The</w:t>
      </w:r>
      <w:r w:rsidR="003A754A">
        <w:t xml:space="preserve"> current </w:t>
      </w:r>
      <w:r>
        <w:t>timetable culminate</w:t>
      </w:r>
      <w:r w:rsidR="00697864">
        <w:t>s</w:t>
      </w:r>
      <w:r>
        <w:t xml:space="preserve"> with </w:t>
      </w:r>
      <w:r w:rsidR="003A754A">
        <w:t xml:space="preserve">the proposed appointee attending a </w:t>
      </w:r>
      <w:r>
        <w:t xml:space="preserve">pre-appointment hearing </w:t>
      </w:r>
      <w:r w:rsidR="00697864">
        <w:t xml:space="preserve">with </w:t>
      </w:r>
      <w:r>
        <w:t>the Health Select Committee in July.</w:t>
      </w:r>
    </w:p>
    <w:p w14:paraId="51B50332" w14:textId="77777777" w:rsidR="0023508F" w:rsidRDefault="0023508F" w:rsidP="0023508F">
      <w:pPr>
        <w:pStyle w:val="ListParagraph"/>
      </w:pPr>
    </w:p>
    <w:p w14:paraId="28487B25" w14:textId="77777777" w:rsidR="0023508F" w:rsidRDefault="0023508F" w:rsidP="001D4787">
      <w:pPr>
        <w:pStyle w:val="Heading2"/>
      </w:pPr>
    </w:p>
    <w:sectPr w:rsidR="0023508F" w:rsidSect="004739C3">
      <w:headerReference w:type="default" r:id="rId8"/>
      <w:footerReference w:type="even" r:id="rId9"/>
      <w:footerReference w:type="default" r:id="rId10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DC67" w14:textId="77777777" w:rsidR="000E67B0" w:rsidRDefault="000E67B0">
      <w:pPr>
        <w:pStyle w:val="StinkingStyles"/>
      </w:pPr>
      <w:r>
        <w:separator/>
      </w:r>
    </w:p>
  </w:endnote>
  <w:endnote w:type="continuationSeparator" w:id="0">
    <w:p w14:paraId="465C4556" w14:textId="77777777" w:rsidR="000E67B0" w:rsidRDefault="000E67B0">
      <w:pPr>
        <w:pStyle w:val="StinkingStyles"/>
      </w:pPr>
      <w:r>
        <w:continuationSeparator/>
      </w:r>
    </w:p>
  </w:endnote>
  <w:endnote w:type="continuationNotice" w:id="1">
    <w:p w14:paraId="1C84BCB1" w14:textId="77777777" w:rsidR="000E67B0" w:rsidRDefault="000E6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1095" w14:textId="77777777" w:rsidR="00ED4CA2" w:rsidRDefault="00ED4CA2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3B17E5FE" w14:textId="77777777" w:rsidR="00ED4CA2" w:rsidRDefault="00ED4CA2">
    <w:pPr>
      <w:pStyle w:val="StinkingStyles19"/>
    </w:pPr>
  </w:p>
  <w:p w14:paraId="1EDF0E27" w14:textId="77777777" w:rsidR="00ED4CA2" w:rsidRDefault="00ED4C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B090" w14:textId="77777777" w:rsidR="00ED4CA2" w:rsidRPr="00E02786" w:rsidRDefault="00ED4CA2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 w:rsidR="001652BF">
      <w:rPr>
        <w:rStyle w:val="StinkingStyles18"/>
        <w:rFonts w:ascii="Arial" w:hAnsi="Arial" w:cs="Arial"/>
        <w:noProof/>
      </w:rPr>
      <w:t>1</w:t>
    </w:r>
    <w:r w:rsidRPr="00E02786">
      <w:rPr>
        <w:rStyle w:val="StinkingStyles18"/>
        <w:rFonts w:ascii="Arial" w:hAnsi="Arial" w:cs="Arial"/>
      </w:rPr>
      <w:fldChar w:fldCharType="end"/>
    </w:r>
  </w:p>
  <w:p w14:paraId="380C3817" w14:textId="77777777" w:rsidR="00ED4CA2" w:rsidRDefault="00ED4CA2">
    <w:pPr>
      <w:pStyle w:val="StinkingStyles19"/>
      <w:jc w:val="center"/>
      <w:rPr>
        <w:rFonts w:ascii="Arial" w:hAnsi="Arial" w:cs="Arial"/>
        <w:sz w:val="20"/>
        <w:szCs w:val="20"/>
      </w:rPr>
    </w:pPr>
  </w:p>
  <w:p w14:paraId="47D0918A" w14:textId="77777777" w:rsidR="00ED4CA2" w:rsidRDefault="00ED4C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8F615" w14:textId="77777777" w:rsidR="000E67B0" w:rsidRDefault="000E67B0">
      <w:pPr>
        <w:pStyle w:val="StinkingStyles"/>
      </w:pPr>
      <w:r>
        <w:separator/>
      </w:r>
    </w:p>
  </w:footnote>
  <w:footnote w:type="continuationSeparator" w:id="0">
    <w:p w14:paraId="566DEF8B" w14:textId="77777777" w:rsidR="000E67B0" w:rsidRDefault="000E67B0">
      <w:pPr>
        <w:pStyle w:val="StinkingStyles"/>
      </w:pPr>
      <w:r>
        <w:continuationSeparator/>
      </w:r>
    </w:p>
  </w:footnote>
  <w:footnote w:type="continuationNotice" w:id="1">
    <w:p w14:paraId="4C9A35AA" w14:textId="77777777" w:rsidR="000E67B0" w:rsidRDefault="000E6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361E1" w14:textId="77777777" w:rsidR="00ED4CA2" w:rsidRPr="000D01AA" w:rsidRDefault="00ED4CA2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"/>
  </w:num>
  <w:num w:numId="10">
    <w:abstractNumId w:val="16"/>
  </w:num>
  <w:num w:numId="11">
    <w:abstractNumId w:val="25"/>
  </w:num>
  <w:num w:numId="12">
    <w:abstractNumId w:val="14"/>
  </w:num>
  <w:num w:numId="13">
    <w:abstractNumId w:val="8"/>
  </w:num>
  <w:num w:numId="14">
    <w:abstractNumId w:val="27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22"/>
  </w:num>
  <w:num w:numId="21">
    <w:abstractNumId w:val="13"/>
  </w:num>
  <w:num w:numId="22">
    <w:abstractNumId w:val="24"/>
  </w:num>
  <w:num w:numId="23">
    <w:abstractNumId w:val="21"/>
  </w:num>
  <w:num w:numId="24">
    <w:abstractNumId w:val="12"/>
  </w:num>
  <w:num w:numId="25">
    <w:abstractNumId w:val="20"/>
  </w:num>
  <w:num w:numId="26">
    <w:abstractNumId w:val="10"/>
  </w:num>
  <w:num w:numId="27">
    <w:abstractNumId w:val="9"/>
  </w:num>
  <w:num w:numId="2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5029"/>
    <w:rsid w:val="00005078"/>
    <w:rsid w:val="00005D71"/>
    <w:rsid w:val="00006048"/>
    <w:rsid w:val="0000628C"/>
    <w:rsid w:val="00006B09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3BAA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7690"/>
    <w:rsid w:val="00017F9A"/>
    <w:rsid w:val="00020299"/>
    <w:rsid w:val="00020E62"/>
    <w:rsid w:val="00020F72"/>
    <w:rsid w:val="00020FC7"/>
    <w:rsid w:val="00021041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8B6"/>
    <w:rsid w:val="00036D44"/>
    <w:rsid w:val="00036E75"/>
    <w:rsid w:val="0003705C"/>
    <w:rsid w:val="0003725F"/>
    <w:rsid w:val="000373B3"/>
    <w:rsid w:val="00037485"/>
    <w:rsid w:val="0003769E"/>
    <w:rsid w:val="00037AB3"/>
    <w:rsid w:val="00037DFA"/>
    <w:rsid w:val="00040173"/>
    <w:rsid w:val="0004107C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E19"/>
    <w:rsid w:val="00044C45"/>
    <w:rsid w:val="000456F2"/>
    <w:rsid w:val="00046280"/>
    <w:rsid w:val="00047EDF"/>
    <w:rsid w:val="00050AAC"/>
    <w:rsid w:val="00051B8C"/>
    <w:rsid w:val="000529AA"/>
    <w:rsid w:val="00052C1B"/>
    <w:rsid w:val="00053EF8"/>
    <w:rsid w:val="00053F4E"/>
    <w:rsid w:val="00053F6E"/>
    <w:rsid w:val="00053FFE"/>
    <w:rsid w:val="00054208"/>
    <w:rsid w:val="00055C2C"/>
    <w:rsid w:val="000561AD"/>
    <w:rsid w:val="000566AD"/>
    <w:rsid w:val="000566C6"/>
    <w:rsid w:val="00056A38"/>
    <w:rsid w:val="0005708E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22D"/>
    <w:rsid w:val="000663F2"/>
    <w:rsid w:val="00066AD3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477"/>
    <w:rsid w:val="00071AA7"/>
    <w:rsid w:val="00071FB9"/>
    <w:rsid w:val="000726EE"/>
    <w:rsid w:val="00072DB7"/>
    <w:rsid w:val="000733EB"/>
    <w:rsid w:val="0007434F"/>
    <w:rsid w:val="000743CE"/>
    <w:rsid w:val="00074CD2"/>
    <w:rsid w:val="00074DB9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445A"/>
    <w:rsid w:val="00084EE3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4B04"/>
    <w:rsid w:val="000D5350"/>
    <w:rsid w:val="000D54EA"/>
    <w:rsid w:val="000D55F1"/>
    <w:rsid w:val="000D5605"/>
    <w:rsid w:val="000D592A"/>
    <w:rsid w:val="000D5D26"/>
    <w:rsid w:val="000D62D0"/>
    <w:rsid w:val="000D6A9A"/>
    <w:rsid w:val="000D6E08"/>
    <w:rsid w:val="000D6EAE"/>
    <w:rsid w:val="000D6F8A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2102"/>
    <w:rsid w:val="000E243C"/>
    <w:rsid w:val="000E292A"/>
    <w:rsid w:val="000E2F15"/>
    <w:rsid w:val="000E378A"/>
    <w:rsid w:val="000E3E43"/>
    <w:rsid w:val="000E46D4"/>
    <w:rsid w:val="000E49BC"/>
    <w:rsid w:val="000E4CF8"/>
    <w:rsid w:val="000E5315"/>
    <w:rsid w:val="000E58A5"/>
    <w:rsid w:val="000E5A23"/>
    <w:rsid w:val="000E5AD3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92F"/>
    <w:rsid w:val="000F3DC2"/>
    <w:rsid w:val="000F3F13"/>
    <w:rsid w:val="000F4009"/>
    <w:rsid w:val="000F458B"/>
    <w:rsid w:val="000F4717"/>
    <w:rsid w:val="000F4997"/>
    <w:rsid w:val="000F49D1"/>
    <w:rsid w:val="000F4C36"/>
    <w:rsid w:val="000F6023"/>
    <w:rsid w:val="000F668C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9ED"/>
    <w:rsid w:val="00110CF5"/>
    <w:rsid w:val="0011159C"/>
    <w:rsid w:val="00111AD7"/>
    <w:rsid w:val="0011237C"/>
    <w:rsid w:val="00112911"/>
    <w:rsid w:val="001130C0"/>
    <w:rsid w:val="00113614"/>
    <w:rsid w:val="00113B6C"/>
    <w:rsid w:val="0011497D"/>
    <w:rsid w:val="001150B4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61F7"/>
    <w:rsid w:val="001267D1"/>
    <w:rsid w:val="00126A79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9B3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4724"/>
    <w:rsid w:val="00174D88"/>
    <w:rsid w:val="00175444"/>
    <w:rsid w:val="00175D76"/>
    <w:rsid w:val="00175DCF"/>
    <w:rsid w:val="00175DE8"/>
    <w:rsid w:val="00175ED9"/>
    <w:rsid w:val="00176525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E6"/>
    <w:rsid w:val="001824ED"/>
    <w:rsid w:val="00182A09"/>
    <w:rsid w:val="00182B37"/>
    <w:rsid w:val="001831DB"/>
    <w:rsid w:val="001833CB"/>
    <w:rsid w:val="001837B4"/>
    <w:rsid w:val="00183BC5"/>
    <w:rsid w:val="001840AB"/>
    <w:rsid w:val="001845F5"/>
    <w:rsid w:val="00184B9E"/>
    <w:rsid w:val="00186261"/>
    <w:rsid w:val="00186D78"/>
    <w:rsid w:val="0018756D"/>
    <w:rsid w:val="00187970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724"/>
    <w:rsid w:val="001A1F01"/>
    <w:rsid w:val="001A1F16"/>
    <w:rsid w:val="001A1FBA"/>
    <w:rsid w:val="001A25F2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A67"/>
    <w:rsid w:val="001B071E"/>
    <w:rsid w:val="001B0822"/>
    <w:rsid w:val="001B0CBC"/>
    <w:rsid w:val="001B1010"/>
    <w:rsid w:val="001B136B"/>
    <w:rsid w:val="001B178B"/>
    <w:rsid w:val="001B1A40"/>
    <w:rsid w:val="001B1D14"/>
    <w:rsid w:val="001B1D71"/>
    <w:rsid w:val="001B1FD6"/>
    <w:rsid w:val="001B2574"/>
    <w:rsid w:val="001B2726"/>
    <w:rsid w:val="001B2A10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AB9"/>
    <w:rsid w:val="001C23D4"/>
    <w:rsid w:val="001C2AB5"/>
    <w:rsid w:val="001C3480"/>
    <w:rsid w:val="001C3631"/>
    <w:rsid w:val="001C375E"/>
    <w:rsid w:val="001C3CFD"/>
    <w:rsid w:val="001C3E7F"/>
    <w:rsid w:val="001C413D"/>
    <w:rsid w:val="001C4313"/>
    <w:rsid w:val="001C4999"/>
    <w:rsid w:val="001C4A44"/>
    <w:rsid w:val="001C4A59"/>
    <w:rsid w:val="001C4D30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330D"/>
    <w:rsid w:val="001D3BDF"/>
    <w:rsid w:val="001D3C9D"/>
    <w:rsid w:val="001D3DDE"/>
    <w:rsid w:val="001D3FB0"/>
    <w:rsid w:val="001D4787"/>
    <w:rsid w:val="001D4A5B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3637"/>
    <w:rsid w:val="001E386F"/>
    <w:rsid w:val="001E3D14"/>
    <w:rsid w:val="001E4324"/>
    <w:rsid w:val="001E538C"/>
    <w:rsid w:val="001E5661"/>
    <w:rsid w:val="001E5AB6"/>
    <w:rsid w:val="001E5C6A"/>
    <w:rsid w:val="001E6EC0"/>
    <w:rsid w:val="001E757A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2905"/>
    <w:rsid w:val="00202A20"/>
    <w:rsid w:val="00202A67"/>
    <w:rsid w:val="00202D2E"/>
    <w:rsid w:val="00202EAA"/>
    <w:rsid w:val="00203216"/>
    <w:rsid w:val="00203326"/>
    <w:rsid w:val="002033D1"/>
    <w:rsid w:val="0020340E"/>
    <w:rsid w:val="002034B2"/>
    <w:rsid w:val="00203FBD"/>
    <w:rsid w:val="00204103"/>
    <w:rsid w:val="0020410E"/>
    <w:rsid w:val="002042AF"/>
    <w:rsid w:val="002051E8"/>
    <w:rsid w:val="0020592B"/>
    <w:rsid w:val="0020687F"/>
    <w:rsid w:val="002069D1"/>
    <w:rsid w:val="00206DC8"/>
    <w:rsid w:val="002070EA"/>
    <w:rsid w:val="00207C3C"/>
    <w:rsid w:val="00210030"/>
    <w:rsid w:val="00211378"/>
    <w:rsid w:val="002114B8"/>
    <w:rsid w:val="002118A7"/>
    <w:rsid w:val="002120E9"/>
    <w:rsid w:val="00212207"/>
    <w:rsid w:val="00212705"/>
    <w:rsid w:val="00212B0A"/>
    <w:rsid w:val="002130BD"/>
    <w:rsid w:val="00214150"/>
    <w:rsid w:val="00214362"/>
    <w:rsid w:val="00214540"/>
    <w:rsid w:val="00214780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963"/>
    <w:rsid w:val="00220310"/>
    <w:rsid w:val="00220951"/>
    <w:rsid w:val="00220BBA"/>
    <w:rsid w:val="002215C8"/>
    <w:rsid w:val="00221BC3"/>
    <w:rsid w:val="00221CEF"/>
    <w:rsid w:val="0022226B"/>
    <w:rsid w:val="002222A6"/>
    <w:rsid w:val="002222E9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758"/>
    <w:rsid w:val="00232CEF"/>
    <w:rsid w:val="00233476"/>
    <w:rsid w:val="002337F3"/>
    <w:rsid w:val="00233BF9"/>
    <w:rsid w:val="00233F3D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3D3"/>
    <w:rsid w:val="0025218E"/>
    <w:rsid w:val="002521FC"/>
    <w:rsid w:val="00252786"/>
    <w:rsid w:val="00252CEC"/>
    <w:rsid w:val="0025306F"/>
    <w:rsid w:val="00253307"/>
    <w:rsid w:val="0025351A"/>
    <w:rsid w:val="002536E9"/>
    <w:rsid w:val="00253A69"/>
    <w:rsid w:val="00253D91"/>
    <w:rsid w:val="0025402F"/>
    <w:rsid w:val="00254138"/>
    <w:rsid w:val="0025451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C0E"/>
    <w:rsid w:val="002744D4"/>
    <w:rsid w:val="00274C39"/>
    <w:rsid w:val="00274D7F"/>
    <w:rsid w:val="00274D8A"/>
    <w:rsid w:val="00274F1B"/>
    <w:rsid w:val="00275715"/>
    <w:rsid w:val="0027599C"/>
    <w:rsid w:val="00276125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FCA"/>
    <w:rsid w:val="002875B7"/>
    <w:rsid w:val="0028761D"/>
    <w:rsid w:val="002878A2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654"/>
    <w:rsid w:val="002A1B43"/>
    <w:rsid w:val="002A1DAD"/>
    <w:rsid w:val="002A250A"/>
    <w:rsid w:val="002A2AEA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FCB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A45"/>
    <w:rsid w:val="002D30D7"/>
    <w:rsid w:val="002D3A97"/>
    <w:rsid w:val="002D4093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C11"/>
    <w:rsid w:val="002D7C7B"/>
    <w:rsid w:val="002E0203"/>
    <w:rsid w:val="002E04C7"/>
    <w:rsid w:val="002E0760"/>
    <w:rsid w:val="002E178B"/>
    <w:rsid w:val="002E18DC"/>
    <w:rsid w:val="002E2066"/>
    <w:rsid w:val="002E235E"/>
    <w:rsid w:val="002E266A"/>
    <w:rsid w:val="002E2E5B"/>
    <w:rsid w:val="002E38D9"/>
    <w:rsid w:val="002E3DA4"/>
    <w:rsid w:val="002E4467"/>
    <w:rsid w:val="002E4637"/>
    <w:rsid w:val="002E46E3"/>
    <w:rsid w:val="002E4CA7"/>
    <w:rsid w:val="002E4DB8"/>
    <w:rsid w:val="002E50CA"/>
    <w:rsid w:val="002E5188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C44"/>
    <w:rsid w:val="002F53BD"/>
    <w:rsid w:val="002F5526"/>
    <w:rsid w:val="002F56D4"/>
    <w:rsid w:val="002F577C"/>
    <w:rsid w:val="002F5E0C"/>
    <w:rsid w:val="002F5E41"/>
    <w:rsid w:val="002F640F"/>
    <w:rsid w:val="002F6AB3"/>
    <w:rsid w:val="002F6D38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1C8"/>
    <w:rsid w:val="003032BB"/>
    <w:rsid w:val="00303E23"/>
    <w:rsid w:val="00304473"/>
    <w:rsid w:val="0030456D"/>
    <w:rsid w:val="00304B77"/>
    <w:rsid w:val="0030548B"/>
    <w:rsid w:val="0030553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AB8"/>
    <w:rsid w:val="00312CCB"/>
    <w:rsid w:val="00313EC8"/>
    <w:rsid w:val="003140F2"/>
    <w:rsid w:val="00314776"/>
    <w:rsid w:val="00314AA1"/>
    <w:rsid w:val="00314AD0"/>
    <w:rsid w:val="00314B46"/>
    <w:rsid w:val="00314BBE"/>
    <w:rsid w:val="003158E4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E37"/>
    <w:rsid w:val="00334E81"/>
    <w:rsid w:val="0033507B"/>
    <w:rsid w:val="00335241"/>
    <w:rsid w:val="003352EA"/>
    <w:rsid w:val="0033640F"/>
    <w:rsid w:val="00336935"/>
    <w:rsid w:val="00336A37"/>
    <w:rsid w:val="003376D5"/>
    <w:rsid w:val="00337962"/>
    <w:rsid w:val="00337C97"/>
    <w:rsid w:val="00337CA5"/>
    <w:rsid w:val="00340245"/>
    <w:rsid w:val="0034060C"/>
    <w:rsid w:val="00340704"/>
    <w:rsid w:val="0034090D"/>
    <w:rsid w:val="003413EE"/>
    <w:rsid w:val="003413F3"/>
    <w:rsid w:val="00341525"/>
    <w:rsid w:val="003416DD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AA8"/>
    <w:rsid w:val="00350CB6"/>
    <w:rsid w:val="003516D4"/>
    <w:rsid w:val="00351B81"/>
    <w:rsid w:val="00352230"/>
    <w:rsid w:val="00352A5C"/>
    <w:rsid w:val="00352F6B"/>
    <w:rsid w:val="003535E7"/>
    <w:rsid w:val="00353723"/>
    <w:rsid w:val="00353C85"/>
    <w:rsid w:val="00353F69"/>
    <w:rsid w:val="00354419"/>
    <w:rsid w:val="0035491C"/>
    <w:rsid w:val="00354998"/>
    <w:rsid w:val="00354EC6"/>
    <w:rsid w:val="0035531A"/>
    <w:rsid w:val="00355DA7"/>
    <w:rsid w:val="00356074"/>
    <w:rsid w:val="00356226"/>
    <w:rsid w:val="00356644"/>
    <w:rsid w:val="00356D51"/>
    <w:rsid w:val="00356EAE"/>
    <w:rsid w:val="003573B7"/>
    <w:rsid w:val="003577A2"/>
    <w:rsid w:val="00357B9A"/>
    <w:rsid w:val="00357D05"/>
    <w:rsid w:val="0036037E"/>
    <w:rsid w:val="0036072A"/>
    <w:rsid w:val="00361498"/>
    <w:rsid w:val="003614F3"/>
    <w:rsid w:val="003616E7"/>
    <w:rsid w:val="00361CB7"/>
    <w:rsid w:val="00361FDA"/>
    <w:rsid w:val="003621D5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5"/>
    <w:rsid w:val="0037194F"/>
    <w:rsid w:val="00371EBF"/>
    <w:rsid w:val="003728D1"/>
    <w:rsid w:val="003728DA"/>
    <w:rsid w:val="00372BBA"/>
    <w:rsid w:val="0037367D"/>
    <w:rsid w:val="00373F89"/>
    <w:rsid w:val="003740DF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80221"/>
    <w:rsid w:val="003813AE"/>
    <w:rsid w:val="00381786"/>
    <w:rsid w:val="00381CCE"/>
    <w:rsid w:val="00381DAB"/>
    <w:rsid w:val="00381DC0"/>
    <w:rsid w:val="00382786"/>
    <w:rsid w:val="003844F4"/>
    <w:rsid w:val="003846C2"/>
    <w:rsid w:val="00385323"/>
    <w:rsid w:val="00385A18"/>
    <w:rsid w:val="00386138"/>
    <w:rsid w:val="003868E1"/>
    <w:rsid w:val="00387708"/>
    <w:rsid w:val="003879BC"/>
    <w:rsid w:val="00387E24"/>
    <w:rsid w:val="0039060C"/>
    <w:rsid w:val="00390785"/>
    <w:rsid w:val="00390888"/>
    <w:rsid w:val="00391684"/>
    <w:rsid w:val="00391BBD"/>
    <w:rsid w:val="0039210A"/>
    <w:rsid w:val="003922D1"/>
    <w:rsid w:val="00393370"/>
    <w:rsid w:val="00393746"/>
    <w:rsid w:val="003937FB"/>
    <w:rsid w:val="00393A40"/>
    <w:rsid w:val="00394083"/>
    <w:rsid w:val="00395304"/>
    <w:rsid w:val="003953BE"/>
    <w:rsid w:val="003955EA"/>
    <w:rsid w:val="00395619"/>
    <w:rsid w:val="0039579B"/>
    <w:rsid w:val="0039592B"/>
    <w:rsid w:val="00395967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5E2"/>
    <w:rsid w:val="003A23D3"/>
    <w:rsid w:val="003A2D6B"/>
    <w:rsid w:val="003A2DAE"/>
    <w:rsid w:val="003A421D"/>
    <w:rsid w:val="003A448E"/>
    <w:rsid w:val="003A4535"/>
    <w:rsid w:val="003A50B9"/>
    <w:rsid w:val="003A521E"/>
    <w:rsid w:val="003A5695"/>
    <w:rsid w:val="003A586B"/>
    <w:rsid w:val="003A5916"/>
    <w:rsid w:val="003A5BAA"/>
    <w:rsid w:val="003A6BE2"/>
    <w:rsid w:val="003A73EA"/>
    <w:rsid w:val="003A750B"/>
    <w:rsid w:val="003A754A"/>
    <w:rsid w:val="003A76D7"/>
    <w:rsid w:val="003B0762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C0D"/>
    <w:rsid w:val="003B5B97"/>
    <w:rsid w:val="003B6B35"/>
    <w:rsid w:val="003B6CFD"/>
    <w:rsid w:val="003B7229"/>
    <w:rsid w:val="003B7A5D"/>
    <w:rsid w:val="003B7C77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80E"/>
    <w:rsid w:val="003D08E8"/>
    <w:rsid w:val="003D1147"/>
    <w:rsid w:val="003D133E"/>
    <w:rsid w:val="003D1552"/>
    <w:rsid w:val="003D1B7E"/>
    <w:rsid w:val="003D1BB2"/>
    <w:rsid w:val="003D1FAA"/>
    <w:rsid w:val="003D245D"/>
    <w:rsid w:val="003D3941"/>
    <w:rsid w:val="003D3B7E"/>
    <w:rsid w:val="003D3D6F"/>
    <w:rsid w:val="003D4251"/>
    <w:rsid w:val="003D5BB7"/>
    <w:rsid w:val="003D5D62"/>
    <w:rsid w:val="003D5E72"/>
    <w:rsid w:val="003D6310"/>
    <w:rsid w:val="003D6CE9"/>
    <w:rsid w:val="003D7389"/>
    <w:rsid w:val="003D73A1"/>
    <w:rsid w:val="003D7BAA"/>
    <w:rsid w:val="003D7EFA"/>
    <w:rsid w:val="003E00DE"/>
    <w:rsid w:val="003E1127"/>
    <w:rsid w:val="003E1260"/>
    <w:rsid w:val="003E1627"/>
    <w:rsid w:val="003E169A"/>
    <w:rsid w:val="003E24F3"/>
    <w:rsid w:val="003E2CF0"/>
    <w:rsid w:val="003E2D0C"/>
    <w:rsid w:val="003E3153"/>
    <w:rsid w:val="003E3E5C"/>
    <w:rsid w:val="003E3E8A"/>
    <w:rsid w:val="003E434C"/>
    <w:rsid w:val="003E49E1"/>
    <w:rsid w:val="003E4E74"/>
    <w:rsid w:val="003E4EF1"/>
    <w:rsid w:val="003E5C86"/>
    <w:rsid w:val="003E5F36"/>
    <w:rsid w:val="003E631B"/>
    <w:rsid w:val="003E6601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3229"/>
    <w:rsid w:val="003F3489"/>
    <w:rsid w:val="003F34CB"/>
    <w:rsid w:val="003F3E42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246"/>
    <w:rsid w:val="0040510F"/>
    <w:rsid w:val="00405321"/>
    <w:rsid w:val="004057BE"/>
    <w:rsid w:val="00406346"/>
    <w:rsid w:val="00406986"/>
    <w:rsid w:val="00407B36"/>
    <w:rsid w:val="00407F30"/>
    <w:rsid w:val="004100E8"/>
    <w:rsid w:val="00410615"/>
    <w:rsid w:val="00410A4D"/>
    <w:rsid w:val="00410BB4"/>
    <w:rsid w:val="00410C74"/>
    <w:rsid w:val="00410F83"/>
    <w:rsid w:val="00411762"/>
    <w:rsid w:val="00411F35"/>
    <w:rsid w:val="00412986"/>
    <w:rsid w:val="00412BD2"/>
    <w:rsid w:val="00412F19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C71"/>
    <w:rsid w:val="00430C85"/>
    <w:rsid w:val="00430DE9"/>
    <w:rsid w:val="004310BB"/>
    <w:rsid w:val="004318D3"/>
    <w:rsid w:val="00431C45"/>
    <w:rsid w:val="004322BD"/>
    <w:rsid w:val="0043239E"/>
    <w:rsid w:val="004325B3"/>
    <w:rsid w:val="00433068"/>
    <w:rsid w:val="00433814"/>
    <w:rsid w:val="00433917"/>
    <w:rsid w:val="00433956"/>
    <w:rsid w:val="0043406B"/>
    <w:rsid w:val="004344FB"/>
    <w:rsid w:val="00434C6F"/>
    <w:rsid w:val="00435679"/>
    <w:rsid w:val="00436555"/>
    <w:rsid w:val="00436FAD"/>
    <w:rsid w:val="0043708F"/>
    <w:rsid w:val="00437827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D8F"/>
    <w:rsid w:val="00444EE5"/>
    <w:rsid w:val="004453C5"/>
    <w:rsid w:val="00445BB5"/>
    <w:rsid w:val="00445FC1"/>
    <w:rsid w:val="00446584"/>
    <w:rsid w:val="00446AE3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2226"/>
    <w:rsid w:val="00452511"/>
    <w:rsid w:val="00452569"/>
    <w:rsid w:val="00452599"/>
    <w:rsid w:val="004529D9"/>
    <w:rsid w:val="00452BCB"/>
    <w:rsid w:val="00454064"/>
    <w:rsid w:val="00454556"/>
    <w:rsid w:val="00454698"/>
    <w:rsid w:val="004546AD"/>
    <w:rsid w:val="004547AC"/>
    <w:rsid w:val="00454BB0"/>
    <w:rsid w:val="0045515E"/>
    <w:rsid w:val="00455232"/>
    <w:rsid w:val="00455522"/>
    <w:rsid w:val="00455B69"/>
    <w:rsid w:val="00455BFF"/>
    <w:rsid w:val="00455C32"/>
    <w:rsid w:val="00456237"/>
    <w:rsid w:val="004563BD"/>
    <w:rsid w:val="004566DC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6DF"/>
    <w:rsid w:val="00471795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DF8"/>
    <w:rsid w:val="0047610E"/>
    <w:rsid w:val="00476F38"/>
    <w:rsid w:val="00477A9A"/>
    <w:rsid w:val="00477EC1"/>
    <w:rsid w:val="00480C0F"/>
    <w:rsid w:val="00481358"/>
    <w:rsid w:val="00481438"/>
    <w:rsid w:val="00481B22"/>
    <w:rsid w:val="00481BF3"/>
    <w:rsid w:val="00481EF4"/>
    <w:rsid w:val="00481F2E"/>
    <w:rsid w:val="0048248A"/>
    <w:rsid w:val="00483629"/>
    <w:rsid w:val="00483830"/>
    <w:rsid w:val="00484535"/>
    <w:rsid w:val="004845A5"/>
    <w:rsid w:val="00484649"/>
    <w:rsid w:val="00484FEA"/>
    <w:rsid w:val="00485522"/>
    <w:rsid w:val="004859B2"/>
    <w:rsid w:val="00486530"/>
    <w:rsid w:val="004867FF"/>
    <w:rsid w:val="00486BDE"/>
    <w:rsid w:val="004874BA"/>
    <w:rsid w:val="00490323"/>
    <w:rsid w:val="004903F9"/>
    <w:rsid w:val="00490A5D"/>
    <w:rsid w:val="00490CA4"/>
    <w:rsid w:val="0049147C"/>
    <w:rsid w:val="004915F5"/>
    <w:rsid w:val="0049268A"/>
    <w:rsid w:val="0049391E"/>
    <w:rsid w:val="00493B2B"/>
    <w:rsid w:val="00493CB6"/>
    <w:rsid w:val="00493D92"/>
    <w:rsid w:val="004945F7"/>
    <w:rsid w:val="00494713"/>
    <w:rsid w:val="004951F4"/>
    <w:rsid w:val="004955CE"/>
    <w:rsid w:val="00495FBE"/>
    <w:rsid w:val="004960C5"/>
    <w:rsid w:val="00496117"/>
    <w:rsid w:val="004961C2"/>
    <w:rsid w:val="004961FD"/>
    <w:rsid w:val="00496550"/>
    <w:rsid w:val="00496C9C"/>
    <w:rsid w:val="00497B22"/>
    <w:rsid w:val="00497F4B"/>
    <w:rsid w:val="004A004A"/>
    <w:rsid w:val="004A0BE6"/>
    <w:rsid w:val="004A0C27"/>
    <w:rsid w:val="004A13D0"/>
    <w:rsid w:val="004A229D"/>
    <w:rsid w:val="004A233C"/>
    <w:rsid w:val="004A23E2"/>
    <w:rsid w:val="004A2AB9"/>
    <w:rsid w:val="004A2B15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BB8"/>
    <w:rsid w:val="004A7E30"/>
    <w:rsid w:val="004B10B7"/>
    <w:rsid w:val="004B12F0"/>
    <w:rsid w:val="004B1DDB"/>
    <w:rsid w:val="004B2366"/>
    <w:rsid w:val="004B291E"/>
    <w:rsid w:val="004B2B41"/>
    <w:rsid w:val="004B31BB"/>
    <w:rsid w:val="004B3A84"/>
    <w:rsid w:val="004B40D5"/>
    <w:rsid w:val="004B4CCC"/>
    <w:rsid w:val="004B4E49"/>
    <w:rsid w:val="004B4FFD"/>
    <w:rsid w:val="004B591D"/>
    <w:rsid w:val="004B5EB4"/>
    <w:rsid w:val="004B6790"/>
    <w:rsid w:val="004B69B5"/>
    <w:rsid w:val="004B7254"/>
    <w:rsid w:val="004B743D"/>
    <w:rsid w:val="004B7465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E9"/>
    <w:rsid w:val="004C3455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4920"/>
    <w:rsid w:val="004D5C4A"/>
    <w:rsid w:val="004D60BC"/>
    <w:rsid w:val="004D68C5"/>
    <w:rsid w:val="004D6939"/>
    <w:rsid w:val="004D6CEB"/>
    <w:rsid w:val="004D6FCA"/>
    <w:rsid w:val="004D75C4"/>
    <w:rsid w:val="004D7870"/>
    <w:rsid w:val="004D790E"/>
    <w:rsid w:val="004D7CBB"/>
    <w:rsid w:val="004D7FE9"/>
    <w:rsid w:val="004E0686"/>
    <w:rsid w:val="004E0984"/>
    <w:rsid w:val="004E1100"/>
    <w:rsid w:val="004E272D"/>
    <w:rsid w:val="004E34B3"/>
    <w:rsid w:val="004E34E6"/>
    <w:rsid w:val="004E3C0B"/>
    <w:rsid w:val="004E3E35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61B"/>
    <w:rsid w:val="004F0112"/>
    <w:rsid w:val="004F0235"/>
    <w:rsid w:val="004F0FB3"/>
    <w:rsid w:val="004F13A3"/>
    <w:rsid w:val="004F2A16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53D0"/>
    <w:rsid w:val="004F5B4C"/>
    <w:rsid w:val="004F6CC6"/>
    <w:rsid w:val="004F6EAA"/>
    <w:rsid w:val="004F796F"/>
    <w:rsid w:val="005001C0"/>
    <w:rsid w:val="0050056A"/>
    <w:rsid w:val="005007B7"/>
    <w:rsid w:val="00500895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2A9"/>
    <w:rsid w:val="00504424"/>
    <w:rsid w:val="00504A6C"/>
    <w:rsid w:val="0050518E"/>
    <w:rsid w:val="00505231"/>
    <w:rsid w:val="00505698"/>
    <w:rsid w:val="00505736"/>
    <w:rsid w:val="00505856"/>
    <w:rsid w:val="00506433"/>
    <w:rsid w:val="00506A2B"/>
    <w:rsid w:val="00507C70"/>
    <w:rsid w:val="00507C9B"/>
    <w:rsid w:val="00507EF4"/>
    <w:rsid w:val="00510E96"/>
    <w:rsid w:val="005119FF"/>
    <w:rsid w:val="00511B8E"/>
    <w:rsid w:val="00511D5F"/>
    <w:rsid w:val="00511FB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48E"/>
    <w:rsid w:val="00524895"/>
    <w:rsid w:val="00524A3C"/>
    <w:rsid w:val="00524D54"/>
    <w:rsid w:val="00524D5B"/>
    <w:rsid w:val="0052531A"/>
    <w:rsid w:val="00525CC5"/>
    <w:rsid w:val="0052628D"/>
    <w:rsid w:val="00526382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659F"/>
    <w:rsid w:val="005366DA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4386"/>
    <w:rsid w:val="005446EF"/>
    <w:rsid w:val="0054485D"/>
    <w:rsid w:val="00544B3E"/>
    <w:rsid w:val="00545438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C37"/>
    <w:rsid w:val="0055651C"/>
    <w:rsid w:val="00556C12"/>
    <w:rsid w:val="005575C1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A0C"/>
    <w:rsid w:val="00562AE7"/>
    <w:rsid w:val="00563089"/>
    <w:rsid w:val="005637CD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70216"/>
    <w:rsid w:val="005709BF"/>
    <w:rsid w:val="00571C79"/>
    <w:rsid w:val="00571FA9"/>
    <w:rsid w:val="00572380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51D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B3D"/>
    <w:rsid w:val="00590D58"/>
    <w:rsid w:val="005926E5"/>
    <w:rsid w:val="005937CB"/>
    <w:rsid w:val="00593DED"/>
    <w:rsid w:val="00594065"/>
    <w:rsid w:val="005941A0"/>
    <w:rsid w:val="005944FD"/>
    <w:rsid w:val="005956D3"/>
    <w:rsid w:val="005959F5"/>
    <w:rsid w:val="00595BC7"/>
    <w:rsid w:val="00595C4C"/>
    <w:rsid w:val="00595EDC"/>
    <w:rsid w:val="00596412"/>
    <w:rsid w:val="005967A5"/>
    <w:rsid w:val="00596D52"/>
    <w:rsid w:val="00596FDA"/>
    <w:rsid w:val="00597164"/>
    <w:rsid w:val="00597199"/>
    <w:rsid w:val="0059725A"/>
    <w:rsid w:val="00597715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FFF"/>
    <w:rsid w:val="005A34B1"/>
    <w:rsid w:val="005A34B8"/>
    <w:rsid w:val="005A3588"/>
    <w:rsid w:val="005A367F"/>
    <w:rsid w:val="005A456C"/>
    <w:rsid w:val="005A46BF"/>
    <w:rsid w:val="005A4CCE"/>
    <w:rsid w:val="005A5963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81E"/>
    <w:rsid w:val="005B121F"/>
    <w:rsid w:val="005B13EC"/>
    <w:rsid w:val="005B155C"/>
    <w:rsid w:val="005B19A7"/>
    <w:rsid w:val="005B1AB9"/>
    <w:rsid w:val="005B1E36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ABC"/>
    <w:rsid w:val="005C0D1E"/>
    <w:rsid w:val="005C1463"/>
    <w:rsid w:val="005C170B"/>
    <w:rsid w:val="005C1E28"/>
    <w:rsid w:val="005C23FA"/>
    <w:rsid w:val="005C2535"/>
    <w:rsid w:val="005C266A"/>
    <w:rsid w:val="005C2C24"/>
    <w:rsid w:val="005C2DBF"/>
    <w:rsid w:val="005C40B9"/>
    <w:rsid w:val="005C4C7A"/>
    <w:rsid w:val="005C564F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B33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40E6"/>
    <w:rsid w:val="005E4932"/>
    <w:rsid w:val="005E512D"/>
    <w:rsid w:val="005E5BC9"/>
    <w:rsid w:val="005E613B"/>
    <w:rsid w:val="005E6371"/>
    <w:rsid w:val="005E6672"/>
    <w:rsid w:val="005E6926"/>
    <w:rsid w:val="005E6FB6"/>
    <w:rsid w:val="005E741A"/>
    <w:rsid w:val="005E781B"/>
    <w:rsid w:val="005E7842"/>
    <w:rsid w:val="005E7A05"/>
    <w:rsid w:val="005F0835"/>
    <w:rsid w:val="005F16F8"/>
    <w:rsid w:val="005F19B0"/>
    <w:rsid w:val="005F1E5C"/>
    <w:rsid w:val="005F2669"/>
    <w:rsid w:val="005F2844"/>
    <w:rsid w:val="005F3612"/>
    <w:rsid w:val="005F36E0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501"/>
    <w:rsid w:val="00607A72"/>
    <w:rsid w:val="00607E1C"/>
    <w:rsid w:val="006100D1"/>
    <w:rsid w:val="006102D5"/>
    <w:rsid w:val="006103A2"/>
    <w:rsid w:val="00610487"/>
    <w:rsid w:val="00610ACC"/>
    <w:rsid w:val="00612119"/>
    <w:rsid w:val="0061216C"/>
    <w:rsid w:val="006121CD"/>
    <w:rsid w:val="0061236F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E2"/>
    <w:rsid w:val="006157BA"/>
    <w:rsid w:val="00615806"/>
    <w:rsid w:val="00616C44"/>
    <w:rsid w:val="0061704D"/>
    <w:rsid w:val="006170DE"/>
    <w:rsid w:val="006174E7"/>
    <w:rsid w:val="006178DD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FEA"/>
    <w:rsid w:val="00624097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EFD"/>
    <w:rsid w:val="00627665"/>
    <w:rsid w:val="00627915"/>
    <w:rsid w:val="00630023"/>
    <w:rsid w:val="006300CA"/>
    <w:rsid w:val="00630137"/>
    <w:rsid w:val="006314AB"/>
    <w:rsid w:val="0063193A"/>
    <w:rsid w:val="00631B55"/>
    <w:rsid w:val="00631C1D"/>
    <w:rsid w:val="00631D1F"/>
    <w:rsid w:val="00632648"/>
    <w:rsid w:val="0063276E"/>
    <w:rsid w:val="00632C73"/>
    <w:rsid w:val="00632CE9"/>
    <w:rsid w:val="00633741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33BE"/>
    <w:rsid w:val="00643500"/>
    <w:rsid w:val="00643A89"/>
    <w:rsid w:val="00644C7B"/>
    <w:rsid w:val="006450F3"/>
    <w:rsid w:val="00645928"/>
    <w:rsid w:val="00645F53"/>
    <w:rsid w:val="006460B0"/>
    <w:rsid w:val="0064623F"/>
    <w:rsid w:val="00646489"/>
    <w:rsid w:val="0064673B"/>
    <w:rsid w:val="00647300"/>
    <w:rsid w:val="00647C83"/>
    <w:rsid w:val="00650702"/>
    <w:rsid w:val="006507B2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BC"/>
    <w:rsid w:val="00651D3C"/>
    <w:rsid w:val="00652372"/>
    <w:rsid w:val="006526D3"/>
    <w:rsid w:val="00653108"/>
    <w:rsid w:val="006531C0"/>
    <w:rsid w:val="00653589"/>
    <w:rsid w:val="006537EF"/>
    <w:rsid w:val="00653A76"/>
    <w:rsid w:val="00653DEF"/>
    <w:rsid w:val="00653EEB"/>
    <w:rsid w:val="006545B2"/>
    <w:rsid w:val="0065512F"/>
    <w:rsid w:val="006556E8"/>
    <w:rsid w:val="00655AD5"/>
    <w:rsid w:val="00655C50"/>
    <w:rsid w:val="00656075"/>
    <w:rsid w:val="006560C8"/>
    <w:rsid w:val="00656749"/>
    <w:rsid w:val="00656871"/>
    <w:rsid w:val="006568A2"/>
    <w:rsid w:val="00656A12"/>
    <w:rsid w:val="00656D86"/>
    <w:rsid w:val="0065783D"/>
    <w:rsid w:val="00657F36"/>
    <w:rsid w:val="0066027E"/>
    <w:rsid w:val="00660353"/>
    <w:rsid w:val="00660598"/>
    <w:rsid w:val="00660972"/>
    <w:rsid w:val="00660C82"/>
    <w:rsid w:val="0066104F"/>
    <w:rsid w:val="006613E3"/>
    <w:rsid w:val="0066191D"/>
    <w:rsid w:val="00661C2D"/>
    <w:rsid w:val="00661CEC"/>
    <w:rsid w:val="00662178"/>
    <w:rsid w:val="006629C9"/>
    <w:rsid w:val="00662A22"/>
    <w:rsid w:val="00663720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7A8"/>
    <w:rsid w:val="00683E31"/>
    <w:rsid w:val="0068456B"/>
    <w:rsid w:val="006848C2"/>
    <w:rsid w:val="006848F4"/>
    <w:rsid w:val="006860F0"/>
    <w:rsid w:val="00687046"/>
    <w:rsid w:val="00687617"/>
    <w:rsid w:val="0068762C"/>
    <w:rsid w:val="00687B08"/>
    <w:rsid w:val="00687BF4"/>
    <w:rsid w:val="00687F5D"/>
    <w:rsid w:val="006901F2"/>
    <w:rsid w:val="006910D0"/>
    <w:rsid w:val="00692887"/>
    <w:rsid w:val="00692CD1"/>
    <w:rsid w:val="00693E87"/>
    <w:rsid w:val="00693FE0"/>
    <w:rsid w:val="0069474C"/>
    <w:rsid w:val="006956AF"/>
    <w:rsid w:val="006958CC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78C"/>
    <w:rsid w:val="006A08B4"/>
    <w:rsid w:val="006A1158"/>
    <w:rsid w:val="006A12AC"/>
    <w:rsid w:val="006A17D8"/>
    <w:rsid w:val="006A1966"/>
    <w:rsid w:val="006A1B50"/>
    <w:rsid w:val="006A2533"/>
    <w:rsid w:val="006A2586"/>
    <w:rsid w:val="006A2C0D"/>
    <w:rsid w:val="006A3B99"/>
    <w:rsid w:val="006A3D4C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562"/>
    <w:rsid w:val="006B38E9"/>
    <w:rsid w:val="006B3BA9"/>
    <w:rsid w:val="006B4201"/>
    <w:rsid w:val="006B505E"/>
    <w:rsid w:val="006B567B"/>
    <w:rsid w:val="006B59AA"/>
    <w:rsid w:val="006B5FD0"/>
    <w:rsid w:val="006B65BE"/>
    <w:rsid w:val="006B6DC1"/>
    <w:rsid w:val="006B75C1"/>
    <w:rsid w:val="006C01AE"/>
    <w:rsid w:val="006C0222"/>
    <w:rsid w:val="006C0AD1"/>
    <w:rsid w:val="006C130E"/>
    <w:rsid w:val="006C144E"/>
    <w:rsid w:val="006C1597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668"/>
    <w:rsid w:val="006C7A86"/>
    <w:rsid w:val="006C7F8F"/>
    <w:rsid w:val="006D01B7"/>
    <w:rsid w:val="006D0252"/>
    <w:rsid w:val="006D02AD"/>
    <w:rsid w:val="006D06A6"/>
    <w:rsid w:val="006D0A3D"/>
    <w:rsid w:val="006D0DB4"/>
    <w:rsid w:val="006D1899"/>
    <w:rsid w:val="006D1AB7"/>
    <w:rsid w:val="006D1FA7"/>
    <w:rsid w:val="006D2214"/>
    <w:rsid w:val="006D2A25"/>
    <w:rsid w:val="006D2C36"/>
    <w:rsid w:val="006D2CAA"/>
    <w:rsid w:val="006D2EF6"/>
    <w:rsid w:val="006D336A"/>
    <w:rsid w:val="006D3489"/>
    <w:rsid w:val="006D3811"/>
    <w:rsid w:val="006D3B24"/>
    <w:rsid w:val="006D423A"/>
    <w:rsid w:val="006D4394"/>
    <w:rsid w:val="006D4A3C"/>
    <w:rsid w:val="006D4CA9"/>
    <w:rsid w:val="006D4E55"/>
    <w:rsid w:val="006D5FDB"/>
    <w:rsid w:val="006D6253"/>
    <w:rsid w:val="006D67CF"/>
    <w:rsid w:val="006D70B0"/>
    <w:rsid w:val="006D72A3"/>
    <w:rsid w:val="006D73C3"/>
    <w:rsid w:val="006D7FF7"/>
    <w:rsid w:val="006E0A4B"/>
    <w:rsid w:val="006E107A"/>
    <w:rsid w:val="006E12AD"/>
    <w:rsid w:val="006E1314"/>
    <w:rsid w:val="006E1956"/>
    <w:rsid w:val="006E1A09"/>
    <w:rsid w:val="006E2221"/>
    <w:rsid w:val="006E232F"/>
    <w:rsid w:val="006E2612"/>
    <w:rsid w:val="006E2790"/>
    <w:rsid w:val="006E29B8"/>
    <w:rsid w:val="006E2C3E"/>
    <w:rsid w:val="006E2C99"/>
    <w:rsid w:val="006E3220"/>
    <w:rsid w:val="006E3779"/>
    <w:rsid w:val="006E3943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71E"/>
    <w:rsid w:val="006F0B69"/>
    <w:rsid w:val="006F0E29"/>
    <w:rsid w:val="006F18B5"/>
    <w:rsid w:val="006F2910"/>
    <w:rsid w:val="006F29C4"/>
    <w:rsid w:val="006F3474"/>
    <w:rsid w:val="006F3A96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FEC"/>
    <w:rsid w:val="007025FD"/>
    <w:rsid w:val="00702CE1"/>
    <w:rsid w:val="007037F8"/>
    <w:rsid w:val="007045AE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46E"/>
    <w:rsid w:val="00707A97"/>
    <w:rsid w:val="0071028F"/>
    <w:rsid w:val="00710610"/>
    <w:rsid w:val="0071144C"/>
    <w:rsid w:val="007121B9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51"/>
    <w:rsid w:val="007241F1"/>
    <w:rsid w:val="007243D8"/>
    <w:rsid w:val="0072440D"/>
    <w:rsid w:val="007249CE"/>
    <w:rsid w:val="00725356"/>
    <w:rsid w:val="0072537F"/>
    <w:rsid w:val="007254E0"/>
    <w:rsid w:val="00725AE4"/>
    <w:rsid w:val="00725B37"/>
    <w:rsid w:val="0072612E"/>
    <w:rsid w:val="00726204"/>
    <w:rsid w:val="00726F66"/>
    <w:rsid w:val="0072745C"/>
    <w:rsid w:val="007275BB"/>
    <w:rsid w:val="00727C27"/>
    <w:rsid w:val="00730315"/>
    <w:rsid w:val="007310B2"/>
    <w:rsid w:val="00731337"/>
    <w:rsid w:val="007313D5"/>
    <w:rsid w:val="007316CE"/>
    <w:rsid w:val="00731F75"/>
    <w:rsid w:val="0073212B"/>
    <w:rsid w:val="007323D8"/>
    <w:rsid w:val="00732AF5"/>
    <w:rsid w:val="0073318C"/>
    <w:rsid w:val="00733584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493"/>
    <w:rsid w:val="007409F1"/>
    <w:rsid w:val="00740B5C"/>
    <w:rsid w:val="00740BB0"/>
    <w:rsid w:val="007411D0"/>
    <w:rsid w:val="00741CB5"/>
    <w:rsid w:val="0074206D"/>
    <w:rsid w:val="007425EA"/>
    <w:rsid w:val="00742659"/>
    <w:rsid w:val="00742C72"/>
    <w:rsid w:val="0074352E"/>
    <w:rsid w:val="00743BCD"/>
    <w:rsid w:val="0074492B"/>
    <w:rsid w:val="007454CA"/>
    <w:rsid w:val="0074580F"/>
    <w:rsid w:val="00745CC5"/>
    <w:rsid w:val="0074617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9F9"/>
    <w:rsid w:val="00760BA0"/>
    <w:rsid w:val="0076137C"/>
    <w:rsid w:val="0076157A"/>
    <w:rsid w:val="00761E89"/>
    <w:rsid w:val="0076227D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6591"/>
    <w:rsid w:val="00776632"/>
    <w:rsid w:val="00776AFF"/>
    <w:rsid w:val="00776DED"/>
    <w:rsid w:val="00776EE1"/>
    <w:rsid w:val="00777102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AC0"/>
    <w:rsid w:val="00795B3F"/>
    <w:rsid w:val="00795BF7"/>
    <w:rsid w:val="00795F2E"/>
    <w:rsid w:val="00795F7B"/>
    <w:rsid w:val="0079683C"/>
    <w:rsid w:val="0079714D"/>
    <w:rsid w:val="0079791F"/>
    <w:rsid w:val="00797A28"/>
    <w:rsid w:val="007A017D"/>
    <w:rsid w:val="007A0903"/>
    <w:rsid w:val="007A10B3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EC9"/>
    <w:rsid w:val="007C44AC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5EC"/>
    <w:rsid w:val="007C7F90"/>
    <w:rsid w:val="007D1080"/>
    <w:rsid w:val="007D1152"/>
    <w:rsid w:val="007D11BB"/>
    <w:rsid w:val="007D17D9"/>
    <w:rsid w:val="007D1C0F"/>
    <w:rsid w:val="007D24F8"/>
    <w:rsid w:val="007D290E"/>
    <w:rsid w:val="007D2CD9"/>
    <w:rsid w:val="007D41D1"/>
    <w:rsid w:val="007D45B6"/>
    <w:rsid w:val="007D497B"/>
    <w:rsid w:val="007D4C29"/>
    <w:rsid w:val="007D4E30"/>
    <w:rsid w:val="007D5523"/>
    <w:rsid w:val="007D57CB"/>
    <w:rsid w:val="007D5B48"/>
    <w:rsid w:val="007D5C22"/>
    <w:rsid w:val="007D5CE2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DE7"/>
    <w:rsid w:val="007E2F58"/>
    <w:rsid w:val="007E3009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46CF"/>
    <w:rsid w:val="007F4CD3"/>
    <w:rsid w:val="007F4E09"/>
    <w:rsid w:val="007F5246"/>
    <w:rsid w:val="007F532E"/>
    <w:rsid w:val="007F5BC2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11AF"/>
    <w:rsid w:val="008019BD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47AD"/>
    <w:rsid w:val="00815770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579"/>
    <w:rsid w:val="008245C5"/>
    <w:rsid w:val="0082462F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40596"/>
    <w:rsid w:val="0084152C"/>
    <w:rsid w:val="00841636"/>
    <w:rsid w:val="00841E41"/>
    <w:rsid w:val="008424FB"/>
    <w:rsid w:val="00842584"/>
    <w:rsid w:val="00842CB2"/>
    <w:rsid w:val="00842DE4"/>
    <w:rsid w:val="00843003"/>
    <w:rsid w:val="008433A3"/>
    <w:rsid w:val="00843411"/>
    <w:rsid w:val="0084395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1197"/>
    <w:rsid w:val="0085247E"/>
    <w:rsid w:val="0085264C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8D5"/>
    <w:rsid w:val="0086042E"/>
    <w:rsid w:val="00860752"/>
    <w:rsid w:val="00860823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70A6"/>
    <w:rsid w:val="008772B7"/>
    <w:rsid w:val="0088020E"/>
    <w:rsid w:val="0088089D"/>
    <w:rsid w:val="008808F9"/>
    <w:rsid w:val="008810FC"/>
    <w:rsid w:val="0088129F"/>
    <w:rsid w:val="008814C0"/>
    <w:rsid w:val="008818E1"/>
    <w:rsid w:val="0088194B"/>
    <w:rsid w:val="00881984"/>
    <w:rsid w:val="00882485"/>
    <w:rsid w:val="00882C2E"/>
    <w:rsid w:val="008832CB"/>
    <w:rsid w:val="00883998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E72"/>
    <w:rsid w:val="00885EE9"/>
    <w:rsid w:val="0088612D"/>
    <w:rsid w:val="008863A1"/>
    <w:rsid w:val="0088770E"/>
    <w:rsid w:val="0088781B"/>
    <w:rsid w:val="00887F1D"/>
    <w:rsid w:val="00887FC0"/>
    <w:rsid w:val="008900B8"/>
    <w:rsid w:val="0089039E"/>
    <w:rsid w:val="00890413"/>
    <w:rsid w:val="00890458"/>
    <w:rsid w:val="0089049B"/>
    <w:rsid w:val="00890B3E"/>
    <w:rsid w:val="00890BDF"/>
    <w:rsid w:val="00890D09"/>
    <w:rsid w:val="00891C34"/>
    <w:rsid w:val="0089211B"/>
    <w:rsid w:val="008924B8"/>
    <w:rsid w:val="00892BD9"/>
    <w:rsid w:val="00892F37"/>
    <w:rsid w:val="00893BD8"/>
    <w:rsid w:val="00893E91"/>
    <w:rsid w:val="00895031"/>
    <w:rsid w:val="00895294"/>
    <w:rsid w:val="00895775"/>
    <w:rsid w:val="008963A9"/>
    <w:rsid w:val="008963C3"/>
    <w:rsid w:val="00896584"/>
    <w:rsid w:val="00896721"/>
    <w:rsid w:val="00896CBC"/>
    <w:rsid w:val="00897B8E"/>
    <w:rsid w:val="008A0204"/>
    <w:rsid w:val="008A0405"/>
    <w:rsid w:val="008A07F1"/>
    <w:rsid w:val="008A0873"/>
    <w:rsid w:val="008A0885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46C6"/>
    <w:rsid w:val="008A4F3A"/>
    <w:rsid w:val="008A536B"/>
    <w:rsid w:val="008A5970"/>
    <w:rsid w:val="008A5A53"/>
    <w:rsid w:val="008A5A57"/>
    <w:rsid w:val="008A60A0"/>
    <w:rsid w:val="008A61A9"/>
    <w:rsid w:val="008A62CA"/>
    <w:rsid w:val="008A6363"/>
    <w:rsid w:val="008A6FF5"/>
    <w:rsid w:val="008A706B"/>
    <w:rsid w:val="008A7347"/>
    <w:rsid w:val="008A7E9B"/>
    <w:rsid w:val="008A7F53"/>
    <w:rsid w:val="008B019E"/>
    <w:rsid w:val="008B0CB0"/>
    <w:rsid w:val="008B2241"/>
    <w:rsid w:val="008B2312"/>
    <w:rsid w:val="008B2771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94B"/>
    <w:rsid w:val="008B789A"/>
    <w:rsid w:val="008C021B"/>
    <w:rsid w:val="008C038E"/>
    <w:rsid w:val="008C064C"/>
    <w:rsid w:val="008C152B"/>
    <w:rsid w:val="008C1C40"/>
    <w:rsid w:val="008C2091"/>
    <w:rsid w:val="008C2118"/>
    <w:rsid w:val="008C25EC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837"/>
    <w:rsid w:val="008C4969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CD8"/>
    <w:rsid w:val="008D52E2"/>
    <w:rsid w:val="008D5D37"/>
    <w:rsid w:val="008D6AAE"/>
    <w:rsid w:val="008D6C19"/>
    <w:rsid w:val="008D75D0"/>
    <w:rsid w:val="008D7DC2"/>
    <w:rsid w:val="008E062A"/>
    <w:rsid w:val="008E0FD8"/>
    <w:rsid w:val="008E1369"/>
    <w:rsid w:val="008E1545"/>
    <w:rsid w:val="008E16AB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F60"/>
    <w:rsid w:val="00905276"/>
    <w:rsid w:val="00905672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6DC"/>
    <w:rsid w:val="00913001"/>
    <w:rsid w:val="009139CD"/>
    <w:rsid w:val="00913F53"/>
    <w:rsid w:val="009144EC"/>
    <w:rsid w:val="0091456F"/>
    <w:rsid w:val="00914B28"/>
    <w:rsid w:val="00914CA7"/>
    <w:rsid w:val="00914ECF"/>
    <w:rsid w:val="0091560C"/>
    <w:rsid w:val="00915AD3"/>
    <w:rsid w:val="00915CC6"/>
    <w:rsid w:val="0091615B"/>
    <w:rsid w:val="009162F9"/>
    <w:rsid w:val="00916759"/>
    <w:rsid w:val="009168EF"/>
    <w:rsid w:val="00916A2D"/>
    <w:rsid w:val="00917198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A35"/>
    <w:rsid w:val="0094431C"/>
    <w:rsid w:val="009446CE"/>
    <w:rsid w:val="009451E0"/>
    <w:rsid w:val="00945711"/>
    <w:rsid w:val="00945C30"/>
    <w:rsid w:val="009468AE"/>
    <w:rsid w:val="009469F0"/>
    <w:rsid w:val="00946D56"/>
    <w:rsid w:val="00947E40"/>
    <w:rsid w:val="00947F0B"/>
    <w:rsid w:val="0095041A"/>
    <w:rsid w:val="00950435"/>
    <w:rsid w:val="00952343"/>
    <w:rsid w:val="009528E8"/>
    <w:rsid w:val="00953AC9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4EF"/>
    <w:rsid w:val="0096118A"/>
    <w:rsid w:val="00961EE2"/>
    <w:rsid w:val="009621F1"/>
    <w:rsid w:val="00962387"/>
    <w:rsid w:val="00962768"/>
    <w:rsid w:val="0096359C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D6D"/>
    <w:rsid w:val="00971296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C6E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46DA"/>
    <w:rsid w:val="00984AD7"/>
    <w:rsid w:val="00984BCF"/>
    <w:rsid w:val="00984E02"/>
    <w:rsid w:val="009865D0"/>
    <w:rsid w:val="009868E7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E50"/>
    <w:rsid w:val="0099230D"/>
    <w:rsid w:val="00992ACC"/>
    <w:rsid w:val="009933F9"/>
    <w:rsid w:val="00993581"/>
    <w:rsid w:val="00993A67"/>
    <w:rsid w:val="009947E7"/>
    <w:rsid w:val="0099545D"/>
    <w:rsid w:val="00995A30"/>
    <w:rsid w:val="009973C6"/>
    <w:rsid w:val="009A0271"/>
    <w:rsid w:val="009A0966"/>
    <w:rsid w:val="009A09BE"/>
    <w:rsid w:val="009A0BFD"/>
    <w:rsid w:val="009A0CC0"/>
    <w:rsid w:val="009A14DA"/>
    <w:rsid w:val="009A24A5"/>
    <w:rsid w:val="009A2B1D"/>
    <w:rsid w:val="009A2C76"/>
    <w:rsid w:val="009A3299"/>
    <w:rsid w:val="009A3786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700F"/>
    <w:rsid w:val="009A738F"/>
    <w:rsid w:val="009A73EB"/>
    <w:rsid w:val="009A75D7"/>
    <w:rsid w:val="009A7651"/>
    <w:rsid w:val="009A7CD9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6985"/>
    <w:rsid w:val="009B7791"/>
    <w:rsid w:val="009B7998"/>
    <w:rsid w:val="009C0224"/>
    <w:rsid w:val="009C106A"/>
    <w:rsid w:val="009C12BA"/>
    <w:rsid w:val="009C1996"/>
    <w:rsid w:val="009C1E4F"/>
    <w:rsid w:val="009C2C7A"/>
    <w:rsid w:val="009C32EE"/>
    <w:rsid w:val="009C330E"/>
    <w:rsid w:val="009C384E"/>
    <w:rsid w:val="009C40A8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403E"/>
    <w:rsid w:val="009D426D"/>
    <w:rsid w:val="009D42F9"/>
    <w:rsid w:val="009D43C9"/>
    <w:rsid w:val="009D641D"/>
    <w:rsid w:val="009D6BBE"/>
    <w:rsid w:val="009D6C49"/>
    <w:rsid w:val="009D6F24"/>
    <w:rsid w:val="009E02E3"/>
    <w:rsid w:val="009E0325"/>
    <w:rsid w:val="009E0DA9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439A"/>
    <w:rsid w:val="009E56FB"/>
    <w:rsid w:val="009E61DC"/>
    <w:rsid w:val="009E659B"/>
    <w:rsid w:val="009E6A39"/>
    <w:rsid w:val="009E6A93"/>
    <w:rsid w:val="009E7507"/>
    <w:rsid w:val="009E763B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EC9"/>
    <w:rsid w:val="009F628E"/>
    <w:rsid w:val="009F66FC"/>
    <w:rsid w:val="009F6809"/>
    <w:rsid w:val="009F6827"/>
    <w:rsid w:val="009F79D2"/>
    <w:rsid w:val="009F7D95"/>
    <w:rsid w:val="009F7FD8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6CD4"/>
    <w:rsid w:val="00A06F4D"/>
    <w:rsid w:val="00A07ABC"/>
    <w:rsid w:val="00A07ADA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B5B"/>
    <w:rsid w:val="00A17CB1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9A7"/>
    <w:rsid w:val="00A46C7E"/>
    <w:rsid w:val="00A46C97"/>
    <w:rsid w:val="00A47078"/>
    <w:rsid w:val="00A477C8"/>
    <w:rsid w:val="00A503CE"/>
    <w:rsid w:val="00A50665"/>
    <w:rsid w:val="00A506AE"/>
    <w:rsid w:val="00A509E6"/>
    <w:rsid w:val="00A50B2F"/>
    <w:rsid w:val="00A515B7"/>
    <w:rsid w:val="00A517D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5DD"/>
    <w:rsid w:val="00A555DF"/>
    <w:rsid w:val="00A55BBD"/>
    <w:rsid w:val="00A5644B"/>
    <w:rsid w:val="00A5731E"/>
    <w:rsid w:val="00A57364"/>
    <w:rsid w:val="00A57407"/>
    <w:rsid w:val="00A575C5"/>
    <w:rsid w:val="00A5767C"/>
    <w:rsid w:val="00A57BC2"/>
    <w:rsid w:val="00A57F34"/>
    <w:rsid w:val="00A57FDE"/>
    <w:rsid w:val="00A60626"/>
    <w:rsid w:val="00A60C16"/>
    <w:rsid w:val="00A60EF9"/>
    <w:rsid w:val="00A61757"/>
    <w:rsid w:val="00A61B39"/>
    <w:rsid w:val="00A6267E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E19"/>
    <w:rsid w:val="00A73052"/>
    <w:rsid w:val="00A736F4"/>
    <w:rsid w:val="00A73A4E"/>
    <w:rsid w:val="00A73BB6"/>
    <w:rsid w:val="00A7418B"/>
    <w:rsid w:val="00A741D3"/>
    <w:rsid w:val="00A74F78"/>
    <w:rsid w:val="00A751D4"/>
    <w:rsid w:val="00A751D8"/>
    <w:rsid w:val="00A75BA7"/>
    <w:rsid w:val="00A75F23"/>
    <w:rsid w:val="00A75F34"/>
    <w:rsid w:val="00A76E81"/>
    <w:rsid w:val="00A76E90"/>
    <w:rsid w:val="00A77171"/>
    <w:rsid w:val="00A77348"/>
    <w:rsid w:val="00A77416"/>
    <w:rsid w:val="00A7768E"/>
    <w:rsid w:val="00A8017E"/>
    <w:rsid w:val="00A80332"/>
    <w:rsid w:val="00A803A6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3190"/>
    <w:rsid w:val="00A8362E"/>
    <w:rsid w:val="00A84071"/>
    <w:rsid w:val="00A84390"/>
    <w:rsid w:val="00A84716"/>
    <w:rsid w:val="00A84977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601E"/>
    <w:rsid w:val="00A96919"/>
    <w:rsid w:val="00A96A2C"/>
    <w:rsid w:val="00A972AA"/>
    <w:rsid w:val="00A9779F"/>
    <w:rsid w:val="00A97887"/>
    <w:rsid w:val="00A97CC2"/>
    <w:rsid w:val="00AA05A3"/>
    <w:rsid w:val="00AA0A27"/>
    <w:rsid w:val="00AA0BD1"/>
    <w:rsid w:val="00AA0C04"/>
    <w:rsid w:val="00AA169E"/>
    <w:rsid w:val="00AA196D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BE"/>
    <w:rsid w:val="00AA609F"/>
    <w:rsid w:val="00AA6224"/>
    <w:rsid w:val="00AA6662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841"/>
    <w:rsid w:val="00AB3E71"/>
    <w:rsid w:val="00AB41F4"/>
    <w:rsid w:val="00AB4CA0"/>
    <w:rsid w:val="00AB4D6F"/>
    <w:rsid w:val="00AB51E9"/>
    <w:rsid w:val="00AB52F4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6"/>
    <w:rsid w:val="00AC5080"/>
    <w:rsid w:val="00AC5151"/>
    <w:rsid w:val="00AC52AB"/>
    <w:rsid w:val="00AC5401"/>
    <w:rsid w:val="00AC56F1"/>
    <w:rsid w:val="00AC58BA"/>
    <w:rsid w:val="00AC5C68"/>
    <w:rsid w:val="00AC637A"/>
    <w:rsid w:val="00AC7413"/>
    <w:rsid w:val="00AC76E7"/>
    <w:rsid w:val="00AC7704"/>
    <w:rsid w:val="00AC77AE"/>
    <w:rsid w:val="00AC7CE6"/>
    <w:rsid w:val="00AC7E4B"/>
    <w:rsid w:val="00AD141A"/>
    <w:rsid w:val="00AD1456"/>
    <w:rsid w:val="00AD1C0D"/>
    <w:rsid w:val="00AD205B"/>
    <w:rsid w:val="00AD2751"/>
    <w:rsid w:val="00AD2E04"/>
    <w:rsid w:val="00AD32CA"/>
    <w:rsid w:val="00AD3454"/>
    <w:rsid w:val="00AD3834"/>
    <w:rsid w:val="00AD40A8"/>
    <w:rsid w:val="00AD45FB"/>
    <w:rsid w:val="00AD4676"/>
    <w:rsid w:val="00AD469C"/>
    <w:rsid w:val="00AD484F"/>
    <w:rsid w:val="00AD4B40"/>
    <w:rsid w:val="00AD4B82"/>
    <w:rsid w:val="00AD4BEB"/>
    <w:rsid w:val="00AD5123"/>
    <w:rsid w:val="00AD56E5"/>
    <w:rsid w:val="00AD58FC"/>
    <w:rsid w:val="00AD59B0"/>
    <w:rsid w:val="00AD6049"/>
    <w:rsid w:val="00AD6EF8"/>
    <w:rsid w:val="00AD7573"/>
    <w:rsid w:val="00AD7A24"/>
    <w:rsid w:val="00AD7CD1"/>
    <w:rsid w:val="00AE0318"/>
    <w:rsid w:val="00AE0414"/>
    <w:rsid w:val="00AE0FA3"/>
    <w:rsid w:val="00AE1023"/>
    <w:rsid w:val="00AE154A"/>
    <w:rsid w:val="00AE1A90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E91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EC"/>
    <w:rsid w:val="00B009BC"/>
    <w:rsid w:val="00B00D2C"/>
    <w:rsid w:val="00B01023"/>
    <w:rsid w:val="00B01B6A"/>
    <w:rsid w:val="00B021F8"/>
    <w:rsid w:val="00B023C4"/>
    <w:rsid w:val="00B027F7"/>
    <w:rsid w:val="00B038AC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73BD"/>
    <w:rsid w:val="00B076A5"/>
    <w:rsid w:val="00B077DF"/>
    <w:rsid w:val="00B106B0"/>
    <w:rsid w:val="00B1080B"/>
    <w:rsid w:val="00B10B2B"/>
    <w:rsid w:val="00B10F3D"/>
    <w:rsid w:val="00B1118F"/>
    <w:rsid w:val="00B11325"/>
    <w:rsid w:val="00B11A63"/>
    <w:rsid w:val="00B11CA5"/>
    <w:rsid w:val="00B11CC0"/>
    <w:rsid w:val="00B11EF3"/>
    <w:rsid w:val="00B12056"/>
    <w:rsid w:val="00B122E0"/>
    <w:rsid w:val="00B124BA"/>
    <w:rsid w:val="00B1251B"/>
    <w:rsid w:val="00B12622"/>
    <w:rsid w:val="00B12E41"/>
    <w:rsid w:val="00B12F78"/>
    <w:rsid w:val="00B13046"/>
    <w:rsid w:val="00B13295"/>
    <w:rsid w:val="00B13299"/>
    <w:rsid w:val="00B13F0E"/>
    <w:rsid w:val="00B1418A"/>
    <w:rsid w:val="00B142D0"/>
    <w:rsid w:val="00B14E73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4869"/>
    <w:rsid w:val="00B248D2"/>
    <w:rsid w:val="00B24956"/>
    <w:rsid w:val="00B24D17"/>
    <w:rsid w:val="00B24D56"/>
    <w:rsid w:val="00B25190"/>
    <w:rsid w:val="00B258B4"/>
    <w:rsid w:val="00B264E5"/>
    <w:rsid w:val="00B304C9"/>
    <w:rsid w:val="00B3062B"/>
    <w:rsid w:val="00B30B39"/>
    <w:rsid w:val="00B30D4B"/>
    <w:rsid w:val="00B30E77"/>
    <w:rsid w:val="00B31699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68D"/>
    <w:rsid w:val="00B33873"/>
    <w:rsid w:val="00B33CDA"/>
    <w:rsid w:val="00B33EA2"/>
    <w:rsid w:val="00B33EDE"/>
    <w:rsid w:val="00B33F1B"/>
    <w:rsid w:val="00B341CE"/>
    <w:rsid w:val="00B34709"/>
    <w:rsid w:val="00B3528C"/>
    <w:rsid w:val="00B35437"/>
    <w:rsid w:val="00B35700"/>
    <w:rsid w:val="00B359AE"/>
    <w:rsid w:val="00B35B8E"/>
    <w:rsid w:val="00B364E1"/>
    <w:rsid w:val="00B3657C"/>
    <w:rsid w:val="00B3671E"/>
    <w:rsid w:val="00B368C7"/>
    <w:rsid w:val="00B36AE2"/>
    <w:rsid w:val="00B36DD2"/>
    <w:rsid w:val="00B374BE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BB8"/>
    <w:rsid w:val="00B441E4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475DD"/>
    <w:rsid w:val="00B50B6E"/>
    <w:rsid w:val="00B50E76"/>
    <w:rsid w:val="00B52636"/>
    <w:rsid w:val="00B52D74"/>
    <w:rsid w:val="00B52FA5"/>
    <w:rsid w:val="00B54129"/>
    <w:rsid w:val="00B544DC"/>
    <w:rsid w:val="00B554FC"/>
    <w:rsid w:val="00B55786"/>
    <w:rsid w:val="00B559DA"/>
    <w:rsid w:val="00B55D2C"/>
    <w:rsid w:val="00B5668E"/>
    <w:rsid w:val="00B572F7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448"/>
    <w:rsid w:val="00B6597F"/>
    <w:rsid w:val="00B66C77"/>
    <w:rsid w:val="00B66E6A"/>
    <w:rsid w:val="00B67A5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BE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CA"/>
    <w:rsid w:val="00B813D7"/>
    <w:rsid w:val="00B818A6"/>
    <w:rsid w:val="00B81DFD"/>
    <w:rsid w:val="00B82818"/>
    <w:rsid w:val="00B828E4"/>
    <w:rsid w:val="00B82911"/>
    <w:rsid w:val="00B82C47"/>
    <w:rsid w:val="00B832BC"/>
    <w:rsid w:val="00B8354A"/>
    <w:rsid w:val="00B8358E"/>
    <w:rsid w:val="00B83B4B"/>
    <w:rsid w:val="00B83BA8"/>
    <w:rsid w:val="00B8424E"/>
    <w:rsid w:val="00B84470"/>
    <w:rsid w:val="00B84583"/>
    <w:rsid w:val="00B863B4"/>
    <w:rsid w:val="00B87F2D"/>
    <w:rsid w:val="00B90008"/>
    <w:rsid w:val="00B9000D"/>
    <w:rsid w:val="00B904B9"/>
    <w:rsid w:val="00B90527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41A9"/>
    <w:rsid w:val="00B94681"/>
    <w:rsid w:val="00B94C8B"/>
    <w:rsid w:val="00B94E97"/>
    <w:rsid w:val="00B950AF"/>
    <w:rsid w:val="00B95184"/>
    <w:rsid w:val="00B9520D"/>
    <w:rsid w:val="00B953EA"/>
    <w:rsid w:val="00B95E0F"/>
    <w:rsid w:val="00B961D7"/>
    <w:rsid w:val="00B96A3F"/>
    <w:rsid w:val="00B96E83"/>
    <w:rsid w:val="00B9761F"/>
    <w:rsid w:val="00B97794"/>
    <w:rsid w:val="00B97825"/>
    <w:rsid w:val="00B97AE5"/>
    <w:rsid w:val="00B97F19"/>
    <w:rsid w:val="00BA022B"/>
    <w:rsid w:val="00BA060D"/>
    <w:rsid w:val="00BA0ABD"/>
    <w:rsid w:val="00BA0BA4"/>
    <w:rsid w:val="00BA196A"/>
    <w:rsid w:val="00BA1A9E"/>
    <w:rsid w:val="00BA1AB5"/>
    <w:rsid w:val="00BA1CA7"/>
    <w:rsid w:val="00BA2066"/>
    <w:rsid w:val="00BA2331"/>
    <w:rsid w:val="00BA2C43"/>
    <w:rsid w:val="00BA2FC6"/>
    <w:rsid w:val="00BA2FE0"/>
    <w:rsid w:val="00BA4445"/>
    <w:rsid w:val="00BA4ABD"/>
    <w:rsid w:val="00BA4AC0"/>
    <w:rsid w:val="00BA5649"/>
    <w:rsid w:val="00BA6507"/>
    <w:rsid w:val="00BA68CB"/>
    <w:rsid w:val="00BA6D48"/>
    <w:rsid w:val="00BA7140"/>
    <w:rsid w:val="00BB0AB8"/>
    <w:rsid w:val="00BB0D26"/>
    <w:rsid w:val="00BB0F61"/>
    <w:rsid w:val="00BB107A"/>
    <w:rsid w:val="00BB108E"/>
    <w:rsid w:val="00BB15C6"/>
    <w:rsid w:val="00BB1EAC"/>
    <w:rsid w:val="00BB2028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FD6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7BF"/>
    <w:rsid w:val="00BD0D40"/>
    <w:rsid w:val="00BD126D"/>
    <w:rsid w:val="00BD1448"/>
    <w:rsid w:val="00BD14C4"/>
    <w:rsid w:val="00BD163C"/>
    <w:rsid w:val="00BD1FAC"/>
    <w:rsid w:val="00BD23B3"/>
    <w:rsid w:val="00BD25AF"/>
    <w:rsid w:val="00BD2623"/>
    <w:rsid w:val="00BD28C9"/>
    <w:rsid w:val="00BD2AA4"/>
    <w:rsid w:val="00BD2D4C"/>
    <w:rsid w:val="00BD2E47"/>
    <w:rsid w:val="00BD44A5"/>
    <w:rsid w:val="00BD469C"/>
    <w:rsid w:val="00BD4AA6"/>
    <w:rsid w:val="00BD4DD8"/>
    <w:rsid w:val="00BD5308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56F6"/>
    <w:rsid w:val="00BE5B23"/>
    <w:rsid w:val="00BE5B79"/>
    <w:rsid w:val="00BE5E8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EB7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C42"/>
    <w:rsid w:val="00C06F02"/>
    <w:rsid w:val="00C075F4"/>
    <w:rsid w:val="00C105F1"/>
    <w:rsid w:val="00C10894"/>
    <w:rsid w:val="00C109EA"/>
    <w:rsid w:val="00C10C78"/>
    <w:rsid w:val="00C11092"/>
    <w:rsid w:val="00C111BC"/>
    <w:rsid w:val="00C1148B"/>
    <w:rsid w:val="00C11562"/>
    <w:rsid w:val="00C118A2"/>
    <w:rsid w:val="00C1253A"/>
    <w:rsid w:val="00C12719"/>
    <w:rsid w:val="00C12CB9"/>
    <w:rsid w:val="00C1311B"/>
    <w:rsid w:val="00C14692"/>
    <w:rsid w:val="00C14770"/>
    <w:rsid w:val="00C14B9F"/>
    <w:rsid w:val="00C15540"/>
    <w:rsid w:val="00C15E91"/>
    <w:rsid w:val="00C16486"/>
    <w:rsid w:val="00C16B1F"/>
    <w:rsid w:val="00C20FED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2FF"/>
    <w:rsid w:val="00C24432"/>
    <w:rsid w:val="00C245C1"/>
    <w:rsid w:val="00C248FF"/>
    <w:rsid w:val="00C24AD6"/>
    <w:rsid w:val="00C25166"/>
    <w:rsid w:val="00C25851"/>
    <w:rsid w:val="00C26A84"/>
    <w:rsid w:val="00C26F2C"/>
    <w:rsid w:val="00C27901"/>
    <w:rsid w:val="00C27951"/>
    <w:rsid w:val="00C30364"/>
    <w:rsid w:val="00C30BE1"/>
    <w:rsid w:val="00C30C0D"/>
    <w:rsid w:val="00C3132F"/>
    <w:rsid w:val="00C313DF"/>
    <w:rsid w:val="00C315B2"/>
    <w:rsid w:val="00C326C6"/>
    <w:rsid w:val="00C332AF"/>
    <w:rsid w:val="00C33775"/>
    <w:rsid w:val="00C338D4"/>
    <w:rsid w:val="00C33B69"/>
    <w:rsid w:val="00C33E1C"/>
    <w:rsid w:val="00C340C7"/>
    <w:rsid w:val="00C34640"/>
    <w:rsid w:val="00C3497C"/>
    <w:rsid w:val="00C362A5"/>
    <w:rsid w:val="00C36396"/>
    <w:rsid w:val="00C365F3"/>
    <w:rsid w:val="00C36733"/>
    <w:rsid w:val="00C368E3"/>
    <w:rsid w:val="00C37352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BC8"/>
    <w:rsid w:val="00C511D0"/>
    <w:rsid w:val="00C51267"/>
    <w:rsid w:val="00C5136E"/>
    <w:rsid w:val="00C51466"/>
    <w:rsid w:val="00C515B5"/>
    <w:rsid w:val="00C52886"/>
    <w:rsid w:val="00C5364F"/>
    <w:rsid w:val="00C5370C"/>
    <w:rsid w:val="00C545B2"/>
    <w:rsid w:val="00C549A5"/>
    <w:rsid w:val="00C54AD5"/>
    <w:rsid w:val="00C54B05"/>
    <w:rsid w:val="00C54CB0"/>
    <w:rsid w:val="00C551F7"/>
    <w:rsid w:val="00C569B6"/>
    <w:rsid w:val="00C571AB"/>
    <w:rsid w:val="00C57414"/>
    <w:rsid w:val="00C5742A"/>
    <w:rsid w:val="00C57C52"/>
    <w:rsid w:val="00C57F1D"/>
    <w:rsid w:val="00C57FE0"/>
    <w:rsid w:val="00C601CF"/>
    <w:rsid w:val="00C603EF"/>
    <w:rsid w:val="00C606E4"/>
    <w:rsid w:val="00C60DBE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137E"/>
    <w:rsid w:val="00C71A68"/>
    <w:rsid w:val="00C71C26"/>
    <w:rsid w:val="00C71DB7"/>
    <w:rsid w:val="00C72699"/>
    <w:rsid w:val="00C72928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A1E"/>
    <w:rsid w:val="00C81E7D"/>
    <w:rsid w:val="00C81EA2"/>
    <w:rsid w:val="00C82740"/>
    <w:rsid w:val="00C837FB"/>
    <w:rsid w:val="00C83C5A"/>
    <w:rsid w:val="00C8447B"/>
    <w:rsid w:val="00C851A7"/>
    <w:rsid w:val="00C85C89"/>
    <w:rsid w:val="00C86013"/>
    <w:rsid w:val="00C9017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30F8"/>
    <w:rsid w:val="00CA3144"/>
    <w:rsid w:val="00CA351F"/>
    <w:rsid w:val="00CA3677"/>
    <w:rsid w:val="00CA3BDF"/>
    <w:rsid w:val="00CA4099"/>
    <w:rsid w:val="00CA4109"/>
    <w:rsid w:val="00CA4404"/>
    <w:rsid w:val="00CA5B7B"/>
    <w:rsid w:val="00CA5B9D"/>
    <w:rsid w:val="00CA5F81"/>
    <w:rsid w:val="00CA6023"/>
    <w:rsid w:val="00CA6034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EE1"/>
    <w:rsid w:val="00CB3376"/>
    <w:rsid w:val="00CB5273"/>
    <w:rsid w:val="00CB58BA"/>
    <w:rsid w:val="00CB5DA5"/>
    <w:rsid w:val="00CB6400"/>
    <w:rsid w:val="00CB6C0B"/>
    <w:rsid w:val="00CC0177"/>
    <w:rsid w:val="00CC061E"/>
    <w:rsid w:val="00CC08BE"/>
    <w:rsid w:val="00CC0B95"/>
    <w:rsid w:val="00CC2745"/>
    <w:rsid w:val="00CC30A9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7A3"/>
    <w:rsid w:val="00CC5C4F"/>
    <w:rsid w:val="00CC6B93"/>
    <w:rsid w:val="00CC6CD2"/>
    <w:rsid w:val="00CD04B6"/>
    <w:rsid w:val="00CD0962"/>
    <w:rsid w:val="00CD09CF"/>
    <w:rsid w:val="00CD0BCA"/>
    <w:rsid w:val="00CD0C71"/>
    <w:rsid w:val="00CD0CDA"/>
    <w:rsid w:val="00CD1319"/>
    <w:rsid w:val="00CD1416"/>
    <w:rsid w:val="00CD1467"/>
    <w:rsid w:val="00CD17A0"/>
    <w:rsid w:val="00CD1BD6"/>
    <w:rsid w:val="00CD1C38"/>
    <w:rsid w:val="00CD2C8C"/>
    <w:rsid w:val="00CD393F"/>
    <w:rsid w:val="00CD39F8"/>
    <w:rsid w:val="00CD3AA4"/>
    <w:rsid w:val="00CD3FFE"/>
    <w:rsid w:val="00CD40EC"/>
    <w:rsid w:val="00CD44FA"/>
    <w:rsid w:val="00CD48BC"/>
    <w:rsid w:val="00CD4D3A"/>
    <w:rsid w:val="00CD53BB"/>
    <w:rsid w:val="00CD5485"/>
    <w:rsid w:val="00CD5B16"/>
    <w:rsid w:val="00CD6C50"/>
    <w:rsid w:val="00CD7243"/>
    <w:rsid w:val="00CD7597"/>
    <w:rsid w:val="00CD7932"/>
    <w:rsid w:val="00CD7F63"/>
    <w:rsid w:val="00CE0207"/>
    <w:rsid w:val="00CE03D2"/>
    <w:rsid w:val="00CE0646"/>
    <w:rsid w:val="00CE08C1"/>
    <w:rsid w:val="00CE0C5C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2839"/>
    <w:rsid w:val="00D13019"/>
    <w:rsid w:val="00D13394"/>
    <w:rsid w:val="00D13473"/>
    <w:rsid w:val="00D136FF"/>
    <w:rsid w:val="00D1393F"/>
    <w:rsid w:val="00D13F52"/>
    <w:rsid w:val="00D1400C"/>
    <w:rsid w:val="00D144CC"/>
    <w:rsid w:val="00D14BBE"/>
    <w:rsid w:val="00D14D58"/>
    <w:rsid w:val="00D157B0"/>
    <w:rsid w:val="00D16439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6DBE"/>
    <w:rsid w:val="00D272E4"/>
    <w:rsid w:val="00D27635"/>
    <w:rsid w:val="00D27A1A"/>
    <w:rsid w:val="00D27B1A"/>
    <w:rsid w:val="00D3000D"/>
    <w:rsid w:val="00D301AB"/>
    <w:rsid w:val="00D30EEF"/>
    <w:rsid w:val="00D315E0"/>
    <w:rsid w:val="00D317CB"/>
    <w:rsid w:val="00D319A3"/>
    <w:rsid w:val="00D32664"/>
    <w:rsid w:val="00D32C91"/>
    <w:rsid w:val="00D32D64"/>
    <w:rsid w:val="00D33510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EC5"/>
    <w:rsid w:val="00D36FBD"/>
    <w:rsid w:val="00D374D7"/>
    <w:rsid w:val="00D40289"/>
    <w:rsid w:val="00D402EF"/>
    <w:rsid w:val="00D406EA"/>
    <w:rsid w:val="00D40B19"/>
    <w:rsid w:val="00D40B7F"/>
    <w:rsid w:val="00D41034"/>
    <w:rsid w:val="00D41B8F"/>
    <w:rsid w:val="00D41F5C"/>
    <w:rsid w:val="00D426CF"/>
    <w:rsid w:val="00D427BE"/>
    <w:rsid w:val="00D42C2D"/>
    <w:rsid w:val="00D42D99"/>
    <w:rsid w:val="00D42F96"/>
    <w:rsid w:val="00D432C7"/>
    <w:rsid w:val="00D43533"/>
    <w:rsid w:val="00D43D86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A1"/>
    <w:rsid w:val="00D50691"/>
    <w:rsid w:val="00D506C1"/>
    <w:rsid w:val="00D50972"/>
    <w:rsid w:val="00D50A0A"/>
    <w:rsid w:val="00D50EED"/>
    <w:rsid w:val="00D510F3"/>
    <w:rsid w:val="00D513B5"/>
    <w:rsid w:val="00D51B8D"/>
    <w:rsid w:val="00D51D6B"/>
    <w:rsid w:val="00D530AA"/>
    <w:rsid w:val="00D5312D"/>
    <w:rsid w:val="00D53143"/>
    <w:rsid w:val="00D5316C"/>
    <w:rsid w:val="00D53652"/>
    <w:rsid w:val="00D5381B"/>
    <w:rsid w:val="00D53993"/>
    <w:rsid w:val="00D53B6E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6019"/>
    <w:rsid w:val="00D5645E"/>
    <w:rsid w:val="00D566A2"/>
    <w:rsid w:val="00D569F8"/>
    <w:rsid w:val="00D570E8"/>
    <w:rsid w:val="00D5714B"/>
    <w:rsid w:val="00D5730E"/>
    <w:rsid w:val="00D57641"/>
    <w:rsid w:val="00D57B7A"/>
    <w:rsid w:val="00D57EA1"/>
    <w:rsid w:val="00D607C9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BC"/>
    <w:rsid w:val="00D77988"/>
    <w:rsid w:val="00D77CB1"/>
    <w:rsid w:val="00D8091D"/>
    <w:rsid w:val="00D809DF"/>
    <w:rsid w:val="00D80D23"/>
    <w:rsid w:val="00D80DFA"/>
    <w:rsid w:val="00D810C5"/>
    <w:rsid w:val="00D814D3"/>
    <w:rsid w:val="00D814F1"/>
    <w:rsid w:val="00D821AF"/>
    <w:rsid w:val="00D8257B"/>
    <w:rsid w:val="00D82602"/>
    <w:rsid w:val="00D831AA"/>
    <w:rsid w:val="00D8349B"/>
    <w:rsid w:val="00D83E7C"/>
    <w:rsid w:val="00D84476"/>
    <w:rsid w:val="00D84553"/>
    <w:rsid w:val="00D84731"/>
    <w:rsid w:val="00D849DB"/>
    <w:rsid w:val="00D84F56"/>
    <w:rsid w:val="00D85473"/>
    <w:rsid w:val="00D855E7"/>
    <w:rsid w:val="00D857DA"/>
    <w:rsid w:val="00D85EF9"/>
    <w:rsid w:val="00D862D6"/>
    <w:rsid w:val="00D86B7B"/>
    <w:rsid w:val="00D86F34"/>
    <w:rsid w:val="00D870F3"/>
    <w:rsid w:val="00D87173"/>
    <w:rsid w:val="00D871F0"/>
    <w:rsid w:val="00D874D5"/>
    <w:rsid w:val="00D879E2"/>
    <w:rsid w:val="00D90194"/>
    <w:rsid w:val="00D90713"/>
    <w:rsid w:val="00D90801"/>
    <w:rsid w:val="00D909DD"/>
    <w:rsid w:val="00D91025"/>
    <w:rsid w:val="00D91806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D24"/>
    <w:rsid w:val="00DA20BA"/>
    <w:rsid w:val="00DA2ABA"/>
    <w:rsid w:val="00DA2BB3"/>
    <w:rsid w:val="00DA30AD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A7A"/>
    <w:rsid w:val="00DB0AA6"/>
    <w:rsid w:val="00DB1426"/>
    <w:rsid w:val="00DB1711"/>
    <w:rsid w:val="00DB1787"/>
    <w:rsid w:val="00DB19BF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AE8"/>
    <w:rsid w:val="00DC6DB6"/>
    <w:rsid w:val="00DC700F"/>
    <w:rsid w:val="00DC7724"/>
    <w:rsid w:val="00DC77F8"/>
    <w:rsid w:val="00DC78FD"/>
    <w:rsid w:val="00DC7D15"/>
    <w:rsid w:val="00DD0051"/>
    <w:rsid w:val="00DD00CC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815"/>
    <w:rsid w:val="00DD4397"/>
    <w:rsid w:val="00DD49D4"/>
    <w:rsid w:val="00DD4A58"/>
    <w:rsid w:val="00DD4DE6"/>
    <w:rsid w:val="00DD5A25"/>
    <w:rsid w:val="00DD5BE6"/>
    <w:rsid w:val="00DD634D"/>
    <w:rsid w:val="00DD6A22"/>
    <w:rsid w:val="00DD6E46"/>
    <w:rsid w:val="00DD6FA2"/>
    <w:rsid w:val="00DD718A"/>
    <w:rsid w:val="00DD763F"/>
    <w:rsid w:val="00DD7A35"/>
    <w:rsid w:val="00DD7AE7"/>
    <w:rsid w:val="00DD7C3C"/>
    <w:rsid w:val="00DD7DDB"/>
    <w:rsid w:val="00DE01B2"/>
    <w:rsid w:val="00DE0DDF"/>
    <w:rsid w:val="00DE0FB7"/>
    <w:rsid w:val="00DE1771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FA"/>
    <w:rsid w:val="00DE4B01"/>
    <w:rsid w:val="00DE4BD6"/>
    <w:rsid w:val="00DE5569"/>
    <w:rsid w:val="00DE60E0"/>
    <w:rsid w:val="00DE63B4"/>
    <w:rsid w:val="00DE76D3"/>
    <w:rsid w:val="00DE790B"/>
    <w:rsid w:val="00DE7C76"/>
    <w:rsid w:val="00DF0322"/>
    <w:rsid w:val="00DF05D7"/>
    <w:rsid w:val="00DF066C"/>
    <w:rsid w:val="00DF0721"/>
    <w:rsid w:val="00DF0AB2"/>
    <w:rsid w:val="00DF139C"/>
    <w:rsid w:val="00DF1BE7"/>
    <w:rsid w:val="00DF1D42"/>
    <w:rsid w:val="00DF2459"/>
    <w:rsid w:val="00DF2512"/>
    <w:rsid w:val="00DF2A2D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7617"/>
    <w:rsid w:val="00DF7B5F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306E"/>
    <w:rsid w:val="00E0315C"/>
    <w:rsid w:val="00E039E5"/>
    <w:rsid w:val="00E03CA5"/>
    <w:rsid w:val="00E03D27"/>
    <w:rsid w:val="00E03E16"/>
    <w:rsid w:val="00E03FF3"/>
    <w:rsid w:val="00E057B1"/>
    <w:rsid w:val="00E05B48"/>
    <w:rsid w:val="00E060CF"/>
    <w:rsid w:val="00E0642A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43D1"/>
    <w:rsid w:val="00E145C4"/>
    <w:rsid w:val="00E1490B"/>
    <w:rsid w:val="00E14AE0"/>
    <w:rsid w:val="00E14B09"/>
    <w:rsid w:val="00E14BB7"/>
    <w:rsid w:val="00E14C6F"/>
    <w:rsid w:val="00E14CF1"/>
    <w:rsid w:val="00E15826"/>
    <w:rsid w:val="00E15A63"/>
    <w:rsid w:val="00E16225"/>
    <w:rsid w:val="00E16353"/>
    <w:rsid w:val="00E16527"/>
    <w:rsid w:val="00E16BED"/>
    <w:rsid w:val="00E175AA"/>
    <w:rsid w:val="00E177FF"/>
    <w:rsid w:val="00E17E14"/>
    <w:rsid w:val="00E17E16"/>
    <w:rsid w:val="00E20535"/>
    <w:rsid w:val="00E20C0A"/>
    <w:rsid w:val="00E2116B"/>
    <w:rsid w:val="00E2157E"/>
    <w:rsid w:val="00E21ABE"/>
    <w:rsid w:val="00E21E09"/>
    <w:rsid w:val="00E21E3A"/>
    <w:rsid w:val="00E22444"/>
    <w:rsid w:val="00E2262D"/>
    <w:rsid w:val="00E226F2"/>
    <w:rsid w:val="00E22AEA"/>
    <w:rsid w:val="00E23B25"/>
    <w:rsid w:val="00E24251"/>
    <w:rsid w:val="00E243F5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BB"/>
    <w:rsid w:val="00E34EEB"/>
    <w:rsid w:val="00E34F70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223"/>
    <w:rsid w:val="00E43572"/>
    <w:rsid w:val="00E43A95"/>
    <w:rsid w:val="00E43B6B"/>
    <w:rsid w:val="00E4413F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60D"/>
    <w:rsid w:val="00E476B6"/>
    <w:rsid w:val="00E476DE"/>
    <w:rsid w:val="00E47A72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316F"/>
    <w:rsid w:val="00E53172"/>
    <w:rsid w:val="00E53317"/>
    <w:rsid w:val="00E5336A"/>
    <w:rsid w:val="00E53671"/>
    <w:rsid w:val="00E53DD6"/>
    <w:rsid w:val="00E549D9"/>
    <w:rsid w:val="00E551B2"/>
    <w:rsid w:val="00E556FD"/>
    <w:rsid w:val="00E5591B"/>
    <w:rsid w:val="00E55F63"/>
    <w:rsid w:val="00E56057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5BA"/>
    <w:rsid w:val="00E629D4"/>
    <w:rsid w:val="00E6352D"/>
    <w:rsid w:val="00E6374B"/>
    <w:rsid w:val="00E6396E"/>
    <w:rsid w:val="00E63B27"/>
    <w:rsid w:val="00E6419C"/>
    <w:rsid w:val="00E644D7"/>
    <w:rsid w:val="00E648D0"/>
    <w:rsid w:val="00E649C7"/>
    <w:rsid w:val="00E64C43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702D3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CF"/>
    <w:rsid w:val="00E74E00"/>
    <w:rsid w:val="00E75F3A"/>
    <w:rsid w:val="00E7632F"/>
    <w:rsid w:val="00E76421"/>
    <w:rsid w:val="00E7758B"/>
    <w:rsid w:val="00E77E88"/>
    <w:rsid w:val="00E77F3D"/>
    <w:rsid w:val="00E801D5"/>
    <w:rsid w:val="00E80480"/>
    <w:rsid w:val="00E80D83"/>
    <w:rsid w:val="00E817AB"/>
    <w:rsid w:val="00E819FF"/>
    <w:rsid w:val="00E82796"/>
    <w:rsid w:val="00E82EFE"/>
    <w:rsid w:val="00E8326D"/>
    <w:rsid w:val="00E832A4"/>
    <w:rsid w:val="00E83432"/>
    <w:rsid w:val="00E84646"/>
    <w:rsid w:val="00E852B3"/>
    <w:rsid w:val="00E853DB"/>
    <w:rsid w:val="00E85B4F"/>
    <w:rsid w:val="00E8629B"/>
    <w:rsid w:val="00E8694E"/>
    <w:rsid w:val="00E86BEA"/>
    <w:rsid w:val="00E879EF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597E"/>
    <w:rsid w:val="00EB671C"/>
    <w:rsid w:val="00EB6D77"/>
    <w:rsid w:val="00EB705C"/>
    <w:rsid w:val="00EB752E"/>
    <w:rsid w:val="00EB7574"/>
    <w:rsid w:val="00EB7AF2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D8D"/>
    <w:rsid w:val="00ED6203"/>
    <w:rsid w:val="00ED625C"/>
    <w:rsid w:val="00ED635F"/>
    <w:rsid w:val="00ED67D9"/>
    <w:rsid w:val="00ED6948"/>
    <w:rsid w:val="00ED73CA"/>
    <w:rsid w:val="00ED741A"/>
    <w:rsid w:val="00ED77D4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7AF"/>
    <w:rsid w:val="00EE2D96"/>
    <w:rsid w:val="00EE3BA5"/>
    <w:rsid w:val="00EE3E2A"/>
    <w:rsid w:val="00EE4603"/>
    <w:rsid w:val="00EE5120"/>
    <w:rsid w:val="00EE60AA"/>
    <w:rsid w:val="00EE6167"/>
    <w:rsid w:val="00EE65D1"/>
    <w:rsid w:val="00EE7ACE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563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660"/>
    <w:rsid w:val="00F13FC3"/>
    <w:rsid w:val="00F14500"/>
    <w:rsid w:val="00F14F05"/>
    <w:rsid w:val="00F155AA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2E9"/>
    <w:rsid w:val="00F2401B"/>
    <w:rsid w:val="00F246AC"/>
    <w:rsid w:val="00F24836"/>
    <w:rsid w:val="00F24AF3"/>
    <w:rsid w:val="00F24CE9"/>
    <w:rsid w:val="00F25043"/>
    <w:rsid w:val="00F2540C"/>
    <w:rsid w:val="00F25984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D4A"/>
    <w:rsid w:val="00F331B0"/>
    <w:rsid w:val="00F33684"/>
    <w:rsid w:val="00F3440C"/>
    <w:rsid w:val="00F34686"/>
    <w:rsid w:val="00F35BBF"/>
    <w:rsid w:val="00F36481"/>
    <w:rsid w:val="00F36570"/>
    <w:rsid w:val="00F36BD1"/>
    <w:rsid w:val="00F36E96"/>
    <w:rsid w:val="00F370E8"/>
    <w:rsid w:val="00F37101"/>
    <w:rsid w:val="00F37A94"/>
    <w:rsid w:val="00F40371"/>
    <w:rsid w:val="00F403D7"/>
    <w:rsid w:val="00F406A3"/>
    <w:rsid w:val="00F40C2C"/>
    <w:rsid w:val="00F40D3F"/>
    <w:rsid w:val="00F40D4E"/>
    <w:rsid w:val="00F40E60"/>
    <w:rsid w:val="00F4102E"/>
    <w:rsid w:val="00F419C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5F00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7D4"/>
    <w:rsid w:val="00F668AF"/>
    <w:rsid w:val="00F67419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3291"/>
    <w:rsid w:val="00F836F9"/>
    <w:rsid w:val="00F8382C"/>
    <w:rsid w:val="00F83C5D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316E"/>
    <w:rsid w:val="00F931C3"/>
    <w:rsid w:val="00F93745"/>
    <w:rsid w:val="00F93926"/>
    <w:rsid w:val="00F93E23"/>
    <w:rsid w:val="00F94378"/>
    <w:rsid w:val="00F9491E"/>
    <w:rsid w:val="00F950CB"/>
    <w:rsid w:val="00F950F9"/>
    <w:rsid w:val="00F9535F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9AE"/>
    <w:rsid w:val="00FA12DD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20A3"/>
    <w:rsid w:val="00FB2B28"/>
    <w:rsid w:val="00FB2FEC"/>
    <w:rsid w:val="00FB3562"/>
    <w:rsid w:val="00FB3E8C"/>
    <w:rsid w:val="00FB44DD"/>
    <w:rsid w:val="00FB45EE"/>
    <w:rsid w:val="00FB48FE"/>
    <w:rsid w:val="00FB4C7D"/>
    <w:rsid w:val="00FB51F3"/>
    <w:rsid w:val="00FB57BA"/>
    <w:rsid w:val="00FB60E4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510B"/>
    <w:rsid w:val="00FC523D"/>
    <w:rsid w:val="00FC5A52"/>
    <w:rsid w:val="00FC603B"/>
    <w:rsid w:val="00FC6433"/>
    <w:rsid w:val="00FC665F"/>
    <w:rsid w:val="00FC6661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487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5148"/>
    <w:rsid w:val="00FD5E4E"/>
    <w:rsid w:val="00FD6379"/>
    <w:rsid w:val="00FD710D"/>
    <w:rsid w:val="00FD7540"/>
    <w:rsid w:val="00FD76F2"/>
    <w:rsid w:val="00FD7866"/>
    <w:rsid w:val="00FD7EEF"/>
    <w:rsid w:val="00FE04E1"/>
    <w:rsid w:val="00FE16FE"/>
    <w:rsid w:val="00FE1E4A"/>
    <w:rsid w:val="00FE20FF"/>
    <w:rsid w:val="00FE2AE2"/>
    <w:rsid w:val="00FE2B60"/>
    <w:rsid w:val="00FE2F15"/>
    <w:rsid w:val="00FE32D5"/>
    <w:rsid w:val="00FE3350"/>
    <w:rsid w:val="00FE33EC"/>
    <w:rsid w:val="00FE35C7"/>
    <w:rsid w:val="00FE35D8"/>
    <w:rsid w:val="00FE383A"/>
    <w:rsid w:val="00FE3A68"/>
    <w:rsid w:val="00FE3F60"/>
    <w:rsid w:val="00FE4419"/>
    <w:rsid w:val="00FE4A24"/>
    <w:rsid w:val="00FE5265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5776"/>
    <w:rsid w:val="00FF577F"/>
    <w:rsid w:val="00FF5BD4"/>
    <w:rsid w:val="00FF6743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088F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0AB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D4787"/>
    <w:pPr>
      <w:keepNext/>
      <w:keepLines/>
      <w:spacing w:before="40"/>
      <w:outlineLvl w:val="1"/>
    </w:pPr>
    <w:rPr>
      <w:rFonts w:ascii="Arial" w:eastAsiaTheme="majorEastAsia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D4787"/>
    <w:rPr>
      <w:rFonts w:ascii="Arial" w:eastAsiaTheme="majorEastAsia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E67C-3A7B-456E-908B-5A1DFE41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4F3DED52</Template>
  <TotalTime>0</TotalTime>
  <Pages>5</Pages>
  <Words>1666</Words>
  <Characters>8814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2019-10-08T14:44:00Z</dcterms:created>
  <dcterms:modified xsi:type="dcterms:W3CDTF">2019-10-08T14:44:00Z</dcterms:modified>
</cp:coreProperties>
</file>