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6A02" w14:textId="77777777" w:rsidR="006C3F6A" w:rsidRPr="000836B1" w:rsidRDefault="008851B7" w:rsidP="006C3F6A">
      <w:pPr>
        <w:pStyle w:val="NICEnormal0"/>
        <w:spacing w:after="0" w:line="240" w:lineRule="auto"/>
        <w:ind w:left="2127" w:hanging="2127"/>
        <w:jc w:val="center"/>
        <w:rPr>
          <w:b/>
          <w:bCs/>
          <w:color w:val="000000" w:themeColor="text1"/>
        </w:rPr>
      </w:pPr>
      <w:r>
        <w:rPr>
          <w:rFonts w:cs="Arial"/>
          <w:b/>
          <w:caps/>
          <w:sz w:val="22"/>
          <w:szCs w:val="22"/>
        </w:rPr>
        <w:t xml:space="preserve">   </w:t>
      </w:r>
      <w:r w:rsidR="006C3F6A" w:rsidRPr="000836B1">
        <w:rPr>
          <w:b/>
          <w:bCs/>
          <w:color w:val="000000" w:themeColor="text1"/>
        </w:rPr>
        <w:t>National Institute for Health and Care Excellence</w:t>
      </w:r>
    </w:p>
    <w:p w14:paraId="1468BA2D" w14:textId="77777777" w:rsidR="006C3F6A" w:rsidRPr="006C3F6A" w:rsidRDefault="006C3F6A" w:rsidP="006C3F6A">
      <w:pPr>
        <w:pStyle w:val="Title"/>
        <w:rPr>
          <w:sz w:val="32"/>
        </w:rPr>
      </w:pPr>
      <w:r w:rsidRPr="006C3F6A">
        <w:rPr>
          <w:sz w:val="32"/>
        </w:rPr>
        <w:t xml:space="preserve">Senior Management Team </w:t>
      </w:r>
    </w:p>
    <w:p w14:paraId="10BB15F6" w14:textId="01F285E8" w:rsidR="006C3F6A" w:rsidRPr="00F40D3F" w:rsidRDefault="006C3F6A" w:rsidP="006C3F6A">
      <w:pPr>
        <w:pStyle w:val="Heading1"/>
        <w:jc w:val="center"/>
      </w:pPr>
      <w:r w:rsidRPr="00F40D3F">
        <w:t xml:space="preserve">Minutes of the meeting held on </w:t>
      </w:r>
      <w:r w:rsidR="001C2DF4">
        <w:t xml:space="preserve">7 May </w:t>
      </w:r>
      <w:r>
        <w:t>2019</w:t>
      </w:r>
    </w:p>
    <w:p w14:paraId="2E6E2281" w14:textId="2DE5D948" w:rsidR="00117B7E" w:rsidRPr="00F40D3F" w:rsidRDefault="00117B7E" w:rsidP="006C3F6A">
      <w:pPr>
        <w:jc w:val="center"/>
        <w:rPr>
          <w:rFonts w:ascii="Arial" w:hAnsi="Arial" w:cs="Arial"/>
          <w:sz w:val="22"/>
          <w:szCs w:val="22"/>
        </w:rPr>
      </w:pPr>
    </w:p>
    <w:p w14:paraId="522E7093"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5AA19CB4" w14:textId="77777777" w:rsidR="00737012" w:rsidRDefault="00737012" w:rsidP="00AC5C68">
      <w:pPr>
        <w:ind w:left="2126" w:hanging="2126"/>
        <w:rPr>
          <w:rFonts w:ascii="Arial" w:hAnsi="Arial" w:cs="Arial"/>
          <w:sz w:val="22"/>
          <w:szCs w:val="22"/>
        </w:rPr>
      </w:pPr>
      <w:r>
        <w:rPr>
          <w:rFonts w:ascii="Arial" w:hAnsi="Arial" w:cs="Arial"/>
          <w:sz w:val="22"/>
          <w:szCs w:val="22"/>
        </w:rPr>
        <w:t>Andrew Dillon</w:t>
      </w:r>
      <w:r>
        <w:rPr>
          <w:rFonts w:ascii="Arial" w:hAnsi="Arial" w:cs="Arial"/>
          <w:sz w:val="22"/>
          <w:szCs w:val="22"/>
        </w:rPr>
        <w:tab/>
        <w:t xml:space="preserve">Chief Executive </w:t>
      </w:r>
    </w:p>
    <w:p w14:paraId="0505956A"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4241A5D3" w14:textId="77777777" w:rsidR="00AF5BB8" w:rsidRPr="001B419A" w:rsidRDefault="00AF5BB8" w:rsidP="00AC5C6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Meindert Boysen</w:t>
      </w:r>
      <w:r w:rsidRPr="001B419A">
        <w:rPr>
          <w:rFonts w:ascii="Arial" w:hAnsi="Arial" w:cs="Arial"/>
          <w:color w:val="000000" w:themeColor="text1"/>
          <w:sz w:val="22"/>
          <w:szCs w:val="22"/>
        </w:rPr>
        <w:tab/>
        <w:t xml:space="preserve">Director – Centre for Health Technology Evaluation </w:t>
      </w:r>
    </w:p>
    <w:p w14:paraId="6B8370D5" w14:textId="77777777" w:rsidR="00E41765" w:rsidRDefault="00E41765" w:rsidP="00AF5BB8">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Director – Centre for Guidelines</w:t>
      </w:r>
    </w:p>
    <w:p w14:paraId="2C8C8BC6" w14:textId="77777777"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26DAF017" w14:textId="77777777" w:rsidR="00737012" w:rsidRDefault="00737012" w:rsidP="00737012">
      <w:pPr>
        <w:ind w:left="2126" w:hanging="2126"/>
        <w:rPr>
          <w:rFonts w:ascii="Arial" w:hAnsi="Arial" w:cs="Arial"/>
          <w:sz w:val="22"/>
          <w:szCs w:val="22"/>
        </w:rPr>
      </w:pPr>
      <w:r>
        <w:rPr>
          <w:rFonts w:ascii="Arial" w:hAnsi="Arial" w:cs="Arial"/>
          <w:sz w:val="22"/>
          <w:szCs w:val="22"/>
        </w:rPr>
        <w:t>Gill Leng</w:t>
      </w:r>
      <w:r>
        <w:rPr>
          <w:rFonts w:ascii="Arial" w:hAnsi="Arial" w:cs="Arial"/>
          <w:sz w:val="22"/>
          <w:szCs w:val="22"/>
        </w:rPr>
        <w:tab/>
        <w:t>Director – Health and Social Care</w:t>
      </w:r>
    </w:p>
    <w:p w14:paraId="38396EEF"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0E6192BB" w14:textId="77777777" w:rsidR="006976C5" w:rsidRPr="001B419A" w:rsidRDefault="006976C5" w:rsidP="00F40D3F">
      <w:pPr>
        <w:ind w:left="2126" w:hanging="2126"/>
        <w:rPr>
          <w:rFonts w:ascii="Arial" w:hAnsi="Arial" w:cs="Arial"/>
          <w:color w:val="000000" w:themeColor="text1"/>
          <w:sz w:val="22"/>
          <w:szCs w:val="22"/>
        </w:rPr>
      </w:pPr>
    </w:p>
    <w:p w14:paraId="5046C37C"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45C644B0" w14:textId="77777777"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6245E934" w14:textId="77777777" w:rsidR="000373B3" w:rsidRDefault="000373B3" w:rsidP="000373B3">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t>Programme Director – Science Advice and Research</w:t>
      </w:r>
    </w:p>
    <w:p w14:paraId="2F1064DB" w14:textId="77777777" w:rsidR="00C21A20" w:rsidRPr="00597B01" w:rsidRDefault="00C21A20" w:rsidP="00F40D3F">
      <w:pPr>
        <w:pStyle w:val="NICEnormal0"/>
        <w:tabs>
          <w:tab w:val="left" w:pos="2410"/>
        </w:tabs>
        <w:spacing w:after="0" w:line="240" w:lineRule="auto"/>
        <w:ind w:left="2127" w:hanging="2127"/>
        <w:rPr>
          <w:rFonts w:cs="Arial"/>
          <w:sz w:val="22"/>
          <w:szCs w:val="22"/>
          <w:lang w:val="en-GB"/>
        </w:rPr>
      </w:pPr>
      <w:r w:rsidRPr="00597B01">
        <w:rPr>
          <w:rFonts w:cs="Arial"/>
          <w:sz w:val="22"/>
          <w:szCs w:val="22"/>
          <w:lang w:val="en-GB"/>
        </w:rPr>
        <w:t>Sarah Cumbers</w:t>
      </w:r>
      <w:r w:rsidRPr="00597B01">
        <w:rPr>
          <w:rFonts w:cs="Arial"/>
          <w:sz w:val="22"/>
          <w:szCs w:val="22"/>
          <w:lang w:val="en-GB"/>
        </w:rPr>
        <w:tab/>
        <w:t>Programme Director –</w:t>
      </w:r>
      <w:r w:rsidR="00E97A07">
        <w:rPr>
          <w:rFonts w:cs="Arial"/>
          <w:sz w:val="22"/>
          <w:szCs w:val="22"/>
          <w:lang w:val="en-GB"/>
        </w:rPr>
        <w:t xml:space="preserve"> </w:t>
      </w:r>
      <w:r w:rsidR="00E97A07" w:rsidRPr="00597B01">
        <w:rPr>
          <w:rFonts w:cs="Arial"/>
          <w:sz w:val="22"/>
          <w:szCs w:val="22"/>
          <w:lang w:val="en-GB"/>
        </w:rPr>
        <w:t xml:space="preserve">Health and Social Care </w:t>
      </w:r>
      <w:r w:rsidRPr="00597B01">
        <w:rPr>
          <w:rFonts w:cs="Arial"/>
          <w:sz w:val="22"/>
          <w:szCs w:val="22"/>
          <w:lang w:val="en-GB"/>
        </w:rPr>
        <w:t>(items 6.1 and 6.2)</w:t>
      </w:r>
    </w:p>
    <w:p w14:paraId="22F9EDCB" w14:textId="77777777" w:rsidR="00C21A20" w:rsidRPr="00597B01" w:rsidRDefault="00C21A20" w:rsidP="00F40D3F">
      <w:pPr>
        <w:pStyle w:val="NICEnormal0"/>
        <w:tabs>
          <w:tab w:val="left" w:pos="2410"/>
        </w:tabs>
        <w:spacing w:after="0" w:line="240" w:lineRule="auto"/>
        <w:ind w:left="2127" w:hanging="2127"/>
        <w:rPr>
          <w:rFonts w:cs="Arial"/>
          <w:sz w:val="22"/>
          <w:szCs w:val="22"/>
          <w:lang w:val="en-GB"/>
        </w:rPr>
      </w:pPr>
      <w:r w:rsidRPr="00597B01">
        <w:rPr>
          <w:rFonts w:cs="Arial"/>
          <w:sz w:val="22"/>
          <w:szCs w:val="22"/>
          <w:lang w:val="en-GB"/>
        </w:rPr>
        <w:t>Adrian Jonas</w:t>
      </w:r>
      <w:r w:rsidRPr="00597B01">
        <w:rPr>
          <w:rFonts w:cs="Arial"/>
          <w:sz w:val="22"/>
          <w:szCs w:val="22"/>
          <w:lang w:val="en-GB"/>
        </w:rPr>
        <w:tab/>
        <w:t xml:space="preserve">Associate Director – </w:t>
      </w:r>
      <w:r w:rsidR="00E97A07">
        <w:rPr>
          <w:rFonts w:cs="Arial"/>
          <w:sz w:val="22"/>
          <w:szCs w:val="22"/>
          <w:lang w:val="en-GB"/>
        </w:rPr>
        <w:t>Data and Analytics</w:t>
      </w:r>
      <w:r w:rsidR="00E97A07" w:rsidRPr="00597B01">
        <w:rPr>
          <w:rFonts w:cs="Arial"/>
          <w:sz w:val="22"/>
          <w:szCs w:val="22"/>
          <w:lang w:val="en-GB"/>
        </w:rPr>
        <w:t xml:space="preserve"> </w:t>
      </w:r>
      <w:r w:rsidRPr="00597B01">
        <w:rPr>
          <w:rFonts w:cs="Arial"/>
          <w:sz w:val="22"/>
          <w:szCs w:val="22"/>
          <w:lang w:val="en-GB"/>
        </w:rPr>
        <w:t>(items 6.1 and 6.2)</w:t>
      </w:r>
    </w:p>
    <w:p w14:paraId="69243C1E" w14:textId="77777777" w:rsidR="00E41765" w:rsidRDefault="00C21A20" w:rsidP="00F40D3F">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Kelly Parry</w:t>
      </w:r>
      <w:r>
        <w:rPr>
          <w:rFonts w:cs="Arial"/>
          <w:color w:val="000000" w:themeColor="text1"/>
          <w:sz w:val="22"/>
          <w:szCs w:val="22"/>
          <w:lang w:val="en-GB"/>
        </w:rPr>
        <w:tab/>
        <w:t>Data Protection and Information Governance Manager (item 6.3)</w:t>
      </w:r>
    </w:p>
    <w:p w14:paraId="2E232DA8" w14:textId="77777777" w:rsidR="00C21A20" w:rsidRDefault="00C21A20" w:rsidP="00F40D3F">
      <w:pPr>
        <w:pStyle w:val="NICEnormal0"/>
        <w:tabs>
          <w:tab w:val="left" w:pos="2410"/>
        </w:tabs>
        <w:spacing w:after="0" w:line="240" w:lineRule="auto"/>
        <w:ind w:left="2127" w:hanging="2127"/>
        <w:rPr>
          <w:rFonts w:cs="Arial"/>
          <w:color w:val="000000" w:themeColor="text1"/>
          <w:sz w:val="22"/>
          <w:szCs w:val="22"/>
          <w:lang w:val="en-GB"/>
        </w:rPr>
      </w:pPr>
    </w:p>
    <w:p w14:paraId="169B48F2" w14:textId="77777777" w:rsidR="00C21A20" w:rsidRPr="001B419A" w:rsidRDefault="00C21A20" w:rsidP="00F40D3F">
      <w:pPr>
        <w:pStyle w:val="NICEnormal0"/>
        <w:tabs>
          <w:tab w:val="left" w:pos="2410"/>
        </w:tabs>
        <w:spacing w:after="0" w:line="240" w:lineRule="auto"/>
        <w:ind w:left="2127" w:hanging="2127"/>
        <w:rPr>
          <w:rFonts w:cs="Arial"/>
          <w:color w:val="000000" w:themeColor="text1"/>
          <w:sz w:val="22"/>
          <w:szCs w:val="22"/>
          <w:lang w:val="en-GB"/>
        </w:rPr>
      </w:pPr>
    </w:p>
    <w:p w14:paraId="5E4A2741" w14:textId="77777777" w:rsidR="007425EA" w:rsidRPr="000038F0" w:rsidRDefault="007425EA" w:rsidP="000038F0">
      <w:pPr>
        <w:pStyle w:val="Heading2"/>
      </w:pPr>
      <w:r w:rsidRPr="000038F0">
        <w:t>Apologies</w:t>
      </w:r>
      <w:r w:rsidR="00FE3350" w:rsidRPr="000038F0">
        <w:t xml:space="preserve"> (item 1)</w:t>
      </w:r>
    </w:p>
    <w:p w14:paraId="5DD0E36B"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31B174E9" w14:textId="77777777" w:rsidR="00BF55BF" w:rsidRPr="00BF55BF" w:rsidRDefault="00F4005C" w:rsidP="00BF55BF">
      <w:pPr>
        <w:numPr>
          <w:ilvl w:val="0"/>
          <w:numId w:val="10"/>
        </w:numPr>
        <w:tabs>
          <w:tab w:val="left" w:pos="2410"/>
        </w:tabs>
        <w:autoSpaceDE w:val="0"/>
        <w:autoSpaceDN w:val="0"/>
        <w:adjustRightInd w:val="0"/>
      </w:pPr>
      <w:r>
        <w:rPr>
          <w:rFonts w:ascii="Arial" w:hAnsi="Arial" w:cs="Arial"/>
          <w:color w:val="000000" w:themeColor="text1"/>
          <w:sz w:val="22"/>
          <w:szCs w:val="22"/>
        </w:rPr>
        <w:t>None.</w:t>
      </w:r>
    </w:p>
    <w:p w14:paraId="7FDEDDD7" w14:textId="77777777" w:rsidR="00BF55BF" w:rsidRPr="00BF55BF" w:rsidRDefault="00BF55BF" w:rsidP="00BF55BF">
      <w:pPr>
        <w:tabs>
          <w:tab w:val="left" w:pos="2410"/>
        </w:tabs>
        <w:autoSpaceDE w:val="0"/>
        <w:autoSpaceDN w:val="0"/>
        <w:adjustRightInd w:val="0"/>
        <w:ind w:left="360"/>
      </w:pPr>
    </w:p>
    <w:p w14:paraId="23F18116" w14:textId="77777777" w:rsidR="007425EA" w:rsidRPr="00312045" w:rsidRDefault="007425EA" w:rsidP="000038F0">
      <w:pPr>
        <w:pStyle w:val="Heading2"/>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02F1E5C3"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1508293B"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75228989" w14:textId="77777777" w:rsidR="00BE45F6" w:rsidRPr="007A0903" w:rsidRDefault="00BE45F6" w:rsidP="007A0903">
      <w:pPr>
        <w:autoSpaceDE w:val="0"/>
        <w:autoSpaceDN w:val="0"/>
        <w:adjustRightInd w:val="0"/>
        <w:ind w:left="360"/>
        <w:rPr>
          <w:rFonts w:ascii="Arial" w:hAnsi="Arial" w:cs="Arial"/>
          <w:sz w:val="22"/>
          <w:szCs w:val="22"/>
        </w:rPr>
      </w:pPr>
    </w:p>
    <w:p w14:paraId="49033A17" w14:textId="77777777" w:rsidR="00B95184" w:rsidRPr="000038F0" w:rsidRDefault="00B95184" w:rsidP="000038F0">
      <w:pPr>
        <w:pStyle w:val="Heading2"/>
      </w:pPr>
      <w:r w:rsidRPr="000038F0">
        <w:t>Declarations of interest (item 3)</w:t>
      </w:r>
    </w:p>
    <w:p w14:paraId="1BD85ECC" w14:textId="77777777" w:rsidR="00F93926" w:rsidRDefault="00F93926" w:rsidP="007A0903">
      <w:pPr>
        <w:pStyle w:val="NICEnormal0"/>
        <w:tabs>
          <w:tab w:val="left" w:pos="2410"/>
        </w:tabs>
        <w:spacing w:after="0" w:line="240" w:lineRule="auto"/>
        <w:rPr>
          <w:rFonts w:cs="Arial"/>
          <w:b/>
          <w:sz w:val="22"/>
          <w:szCs w:val="22"/>
          <w:lang w:val="en-GB"/>
        </w:rPr>
      </w:pPr>
    </w:p>
    <w:p w14:paraId="56B974CD"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23C2BB42" w14:textId="77777777" w:rsidR="004D6CEB" w:rsidRDefault="004D6CEB" w:rsidP="007A0903">
      <w:pPr>
        <w:pStyle w:val="NICEnormal0"/>
        <w:tabs>
          <w:tab w:val="left" w:pos="2410"/>
        </w:tabs>
        <w:spacing w:after="0" w:line="240" w:lineRule="auto"/>
        <w:rPr>
          <w:rFonts w:cs="Arial"/>
          <w:b/>
          <w:sz w:val="22"/>
          <w:szCs w:val="22"/>
          <w:lang w:val="en-GB"/>
        </w:rPr>
      </w:pPr>
    </w:p>
    <w:p w14:paraId="0096A434" w14:textId="77777777" w:rsidR="00EA0C36" w:rsidRPr="000038F0" w:rsidRDefault="007425EA" w:rsidP="000038F0">
      <w:pPr>
        <w:pStyle w:val="Heading2"/>
      </w:pPr>
      <w:r w:rsidRPr="000038F0">
        <w:t>Note</w:t>
      </w:r>
      <w:r w:rsidR="00F629BE" w:rsidRPr="000038F0">
        <w:t>s</w:t>
      </w:r>
      <w:r w:rsidRPr="000038F0">
        <w:t xml:space="preserve"> of the </w:t>
      </w:r>
      <w:r w:rsidR="00630137" w:rsidRPr="000038F0">
        <w:t>previous m</w:t>
      </w:r>
      <w:r w:rsidRPr="000038F0">
        <w:t>eeting</w:t>
      </w:r>
      <w:r w:rsidR="00FE3350" w:rsidRPr="000038F0">
        <w:t xml:space="preserve"> (item </w:t>
      </w:r>
      <w:r w:rsidR="00B95184" w:rsidRPr="000038F0">
        <w:t>4</w:t>
      </w:r>
      <w:r w:rsidR="00FE3350" w:rsidRPr="000038F0">
        <w:t>)</w:t>
      </w:r>
    </w:p>
    <w:p w14:paraId="2E260E79"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0505F88D" w14:textId="77777777" w:rsidR="0091615B" w:rsidRPr="0091615B" w:rsidRDefault="00F0302F" w:rsidP="0091615B">
      <w:pPr>
        <w:pStyle w:val="Numberedpara"/>
        <w:rPr>
          <w:rFonts w:cs="Arial"/>
          <w:b/>
        </w:rPr>
      </w:pPr>
      <w:r w:rsidRPr="000E0766">
        <w:t>T</w:t>
      </w:r>
      <w:r w:rsidR="006A6C82" w:rsidRPr="000E0766">
        <w:t xml:space="preserve">he minutes </w:t>
      </w:r>
      <w:r w:rsidR="00D13394" w:rsidRPr="000E0766">
        <w:t xml:space="preserve">of the </w:t>
      </w:r>
      <w:r w:rsidR="00FE3350" w:rsidRPr="005410B7">
        <w:t>meeting</w:t>
      </w:r>
      <w:r w:rsidR="00FE3350" w:rsidRPr="000E0766">
        <w:t xml:space="preserve"> held on </w:t>
      </w:r>
      <w:r w:rsidR="00C21A20">
        <w:t>30</w:t>
      </w:r>
      <w:r w:rsidR="00E05206">
        <w:t xml:space="preserve"> </w:t>
      </w:r>
      <w:r w:rsidR="0091615B">
        <w:t>April</w:t>
      </w:r>
      <w:r w:rsidR="00D715FA">
        <w:t xml:space="preserve"> 2019</w:t>
      </w:r>
      <w:r w:rsidR="006A7263" w:rsidRPr="000E0766">
        <w:t xml:space="preserve"> </w:t>
      </w:r>
      <w:r w:rsidR="00AB22D6" w:rsidRPr="000E0766">
        <w:t xml:space="preserve">were </w:t>
      </w:r>
      <w:r w:rsidR="00FF3C73">
        <w:t>a</w:t>
      </w:r>
      <w:r w:rsidR="002B37C8">
        <w:t>pproved</w:t>
      </w:r>
      <w:r w:rsidR="00597B01">
        <w:t>, subject to the corre</w:t>
      </w:r>
      <w:r w:rsidR="00E97A07">
        <w:t xml:space="preserve">ction of </w:t>
      </w:r>
      <w:r w:rsidR="00A738D6">
        <w:t xml:space="preserve">a </w:t>
      </w:r>
      <w:r w:rsidR="00E97A07">
        <w:t xml:space="preserve">typographical error at the end of </w:t>
      </w:r>
      <w:r w:rsidR="00597B01">
        <w:t>paragraph 5.</w:t>
      </w:r>
      <w:r w:rsidR="00C21A20">
        <w:t xml:space="preserve"> </w:t>
      </w:r>
    </w:p>
    <w:p w14:paraId="511CE7DD" w14:textId="77777777" w:rsidR="0091615B" w:rsidRPr="0091615B" w:rsidRDefault="0091615B" w:rsidP="0091615B">
      <w:pPr>
        <w:pStyle w:val="Numberedpara"/>
        <w:numPr>
          <w:ilvl w:val="0"/>
          <w:numId w:val="0"/>
        </w:numPr>
        <w:ind w:left="360"/>
        <w:rPr>
          <w:rFonts w:cs="Arial"/>
          <w:b/>
        </w:rPr>
      </w:pPr>
    </w:p>
    <w:p w14:paraId="5CF7F90A" w14:textId="77777777" w:rsidR="00F53303" w:rsidRPr="000038F0" w:rsidRDefault="00F53303" w:rsidP="000038F0">
      <w:pPr>
        <w:pStyle w:val="Heading2"/>
      </w:pPr>
      <w:r w:rsidRPr="000038F0">
        <w:t xml:space="preserve">Matters </w:t>
      </w:r>
      <w:r w:rsidR="00630137" w:rsidRPr="000038F0">
        <w:t>a</w:t>
      </w:r>
      <w:r w:rsidRPr="000038F0">
        <w:t xml:space="preserve">rising (item </w:t>
      </w:r>
      <w:r w:rsidR="00B95184" w:rsidRPr="000038F0">
        <w:t>5</w:t>
      </w:r>
      <w:r w:rsidRPr="000038F0">
        <w:t>)</w:t>
      </w:r>
    </w:p>
    <w:p w14:paraId="3019DE6F"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6B770E15" w14:textId="77777777"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C21A20">
        <w:rPr>
          <w:color w:val="auto"/>
        </w:rPr>
        <w:t xml:space="preserve">30 </w:t>
      </w:r>
      <w:r w:rsidR="0091615B">
        <w:rPr>
          <w:color w:val="auto"/>
        </w:rPr>
        <w:t xml:space="preserve">April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51641997" w14:textId="77777777" w:rsidR="00597B01" w:rsidRDefault="00597B01" w:rsidP="00597B01">
      <w:pPr>
        <w:pStyle w:val="Numberedpara"/>
        <w:numPr>
          <w:ilvl w:val="0"/>
          <w:numId w:val="0"/>
        </w:numPr>
        <w:ind w:left="360"/>
        <w:rPr>
          <w:color w:val="auto"/>
        </w:rPr>
      </w:pPr>
    </w:p>
    <w:p w14:paraId="0836874E" w14:textId="77777777" w:rsidR="00597B01" w:rsidRDefault="00851E77" w:rsidP="00C40D43">
      <w:pPr>
        <w:pStyle w:val="Numberedpara"/>
        <w:rPr>
          <w:color w:val="auto"/>
        </w:rPr>
      </w:pPr>
      <w:r>
        <w:rPr>
          <w:color w:val="auto"/>
        </w:rPr>
        <w:t xml:space="preserve">SMT discussed </w:t>
      </w:r>
      <w:r w:rsidR="00E97A07">
        <w:rPr>
          <w:color w:val="auto"/>
        </w:rPr>
        <w:t>whether any further</w:t>
      </w:r>
      <w:r>
        <w:rPr>
          <w:color w:val="auto"/>
        </w:rPr>
        <w:t xml:space="preserve"> action</w:t>
      </w:r>
      <w:r w:rsidR="00E97A07">
        <w:rPr>
          <w:color w:val="auto"/>
        </w:rPr>
        <w:t xml:space="preserve">s were required </w:t>
      </w:r>
      <w:r>
        <w:rPr>
          <w:color w:val="auto"/>
        </w:rPr>
        <w:t xml:space="preserve">in response to the research published in the BMJ about the interests of </w:t>
      </w:r>
      <w:r w:rsidR="00A738D6">
        <w:rPr>
          <w:color w:val="auto"/>
        </w:rPr>
        <w:t xml:space="preserve">organisations </w:t>
      </w:r>
      <w:r>
        <w:rPr>
          <w:color w:val="auto"/>
        </w:rPr>
        <w:t xml:space="preserve">giving evidence to NICE’s advisory committees. SMT agreed that any stakeholder invited to make a formal submission to an </w:t>
      </w:r>
      <w:r w:rsidR="00593DFF">
        <w:rPr>
          <w:color w:val="auto"/>
        </w:rPr>
        <w:t>advisory</w:t>
      </w:r>
      <w:r>
        <w:rPr>
          <w:color w:val="auto"/>
        </w:rPr>
        <w:t xml:space="preserve"> committee should </w:t>
      </w:r>
      <w:r w:rsidR="00593DFF">
        <w:rPr>
          <w:color w:val="auto"/>
        </w:rPr>
        <w:t>declare</w:t>
      </w:r>
      <w:r w:rsidR="0095600D">
        <w:rPr>
          <w:color w:val="auto"/>
        </w:rPr>
        <w:t xml:space="preserve"> their organisational interests. Th</w:t>
      </w:r>
      <w:r w:rsidR="00E97A07">
        <w:rPr>
          <w:color w:val="auto"/>
        </w:rPr>
        <w:t xml:space="preserve">is </w:t>
      </w:r>
      <w:r w:rsidR="0095600D">
        <w:rPr>
          <w:color w:val="auto"/>
        </w:rPr>
        <w:t xml:space="preserve">declaration would </w:t>
      </w:r>
      <w:r w:rsidR="00E97A07">
        <w:rPr>
          <w:color w:val="auto"/>
        </w:rPr>
        <w:t xml:space="preserve">then </w:t>
      </w:r>
      <w:r w:rsidR="0095600D">
        <w:rPr>
          <w:color w:val="auto"/>
        </w:rPr>
        <w:t xml:space="preserve">be available to the advisory committee and wider public alongside the </w:t>
      </w:r>
      <w:r w:rsidR="00E97A07">
        <w:rPr>
          <w:color w:val="auto"/>
        </w:rPr>
        <w:t xml:space="preserve">stakeholder’s </w:t>
      </w:r>
      <w:r w:rsidR="0095600D">
        <w:rPr>
          <w:color w:val="auto"/>
        </w:rPr>
        <w:t xml:space="preserve">submission. </w:t>
      </w:r>
      <w:r w:rsidR="00E97A07">
        <w:rPr>
          <w:color w:val="auto"/>
        </w:rPr>
        <w:t xml:space="preserve">This requirement would apply to all stakeholders, including the manufacturer of the technology under review. </w:t>
      </w:r>
      <w:r w:rsidR="0095600D">
        <w:rPr>
          <w:color w:val="auto"/>
        </w:rPr>
        <w:t xml:space="preserve">It </w:t>
      </w:r>
      <w:r w:rsidR="0095600D">
        <w:rPr>
          <w:color w:val="auto"/>
        </w:rPr>
        <w:lastRenderedPageBreak/>
        <w:t xml:space="preserve">was </w:t>
      </w:r>
      <w:r w:rsidR="00593DFF">
        <w:rPr>
          <w:color w:val="auto"/>
        </w:rPr>
        <w:t>agreed</w:t>
      </w:r>
      <w:r w:rsidR="0095600D">
        <w:rPr>
          <w:color w:val="auto"/>
        </w:rPr>
        <w:t xml:space="preserve"> that it would not be </w:t>
      </w:r>
      <w:r w:rsidR="00593DFF">
        <w:rPr>
          <w:color w:val="auto"/>
        </w:rPr>
        <w:t>feasible</w:t>
      </w:r>
      <w:r w:rsidR="0095600D">
        <w:rPr>
          <w:color w:val="auto"/>
        </w:rPr>
        <w:t xml:space="preserve"> or proportionate to require organisations </w:t>
      </w:r>
      <w:r w:rsidR="00593DFF">
        <w:rPr>
          <w:color w:val="auto"/>
        </w:rPr>
        <w:t>responding</w:t>
      </w:r>
      <w:r w:rsidR="0095600D">
        <w:rPr>
          <w:color w:val="auto"/>
        </w:rPr>
        <w:t xml:space="preserve"> to consultations to </w:t>
      </w:r>
      <w:r w:rsidR="00E97A07">
        <w:rPr>
          <w:color w:val="auto"/>
        </w:rPr>
        <w:t xml:space="preserve">declare their interests. </w:t>
      </w:r>
      <w:r w:rsidR="003A1C01">
        <w:rPr>
          <w:color w:val="auto"/>
        </w:rPr>
        <w:t xml:space="preserve">It was agreed that the draft updated policy on declaring and managing interests should be amended to reflect these arrangements, and SMT members should update the </w:t>
      </w:r>
      <w:r w:rsidR="00593DFF">
        <w:rPr>
          <w:color w:val="auto"/>
        </w:rPr>
        <w:t>templates</w:t>
      </w:r>
      <w:r w:rsidR="003A1C01">
        <w:rPr>
          <w:color w:val="auto"/>
        </w:rPr>
        <w:t xml:space="preserve"> for organisations submitting evidence to the advisory committees in their centre/directorate.</w:t>
      </w:r>
    </w:p>
    <w:p w14:paraId="2EF17FD2" w14:textId="77777777" w:rsidR="003A1C01" w:rsidRDefault="003A1C01" w:rsidP="003A1C01">
      <w:pPr>
        <w:pStyle w:val="ListParagraph"/>
      </w:pPr>
    </w:p>
    <w:p w14:paraId="01C175E2" w14:textId="77777777" w:rsidR="003A1C01" w:rsidRDefault="003A1C01" w:rsidP="003A1C01">
      <w:pPr>
        <w:pStyle w:val="SMTActions"/>
      </w:pPr>
      <w:r>
        <w:t>ACTION: DC/GL/MB/PC</w:t>
      </w:r>
    </w:p>
    <w:p w14:paraId="75D4035D" w14:textId="77777777" w:rsidR="005710CA" w:rsidRDefault="005710CA" w:rsidP="00BE4838">
      <w:pPr>
        <w:pStyle w:val="SMTActions"/>
      </w:pPr>
    </w:p>
    <w:p w14:paraId="619203B1" w14:textId="77777777" w:rsidR="00905F8A" w:rsidRDefault="00905F8A" w:rsidP="00905F8A">
      <w:pPr>
        <w:pStyle w:val="Numberedpara"/>
      </w:pPr>
      <w:r>
        <w:t xml:space="preserve">Nick Crabb advised SMT of an </w:t>
      </w:r>
      <w:r w:rsidR="00593DFF">
        <w:t>upcoming</w:t>
      </w:r>
      <w:r>
        <w:t xml:space="preserve"> meeting between NICE, NHS England and Lord O’Neill to discuss the development of new antimicrobials. He noted this is a </w:t>
      </w:r>
      <w:r w:rsidR="00593DFF">
        <w:t>relatively</w:t>
      </w:r>
      <w:r>
        <w:t xml:space="preserve"> informal </w:t>
      </w:r>
      <w:proofErr w:type="gramStart"/>
      <w:r>
        <w:t>meeting, and</w:t>
      </w:r>
      <w:proofErr w:type="gramEnd"/>
      <w:r>
        <w:t xml:space="preserve"> is not seeking a specific commitment from NICE.</w:t>
      </w:r>
    </w:p>
    <w:p w14:paraId="39A48647" w14:textId="77777777" w:rsidR="00905F8A" w:rsidRDefault="00905F8A" w:rsidP="00BE4838">
      <w:pPr>
        <w:pStyle w:val="SMTActions"/>
      </w:pPr>
    </w:p>
    <w:p w14:paraId="77C017A0" w14:textId="77777777" w:rsidR="005710CA" w:rsidRDefault="005710CA" w:rsidP="000038F0">
      <w:pPr>
        <w:pStyle w:val="Heading2"/>
      </w:pPr>
      <w:r w:rsidRPr="005710CA">
        <w:t>The use of broader data and applied analytics in guidance development</w:t>
      </w:r>
      <w:r>
        <w:t xml:space="preserve"> (item 6.1)</w:t>
      </w:r>
    </w:p>
    <w:p w14:paraId="1F573A0E" w14:textId="77777777" w:rsidR="005710CA" w:rsidRDefault="005710CA" w:rsidP="005710CA"/>
    <w:p w14:paraId="705AF856" w14:textId="77777777" w:rsidR="005710CA" w:rsidRDefault="00B57A9A" w:rsidP="005710CA">
      <w:pPr>
        <w:pStyle w:val="Numberedpara"/>
      </w:pPr>
      <w:r>
        <w:t>Gill Leng</w:t>
      </w:r>
      <w:r w:rsidR="00C54CCA">
        <w:t xml:space="preserve"> presented the proposed </w:t>
      </w:r>
      <w:r w:rsidR="00C54CCA" w:rsidRPr="00C54CCA">
        <w:t xml:space="preserve">statement of intent for the appropriate use of data analytics across guidance development </w:t>
      </w:r>
      <w:r w:rsidR="00A7567F">
        <w:t>at</w:t>
      </w:r>
      <w:r w:rsidR="00C54CCA" w:rsidRPr="00C54CCA">
        <w:t xml:space="preserve"> NICE</w:t>
      </w:r>
      <w:r w:rsidR="00C54CCA">
        <w:t xml:space="preserve">, and the </w:t>
      </w:r>
      <w:r w:rsidR="00A738D6">
        <w:t xml:space="preserve">arrangements for seeking </w:t>
      </w:r>
      <w:r w:rsidR="00C54CCA">
        <w:t>feedback</w:t>
      </w:r>
      <w:r w:rsidR="00A7567F">
        <w:t xml:space="preserve"> on this </w:t>
      </w:r>
      <w:r w:rsidR="00C54CCA">
        <w:t xml:space="preserve">through a consultation with stakeholders </w:t>
      </w:r>
      <w:r w:rsidR="00A7567F">
        <w:t xml:space="preserve">and the </w:t>
      </w:r>
      <w:r w:rsidR="00C54CCA">
        <w:t>wider public</w:t>
      </w:r>
      <w:r w:rsidR="00C54CCA" w:rsidRPr="00C54CCA">
        <w:t>.</w:t>
      </w:r>
      <w:r w:rsidR="00C54CCA">
        <w:t xml:space="preserve"> </w:t>
      </w:r>
    </w:p>
    <w:p w14:paraId="6CF5DF7E" w14:textId="77777777" w:rsidR="0091395D" w:rsidRDefault="0091395D" w:rsidP="0091395D">
      <w:pPr>
        <w:pStyle w:val="ListParagraph"/>
      </w:pPr>
    </w:p>
    <w:p w14:paraId="2F8BE67A" w14:textId="77777777" w:rsidR="0091395D" w:rsidRDefault="0091395D" w:rsidP="005710CA">
      <w:pPr>
        <w:pStyle w:val="Numberedpara"/>
      </w:pPr>
      <w:r>
        <w:t xml:space="preserve">SMT reviewed the </w:t>
      </w:r>
      <w:r w:rsidR="00E75901">
        <w:t xml:space="preserve">draft Board paper and </w:t>
      </w:r>
      <w:r>
        <w:t xml:space="preserve">consultation document and agreed a series of amendments. </w:t>
      </w:r>
      <w:r w:rsidR="00E75901">
        <w:t xml:space="preserve">It was agreed that </w:t>
      </w:r>
      <w:r w:rsidR="00DB2231">
        <w:t xml:space="preserve">it would helpful to clarify that the </w:t>
      </w:r>
      <w:r w:rsidR="00E75901">
        <w:t xml:space="preserve">consultation </w:t>
      </w:r>
      <w:r w:rsidR="00A7567F">
        <w:t xml:space="preserve">is </w:t>
      </w:r>
      <w:r w:rsidR="006A41CA">
        <w:t xml:space="preserve">focused on </w:t>
      </w:r>
      <w:r w:rsidR="00593DFF">
        <w:t>types</w:t>
      </w:r>
      <w:r w:rsidR="006A41CA">
        <w:t xml:space="preserve"> of data that are not currently frequently used by NICE</w:t>
      </w:r>
      <w:r w:rsidR="00A7567F">
        <w:t xml:space="preserve">. </w:t>
      </w:r>
      <w:r w:rsidR="00453F48">
        <w:t xml:space="preserve">SMT reviewed the proposed five key strategic areas that would underpin the use of data analytics across NICE and agreed that the current </w:t>
      </w:r>
      <w:r w:rsidR="006B34D5">
        <w:t xml:space="preserve">fifth </w:t>
      </w:r>
      <w:r w:rsidR="00A738D6">
        <w:t xml:space="preserve">bullet point </w:t>
      </w:r>
      <w:r w:rsidR="00453F48">
        <w:t xml:space="preserve">should be expanded to refer to </w:t>
      </w:r>
      <w:r w:rsidR="006B34D5">
        <w:t xml:space="preserve">generating new evidence through data analytics that </w:t>
      </w:r>
      <w:r w:rsidR="00593DFF">
        <w:t>will</w:t>
      </w:r>
      <w:r w:rsidR="006B34D5">
        <w:t xml:space="preserve"> help </w:t>
      </w:r>
      <w:r w:rsidR="00593DFF">
        <w:t>develop</w:t>
      </w:r>
      <w:r w:rsidR="006B34D5">
        <w:t xml:space="preserve"> and update guidance</w:t>
      </w:r>
      <w:r w:rsidR="00021856">
        <w:t xml:space="preserve">, to </w:t>
      </w:r>
      <w:r w:rsidR="00593DFF">
        <w:t>reflect</w:t>
      </w:r>
      <w:r w:rsidR="00021856">
        <w:t xml:space="preserve"> there may be instances where this type of data may be </w:t>
      </w:r>
      <w:r w:rsidR="00A738D6">
        <w:t xml:space="preserve">used to develop and not just update </w:t>
      </w:r>
      <w:r w:rsidR="00021856">
        <w:t>guidance</w:t>
      </w:r>
      <w:r w:rsidR="00A738D6">
        <w:t xml:space="preserve">. </w:t>
      </w:r>
      <w:r w:rsidR="00021856">
        <w:t>It was agreed the</w:t>
      </w:r>
      <w:r w:rsidR="003E1802">
        <w:t xml:space="preserve">se bullet points </w:t>
      </w:r>
      <w:r w:rsidR="00021856">
        <w:t xml:space="preserve">should be reordered, with this revised </w:t>
      </w:r>
      <w:r w:rsidR="00043B6D">
        <w:t>point more prominent. It was agreed that paragraph 3 in the stateme</w:t>
      </w:r>
      <w:r w:rsidR="003E1802">
        <w:t>n</w:t>
      </w:r>
      <w:r w:rsidR="00043B6D">
        <w:t xml:space="preserve">t of intent should note that the </w:t>
      </w:r>
      <w:r w:rsidR="00661372">
        <w:t xml:space="preserve">suitability of any </w:t>
      </w:r>
      <w:proofErr w:type="gramStart"/>
      <w:r w:rsidR="00593DFF">
        <w:t>particular type</w:t>
      </w:r>
      <w:r w:rsidR="00661372">
        <w:t xml:space="preserve"> of data</w:t>
      </w:r>
      <w:proofErr w:type="gramEnd"/>
      <w:r w:rsidR="00661372">
        <w:t xml:space="preserve"> as evidence </w:t>
      </w:r>
      <w:r w:rsidR="00593DFF">
        <w:t>will</w:t>
      </w:r>
      <w:r w:rsidR="00661372">
        <w:t xml:space="preserve"> </w:t>
      </w:r>
      <w:r w:rsidR="00593DFF">
        <w:t>depend</w:t>
      </w:r>
      <w:r w:rsidR="00661372">
        <w:t xml:space="preserve"> on both its quality and nature of the question being answered.</w:t>
      </w:r>
      <w:r w:rsidR="00DA1219">
        <w:t xml:space="preserve"> </w:t>
      </w:r>
    </w:p>
    <w:p w14:paraId="251599FC" w14:textId="77777777" w:rsidR="003E1802" w:rsidRDefault="003E1802" w:rsidP="003E1802">
      <w:pPr>
        <w:pStyle w:val="Numberedpara"/>
        <w:numPr>
          <w:ilvl w:val="0"/>
          <w:numId w:val="0"/>
        </w:numPr>
        <w:ind w:left="360"/>
      </w:pPr>
    </w:p>
    <w:p w14:paraId="48C10CD9" w14:textId="77777777" w:rsidR="0067196B" w:rsidRDefault="0067196B" w:rsidP="0067196B">
      <w:pPr>
        <w:pStyle w:val="Numberedpara"/>
      </w:pPr>
      <w:r>
        <w:t xml:space="preserve">SMT identified </w:t>
      </w:r>
      <w:proofErr w:type="gramStart"/>
      <w:r>
        <w:t>a number of</w:t>
      </w:r>
      <w:proofErr w:type="gramEnd"/>
      <w:r>
        <w:t xml:space="preserve"> further amendments, including to refer to the technology appraisals methods review, </w:t>
      </w:r>
      <w:r w:rsidR="00593DFF">
        <w:t>outline</w:t>
      </w:r>
      <w:r>
        <w:t xml:space="preserve"> the quality assurance arrangements, and note</w:t>
      </w:r>
      <w:r w:rsidR="00A738D6">
        <w:t xml:space="preserve"> that</w:t>
      </w:r>
      <w:r>
        <w:t xml:space="preserve"> the data </w:t>
      </w:r>
      <w:r w:rsidR="00593DFF">
        <w:t>analytics</w:t>
      </w:r>
      <w:r>
        <w:t xml:space="preserve"> framework will take account of the </w:t>
      </w:r>
      <w:r w:rsidR="00593DFF">
        <w:t>recommendations</w:t>
      </w:r>
      <w:r>
        <w:t xml:space="preserve"> in the Macpherson </w:t>
      </w:r>
      <w:r w:rsidR="00593DFF">
        <w:t>review</w:t>
      </w:r>
      <w:r>
        <w:t xml:space="preserve"> on </w:t>
      </w:r>
      <w:r w:rsidR="00593DFF">
        <w:t>analytical</w:t>
      </w:r>
      <w:r>
        <w:t xml:space="preserve"> models. </w:t>
      </w:r>
      <w:r w:rsidR="00DB2231">
        <w:t xml:space="preserve">References to patient data and clinicians should also be reviewed to reflect the statement of intent </w:t>
      </w:r>
      <w:r w:rsidR="001C511A">
        <w:t>covers NICE’s remit beyond</w:t>
      </w:r>
      <w:r w:rsidR="00DB2231">
        <w:t xml:space="preserve"> health care. </w:t>
      </w:r>
      <w:r>
        <w:t>It was agreed that the wording in figure 1 on key NICE products</w:t>
      </w:r>
      <w:r w:rsidR="00DB2231">
        <w:t>, which had been produced by the communications team,</w:t>
      </w:r>
      <w:r>
        <w:t xml:space="preserve"> should be reviewed.</w:t>
      </w:r>
    </w:p>
    <w:p w14:paraId="3116B26E" w14:textId="77777777" w:rsidR="0067196B" w:rsidRDefault="0067196B" w:rsidP="0067196B">
      <w:pPr>
        <w:pStyle w:val="ListParagraph"/>
      </w:pPr>
    </w:p>
    <w:p w14:paraId="4EC7F862" w14:textId="77777777" w:rsidR="0067196B" w:rsidRDefault="0067196B" w:rsidP="0067196B">
      <w:pPr>
        <w:pStyle w:val="SMTActions"/>
      </w:pPr>
      <w:r>
        <w:t>ACTION: JG</w:t>
      </w:r>
    </w:p>
    <w:p w14:paraId="689099F2" w14:textId="77777777" w:rsidR="0067196B" w:rsidRDefault="0067196B" w:rsidP="0067196B">
      <w:pPr>
        <w:pStyle w:val="SMTActions"/>
        <w:jc w:val="center"/>
      </w:pPr>
    </w:p>
    <w:p w14:paraId="0E6ECAA9" w14:textId="77777777" w:rsidR="00DA1219" w:rsidRDefault="003E1802" w:rsidP="001A2381">
      <w:pPr>
        <w:pStyle w:val="Numberedpara"/>
      </w:pPr>
      <w:r>
        <w:t xml:space="preserve">SMT discussed the proposed approach to the </w:t>
      </w:r>
      <w:proofErr w:type="gramStart"/>
      <w:r>
        <w:t>consultation, and</w:t>
      </w:r>
      <w:proofErr w:type="gramEnd"/>
      <w:r>
        <w:t xml:space="preserve"> noted that a series of targeted events will be held </w:t>
      </w:r>
      <w:r w:rsidR="00D25CE4">
        <w:t xml:space="preserve">to seek feedback, in addition to the </w:t>
      </w:r>
      <w:r>
        <w:t>document being available to the general public via the NICE website for comment.</w:t>
      </w:r>
      <w:r w:rsidR="00D25CE4">
        <w:t xml:space="preserve"> </w:t>
      </w:r>
      <w:r w:rsidR="009E4CD6">
        <w:t xml:space="preserve">SMT reviewed the proposed consultation questions. </w:t>
      </w:r>
      <w:r w:rsidR="00944B78">
        <w:t xml:space="preserve">It was agreed that the first </w:t>
      </w:r>
      <w:r w:rsidR="00593DFF">
        <w:t>question</w:t>
      </w:r>
      <w:r w:rsidR="00944B78">
        <w:t xml:space="preserve"> should be </w:t>
      </w:r>
      <w:r w:rsidR="00092C5D">
        <w:t xml:space="preserve">reviewed to avoid any duplication with the third question, and </w:t>
      </w:r>
      <w:r w:rsidR="001C511A">
        <w:t xml:space="preserve">to </w:t>
      </w:r>
      <w:r w:rsidR="00092C5D">
        <w:t xml:space="preserve">clarify the </w:t>
      </w:r>
      <w:r w:rsidR="00593DFF">
        <w:t>reference</w:t>
      </w:r>
      <w:r w:rsidR="00092C5D">
        <w:t xml:space="preserve"> to </w:t>
      </w:r>
      <w:r w:rsidR="00DB2231">
        <w:t xml:space="preserve">the </w:t>
      </w:r>
      <w:r w:rsidR="00092C5D">
        <w:t>timeliness of the proposals. It was suggested that it would also be helpful to seek feedback on whether the statement adequately sets out the types of data it is proposed to use</w:t>
      </w:r>
      <w:r w:rsidR="00DB2231">
        <w:t>;</w:t>
      </w:r>
      <w:r w:rsidR="00092C5D">
        <w:t xml:space="preserve"> whether the proposed approach aligns with </w:t>
      </w:r>
      <w:r w:rsidR="00DA1219">
        <w:t>other initiatives underway in the health and care system</w:t>
      </w:r>
      <w:r w:rsidR="00DB2231">
        <w:t>;</w:t>
      </w:r>
      <w:r w:rsidR="00DA1219">
        <w:t xml:space="preserve"> and whether the quality assurance arrangements are appropriate.</w:t>
      </w:r>
    </w:p>
    <w:p w14:paraId="4B615E88" w14:textId="77777777" w:rsidR="00DA1219" w:rsidRDefault="00DA1219" w:rsidP="00DA1219">
      <w:pPr>
        <w:pStyle w:val="ListParagraph"/>
      </w:pPr>
    </w:p>
    <w:p w14:paraId="71745687" w14:textId="77777777" w:rsidR="00626F76" w:rsidRDefault="00626F76" w:rsidP="00626F76">
      <w:pPr>
        <w:pStyle w:val="SMTActions"/>
      </w:pPr>
    </w:p>
    <w:p w14:paraId="1728720E" w14:textId="77777777" w:rsidR="00D25CE4" w:rsidRDefault="00626F76" w:rsidP="005710CA">
      <w:pPr>
        <w:pStyle w:val="Numberedpara"/>
      </w:pPr>
      <w:r>
        <w:t xml:space="preserve">Subject to the above comments and other drafting points, the </w:t>
      </w:r>
      <w:r w:rsidR="00DB2231">
        <w:t>paper and statement of intent were</w:t>
      </w:r>
      <w:r>
        <w:t xml:space="preserve"> approved for submission to the Board.</w:t>
      </w:r>
    </w:p>
    <w:p w14:paraId="05AC440D" w14:textId="77777777" w:rsidR="00626F76" w:rsidRDefault="00626F76" w:rsidP="00626F76">
      <w:pPr>
        <w:pStyle w:val="Numberedpara"/>
        <w:numPr>
          <w:ilvl w:val="0"/>
          <w:numId w:val="0"/>
        </w:numPr>
        <w:ind w:left="360" w:hanging="360"/>
      </w:pPr>
    </w:p>
    <w:p w14:paraId="3CBB6CB5" w14:textId="77777777" w:rsidR="00626F76" w:rsidRDefault="00626F76" w:rsidP="00626F76">
      <w:pPr>
        <w:pStyle w:val="SMTActions"/>
      </w:pPr>
      <w:r>
        <w:t>ACTION: GL/SC</w:t>
      </w:r>
    </w:p>
    <w:p w14:paraId="7D462841" w14:textId="77777777" w:rsidR="005710CA" w:rsidRDefault="005710CA" w:rsidP="005710CA">
      <w:pPr>
        <w:pStyle w:val="Heading3"/>
      </w:pPr>
    </w:p>
    <w:p w14:paraId="078330EA" w14:textId="77777777" w:rsidR="00B01014" w:rsidRPr="00B01014" w:rsidRDefault="00B01014" w:rsidP="000038F0">
      <w:pPr>
        <w:pStyle w:val="Heading2"/>
      </w:pPr>
      <w:r>
        <w:t>Building NICE’s relationship with Health Data Research-UK (HDR-UK) (item 6.2)</w:t>
      </w:r>
    </w:p>
    <w:p w14:paraId="4EF838AE" w14:textId="77777777" w:rsidR="005710CA" w:rsidRDefault="005710CA" w:rsidP="005710CA">
      <w:pPr>
        <w:pStyle w:val="Heading3"/>
      </w:pPr>
    </w:p>
    <w:p w14:paraId="23A3437B" w14:textId="77777777" w:rsidR="00B01014" w:rsidRDefault="00F179E7" w:rsidP="00B01014">
      <w:pPr>
        <w:pStyle w:val="Numberedpara"/>
      </w:pPr>
      <w:r>
        <w:t xml:space="preserve">Gill Leng </w:t>
      </w:r>
      <w:r w:rsidR="00B01014">
        <w:t xml:space="preserve">presented the update on HDR-UK’s emerging </w:t>
      </w:r>
      <w:proofErr w:type="gramStart"/>
      <w:r w:rsidR="00B01014">
        <w:t xml:space="preserve">strategy, </w:t>
      </w:r>
      <w:r w:rsidR="00BD54FB">
        <w:t>and</w:t>
      </w:r>
      <w:proofErr w:type="gramEnd"/>
      <w:r w:rsidR="00BD54FB">
        <w:t xml:space="preserve"> </w:t>
      </w:r>
      <w:r w:rsidR="00593DFF">
        <w:t>highlighted</w:t>
      </w:r>
      <w:r w:rsidR="00BD54FB">
        <w:t xml:space="preserve"> </w:t>
      </w:r>
      <w:r w:rsidR="00593DFF">
        <w:t>the</w:t>
      </w:r>
      <w:r w:rsidR="00BD54FB">
        <w:t xml:space="preserve"> </w:t>
      </w:r>
      <w:r w:rsidR="00444F45">
        <w:t>generic memoran</w:t>
      </w:r>
      <w:r w:rsidR="00DB2231">
        <w:t xml:space="preserve">dum of understanding (MoU) </w:t>
      </w:r>
      <w:r w:rsidR="00444F45">
        <w:t xml:space="preserve">HDR-UK have asked NICE and other partners to sign. </w:t>
      </w:r>
    </w:p>
    <w:p w14:paraId="4960781C" w14:textId="77777777" w:rsidR="00444F45" w:rsidRDefault="00444F45" w:rsidP="00444F45">
      <w:pPr>
        <w:pStyle w:val="Numberedpara"/>
        <w:numPr>
          <w:ilvl w:val="0"/>
          <w:numId w:val="0"/>
        </w:numPr>
        <w:ind w:left="360"/>
      </w:pPr>
    </w:p>
    <w:p w14:paraId="14ECAD61" w14:textId="77777777" w:rsidR="00444F45" w:rsidRDefault="00444F45" w:rsidP="00B01014">
      <w:pPr>
        <w:pStyle w:val="Numberedpara"/>
      </w:pPr>
      <w:r>
        <w:t xml:space="preserve">SMT discussed HDR-UK’s current and future planned activities and </w:t>
      </w:r>
      <w:r w:rsidR="00357836">
        <w:t>welcomed</w:t>
      </w:r>
      <w:r w:rsidR="001B152D">
        <w:t xml:space="preserve"> the engagement with NICE to date. SMT members </w:t>
      </w:r>
      <w:r w:rsidR="00F54FF6">
        <w:t>suggested that</w:t>
      </w:r>
      <w:r w:rsidR="001B152D">
        <w:t xml:space="preserve"> the </w:t>
      </w:r>
      <w:r w:rsidR="00357836">
        <w:t>potential</w:t>
      </w:r>
      <w:r w:rsidR="00F54FF6">
        <w:t xml:space="preserve"> </w:t>
      </w:r>
      <w:r w:rsidR="001B152D">
        <w:t>implications of several aspects of the proposed MoU are unclear</w:t>
      </w:r>
      <w:r w:rsidR="00DB2231">
        <w:t xml:space="preserve"> in the context of NICE’s work</w:t>
      </w:r>
      <w:r w:rsidR="001B152D">
        <w:t xml:space="preserve">, including the requirement to involve HDR-UK in key decisions relating to </w:t>
      </w:r>
      <w:r w:rsidR="00F54FF6">
        <w:t xml:space="preserve">health data research, and </w:t>
      </w:r>
      <w:r w:rsidR="00DB2231">
        <w:t xml:space="preserve">to </w:t>
      </w:r>
      <w:r w:rsidR="00F54FF6">
        <w:t xml:space="preserve">use the HDR-UK partnership brand on all </w:t>
      </w:r>
      <w:r w:rsidR="00357836">
        <w:t>relevant</w:t>
      </w:r>
      <w:r w:rsidR="00F54FF6">
        <w:t xml:space="preserve"> </w:t>
      </w:r>
      <w:r w:rsidR="00357836">
        <w:t>activities</w:t>
      </w:r>
      <w:r w:rsidR="00F54FF6">
        <w:t xml:space="preserve"> associated with health data research. It was agreed that </w:t>
      </w:r>
      <w:r w:rsidR="00593DFF">
        <w:t>rather</w:t>
      </w:r>
      <w:r w:rsidR="00F54FF6">
        <w:t xml:space="preserve"> than signing a </w:t>
      </w:r>
      <w:r w:rsidR="00593DFF">
        <w:t>generic</w:t>
      </w:r>
      <w:r w:rsidR="00F54FF6">
        <w:t xml:space="preserve"> MoU, it would be more </w:t>
      </w:r>
      <w:r w:rsidR="00593DFF">
        <w:t>appropriate</w:t>
      </w:r>
      <w:r w:rsidR="00F54FF6">
        <w:t xml:space="preserve"> for NICE to write </w:t>
      </w:r>
      <w:r w:rsidR="00593DFF">
        <w:t>formally</w:t>
      </w:r>
      <w:r w:rsidR="00F54FF6">
        <w:t xml:space="preserve"> to support HDR-UK’s </w:t>
      </w:r>
      <w:r w:rsidR="001018CE">
        <w:t xml:space="preserve">ambitions and </w:t>
      </w:r>
      <w:r w:rsidR="00A517EA">
        <w:t xml:space="preserve">set out specific proposals for joint working. </w:t>
      </w:r>
      <w:r w:rsidR="001018CE">
        <w:t>It was agreed that Gill Leng would sig</w:t>
      </w:r>
      <w:r w:rsidR="00A517EA">
        <w:t>n</w:t>
      </w:r>
      <w:r w:rsidR="001018CE">
        <w:t xml:space="preserve">-off the letter on behalf of SMT, which should also query whether NICE would have to pay to access resources </w:t>
      </w:r>
      <w:r w:rsidR="00DB2231">
        <w:t>developed</w:t>
      </w:r>
      <w:r w:rsidR="001018CE">
        <w:t xml:space="preserve"> by HDR-UK.</w:t>
      </w:r>
    </w:p>
    <w:p w14:paraId="56C42898" w14:textId="77777777" w:rsidR="001018CE" w:rsidRDefault="001018CE" w:rsidP="001018CE">
      <w:pPr>
        <w:pStyle w:val="ListParagraph"/>
      </w:pPr>
    </w:p>
    <w:p w14:paraId="3E563E90" w14:textId="77777777" w:rsidR="001018CE" w:rsidRDefault="001018CE" w:rsidP="001018CE">
      <w:pPr>
        <w:pStyle w:val="SMTActions"/>
      </w:pPr>
      <w:r>
        <w:t>ACTION: GL</w:t>
      </w:r>
      <w:r w:rsidR="00A517EA">
        <w:t>/SC</w:t>
      </w:r>
    </w:p>
    <w:p w14:paraId="0DAAF102" w14:textId="77777777" w:rsidR="00B01014" w:rsidRPr="00B01014" w:rsidRDefault="00B01014" w:rsidP="00B01014"/>
    <w:p w14:paraId="71EC9345" w14:textId="77777777" w:rsidR="00BE4838" w:rsidRDefault="005710CA" w:rsidP="000038F0">
      <w:pPr>
        <w:pStyle w:val="Heading2"/>
      </w:pPr>
      <w:r>
        <w:t>Information governance policy and management framework (item 6.3)</w:t>
      </w:r>
    </w:p>
    <w:p w14:paraId="1BDAAB17" w14:textId="77777777" w:rsidR="005710CA" w:rsidRDefault="005710CA" w:rsidP="00BC358E"/>
    <w:p w14:paraId="2EE24FEC" w14:textId="77777777" w:rsidR="005710CA" w:rsidRDefault="00B01014" w:rsidP="005710CA">
      <w:pPr>
        <w:pStyle w:val="Numberedpara"/>
      </w:pPr>
      <w:r>
        <w:t xml:space="preserve">Kelly Parry presented the updated </w:t>
      </w:r>
      <w:r w:rsidR="00DF2F96">
        <w:t>policy and framework, which has been amended to reflect the changes in legislation and to absorb other existing information governance related policies.</w:t>
      </w:r>
    </w:p>
    <w:p w14:paraId="3B20DDE9" w14:textId="77777777" w:rsidR="00B74F52" w:rsidRDefault="00B74F52" w:rsidP="00B74F52">
      <w:pPr>
        <w:pStyle w:val="Numberedpara"/>
        <w:numPr>
          <w:ilvl w:val="0"/>
          <w:numId w:val="0"/>
        </w:numPr>
        <w:ind w:left="360"/>
      </w:pPr>
    </w:p>
    <w:p w14:paraId="76EE10ED" w14:textId="77777777" w:rsidR="00AA5B94" w:rsidRDefault="00AA5B94" w:rsidP="005710CA">
      <w:pPr>
        <w:pStyle w:val="Numberedpara"/>
      </w:pPr>
      <w:r>
        <w:t xml:space="preserve">SMT discussed the role of the information governance steering group. </w:t>
      </w:r>
      <w:r w:rsidR="006A257C">
        <w:t xml:space="preserve">Alexia Tonnel </w:t>
      </w:r>
      <w:r w:rsidR="00DB2231">
        <w:t>noted the group’s largely operational focus and asked whether</w:t>
      </w:r>
      <w:r w:rsidR="006A257C">
        <w:t xml:space="preserve"> </w:t>
      </w:r>
      <w:r w:rsidR="00DB2231">
        <w:t xml:space="preserve">it </w:t>
      </w:r>
      <w:r w:rsidR="006A257C">
        <w:t>could also have a more strategic role looking at how data is</w:t>
      </w:r>
      <w:r w:rsidR="00DB2231">
        <w:t xml:space="preserve"> managed </w:t>
      </w:r>
      <w:r w:rsidR="006A257C">
        <w:t xml:space="preserve">at NICE. </w:t>
      </w:r>
      <w:r>
        <w:t xml:space="preserve">Gill Leng noted the scope to </w:t>
      </w:r>
      <w:r w:rsidR="00593DFF">
        <w:t>improve</w:t>
      </w:r>
      <w:r>
        <w:t xml:space="preserve"> the group’s engagement with the </w:t>
      </w:r>
      <w:proofErr w:type="gramStart"/>
      <w:r>
        <w:t>Caldicott Guardian</w:t>
      </w:r>
      <w:r w:rsidR="00115689">
        <w:t>, and</w:t>
      </w:r>
      <w:proofErr w:type="gramEnd"/>
      <w:r w:rsidR="00115689">
        <w:t xml:space="preserve"> stated that she would seek to attend some </w:t>
      </w:r>
      <w:r w:rsidR="001C511A">
        <w:t xml:space="preserve">of the group’s </w:t>
      </w:r>
      <w:r w:rsidR="00115689">
        <w:t xml:space="preserve">future meetings where possible. She would also consider whether the Caldicott Guardian would more appropriately be undertaken by </w:t>
      </w:r>
      <w:r w:rsidR="00593DFF">
        <w:t>another</w:t>
      </w:r>
      <w:r w:rsidR="00115689">
        <w:t xml:space="preserve"> medical member of staff</w:t>
      </w:r>
      <w:r w:rsidR="00DB2231">
        <w:t>, who may have more time to attend the meetings</w:t>
      </w:r>
      <w:r w:rsidR="00115689">
        <w:t xml:space="preserve">. </w:t>
      </w:r>
    </w:p>
    <w:p w14:paraId="260C59C6" w14:textId="77777777" w:rsidR="006A257C" w:rsidRDefault="006A257C" w:rsidP="006A257C">
      <w:pPr>
        <w:pStyle w:val="ListParagraph"/>
      </w:pPr>
    </w:p>
    <w:p w14:paraId="42DCB634" w14:textId="77777777" w:rsidR="006A257C" w:rsidRDefault="006A257C" w:rsidP="006A257C">
      <w:pPr>
        <w:pStyle w:val="SMTActions"/>
      </w:pPr>
      <w:r>
        <w:t>ACTION: GL</w:t>
      </w:r>
    </w:p>
    <w:p w14:paraId="2846C85A" w14:textId="77777777" w:rsidR="00AA5B94" w:rsidRDefault="00AA5B94" w:rsidP="00AA5B94">
      <w:pPr>
        <w:pStyle w:val="ListParagraph"/>
      </w:pPr>
    </w:p>
    <w:p w14:paraId="3E80E7E8" w14:textId="77777777" w:rsidR="00B74F52" w:rsidRDefault="00B74F52" w:rsidP="005710CA">
      <w:pPr>
        <w:pStyle w:val="Numberedpara"/>
      </w:pPr>
      <w:r>
        <w:t xml:space="preserve">Subject to the above amendments, SMT approved the information governance </w:t>
      </w:r>
      <w:r w:rsidR="00593DFF">
        <w:t>policy</w:t>
      </w:r>
      <w:r>
        <w:t xml:space="preserve"> and </w:t>
      </w:r>
      <w:r w:rsidR="00593DFF">
        <w:t>management</w:t>
      </w:r>
      <w:r>
        <w:t xml:space="preserve"> framework. SMT noted the annual review date and agreed </w:t>
      </w:r>
      <w:r w:rsidR="001C511A">
        <w:t>the document</w:t>
      </w:r>
      <w:r>
        <w:t xml:space="preserve"> </w:t>
      </w:r>
      <w:r w:rsidR="00593DFF">
        <w:t>should</w:t>
      </w:r>
      <w:r>
        <w:t xml:space="preserve"> be updated sooner should this be necessary following the UK's exit from the EU. </w:t>
      </w:r>
      <w:r w:rsidR="00AA5B94">
        <w:t xml:space="preserve">Future </w:t>
      </w:r>
      <w:r w:rsidR="00593DFF">
        <w:t>updates</w:t>
      </w:r>
      <w:r w:rsidR="00AA5B94">
        <w:t xml:space="preserve"> will also take account of new </w:t>
      </w:r>
      <w:r w:rsidR="00593DFF">
        <w:t>sources</w:t>
      </w:r>
      <w:r w:rsidR="00AA5B94">
        <w:t xml:space="preserve"> of data used in guidance programmes.</w:t>
      </w:r>
    </w:p>
    <w:p w14:paraId="724D867F" w14:textId="77777777" w:rsidR="00AA5B94" w:rsidRDefault="00AA5B94" w:rsidP="00AA5B94">
      <w:pPr>
        <w:pStyle w:val="ListParagraph"/>
      </w:pPr>
    </w:p>
    <w:p w14:paraId="232DA076" w14:textId="77777777" w:rsidR="00AA5B94" w:rsidRDefault="00AA5B94" w:rsidP="00AA5B94">
      <w:pPr>
        <w:pStyle w:val="SMTActions"/>
      </w:pPr>
      <w:r>
        <w:t>ACTION: KP</w:t>
      </w:r>
    </w:p>
    <w:p w14:paraId="28719F1E" w14:textId="77777777" w:rsidR="00E5675E" w:rsidRDefault="00E5675E" w:rsidP="00BC358E"/>
    <w:p w14:paraId="29F209FB" w14:textId="77777777" w:rsidR="006A257C" w:rsidRDefault="006A257C" w:rsidP="006A257C">
      <w:pPr>
        <w:pStyle w:val="Numberedpara"/>
      </w:pPr>
      <w:r>
        <w:t xml:space="preserve">Andrew Dillon asked about the </w:t>
      </w:r>
      <w:r w:rsidR="00593DFF">
        <w:t>arrangements</w:t>
      </w:r>
      <w:r>
        <w:t xml:space="preserve"> for </w:t>
      </w:r>
      <w:r w:rsidR="00593DFF">
        <w:t>ensuring</w:t>
      </w:r>
      <w:r>
        <w:t xml:space="preserve"> staff understand the </w:t>
      </w:r>
      <w:r w:rsidR="00593DFF">
        <w:t>requirements</w:t>
      </w:r>
      <w:r>
        <w:t xml:space="preserve"> in the policy. Kelly Parry highlighted this will be a central </w:t>
      </w:r>
      <w:r w:rsidR="00593DFF">
        <w:t>activity</w:t>
      </w:r>
      <w:r>
        <w:t xml:space="preserve"> for the new</w:t>
      </w:r>
      <w:r w:rsidR="001C511A">
        <w:t xml:space="preserve"> </w:t>
      </w:r>
      <w:r>
        <w:t>Information Governance Officer</w:t>
      </w:r>
      <w:r w:rsidR="00A845B6">
        <w:t>, who will support teams with bespoke training to accompany the mandatory e-learning, write a series of blogs, and publicise the additional guidance available on the intranet.</w:t>
      </w:r>
    </w:p>
    <w:p w14:paraId="4575B1FB" w14:textId="77777777" w:rsidR="00A845B6" w:rsidRDefault="00A845B6" w:rsidP="00A845B6">
      <w:pPr>
        <w:pStyle w:val="Numberedpara"/>
        <w:numPr>
          <w:ilvl w:val="0"/>
          <w:numId w:val="0"/>
        </w:numPr>
        <w:ind w:left="360"/>
      </w:pPr>
    </w:p>
    <w:p w14:paraId="4F39D52E" w14:textId="77777777" w:rsidR="00A845B6" w:rsidRDefault="00E52DCD" w:rsidP="006A257C">
      <w:pPr>
        <w:pStyle w:val="Numberedpara"/>
      </w:pPr>
      <w:r>
        <w:t xml:space="preserve">Andrew asked Kelly for an update on the </w:t>
      </w:r>
      <w:r w:rsidR="00AB57EB">
        <w:t xml:space="preserve">proposal for the </w:t>
      </w:r>
      <w:proofErr w:type="spellStart"/>
      <w:r w:rsidR="00AB57EB">
        <w:t>Wellcome</w:t>
      </w:r>
      <w:proofErr w:type="spellEnd"/>
      <w:r w:rsidR="00AB57EB">
        <w:t xml:space="preserve"> Trust to </w:t>
      </w:r>
      <w:r w:rsidR="00593DFF">
        <w:t>develop</w:t>
      </w:r>
      <w:r w:rsidR="00AB57EB">
        <w:t xml:space="preserve"> an online searchable archive of material relating to NICE’s work, including past guidance and the methods for its production. Kelly stated that the Welcome Trust require clarification of the extent NICE’s records will be transferred to and published by The National Archives (TNA)</w:t>
      </w:r>
      <w:r w:rsidR="00952493">
        <w:t xml:space="preserve">, before committing </w:t>
      </w:r>
      <w:r w:rsidR="004F3487">
        <w:t xml:space="preserve">resources to the </w:t>
      </w:r>
      <w:r w:rsidR="00952493">
        <w:t>proposal</w:t>
      </w:r>
      <w:r w:rsidR="004F3487">
        <w:t>.</w:t>
      </w:r>
      <w:r w:rsidR="00952493">
        <w:t xml:space="preserve"> Kelly acknowledged the </w:t>
      </w:r>
      <w:r w:rsidR="00593DFF">
        <w:t>frustrations</w:t>
      </w:r>
      <w:r w:rsidR="00952493">
        <w:t xml:space="preserve"> about the current </w:t>
      </w:r>
      <w:r w:rsidR="00593DFF">
        <w:t>position</w:t>
      </w:r>
      <w:r w:rsidR="00952493">
        <w:t xml:space="preserve"> and </w:t>
      </w:r>
      <w:r w:rsidR="00593DFF">
        <w:t>confirmed</w:t>
      </w:r>
      <w:r w:rsidR="00952493">
        <w:t xml:space="preserve"> that she and the </w:t>
      </w:r>
      <w:proofErr w:type="spellStart"/>
      <w:r w:rsidR="00952493">
        <w:t>Wellcome</w:t>
      </w:r>
      <w:proofErr w:type="spellEnd"/>
      <w:r w:rsidR="00952493">
        <w:t xml:space="preserve"> Trust are seeking to resolve the matter to </w:t>
      </w:r>
      <w:r w:rsidR="00593DFF">
        <w:t>enable</w:t>
      </w:r>
      <w:r w:rsidR="00952493">
        <w:t xml:space="preserve"> a </w:t>
      </w:r>
      <w:r w:rsidR="00593DFF">
        <w:t>decision</w:t>
      </w:r>
      <w:r w:rsidR="00952493">
        <w:t xml:space="preserve"> to be taken on whether this work can proceed. Andrew asked Kelly to keep him updated on progress and offered to write to TNA if this would be helpful.</w:t>
      </w:r>
    </w:p>
    <w:p w14:paraId="78B42E3C" w14:textId="77777777" w:rsidR="00952493" w:rsidRDefault="00952493" w:rsidP="00952493">
      <w:pPr>
        <w:pStyle w:val="ListParagraph"/>
      </w:pPr>
    </w:p>
    <w:p w14:paraId="335E9C8C" w14:textId="77777777" w:rsidR="00952493" w:rsidRDefault="00952493" w:rsidP="00952493">
      <w:pPr>
        <w:pStyle w:val="SMTActions"/>
      </w:pPr>
      <w:r>
        <w:t>ACTION: KP</w:t>
      </w:r>
    </w:p>
    <w:p w14:paraId="4FA87E4D" w14:textId="77777777" w:rsidR="006A257C" w:rsidRDefault="006A257C" w:rsidP="00BC358E"/>
    <w:p w14:paraId="0E0228D7" w14:textId="77777777" w:rsidR="005710CA" w:rsidRDefault="005710CA" w:rsidP="000038F0">
      <w:pPr>
        <w:pStyle w:val="Heading2"/>
      </w:pPr>
      <w:r w:rsidRPr="005710CA">
        <w:t xml:space="preserve">Transport Layer Security 1.2 upgrade </w:t>
      </w:r>
      <w:r>
        <w:t>(item 6.4)</w:t>
      </w:r>
    </w:p>
    <w:p w14:paraId="03E583EB" w14:textId="77777777" w:rsidR="005710CA" w:rsidRDefault="005710CA" w:rsidP="00BC358E"/>
    <w:p w14:paraId="1702909C" w14:textId="77777777" w:rsidR="002D404C" w:rsidRDefault="00DF2F96" w:rsidP="005710CA">
      <w:pPr>
        <w:pStyle w:val="Numberedpara"/>
      </w:pPr>
      <w:r>
        <w:t xml:space="preserve">Alexia Tonnel presented the </w:t>
      </w:r>
      <w:r w:rsidR="00952493">
        <w:t xml:space="preserve">paper that </w:t>
      </w:r>
      <w:r w:rsidR="00593DFF">
        <w:t>briefed</w:t>
      </w:r>
      <w:r w:rsidR="00952493">
        <w:t xml:space="preserve"> SMT on the </w:t>
      </w:r>
      <w:r>
        <w:t xml:space="preserve">upgrade </w:t>
      </w:r>
      <w:r w:rsidRPr="00DF2F96">
        <w:t>to the 'Transport Layer Security' (TLS) protocol to be implemented across all NICE Digital Services during the summer.</w:t>
      </w:r>
      <w:r>
        <w:t xml:space="preserve"> </w:t>
      </w:r>
      <w:r w:rsidR="002D404C">
        <w:t>Alexia highlighted that the</w:t>
      </w:r>
      <w:r>
        <w:t xml:space="preserve"> upgrade is required for cyber security </w:t>
      </w:r>
      <w:proofErr w:type="gramStart"/>
      <w:r>
        <w:t>reasons, but</w:t>
      </w:r>
      <w:proofErr w:type="gramEnd"/>
      <w:r>
        <w:t xml:space="preserve"> could prevent access to NICE content for users who continue to operate old web-browsers. </w:t>
      </w:r>
      <w:r w:rsidR="002D404C">
        <w:t>C</w:t>
      </w:r>
      <w:r w:rsidR="00932D6D">
        <w:t>ommunications</w:t>
      </w:r>
      <w:r>
        <w:t xml:space="preserve"> </w:t>
      </w:r>
      <w:r w:rsidR="00932D6D">
        <w:t xml:space="preserve">activities </w:t>
      </w:r>
      <w:r w:rsidR="002D404C">
        <w:t xml:space="preserve">are planned </w:t>
      </w:r>
      <w:r w:rsidR="00932D6D">
        <w:t>to alert users to the upcoming change</w:t>
      </w:r>
      <w:r w:rsidR="002D404C">
        <w:t xml:space="preserve">. </w:t>
      </w:r>
    </w:p>
    <w:p w14:paraId="58727A07" w14:textId="77777777" w:rsidR="002D404C" w:rsidRDefault="002D404C" w:rsidP="002D404C">
      <w:pPr>
        <w:pStyle w:val="Numberedpara"/>
        <w:numPr>
          <w:ilvl w:val="0"/>
          <w:numId w:val="0"/>
        </w:numPr>
        <w:ind w:left="360"/>
      </w:pPr>
    </w:p>
    <w:p w14:paraId="3AC031B7" w14:textId="77777777" w:rsidR="005710CA" w:rsidRDefault="002D404C" w:rsidP="005710CA">
      <w:pPr>
        <w:pStyle w:val="Numberedpara"/>
      </w:pPr>
      <w:r>
        <w:t xml:space="preserve">SMT noted the plans.  </w:t>
      </w:r>
    </w:p>
    <w:p w14:paraId="7A4004C8" w14:textId="77777777" w:rsidR="005710CA" w:rsidRDefault="005710CA" w:rsidP="00BC358E"/>
    <w:p w14:paraId="05045B8E" w14:textId="77777777" w:rsidR="00E5675E" w:rsidRDefault="00E5675E" w:rsidP="000038F0">
      <w:pPr>
        <w:pStyle w:val="Heading2"/>
      </w:pPr>
      <w:r>
        <w:t>Guideline committee chair appoin</w:t>
      </w:r>
      <w:r w:rsidR="005710CA">
        <w:t>t</w:t>
      </w:r>
      <w:r>
        <w:t>ment</w:t>
      </w:r>
      <w:r w:rsidR="005710CA">
        <w:t xml:space="preserve"> (item 6.5)</w:t>
      </w:r>
    </w:p>
    <w:p w14:paraId="13390379" w14:textId="77777777" w:rsidR="00E5675E" w:rsidRDefault="00E5675E" w:rsidP="00BC358E"/>
    <w:p w14:paraId="0D46E4DE" w14:textId="77777777" w:rsidR="00932D6D" w:rsidRDefault="00932D6D" w:rsidP="00932D6D">
      <w:pPr>
        <w:pStyle w:val="Numberedpara"/>
      </w:pPr>
      <w:r>
        <w:t>Paul Chrisp presented the proposal to appoint Rebecca Harrington to the position of chair of the NICE Guideline Committee on a</w:t>
      </w:r>
      <w:r w:rsidRPr="00932D6D">
        <w:t>dults with complex needs, including learning disabilities and mental health needs: social work interventions.</w:t>
      </w:r>
      <w:r>
        <w:t xml:space="preserve"> </w:t>
      </w:r>
      <w:r w:rsidR="00C2132F">
        <w:t xml:space="preserve">The proposed appointee is chair of a local women’s </w:t>
      </w:r>
      <w:r w:rsidR="00C2132F" w:rsidRPr="00C2132F">
        <w:t>mental health charity which provides counselling services for women with mental health issues.</w:t>
      </w:r>
      <w:r>
        <w:t xml:space="preserve"> </w:t>
      </w:r>
      <w:r w:rsidR="00C2132F">
        <w:t xml:space="preserve">The </w:t>
      </w:r>
      <w:r w:rsidR="00C2132F" w:rsidRPr="00C2132F">
        <w:t>guideline will specifically focus on social work interventions and social workers will not carry out counselling themselves</w:t>
      </w:r>
      <w:r w:rsidR="00C2132F">
        <w:t xml:space="preserve"> – therefore it is felt that the interest is general rather than specific. </w:t>
      </w:r>
    </w:p>
    <w:p w14:paraId="73C6DD0E" w14:textId="77777777" w:rsidR="00932D6D" w:rsidRDefault="00932D6D" w:rsidP="00C2132F">
      <w:pPr>
        <w:pStyle w:val="Numberedpara"/>
        <w:numPr>
          <w:ilvl w:val="0"/>
          <w:numId w:val="0"/>
        </w:numPr>
        <w:ind w:left="360"/>
      </w:pPr>
    </w:p>
    <w:p w14:paraId="2F1B5C12" w14:textId="77777777" w:rsidR="00932D6D" w:rsidRDefault="00BE63CF" w:rsidP="00DE61E3">
      <w:pPr>
        <w:pStyle w:val="Numberedpara"/>
      </w:pPr>
      <w:r>
        <w:t>SMT asked Paul to review and be assured that the funding sources for the charity in question</w:t>
      </w:r>
      <w:r w:rsidR="00CD5D4C">
        <w:t xml:space="preserve"> present</w:t>
      </w:r>
      <w:r>
        <w:t xml:space="preserve"> no conflicts of interest</w:t>
      </w:r>
      <w:r w:rsidR="00CD5D4C">
        <w:t xml:space="preserve"> in relation to the guideline</w:t>
      </w:r>
      <w:r>
        <w:t xml:space="preserve">. Subject to this confirmation, </w:t>
      </w:r>
      <w:r w:rsidR="00932D6D">
        <w:t xml:space="preserve">SMT approved the appointment of </w:t>
      </w:r>
      <w:r w:rsidR="00C2132F">
        <w:t xml:space="preserve">Rebecca Harrington </w:t>
      </w:r>
      <w:r w:rsidR="00932D6D">
        <w:t xml:space="preserve">as chair of the guideline committee, on the basis that the declared interests were not </w:t>
      </w:r>
      <w:r w:rsidR="00C2132F">
        <w:t xml:space="preserve">specific </w:t>
      </w:r>
      <w:r w:rsidR="00932D6D">
        <w:t xml:space="preserve">to the scope of this committee. </w:t>
      </w:r>
    </w:p>
    <w:p w14:paraId="47A7ED4A" w14:textId="77777777" w:rsidR="005710CA" w:rsidRDefault="005710CA" w:rsidP="00C2132F">
      <w:pPr>
        <w:pStyle w:val="Numberedpara"/>
        <w:numPr>
          <w:ilvl w:val="0"/>
          <w:numId w:val="0"/>
        </w:numPr>
        <w:ind w:left="360"/>
      </w:pPr>
    </w:p>
    <w:p w14:paraId="1047060E" w14:textId="77777777" w:rsidR="00F4005C" w:rsidRDefault="00BE63CF" w:rsidP="00BE63CF">
      <w:pPr>
        <w:pStyle w:val="SMTActions"/>
      </w:pPr>
      <w:r>
        <w:t>ACTION: PC</w:t>
      </w:r>
    </w:p>
    <w:p w14:paraId="0FBFF638" w14:textId="77777777" w:rsidR="00BE63CF" w:rsidRDefault="00BE63CF" w:rsidP="00BC358E"/>
    <w:p w14:paraId="52557F7C" w14:textId="77777777" w:rsidR="00E5675E" w:rsidRDefault="00E5675E" w:rsidP="000038F0">
      <w:pPr>
        <w:pStyle w:val="Heading2"/>
      </w:pPr>
      <w:r>
        <w:t>Guideline topic referral: homelessness (item 6.6)</w:t>
      </w:r>
    </w:p>
    <w:p w14:paraId="35089A47" w14:textId="77777777" w:rsidR="00E5675E" w:rsidRDefault="00E5675E" w:rsidP="00BC358E"/>
    <w:p w14:paraId="261374A7" w14:textId="77777777" w:rsidR="00E5675E" w:rsidRPr="00176751" w:rsidRDefault="00C51BB4" w:rsidP="00E5675E">
      <w:pPr>
        <w:pStyle w:val="Numberedpara"/>
        <w:rPr>
          <w:color w:val="auto"/>
        </w:rPr>
      </w:pPr>
      <w:r w:rsidRPr="00176751">
        <w:rPr>
          <w:color w:val="auto"/>
        </w:rPr>
        <w:t xml:space="preserve">Paul Chrisp explained the background to the referral </w:t>
      </w:r>
      <w:r w:rsidR="005622EF" w:rsidRPr="00176751">
        <w:rPr>
          <w:color w:val="auto"/>
        </w:rPr>
        <w:t>from the Department of Health and Social Care</w:t>
      </w:r>
      <w:r w:rsidRPr="00176751">
        <w:rPr>
          <w:color w:val="auto"/>
        </w:rPr>
        <w:t xml:space="preserve"> (DHSC) </w:t>
      </w:r>
      <w:r w:rsidR="00CD5D4C">
        <w:rPr>
          <w:color w:val="auto"/>
        </w:rPr>
        <w:t xml:space="preserve">for NICE </w:t>
      </w:r>
      <w:r w:rsidRPr="00176751">
        <w:rPr>
          <w:color w:val="auto"/>
        </w:rPr>
        <w:t xml:space="preserve">to produce a guideline on homelessness. Following discussions with the DHSC, it is understood that the </w:t>
      </w:r>
      <w:r w:rsidR="00176751" w:rsidRPr="00176751">
        <w:rPr>
          <w:color w:val="auto"/>
        </w:rPr>
        <w:t>request</w:t>
      </w:r>
      <w:r w:rsidRPr="00176751">
        <w:rPr>
          <w:color w:val="auto"/>
        </w:rPr>
        <w:t xml:space="preserve"> is to provide advice on integrated care for people who are roofless</w:t>
      </w:r>
      <w:r w:rsidR="00176751" w:rsidRPr="00176751">
        <w:rPr>
          <w:color w:val="auto"/>
        </w:rPr>
        <w:t xml:space="preserve">. He is meeting with DHSC to confirm this, and the priority for producing the guideline in the context of existing referrals already in the work programme. </w:t>
      </w:r>
      <w:r w:rsidR="00CD5D4C">
        <w:rPr>
          <w:color w:val="auto"/>
        </w:rPr>
        <w:t xml:space="preserve">He will then formally confirm the way forward with both DHSC and </w:t>
      </w:r>
      <w:r w:rsidR="00176751" w:rsidRPr="00176751">
        <w:rPr>
          <w:color w:val="auto"/>
        </w:rPr>
        <w:t>NHS England.</w:t>
      </w:r>
    </w:p>
    <w:p w14:paraId="536F02DC" w14:textId="77777777" w:rsidR="00E5675E" w:rsidRPr="00BC358E" w:rsidRDefault="00E5675E" w:rsidP="00BC358E"/>
    <w:p w14:paraId="64CD83BE" w14:textId="77777777" w:rsidR="00600495" w:rsidRPr="007D7AD0" w:rsidRDefault="00600495" w:rsidP="007D7AD0">
      <w:pPr>
        <w:pStyle w:val="Heading2"/>
      </w:pPr>
      <w:r w:rsidRPr="007D7AD0">
        <w:t xml:space="preserve">EU exit (item </w:t>
      </w:r>
      <w:r w:rsidR="00F4005C" w:rsidRPr="007D7AD0">
        <w:t>7</w:t>
      </w:r>
      <w:r w:rsidRPr="007D7AD0">
        <w:t>)</w:t>
      </w:r>
    </w:p>
    <w:p w14:paraId="3B43F75A" w14:textId="77777777" w:rsidR="00600495" w:rsidRDefault="00600495" w:rsidP="00600495">
      <w:pPr>
        <w:rPr>
          <w:color w:val="000000" w:themeColor="text1"/>
        </w:rPr>
      </w:pPr>
    </w:p>
    <w:p w14:paraId="3974FDAE" w14:textId="77777777" w:rsidR="00176751" w:rsidRPr="00FF49B7" w:rsidRDefault="00176751" w:rsidP="00176751">
      <w:pPr>
        <w:pStyle w:val="Numberedpara"/>
        <w:rPr>
          <w:color w:val="auto"/>
        </w:rPr>
      </w:pPr>
      <w:r w:rsidRPr="00FF49B7">
        <w:rPr>
          <w:color w:val="auto"/>
        </w:rPr>
        <w:lastRenderedPageBreak/>
        <w:t xml:space="preserve">SMT noted the Cabinet Office guidance on conduct in the pre-election period for the European elections. It was noted that the agenda for the annual conference </w:t>
      </w:r>
      <w:r w:rsidR="004F3487">
        <w:rPr>
          <w:color w:val="auto"/>
        </w:rPr>
        <w:t>was</w:t>
      </w:r>
      <w:r w:rsidRPr="00FF49B7">
        <w:rPr>
          <w:color w:val="auto"/>
        </w:rPr>
        <w:t xml:space="preserve"> amended following the revised timescale for</w:t>
      </w:r>
      <w:r w:rsidR="00FF49B7" w:rsidRPr="00FF49B7">
        <w:rPr>
          <w:color w:val="auto"/>
        </w:rPr>
        <w:t xml:space="preserve"> EU </w:t>
      </w:r>
      <w:proofErr w:type="gramStart"/>
      <w:r w:rsidR="00FF49B7" w:rsidRPr="00FF49B7">
        <w:rPr>
          <w:color w:val="auto"/>
        </w:rPr>
        <w:t>exit, and</w:t>
      </w:r>
      <w:proofErr w:type="gramEnd"/>
      <w:r w:rsidR="00FF49B7" w:rsidRPr="00FF49B7">
        <w:rPr>
          <w:color w:val="auto"/>
        </w:rPr>
        <w:t xml:space="preserve"> agreed that NICE </w:t>
      </w:r>
      <w:r w:rsidR="00593DFF" w:rsidRPr="00FF49B7">
        <w:rPr>
          <w:color w:val="auto"/>
        </w:rPr>
        <w:t>speakers</w:t>
      </w:r>
      <w:r w:rsidR="00FF49B7" w:rsidRPr="00FF49B7">
        <w:rPr>
          <w:color w:val="auto"/>
        </w:rPr>
        <w:t xml:space="preserve"> </w:t>
      </w:r>
      <w:r w:rsidR="00FF49B7">
        <w:rPr>
          <w:color w:val="auto"/>
        </w:rPr>
        <w:t xml:space="preserve">and session moderators </w:t>
      </w:r>
      <w:r w:rsidR="00FF49B7" w:rsidRPr="00FF49B7">
        <w:rPr>
          <w:color w:val="auto"/>
        </w:rPr>
        <w:t xml:space="preserve">at the </w:t>
      </w:r>
      <w:r w:rsidR="00CD5D4C">
        <w:rPr>
          <w:color w:val="auto"/>
        </w:rPr>
        <w:t xml:space="preserve">conference </w:t>
      </w:r>
      <w:r w:rsidR="00593DFF" w:rsidRPr="00FF49B7">
        <w:rPr>
          <w:color w:val="auto"/>
        </w:rPr>
        <w:t>should</w:t>
      </w:r>
      <w:r w:rsidR="00FF49B7" w:rsidRPr="00FF49B7">
        <w:rPr>
          <w:color w:val="auto"/>
        </w:rPr>
        <w:t xml:space="preserve"> be reminded of the need for appropriate sensitivity when responding to questions about </w:t>
      </w:r>
      <w:r w:rsidR="004F3487">
        <w:rPr>
          <w:color w:val="auto"/>
        </w:rPr>
        <w:t>EU exit</w:t>
      </w:r>
      <w:r w:rsidR="00CD5D4C">
        <w:rPr>
          <w:color w:val="auto"/>
        </w:rPr>
        <w:t xml:space="preserve">. </w:t>
      </w:r>
    </w:p>
    <w:p w14:paraId="5834C8B6" w14:textId="77777777" w:rsidR="00176751" w:rsidRDefault="00176751" w:rsidP="00FF49B7">
      <w:pPr>
        <w:pStyle w:val="Numberedpara"/>
        <w:numPr>
          <w:ilvl w:val="0"/>
          <w:numId w:val="0"/>
        </w:numPr>
        <w:ind w:left="360"/>
        <w:rPr>
          <w:color w:val="FF0000"/>
        </w:rPr>
      </w:pPr>
    </w:p>
    <w:p w14:paraId="7C04D969" w14:textId="77777777" w:rsidR="00FF49B7" w:rsidRDefault="00FF49B7" w:rsidP="00FF49B7">
      <w:pPr>
        <w:pStyle w:val="SMTActions"/>
      </w:pPr>
      <w:r>
        <w:t>ACTION: JG</w:t>
      </w:r>
    </w:p>
    <w:p w14:paraId="6115958B" w14:textId="77777777" w:rsidR="00FF49B7" w:rsidRDefault="00FF49B7" w:rsidP="00FF49B7">
      <w:pPr>
        <w:pStyle w:val="Numberedpara"/>
        <w:numPr>
          <w:ilvl w:val="0"/>
          <w:numId w:val="0"/>
        </w:numPr>
        <w:ind w:left="360"/>
        <w:rPr>
          <w:color w:val="FF0000"/>
        </w:rPr>
      </w:pPr>
    </w:p>
    <w:p w14:paraId="1416CDD7" w14:textId="77777777" w:rsidR="00176751" w:rsidRPr="003F5F77" w:rsidRDefault="00176751" w:rsidP="00176751">
      <w:pPr>
        <w:pStyle w:val="Numberedpara"/>
        <w:rPr>
          <w:color w:val="FF0000"/>
        </w:rPr>
      </w:pPr>
      <w:r w:rsidRPr="00FF49B7">
        <w:rPr>
          <w:color w:val="auto"/>
        </w:rPr>
        <w:t xml:space="preserve">There were no </w:t>
      </w:r>
      <w:r w:rsidR="00593DFF" w:rsidRPr="00FF49B7">
        <w:rPr>
          <w:color w:val="auto"/>
        </w:rPr>
        <w:t>other</w:t>
      </w:r>
      <w:r w:rsidRPr="00FF49B7">
        <w:rPr>
          <w:color w:val="auto"/>
        </w:rPr>
        <w:t xml:space="preserve"> implications for NICE’s current or planned activities.  </w:t>
      </w:r>
    </w:p>
    <w:p w14:paraId="49E36A80" w14:textId="77777777" w:rsidR="006C5E84" w:rsidRDefault="006C5E84" w:rsidP="006C5E84">
      <w:pPr>
        <w:pStyle w:val="Numberedpara"/>
        <w:numPr>
          <w:ilvl w:val="0"/>
          <w:numId w:val="0"/>
        </w:numPr>
        <w:ind w:left="360" w:hanging="360"/>
        <w:rPr>
          <w:color w:val="auto"/>
        </w:rPr>
      </w:pPr>
    </w:p>
    <w:p w14:paraId="34798F96" w14:textId="77777777" w:rsidR="002565EB" w:rsidRPr="007D7AD0" w:rsidRDefault="001B6FE1" w:rsidP="000038F0">
      <w:pPr>
        <w:pStyle w:val="Heading2"/>
      </w:pPr>
      <w:r w:rsidRPr="007D7AD0">
        <w:t>N</w:t>
      </w:r>
      <w:r w:rsidR="00135314" w:rsidRPr="007D7AD0">
        <w:t xml:space="preserve">ICE </w:t>
      </w:r>
      <w:r w:rsidR="00D715FA" w:rsidRPr="007D7AD0">
        <w:t>C</w:t>
      </w:r>
      <w:r w:rsidR="003442AA" w:rsidRPr="007D7AD0">
        <w:t>onnect project</w:t>
      </w:r>
      <w:r w:rsidR="002565EB" w:rsidRPr="007D7AD0">
        <w:t xml:space="preserve"> (item </w:t>
      </w:r>
      <w:r w:rsidR="00F4005C" w:rsidRPr="007D7AD0">
        <w:t>8</w:t>
      </w:r>
      <w:r w:rsidR="002565EB" w:rsidRPr="007D7AD0">
        <w:t>)</w:t>
      </w:r>
    </w:p>
    <w:p w14:paraId="3686343A" w14:textId="77777777" w:rsidR="00DE23A0" w:rsidRPr="007D7AD0" w:rsidRDefault="00DE23A0" w:rsidP="007D7AD0">
      <w:pPr>
        <w:pStyle w:val="Heading2"/>
        <w:rPr>
          <w:rFonts w:cs="Arial"/>
          <w:color w:val="000000" w:themeColor="text1"/>
          <w:szCs w:val="22"/>
        </w:rPr>
      </w:pPr>
    </w:p>
    <w:p w14:paraId="558E5A87" w14:textId="77777777" w:rsidR="00BE4838" w:rsidRPr="00176751" w:rsidRDefault="00E5675E" w:rsidP="00BE4838">
      <w:pPr>
        <w:pStyle w:val="Numberedpara"/>
        <w:rPr>
          <w:color w:val="auto"/>
        </w:rPr>
      </w:pPr>
      <w:r w:rsidRPr="00176751">
        <w:rPr>
          <w:color w:val="auto"/>
        </w:rPr>
        <w:t>There was no further update.</w:t>
      </w:r>
    </w:p>
    <w:p w14:paraId="5133D57E" w14:textId="77777777" w:rsidR="00D91CF8" w:rsidRDefault="00D91CF8" w:rsidP="00D91CF8">
      <w:pPr>
        <w:pStyle w:val="Numberedpara"/>
        <w:numPr>
          <w:ilvl w:val="0"/>
          <w:numId w:val="0"/>
        </w:numPr>
        <w:ind w:left="360"/>
      </w:pPr>
    </w:p>
    <w:p w14:paraId="4C92248E" w14:textId="77777777" w:rsidR="002E266A" w:rsidRPr="007A0903" w:rsidRDefault="002E266A" w:rsidP="000038F0">
      <w:pPr>
        <w:pStyle w:val="Heading2"/>
      </w:pPr>
      <w:r w:rsidRPr="007A0903">
        <w:t xml:space="preserve">Weekly </w:t>
      </w:r>
      <w:r>
        <w:t>s</w:t>
      </w:r>
      <w:r w:rsidRPr="007A0903">
        <w:t>taff S</w:t>
      </w:r>
      <w:r>
        <w:t>MT u</w:t>
      </w:r>
      <w:r w:rsidRPr="007A0903">
        <w:t xml:space="preserve">pdates (item </w:t>
      </w:r>
      <w:r w:rsidR="00F4005C">
        <w:t>9</w:t>
      </w:r>
      <w:r w:rsidRPr="007A0903">
        <w:t>)</w:t>
      </w:r>
    </w:p>
    <w:p w14:paraId="1D913700"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66F7C58D" w14:textId="77777777" w:rsidR="002E266A" w:rsidRPr="007A0903" w:rsidRDefault="002E266A" w:rsidP="002E266A">
      <w:pPr>
        <w:pStyle w:val="Numberedpara"/>
      </w:pPr>
      <w:r w:rsidRPr="007A0903">
        <w:t xml:space="preserve">SMT agreed the staff updates. </w:t>
      </w:r>
    </w:p>
    <w:p w14:paraId="4A62A829" w14:textId="77777777" w:rsidR="002E266A" w:rsidRPr="007A0903" w:rsidRDefault="002E266A" w:rsidP="002E266A">
      <w:pPr>
        <w:pStyle w:val="Numberedpara"/>
        <w:numPr>
          <w:ilvl w:val="0"/>
          <w:numId w:val="0"/>
        </w:numPr>
        <w:ind w:left="360"/>
      </w:pPr>
    </w:p>
    <w:p w14:paraId="45DA02FD" w14:textId="77777777" w:rsidR="002E266A" w:rsidRDefault="002E266A" w:rsidP="002E266A">
      <w:pPr>
        <w:pStyle w:val="SMTActions"/>
      </w:pPr>
      <w:r w:rsidRPr="00D12839">
        <w:t xml:space="preserve">ACTION: </w:t>
      </w:r>
      <w:r>
        <w:t>DC</w:t>
      </w:r>
    </w:p>
    <w:p w14:paraId="57B1726F" w14:textId="77777777" w:rsidR="00697864" w:rsidRPr="00697864" w:rsidRDefault="00697864" w:rsidP="000038F0">
      <w:pPr>
        <w:pStyle w:val="Heading2"/>
      </w:pPr>
    </w:p>
    <w:p w14:paraId="4D7FF3F3" w14:textId="77777777" w:rsidR="00A6454E" w:rsidRDefault="00A6454E" w:rsidP="000038F0">
      <w:pPr>
        <w:pStyle w:val="Heading2"/>
      </w:pPr>
      <w:r>
        <w:t>Any other business (item</w:t>
      </w:r>
      <w:r w:rsidR="00145A64">
        <w:t xml:space="preserve"> </w:t>
      </w:r>
      <w:r w:rsidR="003442AA">
        <w:t>1</w:t>
      </w:r>
      <w:r w:rsidR="00F4005C">
        <w:t>0</w:t>
      </w:r>
      <w:r>
        <w:t>)</w:t>
      </w:r>
      <w:bookmarkStart w:id="0" w:name="_GoBack"/>
      <w:bookmarkEnd w:id="0"/>
    </w:p>
    <w:p w14:paraId="40BE9322" w14:textId="77777777" w:rsidR="00E078B3" w:rsidRDefault="00E078B3" w:rsidP="00B36DD2"/>
    <w:p w14:paraId="6A1F61BB" w14:textId="77777777" w:rsidR="00176751" w:rsidRPr="006D3478" w:rsidRDefault="006D3478" w:rsidP="00A8246A">
      <w:pPr>
        <w:pStyle w:val="Numberedpara"/>
        <w:rPr>
          <w:color w:val="auto"/>
        </w:rPr>
      </w:pPr>
      <w:r w:rsidRPr="006D3478">
        <w:rPr>
          <w:color w:val="auto"/>
        </w:rPr>
        <w:t xml:space="preserve">SMT briefly discussed the incident in Piccadilly Gardens on Friday afternoon that led to the evacuation of the Manchester office. SMT praised staff for their reaction to and handling of the </w:t>
      </w:r>
      <w:proofErr w:type="gramStart"/>
      <w:r w:rsidR="00593DFF" w:rsidRPr="006D3478">
        <w:rPr>
          <w:color w:val="auto"/>
        </w:rPr>
        <w:t>events</w:t>
      </w:r>
      <w:r w:rsidRPr="006D3478">
        <w:rPr>
          <w:color w:val="auto"/>
        </w:rPr>
        <w:t>, and</w:t>
      </w:r>
      <w:proofErr w:type="gramEnd"/>
      <w:r w:rsidRPr="006D3478">
        <w:rPr>
          <w:color w:val="auto"/>
        </w:rPr>
        <w:t xml:space="preserve"> noted lessons to be learnt for any future scenario. </w:t>
      </w:r>
    </w:p>
    <w:sectPr w:rsidR="00176751" w:rsidRPr="006D3478"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39EBD" w14:textId="77777777" w:rsidR="00142EF8" w:rsidRDefault="00142EF8">
      <w:pPr>
        <w:pStyle w:val="StinkingStyles"/>
      </w:pPr>
      <w:r>
        <w:separator/>
      </w:r>
    </w:p>
  </w:endnote>
  <w:endnote w:type="continuationSeparator" w:id="0">
    <w:p w14:paraId="256471B1" w14:textId="77777777" w:rsidR="00142EF8" w:rsidRDefault="00142EF8">
      <w:pPr>
        <w:pStyle w:val="StinkingStyles"/>
      </w:pPr>
      <w:r>
        <w:continuationSeparator/>
      </w:r>
    </w:p>
  </w:endnote>
  <w:endnote w:type="continuationNotice" w:id="1">
    <w:p w14:paraId="1F6BD7F9" w14:textId="77777777" w:rsidR="00142EF8" w:rsidRDefault="00142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276D" w14:textId="77777777" w:rsidR="00ED4CA2" w:rsidRDefault="00ED4CA2">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7D6380B9" w14:textId="77777777" w:rsidR="00ED4CA2" w:rsidRDefault="00ED4CA2">
    <w:pPr>
      <w:pStyle w:val="StinkingStyles19"/>
    </w:pPr>
  </w:p>
  <w:p w14:paraId="6D4E2A6C" w14:textId="77777777" w:rsidR="00ED4CA2" w:rsidRDefault="00ED4C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4B21" w14:textId="77777777" w:rsidR="00ED4CA2" w:rsidRPr="00E02786" w:rsidRDefault="00ED4CA2">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sidR="00975ADE">
      <w:rPr>
        <w:rStyle w:val="StinkingStyles18"/>
        <w:rFonts w:ascii="Arial" w:hAnsi="Arial" w:cs="Arial"/>
        <w:noProof/>
      </w:rPr>
      <w:t>5</w:t>
    </w:r>
    <w:r w:rsidRPr="00E02786">
      <w:rPr>
        <w:rStyle w:val="StinkingStyles18"/>
        <w:rFonts w:ascii="Arial" w:hAnsi="Arial" w:cs="Arial"/>
      </w:rPr>
      <w:fldChar w:fldCharType="end"/>
    </w:r>
  </w:p>
  <w:p w14:paraId="2DC403DC" w14:textId="77777777" w:rsidR="00ED4CA2" w:rsidRDefault="00ED4CA2">
    <w:pPr>
      <w:pStyle w:val="StinkingStyles19"/>
      <w:jc w:val="center"/>
      <w:rPr>
        <w:rFonts w:ascii="Arial" w:hAnsi="Arial" w:cs="Arial"/>
        <w:sz w:val="20"/>
        <w:szCs w:val="20"/>
      </w:rPr>
    </w:pPr>
  </w:p>
  <w:p w14:paraId="53D4E4B7" w14:textId="77777777" w:rsidR="00ED4CA2" w:rsidRDefault="00ED4C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52FBB" w14:textId="77777777" w:rsidR="00142EF8" w:rsidRDefault="00142EF8">
      <w:pPr>
        <w:pStyle w:val="StinkingStyles"/>
      </w:pPr>
      <w:r>
        <w:separator/>
      </w:r>
    </w:p>
  </w:footnote>
  <w:footnote w:type="continuationSeparator" w:id="0">
    <w:p w14:paraId="2DD6F8AD" w14:textId="77777777" w:rsidR="00142EF8" w:rsidRDefault="00142EF8">
      <w:pPr>
        <w:pStyle w:val="StinkingStyles"/>
      </w:pPr>
      <w:r>
        <w:continuationSeparator/>
      </w:r>
    </w:p>
  </w:footnote>
  <w:footnote w:type="continuationNotice" w:id="1">
    <w:p w14:paraId="6FB94EB3" w14:textId="77777777" w:rsidR="00142EF8" w:rsidRDefault="00142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0E3F" w14:textId="77777777" w:rsidR="00ED4CA2" w:rsidRPr="000D01AA" w:rsidRDefault="00ED4CA2">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8F0"/>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E62"/>
    <w:rsid w:val="00020F72"/>
    <w:rsid w:val="00020FC7"/>
    <w:rsid w:val="00021041"/>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8B6"/>
    <w:rsid w:val="00036D44"/>
    <w:rsid w:val="00036E75"/>
    <w:rsid w:val="0003705C"/>
    <w:rsid w:val="0003725F"/>
    <w:rsid w:val="000373B3"/>
    <w:rsid w:val="00037485"/>
    <w:rsid w:val="0003769E"/>
    <w:rsid w:val="00037AB3"/>
    <w:rsid w:val="00037DFA"/>
    <w:rsid w:val="00040173"/>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4C45"/>
    <w:rsid w:val="000456F2"/>
    <w:rsid w:val="00046280"/>
    <w:rsid w:val="00047EDF"/>
    <w:rsid w:val="00050AA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22D"/>
    <w:rsid w:val="000663F2"/>
    <w:rsid w:val="00066AD3"/>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CD2"/>
    <w:rsid w:val="00074DB9"/>
    <w:rsid w:val="00076064"/>
    <w:rsid w:val="00076C48"/>
    <w:rsid w:val="000774CB"/>
    <w:rsid w:val="000800CE"/>
    <w:rsid w:val="00080648"/>
    <w:rsid w:val="0008070D"/>
    <w:rsid w:val="00080E72"/>
    <w:rsid w:val="00081439"/>
    <w:rsid w:val="0008143E"/>
    <w:rsid w:val="00082179"/>
    <w:rsid w:val="00082294"/>
    <w:rsid w:val="000829E9"/>
    <w:rsid w:val="00082BE9"/>
    <w:rsid w:val="0008445A"/>
    <w:rsid w:val="00084EE3"/>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43"/>
    <w:rsid w:val="000E46D4"/>
    <w:rsid w:val="000E49BC"/>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DC2"/>
    <w:rsid w:val="000F3F13"/>
    <w:rsid w:val="000F4009"/>
    <w:rsid w:val="000F458B"/>
    <w:rsid w:val="000F4717"/>
    <w:rsid w:val="000F4997"/>
    <w:rsid w:val="000F49D1"/>
    <w:rsid w:val="000F4C36"/>
    <w:rsid w:val="000F5826"/>
    <w:rsid w:val="000F6023"/>
    <w:rsid w:val="000F668C"/>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7A5"/>
    <w:rsid w:val="0015150C"/>
    <w:rsid w:val="001516FD"/>
    <w:rsid w:val="0015195D"/>
    <w:rsid w:val="001519B2"/>
    <w:rsid w:val="00151A70"/>
    <w:rsid w:val="001520EF"/>
    <w:rsid w:val="001522C5"/>
    <w:rsid w:val="00152865"/>
    <w:rsid w:val="00152996"/>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7B4"/>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3D4"/>
    <w:rsid w:val="001C2AB5"/>
    <w:rsid w:val="001C2DF4"/>
    <w:rsid w:val="001C3480"/>
    <w:rsid w:val="001C375E"/>
    <w:rsid w:val="001C3CFD"/>
    <w:rsid w:val="001C3E7F"/>
    <w:rsid w:val="001C413D"/>
    <w:rsid w:val="001C41F0"/>
    <w:rsid w:val="001C4313"/>
    <w:rsid w:val="001C4999"/>
    <w:rsid w:val="001C4A44"/>
    <w:rsid w:val="001C4A59"/>
    <w:rsid w:val="001C4D30"/>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AB6"/>
    <w:rsid w:val="001E5C6A"/>
    <w:rsid w:val="001E6EC0"/>
    <w:rsid w:val="001E757A"/>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85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BBA"/>
    <w:rsid w:val="002215C8"/>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3D3"/>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C0E"/>
    <w:rsid w:val="002744D4"/>
    <w:rsid w:val="00274C39"/>
    <w:rsid w:val="00274D7F"/>
    <w:rsid w:val="00274D8A"/>
    <w:rsid w:val="00274F1B"/>
    <w:rsid w:val="00275715"/>
    <w:rsid w:val="0027599C"/>
    <w:rsid w:val="00276125"/>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654"/>
    <w:rsid w:val="002A1B43"/>
    <w:rsid w:val="002A1DAD"/>
    <w:rsid w:val="002A250A"/>
    <w:rsid w:val="002A2AEA"/>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46D"/>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A97"/>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467"/>
    <w:rsid w:val="002E4637"/>
    <w:rsid w:val="002E46E3"/>
    <w:rsid w:val="002E4CA7"/>
    <w:rsid w:val="002E4DB8"/>
    <w:rsid w:val="002E50CA"/>
    <w:rsid w:val="002E5188"/>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EC8"/>
    <w:rsid w:val="003140F2"/>
    <w:rsid w:val="00314776"/>
    <w:rsid w:val="00314AA1"/>
    <w:rsid w:val="00314AD0"/>
    <w:rsid w:val="00314B46"/>
    <w:rsid w:val="00314BBE"/>
    <w:rsid w:val="003158E4"/>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E37"/>
    <w:rsid w:val="00334E81"/>
    <w:rsid w:val="0033507B"/>
    <w:rsid w:val="00335241"/>
    <w:rsid w:val="003352EA"/>
    <w:rsid w:val="0033640F"/>
    <w:rsid w:val="00336935"/>
    <w:rsid w:val="00336A37"/>
    <w:rsid w:val="003376D5"/>
    <w:rsid w:val="00337962"/>
    <w:rsid w:val="00337C97"/>
    <w:rsid w:val="00337CA5"/>
    <w:rsid w:val="00340245"/>
    <w:rsid w:val="0034060C"/>
    <w:rsid w:val="00340704"/>
    <w:rsid w:val="0034090D"/>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5DA7"/>
    <w:rsid w:val="00356074"/>
    <w:rsid w:val="00356226"/>
    <w:rsid w:val="00356644"/>
    <w:rsid w:val="00356D51"/>
    <w:rsid w:val="00356EAE"/>
    <w:rsid w:val="003573B7"/>
    <w:rsid w:val="003577A2"/>
    <w:rsid w:val="00357836"/>
    <w:rsid w:val="00357B9A"/>
    <w:rsid w:val="00357D05"/>
    <w:rsid w:val="0036037E"/>
    <w:rsid w:val="0036072A"/>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5"/>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6138"/>
    <w:rsid w:val="003868E1"/>
    <w:rsid w:val="00387708"/>
    <w:rsid w:val="003879BC"/>
    <w:rsid w:val="00387E24"/>
    <w:rsid w:val="0039060C"/>
    <w:rsid w:val="00390785"/>
    <w:rsid w:val="00390888"/>
    <w:rsid w:val="00391684"/>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5E2"/>
    <w:rsid w:val="003A1C01"/>
    <w:rsid w:val="003A23D3"/>
    <w:rsid w:val="003A2D6B"/>
    <w:rsid w:val="003A2DAE"/>
    <w:rsid w:val="003A421D"/>
    <w:rsid w:val="003A448E"/>
    <w:rsid w:val="003A4535"/>
    <w:rsid w:val="003A4C7C"/>
    <w:rsid w:val="003A50B9"/>
    <w:rsid w:val="003A521E"/>
    <w:rsid w:val="003A5695"/>
    <w:rsid w:val="003A586B"/>
    <w:rsid w:val="003A5916"/>
    <w:rsid w:val="003A5BAA"/>
    <w:rsid w:val="003A6BE2"/>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33E"/>
    <w:rsid w:val="003D1552"/>
    <w:rsid w:val="003D1B7E"/>
    <w:rsid w:val="003D1BB2"/>
    <w:rsid w:val="003D1FAA"/>
    <w:rsid w:val="003D245D"/>
    <w:rsid w:val="003D3941"/>
    <w:rsid w:val="003D3B7E"/>
    <w:rsid w:val="003D3D6F"/>
    <w:rsid w:val="003D4251"/>
    <w:rsid w:val="003D5BB7"/>
    <w:rsid w:val="003D5D62"/>
    <w:rsid w:val="003D5E72"/>
    <w:rsid w:val="003D6310"/>
    <w:rsid w:val="003D63D1"/>
    <w:rsid w:val="003D6CE9"/>
    <w:rsid w:val="003D7389"/>
    <w:rsid w:val="003D73A1"/>
    <w:rsid w:val="003D7BAA"/>
    <w:rsid w:val="003D7EFA"/>
    <w:rsid w:val="003E00DE"/>
    <w:rsid w:val="003E1127"/>
    <w:rsid w:val="003E1260"/>
    <w:rsid w:val="003E1627"/>
    <w:rsid w:val="003E169A"/>
    <w:rsid w:val="003E1802"/>
    <w:rsid w:val="003E1C92"/>
    <w:rsid w:val="003E24F3"/>
    <w:rsid w:val="003E2CF0"/>
    <w:rsid w:val="003E2D0C"/>
    <w:rsid w:val="003E3153"/>
    <w:rsid w:val="003E3E5C"/>
    <w:rsid w:val="003E3E8A"/>
    <w:rsid w:val="003E434C"/>
    <w:rsid w:val="003E49E1"/>
    <w:rsid w:val="003E4E74"/>
    <w:rsid w:val="003E4EF1"/>
    <w:rsid w:val="003E5C86"/>
    <w:rsid w:val="003E5D87"/>
    <w:rsid w:val="003E5F36"/>
    <w:rsid w:val="003E631B"/>
    <w:rsid w:val="003E6601"/>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510F"/>
    <w:rsid w:val="00405321"/>
    <w:rsid w:val="004057BE"/>
    <w:rsid w:val="00406346"/>
    <w:rsid w:val="00406986"/>
    <w:rsid w:val="00407B36"/>
    <w:rsid w:val="00407F30"/>
    <w:rsid w:val="004100E8"/>
    <w:rsid w:val="00410615"/>
    <w:rsid w:val="00410A4D"/>
    <w:rsid w:val="00410BB4"/>
    <w:rsid w:val="00410C74"/>
    <w:rsid w:val="00410F83"/>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89C"/>
    <w:rsid w:val="00425C8D"/>
    <w:rsid w:val="00426246"/>
    <w:rsid w:val="004264F1"/>
    <w:rsid w:val="004267B6"/>
    <w:rsid w:val="00427007"/>
    <w:rsid w:val="00427165"/>
    <w:rsid w:val="0042750B"/>
    <w:rsid w:val="00427627"/>
    <w:rsid w:val="00427C53"/>
    <w:rsid w:val="00427CCA"/>
    <w:rsid w:val="00430C71"/>
    <w:rsid w:val="00430C85"/>
    <w:rsid w:val="00430DE9"/>
    <w:rsid w:val="004310BB"/>
    <w:rsid w:val="004318D3"/>
    <w:rsid w:val="00431C45"/>
    <w:rsid w:val="004322BD"/>
    <w:rsid w:val="0043239E"/>
    <w:rsid w:val="004325B3"/>
    <w:rsid w:val="00433068"/>
    <w:rsid w:val="00433248"/>
    <w:rsid w:val="00433814"/>
    <w:rsid w:val="00433917"/>
    <w:rsid w:val="00433956"/>
    <w:rsid w:val="0043406B"/>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6DF"/>
    <w:rsid w:val="00471795"/>
    <w:rsid w:val="0047194D"/>
    <w:rsid w:val="00471F30"/>
    <w:rsid w:val="004723F8"/>
    <w:rsid w:val="004724C5"/>
    <w:rsid w:val="00472756"/>
    <w:rsid w:val="00472F5B"/>
    <w:rsid w:val="0047316B"/>
    <w:rsid w:val="004735AC"/>
    <w:rsid w:val="004739C3"/>
    <w:rsid w:val="00474847"/>
    <w:rsid w:val="0047517B"/>
    <w:rsid w:val="00475DF8"/>
    <w:rsid w:val="0047610E"/>
    <w:rsid w:val="00476F38"/>
    <w:rsid w:val="00477A9A"/>
    <w:rsid w:val="00477EC1"/>
    <w:rsid w:val="00480C0F"/>
    <w:rsid w:val="00481358"/>
    <w:rsid w:val="00481438"/>
    <w:rsid w:val="00481B22"/>
    <w:rsid w:val="00481BF3"/>
    <w:rsid w:val="00481EF4"/>
    <w:rsid w:val="00481F2E"/>
    <w:rsid w:val="0048248A"/>
    <w:rsid w:val="0048348B"/>
    <w:rsid w:val="00483629"/>
    <w:rsid w:val="00483830"/>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A4"/>
    <w:rsid w:val="00490F05"/>
    <w:rsid w:val="0049147C"/>
    <w:rsid w:val="004915F5"/>
    <w:rsid w:val="0049268A"/>
    <w:rsid w:val="0049391E"/>
    <w:rsid w:val="00493B2B"/>
    <w:rsid w:val="00493CB6"/>
    <w:rsid w:val="00493D92"/>
    <w:rsid w:val="004945F7"/>
    <w:rsid w:val="00494713"/>
    <w:rsid w:val="004951F4"/>
    <w:rsid w:val="004955CE"/>
    <w:rsid w:val="00495FBE"/>
    <w:rsid w:val="004960C5"/>
    <w:rsid w:val="00496117"/>
    <w:rsid w:val="004961C2"/>
    <w:rsid w:val="004961FD"/>
    <w:rsid w:val="00496550"/>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B10B7"/>
    <w:rsid w:val="004B12F0"/>
    <w:rsid w:val="004B1DDB"/>
    <w:rsid w:val="004B2366"/>
    <w:rsid w:val="004B291E"/>
    <w:rsid w:val="004B2B41"/>
    <w:rsid w:val="004B31BB"/>
    <w:rsid w:val="004B3A84"/>
    <w:rsid w:val="004B40D5"/>
    <w:rsid w:val="004B4CCC"/>
    <w:rsid w:val="004B4E49"/>
    <w:rsid w:val="004B4FFD"/>
    <w:rsid w:val="004B591D"/>
    <w:rsid w:val="004B5EB4"/>
    <w:rsid w:val="004B6790"/>
    <w:rsid w:val="004B69B5"/>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8C5"/>
    <w:rsid w:val="004D6939"/>
    <w:rsid w:val="004D6CEB"/>
    <w:rsid w:val="004D6FCA"/>
    <w:rsid w:val="004D75C4"/>
    <w:rsid w:val="004D7870"/>
    <w:rsid w:val="004D790E"/>
    <w:rsid w:val="004D7CBB"/>
    <w:rsid w:val="004D7FE9"/>
    <w:rsid w:val="004E0686"/>
    <w:rsid w:val="004E0984"/>
    <w:rsid w:val="004E1100"/>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698"/>
    <w:rsid w:val="00505736"/>
    <w:rsid w:val="00505856"/>
    <w:rsid w:val="00506433"/>
    <w:rsid w:val="00506A2B"/>
    <w:rsid w:val="00507C70"/>
    <w:rsid w:val="00507C9B"/>
    <w:rsid w:val="00507EF4"/>
    <w:rsid w:val="00507F94"/>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638F"/>
    <w:rsid w:val="00546585"/>
    <w:rsid w:val="00546863"/>
    <w:rsid w:val="00546A7E"/>
    <w:rsid w:val="00546E02"/>
    <w:rsid w:val="00547082"/>
    <w:rsid w:val="00547588"/>
    <w:rsid w:val="005500E7"/>
    <w:rsid w:val="0055024E"/>
    <w:rsid w:val="005502F5"/>
    <w:rsid w:val="005504C4"/>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2F"/>
    <w:rsid w:val="005B7D67"/>
    <w:rsid w:val="005B7FD9"/>
    <w:rsid w:val="005C000A"/>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B33"/>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FEA"/>
    <w:rsid w:val="006242A1"/>
    <w:rsid w:val="0062496F"/>
    <w:rsid w:val="00624F7F"/>
    <w:rsid w:val="00625031"/>
    <w:rsid w:val="006252AF"/>
    <w:rsid w:val="00625366"/>
    <w:rsid w:val="00625B5D"/>
    <w:rsid w:val="00625EFF"/>
    <w:rsid w:val="00626128"/>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AD5"/>
    <w:rsid w:val="00655C50"/>
    <w:rsid w:val="00656075"/>
    <w:rsid w:val="006560C8"/>
    <w:rsid w:val="00656749"/>
    <w:rsid w:val="00656871"/>
    <w:rsid w:val="006568A2"/>
    <w:rsid w:val="00656A12"/>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9C9"/>
    <w:rsid w:val="00662A22"/>
    <w:rsid w:val="00663720"/>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7A8"/>
    <w:rsid w:val="00683E31"/>
    <w:rsid w:val="0068456B"/>
    <w:rsid w:val="006848C2"/>
    <w:rsid w:val="006848F4"/>
    <w:rsid w:val="006860F0"/>
    <w:rsid w:val="00686755"/>
    <w:rsid w:val="00687046"/>
    <w:rsid w:val="00687617"/>
    <w:rsid w:val="0068762C"/>
    <w:rsid w:val="00687B08"/>
    <w:rsid w:val="00687BF4"/>
    <w:rsid w:val="00687E73"/>
    <w:rsid w:val="00687F5D"/>
    <w:rsid w:val="006901F2"/>
    <w:rsid w:val="006910D0"/>
    <w:rsid w:val="00692887"/>
    <w:rsid w:val="00692CD1"/>
    <w:rsid w:val="00693E87"/>
    <w:rsid w:val="00693FE0"/>
    <w:rsid w:val="0069474C"/>
    <w:rsid w:val="006956AF"/>
    <w:rsid w:val="006958CC"/>
    <w:rsid w:val="006963CC"/>
    <w:rsid w:val="00696AAE"/>
    <w:rsid w:val="0069724D"/>
    <w:rsid w:val="006976C5"/>
    <w:rsid w:val="006977C4"/>
    <w:rsid w:val="00697864"/>
    <w:rsid w:val="006978CA"/>
    <w:rsid w:val="00697D3C"/>
    <w:rsid w:val="006A0327"/>
    <w:rsid w:val="006A078C"/>
    <w:rsid w:val="006A08B4"/>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505E"/>
    <w:rsid w:val="006B567B"/>
    <w:rsid w:val="006B59AA"/>
    <w:rsid w:val="006B5FD0"/>
    <w:rsid w:val="006B65BE"/>
    <w:rsid w:val="006B6DC1"/>
    <w:rsid w:val="006B75C1"/>
    <w:rsid w:val="006C01AE"/>
    <w:rsid w:val="006C0222"/>
    <w:rsid w:val="006C0497"/>
    <w:rsid w:val="006C0AD1"/>
    <w:rsid w:val="006C130E"/>
    <w:rsid w:val="006C144E"/>
    <w:rsid w:val="006C1597"/>
    <w:rsid w:val="006C29C8"/>
    <w:rsid w:val="006C3589"/>
    <w:rsid w:val="006C3730"/>
    <w:rsid w:val="006C3974"/>
    <w:rsid w:val="006C3A49"/>
    <w:rsid w:val="006C3F6A"/>
    <w:rsid w:val="006C3FF1"/>
    <w:rsid w:val="006C4215"/>
    <w:rsid w:val="006C4227"/>
    <w:rsid w:val="006C468B"/>
    <w:rsid w:val="006C52C6"/>
    <w:rsid w:val="006C5511"/>
    <w:rsid w:val="006C5904"/>
    <w:rsid w:val="006C5C8E"/>
    <w:rsid w:val="006C5E47"/>
    <w:rsid w:val="006C5E84"/>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70B0"/>
    <w:rsid w:val="006D72A3"/>
    <w:rsid w:val="006D73C3"/>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779"/>
    <w:rsid w:val="006E3943"/>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37F8"/>
    <w:rsid w:val="00703ADF"/>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51"/>
    <w:rsid w:val="007241F1"/>
    <w:rsid w:val="007243D8"/>
    <w:rsid w:val="0072440D"/>
    <w:rsid w:val="007249CE"/>
    <w:rsid w:val="00725356"/>
    <w:rsid w:val="0072537F"/>
    <w:rsid w:val="007254E0"/>
    <w:rsid w:val="00725AE4"/>
    <w:rsid w:val="00725B37"/>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997"/>
    <w:rsid w:val="007C4A8E"/>
    <w:rsid w:val="007C51F2"/>
    <w:rsid w:val="007C5CF3"/>
    <w:rsid w:val="007C5DC2"/>
    <w:rsid w:val="007C63AD"/>
    <w:rsid w:val="007C67CA"/>
    <w:rsid w:val="007C691B"/>
    <w:rsid w:val="007C6A92"/>
    <w:rsid w:val="007C6E6E"/>
    <w:rsid w:val="007C70B9"/>
    <w:rsid w:val="007C75EC"/>
    <w:rsid w:val="007C7F90"/>
    <w:rsid w:val="007D1080"/>
    <w:rsid w:val="007D1152"/>
    <w:rsid w:val="007D11BB"/>
    <w:rsid w:val="007D17D9"/>
    <w:rsid w:val="007D1C0F"/>
    <w:rsid w:val="007D24F8"/>
    <w:rsid w:val="007D290E"/>
    <w:rsid w:val="007D2CD9"/>
    <w:rsid w:val="007D41D1"/>
    <w:rsid w:val="007D45B6"/>
    <w:rsid w:val="007D497B"/>
    <w:rsid w:val="007D4C29"/>
    <w:rsid w:val="007D4E30"/>
    <w:rsid w:val="007D5523"/>
    <w:rsid w:val="007D57CB"/>
    <w:rsid w:val="007D5B48"/>
    <w:rsid w:val="007D5C22"/>
    <w:rsid w:val="007D5CE2"/>
    <w:rsid w:val="007D5E6C"/>
    <w:rsid w:val="007D6128"/>
    <w:rsid w:val="007D69ED"/>
    <w:rsid w:val="007D6C33"/>
    <w:rsid w:val="007D6DBE"/>
    <w:rsid w:val="007D6E83"/>
    <w:rsid w:val="007D6ECC"/>
    <w:rsid w:val="007D6EE3"/>
    <w:rsid w:val="007D7012"/>
    <w:rsid w:val="007D765D"/>
    <w:rsid w:val="007D7898"/>
    <w:rsid w:val="007D7A9C"/>
    <w:rsid w:val="007D7AD0"/>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57A50"/>
    <w:rsid w:val="0086042E"/>
    <w:rsid w:val="0086047C"/>
    <w:rsid w:val="00860752"/>
    <w:rsid w:val="00860823"/>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70A6"/>
    <w:rsid w:val="008772B7"/>
    <w:rsid w:val="008778D4"/>
    <w:rsid w:val="0088002C"/>
    <w:rsid w:val="0088020E"/>
    <w:rsid w:val="008807C6"/>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2241"/>
    <w:rsid w:val="008B2312"/>
    <w:rsid w:val="008B2771"/>
    <w:rsid w:val="008B2B20"/>
    <w:rsid w:val="008B35ED"/>
    <w:rsid w:val="008B3AA8"/>
    <w:rsid w:val="008B3DEC"/>
    <w:rsid w:val="008B4D5A"/>
    <w:rsid w:val="008B5D53"/>
    <w:rsid w:val="008B5D5D"/>
    <w:rsid w:val="008B650C"/>
    <w:rsid w:val="008B6821"/>
    <w:rsid w:val="008B694B"/>
    <w:rsid w:val="008B789A"/>
    <w:rsid w:val="008C021B"/>
    <w:rsid w:val="008C038E"/>
    <w:rsid w:val="008C064C"/>
    <w:rsid w:val="008C152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837"/>
    <w:rsid w:val="008C4969"/>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25C"/>
    <w:rsid w:val="008D2447"/>
    <w:rsid w:val="008D28EA"/>
    <w:rsid w:val="008D3278"/>
    <w:rsid w:val="008D32ED"/>
    <w:rsid w:val="008D376F"/>
    <w:rsid w:val="008D3D0D"/>
    <w:rsid w:val="008D42DA"/>
    <w:rsid w:val="008D453A"/>
    <w:rsid w:val="008D4695"/>
    <w:rsid w:val="008D478A"/>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89"/>
    <w:rsid w:val="008E2A70"/>
    <w:rsid w:val="008E2D7A"/>
    <w:rsid w:val="008E3752"/>
    <w:rsid w:val="008E3CAA"/>
    <w:rsid w:val="008E41BF"/>
    <w:rsid w:val="008E5E6B"/>
    <w:rsid w:val="008E665F"/>
    <w:rsid w:val="008E67A2"/>
    <w:rsid w:val="008E6900"/>
    <w:rsid w:val="008E6B62"/>
    <w:rsid w:val="008E6B68"/>
    <w:rsid w:val="008E706B"/>
    <w:rsid w:val="008E76C4"/>
    <w:rsid w:val="008E79E4"/>
    <w:rsid w:val="008E7C07"/>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A40"/>
    <w:rsid w:val="00901BB3"/>
    <w:rsid w:val="00901D93"/>
    <w:rsid w:val="0090251D"/>
    <w:rsid w:val="00902D32"/>
    <w:rsid w:val="0090305C"/>
    <w:rsid w:val="0090348A"/>
    <w:rsid w:val="00903B5E"/>
    <w:rsid w:val="00903CFA"/>
    <w:rsid w:val="00903D10"/>
    <w:rsid w:val="00904F60"/>
    <w:rsid w:val="00905276"/>
    <w:rsid w:val="00905672"/>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5D"/>
    <w:rsid w:val="009139CD"/>
    <w:rsid w:val="00913F53"/>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A35"/>
    <w:rsid w:val="0094431C"/>
    <w:rsid w:val="009446CE"/>
    <w:rsid w:val="00944B78"/>
    <w:rsid w:val="009451E0"/>
    <w:rsid w:val="00945711"/>
    <w:rsid w:val="00945C30"/>
    <w:rsid w:val="009468AE"/>
    <w:rsid w:val="009469F0"/>
    <w:rsid w:val="00946D56"/>
    <w:rsid w:val="00947E40"/>
    <w:rsid w:val="00947F0B"/>
    <w:rsid w:val="0095041A"/>
    <w:rsid w:val="00950435"/>
    <w:rsid w:val="00952343"/>
    <w:rsid w:val="00952493"/>
    <w:rsid w:val="009528E8"/>
    <w:rsid w:val="00953AC9"/>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4EF"/>
    <w:rsid w:val="0096118A"/>
    <w:rsid w:val="00961EE2"/>
    <w:rsid w:val="009621F1"/>
    <w:rsid w:val="00962387"/>
    <w:rsid w:val="00962768"/>
    <w:rsid w:val="0096359C"/>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A0271"/>
    <w:rsid w:val="009A0966"/>
    <w:rsid w:val="009A09BE"/>
    <w:rsid w:val="009A0BFD"/>
    <w:rsid w:val="009A0CC0"/>
    <w:rsid w:val="009A14DA"/>
    <w:rsid w:val="009A24A5"/>
    <w:rsid w:val="009A2B1D"/>
    <w:rsid w:val="009A2C76"/>
    <w:rsid w:val="009A2D65"/>
    <w:rsid w:val="009A3299"/>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EC9"/>
    <w:rsid w:val="009F628E"/>
    <w:rsid w:val="009F66FC"/>
    <w:rsid w:val="009F6809"/>
    <w:rsid w:val="009F6827"/>
    <w:rsid w:val="009F79D2"/>
    <w:rsid w:val="009F7D95"/>
    <w:rsid w:val="009F7FD8"/>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5DD"/>
    <w:rsid w:val="00A555DF"/>
    <w:rsid w:val="00A55BBD"/>
    <w:rsid w:val="00A5644B"/>
    <w:rsid w:val="00A5731E"/>
    <w:rsid w:val="00A57364"/>
    <w:rsid w:val="00A57407"/>
    <w:rsid w:val="00A575C5"/>
    <w:rsid w:val="00A5767C"/>
    <w:rsid w:val="00A57BC2"/>
    <w:rsid w:val="00A57F34"/>
    <w:rsid w:val="00A57FDE"/>
    <w:rsid w:val="00A6037E"/>
    <w:rsid w:val="00A60626"/>
    <w:rsid w:val="00A60C16"/>
    <w:rsid w:val="00A60EF9"/>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AC"/>
    <w:rsid w:val="00A8017E"/>
    <w:rsid w:val="00A80332"/>
    <w:rsid w:val="00A803A6"/>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919"/>
    <w:rsid w:val="00A96A2C"/>
    <w:rsid w:val="00A972AA"/>
    <w:rsid w:val="00A9779F"/>
    <w:rsid w:val="00A97887"/>
    <w:rsid w:val="00A97CC2"/>
    <w:rsid w:val="00AA05A3"/>
    <w:rsid w:val="00AA075D"/>
    <w:rsid w:val="00AA0A27"/>
    <w:rsid w:val="00AA0BD1"/>
    <w:rsid w:val="00AA0C04"/>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9FF"/>
    <w:rsid w:val="00AA6B3C"/>
    <w:rsid w:val="00AA7027"/>
    <w:rsid w:val="00AA78F2"/>
    <w:rsid w:val="00AA7AEB"/>
    <w:rsid w:val="00AB0BF1"/>
    <w:rsid w:val="00AB14E7"/>
    <w:rsid w:val="00AB179F"/>
    <w:rsid w:val="00AB2052"/>
    <w:rsid w:val="00AB22D6"/>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6E5"/>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E91"/>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2D3A"/>
    <w:rsid w:val="00AF2EC2"/>
    <w:rsid w:val="00AF353E"/>
    <w:rsid w:val="00AF3C3E"/>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A63"/>
    <w:rsid w:val="00B11CA5"/>
    <w:rsid w:val="00B11C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6CB"/>
    <w:rsid w:val="00B20C61"/>
    <w:rsid w:val="00B212B9"/>
    <w:rsid w:val="00B2173E"/>
    <w:rsid w:val="00B2178A"/>
    <w:rsid w:val="00B21A97"/>
    <w:rsid w:val="00B21BCD"/>
    <w:rsid w:val="00B21C51"/>
    <w:rsid w:val="00B226F5"/>
    <w:rsid w:val="00B2291A"/>
    <w:rsid w:val="00B22C1D"/>
    <w:rsid w:val="00B231FD"/>
    <w:rsid w:val="00B2357E"/>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B6E"/>
    <w:rsid w:val="00B50E76"/>
    <w:rsid w:val="00B52636"/>
    <w:rsid w:val="00B52D74"/>
    <w:rsid w:val="00B52FA5"/>
    <w:rsid w:val="00B54129"/>
    <w:rsid w:val="00B544DC"/>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A9"/>
    <w:rsid w:val="00B94681"/>
    <w:rsid w:val="00B94C8B"/>
    <w:rsid w:val="00B94E97"/>
    <w:rsid w:val="00B950AF"/>
    <w:rsid w:val="00B95184"/>
    <w:rsid w:val="00B9520D"/>
    <w:rsid w:val="00B953EA"/>
    <w:rsid w:val="00B95E0F"/>
    <w:rsid w:val="00B961D7"/>
    <w:rsid w:val="00B96A3F"/>
    <w:rsid w:val="00B96E83"/>
    <w:rsid w:val="00B9761F"/>
    <w:rsid w:val="00B97794"/>
    <w:rsid w:val="00B97825"/>
    <w:rsid w:val="00B97AE5"/>
    <w:rsid w:val="00B97F19"/>
    <w:rsid w:val="00BA022B"/>
    <w:rsid w:val="00BA060D"/>
    <w:rsid w:val="00BA0ABD"/>
    <w:rsid w:val="00BA0BA4"/>
    <w:rsid w:val="00BA196A"/>
    <w:rsid w:val="00BA1A9E"/>
    <w:rsid w:val="00BA1AB5"/>
    <w:rsid w:val="00BA1CA7"/>
    <w:rsid w:val="00BA2066"/>
    <w:rsid w:val="00BA2331"/>
    <w:rsid w:val="00BA2C43"/>
    <w:rsid w:val="00BA2FC6"/>
    <w:rsid w:val="00BA2FE0"/>
    <w:rsid w:val="00BA3A38"/>
    <w:rsid w:val="00BA4445"/>
    <w:rsid w:val="00BA498F"/>
    <w:rsid w:val="00BA4ABD"/>
    <w:rsid w:val="00BA4AC0"/>
    <w:rsid w:val="00BA5649"/>
    <w:rsid w:val="00BA6507"/>
    <w:rsid w:val="00BA68CB"/>
    <w:rsid w:val="00BA6D48"/>
    <w:rsid w:val="00BA7140"/>
    <w:rsid w:val="00BB0AB8"/>
    <w:rsid w:val="00BB0D26"/>
    <w:rsid w:val="00BB0F61"/>
    <w:rsid w:val="00BB107A"/>
    <w:rsid w:val="00BB108E"/>
    <w:rsid w:val="00BB15C6"/>
    <w:rsid w:val="00BB1EAC"/>
    <w:rsid w:val="00BB2028"/>
    <w:rsid w:val="00BB30AC"/>
    <w:rsid w:val="00BB3242"/>
    <w:rsid w:val="00BB36A8"/>
    <w:rsid w:val="00BB38A8"/>
    <w:rsid w:val="00BB407C"/>
    <w:rsid w:val="00BB50E5"/>
    <w:rsid w:val="00BB51DA"/>
    <w:rsid w:val="00BB5970"/>
    <w:rsid w:val="00BB5EA9"/>
    <w:rsid w:val="00BB69B2"/>
    <w:rsid w:val="00BB7A7E"/>
    <w:rsid w:val="00BB7FD6"/>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FAC"/>
    <w:rsid w:val="00BD23B3"/>
    <w:rsid w:val="00BD25AF"/>
    <w:rsid w:val="00BD2623"/>
    <w:rsid w:val="00BD28C9"/>
    <w:rsid w:val="00BD2AA4"/>
    <w:rsid w:val="00BD2D4C"/>
    <w:rsid w:val="00BD2E47"/>
    <w:rsid w:val="00BD44A5"/>
    <w:rsid w:val="00BD469C"/>
    <w:rsid w:val="00BD4AA6"/>
    <w:rsid w:val="00BD4DD8"/>
    <w:rsid w:val="00BD5308"/>
    <w:rsid w:val="00BD54FB"/>
    <w:rsid w:val="00BD6387"/>
    <w:rsid w:val="00BD6749"/>
    <w:rsid w:val="00BD6798"/>
    <w:rsid w:val="00BD6A86"/>
    <w:rsid w:val="00BD73B1"/>
    <w:rsid w:val="00BD74D8"/>
    <w:rsid w:val="00BD75DF"/>
    <w:rsid w:val="00BE048D"/>
    <w:rsid w:val="00BE066D"/>
    <w:rsid w:val="00BE07E5"/>
    <w:rsid w:val="00BE082F"/>
    <w:rsid w:val="00BE1116"/>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4BA0"/>
    <w:rsid w:val="00BF4D14"/>
    <w:rsid w:val="00BF5127"/>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855"/>
    <w:rsid w:val="00BF7CFF"/>
    <w:rsid w:val="00C005AE"/>
    <w:rsid w:val="00C006CB"/>
    <w:rsid w:val="00C007CB"/>
    <w:rsid w:val="00C00816"/>
    <w:rsid w:val="00C011E7"/>
    <w:rsid w:val="00C01363"/>
    <w:rsid w:val="00C0154D"/>
    <w:rsid w:val="00C015B3"/>
    <w:rsid w:val="00C01EB7"/>
    <w:rsid w:val="00C02AF4"/>
    <w:rsid w:val="00C03280"/>
    <w:rsid w:val="00C03ADD"/>
    <w:rsid w:val="00C03B55"/>
    <w:rsid w:val="00C03E32"/>
    <w:rsid w:val="00C04226"/>
    <w:rsid w:val="00C045F3"/>
    <w:rsid w:val="00C052B9"/>
    <w:rsid w:val="00C05B74"/>
    <w:rsid w:val="00C06C42"/>
    <w:rsid w:val="00C06F02"/>
    <w:rsid w:val="00C075F4"/>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44"/>
    <w:rsid w:val="00C14770"/>
    <w:rsid w:val="00C14B9F"/>
    <w:rsid w:val="00C15540"/>
    <w:rsid w:val="00C15E91"/>
    <w:rsid w:val="00C16486"/>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A84"/>
    <w:rsid w:val="00C26F2C"/>
    <w:rsid w:val="00C27901"/>
    <w:rsid w:val="00C27951"/>
    <w:rsid w:val="00C30364"/>
    <w:rsid w:val="00C30BE1"/>
    <w:rsid w:val="00C30C0D"/>
    <w:rsid w:val="00C311C5"/>
    <w:rsid w:val="00C3132F"/>
    <w:rsid w:val="00C313DF"/>
    <w:rsid w:val="00C315B2"/>
    <w:rsid w:val="00C326C6"/>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CF"/>
    <w:rsid w:val="00C603EF"/>
    <w:rsid w:val="00C606E4"/>
    <w:rsid w:val="00C60DBE"/>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137E"/>
    <w:rsid w:val="00C71A68"/>
    <w:rsid w:val="00C71C26"/>
    <w:rsid w:val="00C71DB7"/>
    <w:rsid w:val="00C72699"/>
    <w:rsid w:val="00C72928"/>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A1E"/>
    <w:rsid w:val="00C81E7D"/>
    <w:rsid w:val="00C81EA2"/>
    <w:rsid w:val="00C82740"/>
    <w:rsid w:val="00C837FB"/>
    <w:rsid w:val="00C83C5A"/>
    <w:rsid w:val="00C8447B"/>
    <w:rsid w:val="00C851A7"/>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C8A"/>
    <w:rsid w:val="00CB2EE1"/>
    <w:rsid w:val="00CB3376"/>
    <w:rsid w:val="00CB5273"/>
    <w:rsid w:val="00CB58BA"/>
    <w:rsid w:val="00CB5DA5"/>
    <w:rsid w:val="00CB6400"/>
    <w:rsid w:val="00CB6C0B"/>
    <w:rsid w:val="00CC00DF"/>
    <w:rsid w:val="00CC0177"/>
    <w:rsid w:val="00CC061E"/>
    <w:rsid w:val="00CC08BE"/>
    <w:rsid w:val="00CC0B95"/>
    <w:rsid w:val="00CC2745"/>
    <w:rsid w:val="00CC30A9"/>
    <w:rsid w:val="00CC3155"/>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C71F1"/>
    <w:rsid w:val="00CD04B6"/>
    <w:rsid w:val="00CD0962"/>
    <w:rsid w:val="00CD09CF"/>
    <w:rsid w:val="00CD0BCA"/>
    <w:rsid w:val="00CD0C71"/>
    <w:rsid w:val="00CD0CDA"/>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839"/>
    <w:rsid w:val="00D13019"/>
    <w:rsid w:val="00D13394"/>
    <w:rsid w:val="00D13473"/>
    <w:rsid w:val="00D136FF"/>
    <w:rsid w:val="00D1393F"/>
    <w:rsid w:val="00D13F52"/>
    <w:rsid w:val="00D1400C"/>
    <w:rsid w:val="00D144CC"/>
    <w:rsid w:val="00D14BBE"/>
    <w:rsid w:val="00D14D58"/>
    <w:rsid w:val="00D157B0"/>
    <w:rsid w:val="00D16439"/>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EC5"/>
    <w:rsid w:val="00D36FBD"/>
    <w:rsid w:val="00D374D7"/>
    <w:rsid w:val="00D40289"/>
    <w:rsid w:val="00D402EF"/>
    <w:rsid w:val="00D406EA"/>
    <w:rsid w:val="00D40B19"/>
    <w:rsid w:val="00D40B7F"/>
    <w:rsid w:val="00D41034"/>
    <w:rsid w:val="00D41B8F"/>
    <w:rsid w:val="00D41F5C"/>
    <w:rsid w:val="00D4244A"/>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70E8"/>
    <w:rsid w:val="00D5714B"/>
    <w:rsid w:val="00D5730E"/>
    <w:rsid w:val="00D57641"/>
    <w:rsid w:val="00D57B7A"/>
    <w:rsid w:val="00D57B94"/>
    <w:rsid w:val="00D57EA1"/>
    <w:rsid w:val="00D607C9"/>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6B6"/>
    <w:rsid w:val="00D839BE"/>
    <w:rsid w:val="00D83E7C"/>
    <w:rsid w:val="00D84476"/>
    <w:rsid w:val="00D84553"/>
    <w:rsid w:val="00D84731"/>
    <w:rsid w:val="00D849DB"/>
    <w:rsid w:val="00D84F56"/>
    <w:rsid w:val="00D85473"/>
    <w:rsid w:val="00D855E7"/>
    <w:rsid w:val="00D857DA"/>
    <w:rsid w:val="00D85EF9"/>
    <w:rsid w:val="00D862D6"/>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0C57"/>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A25"/>
    <w:rsid w:val="00DD5BE6"/>
    <w:rsid w:val="00DD634D"/>
    <w:rsid w:val="00DD6A22"/>
    <w:rsid w:val="00DD6E46"/>
    <w:rsid w:val="00DD6FA2"/>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CEA"/>
    <w:rsid w:val="00E03D27"/>
    <w:rsid w:val="00E03E16"/>
    <w:rsid w:val="00E03FF3"/>
    <w:rsid w:val="00E05206"/>
    <w:rsid w:val="00E057B1"/>
    <w:rsid w:val="00E05B48"/>
    <w:rsid w:val="00E060CF"/>
    <w:rsid w:val="00E0642A"/>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FF"/>
    <w:rsid w:val="00E17E14"/>
    <w:rsid w:val="00E17E16"/>
    <w:rsid w:val="00E20535"/>
    <w:rsid w:val="00E20C0A"/>
    <w:rsid w:val="00E2116B"/>
    <w:rsid w:val="00E2157E"/>
    <w:rsid w:val="00E21ABE"/>
    <w:rsid w:val="00E21E09"/>
    <w:rsid w:val="00E21E3A"/>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223"/>
    <w:rsid w:val="00E43572"/>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9D9"/>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54D"/>
    <w:rsid w:val="00E7119A"/>
    <w:rsid w:val="00E717D0"/>
    <w:rsid w:val="00E71C07"/>
    <w:rsid w:val="00E71CC0"/>
    <w:rsid w:val="00E72048"/>
    <w:rsid w:val="00E72E82"/>
    <w:rsid w:val="00E730B9"/>
    <w:rsid w:val="00E73107"/>
    <w:rsid w:val="00E73F58"/>
    <w:rsid w:val="00E73FCF"/>
    <w:rsid w:val="00E74E00"/>
    <w:rsid w:val="00E75901"/>
    <w:rsid w:val="00E75F3A"/>
    <w:rsid w:val="00E7632F"/>
    <w:rsid w:val="00E76421"/>
    <w:rsid w:val="00E7758B"/>
    <w:rsid w:val="00E77E88"/>
    <w:rsid w:val="00E77F3D"/>
    <w:rsid w:val="00E801D5"/>
    <w:rsid w:val="00E80480"/>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A49"/>
    <w:rsid w:val="00EB1A54"/>
    <w:rsid w:val="00EB1D25"/>
    <w:rsid w:val="00EB1F99"/>
    <w:rsid w:val="00EB3AB9"/>
    <w:rsid w:val="00EB3BF6"/>
    <w:rsid w:val="00EB4B09"/>
    <w:rsid w:val="00EB4B4F"/>
    <w:rsid w:val="00EB4B92"/>
    <w:rsid w:val="00EB4BCC"/>
    <w:rsid w:val="00EB597E"/>
    <w:rsid w:val="00EB671C"/>
    <w:rsid w:val="00EB6D77"/>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D4A"/>
    <w:rsid w:val="00F331B0"/>
    <w:rsid w:val="00F33684"/>
    <w:rsid w:val="00F3440C"/>
    <w:rsid w:val="00F34686"/>
    <w:rsid w:val="00F35BBF"/>
    <w:rsid w:val="00F36481"/>
    <w:rsid w:val="00F36570"/>
    <w:rsid w:val="00F36BD1"/>
    <w:rsid w:val="00F36E96"/>
    <w:rsid w:val="00F370E8"/>
    <w:rsid w:val="00F37101"/>
    <w:rsid w:val="00F37A94"/>
    <w:rsid w:val="00F40032"/>
    <w:rsid w:val="00F4005C"/>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7D4"/>
    <w:rsid w:val="00F668AF"/>
    <w:rsid w:val="00F67419"/>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C4"/>
    <w:rsid w:val="00F81C66"/>
    <w:rsid w:val="00F83291"/>
    <w:rsid w:val="00F836F9"/>
    <w:rsid w:val="00F8382C"/>
    <w:rsid w:val="00F83C5D"/>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A25"/>
    <w:rsid w:val="00F9316E"/>
    <w:rsid w:val="00F931C3"/>
    <w:rsid w:val="00F93745"/>
    <w:rsid w:val="00F93926"/>
    <w:rsid w:val="00F93E23"/>
    <w:rsid w:val="00F94378"/>
    <w:rsid w:val="00F9491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510B"/>
    <w:rsid w:val="00FC523D"/>
    <w:rsid w:val="00FC5A52"/>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10D"/>
    <w:rsid w:val="00FD7540"/>
    <w:rsid w:val="00FD76F2"/>
    <w:rsid w:val="00FD7866"/>
    <w:rsid w:val="00FD7EEF"/>
    <w:rsid w:val="00FE04E1"/>
    <w:rsid w:val="00FE16FE"/>
    <w:rsid w:val="00FE1E4A"/>
    <w:rsid w:val="00FE20FF"/>
    <w:rsid w:val="00FE2AE2"/>
    <w:rsid w:val="00FE2B60"/>
    <w:rsid w:val="00FE2F15"/>
    <w:rsid w:val="00FE32D5"/>
    <w:rsid w:val="00FE3350"/>
    <w:rsid w:val="00FE33EC"/>
    <w:rsid w:val="00FE35C7"/>
    <w:rsid w:val="00FE35D8"/>
    <w:rsid w:val="00FE383A"/>
    <w:rsid w:val="00FE3A68"/>
    <w:rsid w:val="00FE3F60"/>
    <w:rsid w:val="00FE4419"/>
    <w:rsid w:val="00FE4A24"/>
    <w:rsid w:val="00FE4B4C"/>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BF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0038F0"/>
    <w:pPr>
      <w:keepNext/>
      <w:outlineLvl w:val="1"/>
    </w:pPr>
    <w:rPr>
      <w:rFonts w:ascii="Arial" w:hAnsi="Arial"/>
      <w:b/>
      <w:bCs/>
      <w:iCs/>
      <w:sz w:val="22"/>
      <w:szCs w:val="26"/>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sid w:val="000038F0"/>
    <w:rPr>
      <w:rFonts w:ascii="Arial" w:hAnsi="Arial"/>
      <w:b/>
      <w:bCs/>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841F-ECD0-4159-B6F3-4956B5CC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93F90A30</Template>
  <TotalTime>0</TotalTime>
  <Pages>5</Pages>
  <Words>1880</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2019-06-13T14:13:00Z</dcterms:created>
  <dcterms:modified xsi:type="dcterms:W3CDTF">2019-11-05T16:19:00Z</dcterms:modified>
</cp:coreProperties>
</file>