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9FD8A" w14:textId="41FF30CB" w:rsidR="00443081" w:rsidRPr="000836B1" w:rsidRDefault="008D3551" w:rsidP="00AB5365">
      <w:pPr>
        <w:pStyle w:val="NICEnormal"/>
        <w:spacing w:after="0" w:line="240" w:lineRule="auto"/>
        <w:ind w:left="2127" w:hanging="2127"/>
        <w:jc w:val="center"/>
        <w:rPr>
          <w:b/>
          <w:bCs/>
          <w:color w:val="000000" w:themeColor="text1"/>
        </w:rPr>
      </w:pPr>
      <w:r w:rsidRPr="000836B1">
        <w:rPr>
          <w:b/>
          <w:bCs/>
          <w:color w:val="000000" w:themeColor="text1"/>
        </w:rPr>
        <w:t>National Institute for Health and Care Excellence</w:t>
      </w:r>
    </w:p>
    <w:p w14:paraId="688A9D8A" w14:textId="0C4CE526" w:rsidR="00975C12" w:rsidRPr="003400E3" w:rsidRDefault="00975C12" w:rsidP="008D3551">
      <w:pPr>
        <w:pStyle w:val="Title"/>
      </w:pPr>
      <w:r w:rsidRPr="003400E3">
        <w:t xml:space="preserve">Senior </w:t>
      </w:r>
      <w:r w:rsidRPr="00975C12">
        <w:t>Management</w:t>
      </w:r>
      <w:r w:rsidRPr="003400E3">
        <w:t xml:space="preserve"> Team</w:t>
      </w:r>
      <w:r>
        <w:t xml:space="preserve"> </w:t>
      </w:r>
    </w:p>
    <w:p w14:paraId="614740B7" w14:textId="3EBBA0E6" w:rsidR="00975C12" w:rsidRPr="00F40D3F" w:rsidRDefault="00975C12" w:rsidP="00975C12">
      <w:pPr>
        <w:pStyle w:val="Heading1"/>
        <w:jc w:val="center"/>
      </w:pPr>
      <w:r w:rsidRPr="00F40D3F">
        <w:t xml:space="preserve">Minutes of the meeting held on </w:t>
      </w:r>
      <w:r w:rsidR="00E74DE2">
        <w:t>7 July</w:t>
      </w:r>
      <w:r w:rsidR="00892B11">
        <w:t xml:space="preserve"> 2020</w:t>
      </w:r>
    </w:p>
    <w:p w14:paraId="592B122A" w14:textId="60C5BB42" w:rsidR="002D75B8" w:rsidRDefault="002D75B8" w:rsidP="00975C12">
      <w:pPr>
        <w:tabs>
          <w:tab w:val="left" w:pos="1872"/>
          <w:tab w:val="left" w:pos="4922"/>
        </w:tabs>
        <w:ind w:left="1882" w:hanging="1882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1CADC086" w14:textId="3360BBC3" w:rsidR="007D0457" w:rsidRPr="002D6B0B" w:rsidRDefault="007D0457" w:rsidP="007D0457">
      <w:pPr>
        <w:pStyle w:val="Heading2"/>
        <w:rPr>
          <w:szCs w:val="22"/>
          <w:lang w:eastAsia="en-US"/>
        </w:rPr>
      </w:pPr>
      <w:r w:rsidRPr="002D6B0B">
        <w:rPr>
          <w:szCs w:val="22"/>
          <w:lang w:eastAsia="en-US"/>
        </w:rPr>
        <w:t>Present</w:t>
      </w:r>
    </w:p>
    <w:p w14:paraId="5C74CE67" w14:textId="1C5F8D17" w:rsidR="00BE683F" w:rsidRDefault="00BE683F" w:rsidP="00BE683F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Gill Leng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 xml:space="preserve">Chief Executive </w:t>
      </w:r>
    </w:p>
    <w:p w14:paraId="748A5CEC" w14:textId="1E8EAAC7" w:rsidR="00CE4F88" w:rsidRDefault="00CE4F88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Meindert Boysen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 – Centre for Health Technology Evaluation</w:t>
      </w:r>
    </w:p>
    <w:p w14:paraId="61ACA6EA" w14:textId="1E210A06" w:rsidR="00E64E7B" w:rsidRDefault="00E64E7B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Paul Chrisp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 – Centre for Guidelines</w:t>
      </w:r>
    </w:p>
    <w:p w14:paraId="10E1A027" w14:textId="61D91FFA" w:rsidR="001B2A26" w:rsidRDefault="001B2A26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Jane Gizbert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 xml:space="preserve">Director – Communications </w:t>
      </w:r>
    </w:p>
    <w:p w14:paraId="5999AABA" w14:textId="5F9A857C" w:rsidR="000E32B5" w:rsidRDefault="000E32B5" w:rsidP="007D0457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Judith Richardson</w:t>
      </w:r>
      <w:r>
        <w:rPr>
          <w:rFonts w:ascii="Arial" w:hAnsi="Arial" w:cs="Arial"/>
          <w:color w:val="000000" w:themeColor="text1"/>
          <w:sz w:val="22"/>
          <w:szCs w:val="22"/>
        </w:rPr>
        <w:tab/>
        <w:t>Acting Director – Health and Social Care</w:t>
      </w:r>
      <w:r w:rsidR="00B8343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FBD0EC9" w14:textId="7DA2133D" w:rsidR="007D0457" w:rsidRDefault="00FD2F06" w:rsidP="007D0457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Alexia Tonnel</w:t>
      </w:r>
      <w:r>
        <w:rPr>
          <w:rFonts w:ascii="Arial" w:hAnsi="Arial" w:cs="Arial"/>
          <w:color w:val="000000" w:themeColor="text1"/>
          <w:sz w:val="22"/>
          <w:szCs w:val="22"/>
        </w:rPr>
        <w:tab/>
        <w:t>Director – Evidence Resources</w:t>
      </w:r>
    </w:p>
    <w:p w14:paraId="70A3FE21" w14:textId="037F9C61" w:rsidR="00057BF1" w:rsidRDefault="00057BF1" w:rsidP="00057BF1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Catherine Wilkinson </w:t>
      </w:r>
      <w:r>
        <w:rPr>
          <w:rFonts w:ascii="Arial" w:hAnsi="Arial" w:cs="Arial"/>
          <w:color w:val="000000" w:themeColor="text1"/>
          <w:sz w:val="22"/>
          <w:szCs w:val="22"/>
        </w:rPr>
        <w:tab/>
        <w:t>Acting Director – Business Planning and Resources</w:t>
      </w:r>
    </w:p>
    <w:p w14:paraId="68C3C77A" w14:textId="77777777" w:rsidR="00FD2F06" w:rsidRPr="002D6B0B" w:rsidRDefault="00FD2F06" w:rsidP="007D0457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</w:p>
    <w:p w14:paraId="72ED13A7" w14:textId="77777777" w:rsidR="007D0457" w:rsidRPr="005137BF" w:rsidRDefault="007D0457" w:rsidP="006F3BE2">
      <w:pPr>
        <w:pStyle w:val="Heading2"/>
        <w:rPr>
          <w:color w:val="000000" w:themeColor="text1"/>
          <w:szCs w:val="22"/>
          <w:lang w:eastAsia="en-US"/>
        </w:rPr>
      </w:pPr>
      <w:r w:rsidRPr="005137BF">
        <w:rPr>
          <w:color w:val="000000" w:themeColor="text1"/>
          <w:szCs w:val="22"/>
          <w:lang w:eastAsia="en-US"/>
        </w:rPr>
        <w:t>In attendance</w:t>
      </w:r>
    </w:p>
    <w:p w14:paraId="505B088E" w14:textId="59DAEE36" w:rsidR="00B3136A" w:rsidRPr="003E76FC" w:rsidRDefault="00B3136A" w:rsidP="003033D5">
      <w:pPr>
        <w:pStyle w:val="NICEnormal"/>
        <w:spacing w:after="0" w:line="240" w:lineRule="auto"/>
        <w:rPr>
          <w:rFonts w:cs="Arial"/>
          <w:sz w:val="22"/>
          <w:szCs w:val="22"/>
          <w:lang w:val="en-GB"/>
        </w:rPr>
      </w:pPr>
      <w:r w:rsidRPr="003E76FC">
        <w:rPr>
          <w:rFonts w:cs="Arial"/>
          <w:sz w:val="22"/>
          <w:szCs w:val="22"/>
          <w:lang w:val="en-GB"/>
        </w:rPr>
        <w:t>David Coombs</w:t>
      </w:r>
      <w:r w:rsidRPr="003E76FC">
        <w:rPr>
          <w:rFonts w:cs="Arial"/>
          <w:sz w:val="22"/>
          <w:szCs w:val="22"/>
          <w:lang w:val="en-GB"/>
        </w:rPr>
        <w:tab/>
        <w:t>Associate Director – Corporate Office (minutes)</w:t>
      </w:r>
    </w:p>
    <w:p w14:paraId="3B613E7B" w14:textId="78BE7563" w:rsidR="00307868" w:rsidRPr="003E76FC" w:rsidRDefault="00307868" w:rsidP="00DE6C4B">
      <w:pPr>
        <w:pStyle w:val="NICEnormal"/>
        <w:spacing w:after="0" w:line="240" w:lineRule="auto"/>
        <w:ind w:left="2160" w:hanging="2160"/>
        <w:rPr>
          <w:rFonts w:cs="Arial"/>
          <w:sz w:val="22"/>
          <w:szCs w:val="22"/>
          <w:lang w:val="en-GB"/>
        </w:rPr>
      </w:pPr>
      <w:r w:rsidRPr="003E76FC">
        <w:rPr>
          <w:rFonts w:cs="Arial"/>
          <w:sz w:val="22"/>
          <w:szCs w:val="22"/>
          <w:lang w:val="en-GB"/>
        </w:rPr>
        <w:t>Nick Crabb</w:t>
      </w:r>
      <w:r w:rsidRPr="003E76FC">
        <w:rPr>
          <w:rFonts w:cs="Arial"/>
          <w:sz w:val="22"/>
          <w:szCs w:val="22"/>
          <w:lang w:val="en-GB"/>
        </w:rPr>
        <w:tab/>
        <w:t xml:space="preserve">Programme Director – Science Advice and Research </w:t>
      </w:r>
    </w:p>
    <w:p w14:paraId="290A396B" w14:textId="461BF127" w:rsidR="00E74DE2" w:rsidRPr="003E76FC" w:rsidRDefault="00E74DE2" w:rsidP="005A489F">
      <w:pPr>
        <w:pStyle w:val="NICEnormal"/>
        <w:spacing w:after="0" w:line="240" w:lineRule="auto"/>
        <w:ind w:left="2160" w:hanging="2160"/>
        <w:rPr>
          <w:rFonts w:cs="Arial"/>
          <w:sz w:val="22"/>
          <w:szCs w:val="22"/>
          <w:lang w:val="en-GB"/>
        </w:rPr>
      </w:pPr>
      <w:r w:rsidRPr="003E76FC">
        <w:rPr>
          <w:rFonts w:cs="Arial"/>
          <w:sz w:val="22"/>
          <w:szCs w:val="22"/>
          <w:lang w:val="en-GB"/>
        </w:rPr>
        <w:t>James Fitton</w:t>
      </w:r>
      <w:r w:rsidRPr="003E76FC">
        <w:rPr>
          <w:rFonts w:cs="Arial"/>
          <w:sz w:val="22"/>
          <w:szCs w:val="22"/>
          <w:lang w:val="en-GB"/>
        </w:rPr>
        <w:tab/>
      </w:r>
      <w:r w:rsidR="00111563" w:rsidRPr="003E76FC">
        <w:rPr>
          <w:rFonts w:cs="Arial"/>
          <w:sz w:val="22"/>
          <w:szCs w:val="22"/>
          <w:lang w:val="en-GB"/>
        </w:rPr>
        <w:t xml:space="preserve">Management Accountant </w:t>
      </w:r>
      <w:r w:rsidRPr="003E76FC">
        <w:rPr>
          <w:rFonts w:cs="Arial"/>
          <w:sz w:val="22"/>
          <w:szCs w:val="22"/>
          <w:lang w:val="en-GB"/>
        </w:rPr>
        <w:t>(item 6.1)</w:t>
      </w:r>
    </w:p>
    <w:p w14:paraId="7976F01A" w14:textId="62568F14" w:rsidR="0047418E" w:rsidRPr="003E76FC" w:rsidRDefault="0047418E" w:rsidP="005A489F">
      <w:pPr>
        <w:pStyle w:val="NICEnormal"/>
        <w:spacing w:after="0" w:line="240" w:lineRule="auto"/>
        <w:ind w:left="2160" w:hanging="2160"/>
        <w:rPr>
          <w:rFonts w:cs="Arial"/>
          <w:sz w:val="22"/>
          <w:szCs w:val="22"/>
          <w:lang w:val="en-GB"/>
        </w:rPr>
      </w:pPr>
      <w:r w:rsidRPr="003E76FC">
        <w:rPr>
          <w:rFonts w:cs="Arial"/>
          <w:sz w:val="22"/>
          <w:szCs w:val="22"/>
          <w:lang w:val="en-GB"/>
        </w:rPr>
        <w:t>Fiona Glen</w:t>
      </w:r>
      <w:r w:rsidRPr="003E76FC">
        <w:rPr>
          <w:rFonts w:cs="Arial"/>
          <w:sz w:val="22"/>
          <w:szCs w:val="22"/>
          <w:lang w:val="en-GB"/>
        </w:rPr>
        <w:tab/>
        <w:t>Programme Director – Centre for Guidelines (item</w:t>
      </w:r>
      <w:r w:rsidR="00E74DE2" w:rsidRPr="003E76FC">
        <w:rPr>
          <w:rFonts w:cs="Arial"/>
          <w:sz w:val="22"/>
          <w:szCs w:val="22"/>
          <w:lang w:val="en-GB"/>
        </w:rPr>
        <w:t>s</w:t>
      </w:r>
      <w:r w:rsidRPr="003E76FC">
        <w:rPr>
          <w:rFonts w:cs="Arial"/>
          <w:sz w:val="22"/>
          <w:szCs w:val="22"/>
          <w:lang w:val="en-GB"/>
        </w:rPr>
        <w:t xml:space="preserve"> </w:t>
      </w:r>
      <w:r w:rsidR="00E74DE2" w:rsidRPr="003E76FC">
        <w:rPr>
          <w:rFonts w:cs="Arial"/>
          <w:sz w:val="22"/>
          <w:szCs w:val="22"/>
          <w:lang w:val="en-GB"/>
        </w:rPr>
        <w:t>6.1 and 6.2</w:t>
      </w:r>
      <w:r w:rsidRPr="003E76FC">
        <w:rPr>
          <w:rFonts w:cs="Arial"/>
          <w:sz w:val="22"/>
          <w:szCs w:val="22"/>
          <w:lang w:val="en-GB"/>
        </w:rPr>
        <w:t>)</w:t>
      </w:r>
    </w:p>
    <w:p w14:paraId="5259EDD1" w14:textId="65EF7B05" w:rsidR="00FA165F" w:rsidRPr="003E76FC" w:rsidRDefault="00FA165F" w:rsidP="00FA165F">
      <w:pPr>
        <w:pStyle w:val="NICEnormal"/>
        <w:spacing w:after="0" w:line="240" w:lineRule="auto"/>
        <w:ind w:left="2160" w:hanging="2160"/>
        <w:rPr>
          <w:rFonts w:cs="Arial"/>
          <w:sz w:val="22"/>
          <w:szCs w:val="22"/>
          <w:lang w:val="en-GB"/>
        </w:rPr>
      </w:pPr>
      <w:r w:rsidRPr="003E76FC">
        <w:rPr>
          <w:rFonts w:cs="Arial"/>
          <w:sz w:val="22"/>
          <w:szCs w:val="22"/>
          <w:lang w:val="en-GB"/>
        </w:rPr>
        <w:t>Grace Marguerie</w:t>
      </w:r>
      <w:r w:rsidRPr="003E76FC">
        <w:rPr>
          <w:rFonts w:cs="Arial"/>
          <w:sz w:val="22"/>
          <w:szCs w:val="22"/>
          <w:lang w:val="en-GB"/>
        </w:rPr>
        <w:tab/>
        <w:t>Associate Director – HR (item 6.4)</w:t>
      </w:r>
    </w:p>
    <w:p w14:paraId="44D3B0FA" w14:textId="55E8266C" w:rsidR="003E76FC" w:rsidRPr="003E76FC" w:rsidRDefault="003E76FC" w:rsidP="00FA165F">
      <w:pPr>
        <w:pStyle w:val="NICEnormal"/>
        <w:spacing w:after="0" w:line="240" w:lineRule="auto"/>
        <w:ind w:left="2160" w:hanging="2160"/>
        <w:rPr>
          <w:rFonts w:cs="Arial"/>
          <w:sz w:val="22"/>
          <w:szCs w:val="22"/>
          <w:lang w:val="en-GB"/>
        </w:rPr>
      </w:pPr>
      <w:r w:rsidRPr="003E76FC">
        <w:rPr>
          <w:rFonts w:cs="Arial"/>
          <w:sz w:val="22"/>
          <w:szCs w:val="22"/>
          <w:lang w:val="en-GB"/>
        </w:rPr>
        <w:t>Eric Power</w:t>
      </w:r>
      <w:r w:rsidRPr="003E76FC">
        <w:rPr>
          <w:rFonts w:cs="Arial"/>
          <w:sz w:val="22"/>
          <w:szCs w:val="22"/>
          <w:lang w:val="en-GB"/>
        </w:rPr>
        <w:tab/>
        <w:t>Programme Director – Medicines and Quality (item 6.3)</w:t>
      </w:r>
    </w:p>
    <w:p w14:paraId="2F4F4D27" w14:textId="56D858CE" w:rsidR="003E76FC" w:rsidRPr="003E76FC" w:rsidRDefault="003E76FC" w:rsidP="00FA165F">
      <w:pPr>
        <w:pStyle w:val="NICEnormal"/>
        <w:spacing w:after="0" w:line="240" w:lineRule="auto"/>
        <w:ind w:left="2160" w:hanging="2160"/>
        <w:rPr>
          <w:rFonts w:cs="Arial"/>
          <w:sz w:val="22"/>
          <w:szCs w:val="22"/>
          <w:lang w:val="en-GB"/>
        </w:rPr>
      </w:pPr>
      <w:r w:rsidRPr="003E76FC">
        <w:rPr>
          <w:rFonts w:cs="Arial"/>
          <w:sz w:val="22"/>
          <w:szCs w:val="22"/>
          <w:lang w:val="en-GB"/>
        </w:rPr>
        <w:t>Toni Tan</w:t>
      </w:r>
      <w:r w:rsidRPr="003E76FC">
        <w:rPr>
          <w:rFonts w:cs="Arial"/>
          <w:sz w:val="22"/>
          <w:szCs w:val="22"/>
          <w:lang w:val="en-GB"/>
        </w:rPr>
        <w:tab/>
        <w:t>Senior Technical Adviser – Centre for Guidelines (item 6.2)</w:t>
      </w:r>
    </w:p>
    <w:p w14:paraId="3B54B6EC" w14:textId="0E1D43A1" w:rsidR="00CE4F88" w:rsidRPr="003E76FC" w:rsidRDefault="00CE4F88" w:rsidP="00FA165F">
      <w:pPr>
        <w:pStyle w:val="NICEnormal"/>
        <w:spacing w:after="0" w:line="240" w:lineRule="auto"/>
        <w:ind w:left="2160" w:hanging="2160"/>
        <w:rPr>
          <w:rFonts w:cs="Arial"/>
          <w:sz w:val="22"/>
          <w:szCs w:val="22"/>
          <w:lang w:val="en-GB"/>
        </w:rPr>
      </w:pPr>
      <w:r w:rsidRPr="003E76FC">
        <w:rPr>
          <w:rFonts w:cs="Arial"/>
          <w:sz w:val="22"/>
          <w:szCs w:val="22"/>
          <w:lang w:val="en-GB"/>
        </w:rPr>
        <w:t>Nichole Taske</w:t>
      </w:r>
      <w:r w:rsidRPr="003E76FC">
        <w:rPr>
          <w:rFonts w:cs="Arial"/>
          <w:sz w:val="22"/>
          <w:szCs w:val="22"/>
          <w:lang w:val="en-GB"/>
        </w:rPr>
        <w:tab/>
        <w:t>Associate Director – Centre for Guidelines (item 6.2)</w:t>
      </w:r>
    </w:p>
    <w:p w14:paraId="478BCE13" w14:textId="05DAF0CE" w:rsidR="00CE4F88" w:rsidRPr="003E76FC" w:rsidRDefault="00CE4F88" w:rsidP="00FA165F">
      <w:pPr>
        <w:pStyle w:val="NICEnormal"/>
        <w:spacing w:after="0" w:line="240" w:lineRule="auto"/>
        <w:ind w:left="2160" w:hanging="2160"/>
        <w:rPr>
          <w:rFonts w:cs="Arial"/>
          <w:sz w:val="22"/>
          <w:szCs w:val="22"/>
          <w:lang w:val="en-GB"/>
        </w:rPr>
      </w:pPr>
      <w:r w:rsidRPr="003E76FC">
        <w:rPr>
          <w:rFonts w:cs="Arial"/>
          <w:sz w:val="22"/>
          <w:szCs w:val="22"/>
          <w:lang w:val="en-GB"/>
        </w:rPr>
        <w:t>Sarah Woodhead</w:t>
      </w:r>
      <w:r w:rsidRPr="003E76FC">
        <w:rPr>
          <w:rFonts w:cs="Arial"/>
          <w:sz w:val="22"/>
          <w:szCs w:val="22"/>
          <w:lang w:val="en-GB"/>
        </w:rPr>
        <w:tab/>
        <w:t>Apprenticeships and Training Coordinator (item 6.4)</w:t>
      </w:r>
    </w:p>
    <w:p w14:paraId="01F7072B" w14:textId="77777777" w:rsidR="000E0109" w:rsidRPr="0090689C" w:rsidRDefault="000E0109" w:rsidP="00B43F28">
      <w:pPr>
        <w:pStyle w:val="NICEnormal"/>
        <w:spacing w:after="0" w:line="240" w:lineRule="auto"/>
        <w:ind w:left="2160" w:hanging="2160"/>
      </w:pPr>
    </w:p>
    <w:p w14:paraId="69758137" w14:textId="399AF117" w:rsidR="006F3BE2" w:rsidRDefault="006F3BE2" w:rsidP="006F3BE2">
      <w:pPr>
        <w:pStyle w:val="Heading2"/>
      </w:pPr>
      <w:r>
        <w:t>Apologies (item 1)</w:t>
      </w:r>
    </w:p>
    <w:p w14:paraId="5BEB1543" w14:textId="77777777" w:rsidR="006F3BE2" w:rsidRPr="005137BF" w:rsidRDefault="006F3BE2" w:rsidP="006F3BE2">
      <w:pPr>
        <w:rPr>
          <w:color w:val="000000" w:themeColor="text1"/>
        </w:rPr>
      </w:pPr>
    </w:p>
    <w:p w14:paraId="649B95F6" w14:textId="54EE89B9" w:rsidR="006F3BE2" w:rsidRPr="005137BF" w:rsidRDefault="00CE4F88" w:rsidP="00FF68A5">
      <w:pPr>
        <w:pStyle w:val="Numberedpara"/>
        <w:rPr>
          <w:color w:val="000000" w:themeColor="text1"/>
        </w:rPr>
      </w:pPr>
      <w:r>
        <w:rPr>
          <w:color w:val="000000" w:themeColor="text1"/>
        </w:rPr>
        <w:t>None.</w:t>
      </w:r>
    </w:p>
    <w:p w14:paraId="3FD4EA6A" w14:textId="38F48581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66468C56" w14:textId="67127977" w:rsidR="006F3BE2" w:rsidRDefault="006F3BE2" w:rsidP="006F3BE2">
      <w:pPr>
        <w:pStyle w:val="Heading2"/>
      </w:pPr>
      <w:r>
        <w:t xml:space="preserve">Declarations of interest (item </w:t>
      </w:r>
      <w:r w:rsidR="00EE0338">
        <w:t>2</w:t>
      </w:r>
      <w:r>
        <w:t>)</w:t>
      </w:r>
    </w:p>
    <w:p w14:paraId="3B829AF4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1C7F6912" w14:textId="2732548A" w:rsidR="006F3BE2" w:rsidRDefault="006F3BE2" w:rsidP="00FF68A5">
      <w:pPr>
        <w:pStyle w:val="Numberedpara"/>
      </w:pPr>
      <w:r>
        <w:t>The previously declared interests were noted</w:t>
      </w:r>
      <w:r w:rsidR="003503B7">
        <w:t xml:space="preserve">. </w:t>
      </w:r>
      <w:r>
        <w:t>There were no conflicts of interest relevant to the meeting.</w:t>
      </w:r>
    </w:p>
    <w:p w14:paraId="50E209A6" w14:textId="77777777" w:rsidR="00866A01" w:rsidRDefault="00866A01" w:rsidP="00866A01">
      <w:pPr>
        <w:pStyle w:val="Numberedpara"/>
        <w:numPr>
          <w:ilvl w:val="0"/>
          <w:numId w:val="0"/>
        </w:numPr>
        <w:ind w:left="357"/>
      </w:pPr>
    </w:p>
    <w:p w14:paraId="02157615" w14:textId="60015ECA" w:rsidR="006F3BE2" w:rsidRDefault="006F3BE2" w:rsidP="006F3BE2">
      <w:pPr>
        <w:pStyle w:val="Heading2"/>
      </w:pPr>
      <w:r>
        <w:t xml:space="preserve">Notes of the previous meeting (item </w:t>
      </w:r>
      <w:r w:rsidR="00EE0338">
        <w:t>3</w:t>
      </w:r>
      <w:r>
        <w:t>)</w:t>
      </w:r>
    </w:p>
    <w:p w14:paraId="0C5FC41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186748E2" w14:textId="2F64995A" w:rsidR="003503B7" w:rsidRDefault="006F3BE2" w:rsidP="00FF68A5">
      <w:pPr>
        <w:pStyle w:val="Numberedpara"/>
      </w:pPr>
      <w:r>
        <w:t xml:space="preserve">The minutes of the meeting held on </w:t>
      </w:r>
      <w:r w:rsidR="00FA165F">
        <w:t>30</w:t>
      </w:r>
      <w:r w:rsidR="006232F9">
        <w:t xml:space="preserve"> June </w:t>
      </w:r>
      <w:r w:rsidR="005F5EF6">
        <w:t>2020</w:t>
      </w:r>
      <w:r>
        <w:t xml:space="preserve"> were agreed</w:t>
      </w:r>
      <w:r w:rsidR="003503B7">
        <w:t xml:space="preserve"> as a correct record</w:t>
      </w:r>
      <w:r w:rsidR="00FA165F">
        <w:t xml:space="preserve">. </w:t>
      </w:r>
    </w:p>
    <w:p w14:paraId="0E130F56" w14:textId="77777777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485E367E" w14:textId="2C42F2BC" w:rsidR="006F3BE2" w:rsidRDefault="006F3BE2" w:rsidP="003503B7">
      <w:pPr>
        <w:pStyle w:val="Heading2"/>
      </w:pPr>
      <w:r>
        <w:t xml:space="preserve">Matters arising (item </w:t>
      </w:r>
      <w:r w:rsidR="00EE0338">
        <w:t>4</w:t>
      </w:r>
      <w:r>
        <w:t>)</w:t>
      </w:r>
    </w:p>
    <w:p w14:paraId="615D4ED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53A5C054" w14:textId="29BDBEC6" w:rsidR="006F3BE2" w:rsidRDefault="006F3BE2" w:rsidP="00FF68A5">
      <w:pPr>
        <w:pStyle w:val="Numberedpara"/>
      </w:pPr>
      <w:r>
        <w:t xml:space="preserve">The actions from the meeting held on </w:t>
      </w:r>
      <w:r w:rsidR="00FA165F">
        <w:t>30</w:t>
      </w:r>
      <w:r w:rsidR="006232F9">
        <w:t xml:space="preserve"> June </w:t>
      </w:r>
      <w:r w:rsidR="00457915">
        <w:t>2020</w:t>
      </w:r>
      <w:r>
        <w:t xml:space="preserve"> were noted as complete or in hand. </w:t>
      </w:r>
    </w:p>
    <w:p w14:paraId="00A3C780" w14:textId="77777777" w:rsidR="00FD2FBF" w:rsidRDefault="00FD2FBF" w:rsidP="00FD2FBF">
      <w:pPr>
        <w:pStyle w:val="Numberedpara"/>
        <w:numPr>
          <w:ilvl w:val="0"/>
          <w:numId w:val="0"/>
        </w:numPr>
        <w:ind w:left="357"/>
      </w:pPr>
    </w:p>
    <w:p w14:paraId="0F45C691" w14:textId="47D885C3" w:rsidR="003D4FE4" w:rsidRDefault="003D4FE4" w:rsidP="003D4FE4">
      <w:pPr>
        <w:pStyle w:val="Heading2"/>
      </w:pPr>
      <w:r>
        <w:t xml:space="preserve">Coronavirus (item </w:t>
      </w:r>
      <w:r w:rsidR="00EE0338">
        <w:t>5</w:t>
      </w:r>
      <w:r>
        <w:t>)</w:t>
      </w:r>
    </w:p>
    <w:p w14:paraId="02DF6F1D" w14:textId="0F2C5D7F" w:rsidR="003D4FE4" w:rsidRDefault="003D4FE4" w:rsidP="003D4FE4">
      <w:pPr>
        <w:pStyle w:val="Numberedpara"/>
        <w:numPr>
          <w:ilvl w:val="0"/>
          <w:numId w:val="0"/>
        </w:numPr>
        <w:ind w:left="357"/>
      </w:pPr>
    </w:p>
    <w:p w14:paraId="61DC5FCB" w14:textId="08DEAC86" w:rsidR="004113F2" w:rsidRPr="005A781C" w:rsidRDefault="0076149C" w:rsidP="0071674D">
      <w:pPr>
        <w:pStyle w:val="Numberedpara"/>
        <w:rPr>
          <w:color w:val="auto"/>
        </w:rPr>
      </w:pPr>
      <w:r w:rsidRPr="005A781C">
        <w:rPr>
          <w:color w:val="auto"/>
        </w:rPr>
        <w:t xml:space="preserve">SMT confirmed the decision at the gold group to approve the health and safety business and office risk assessment, which </w:t>
      </w:r>
      <w:r w:rsidR="00B763B6">
        <w:rPr>
          <w:color w:val="auto"/>
        </w:rPr>
        <w:t xml:space="preserve">should </w:t>
      </w:r>
      <w:r w:rsidRPr="005A781C">
        <w:rPr>
          <w:color w:val="auto"/>
        </w:rPr>
        <w:t xml:space="preserve">be reviewed and updated at the end of September before some staff </w:t>
      </w:r>
      <w:r w:rsidR="00C71176">
        <w:rPr>
          <w:color w:val="auto"/>
        </w:rPr>
        <w:t xml:space="preserve">are able to return to </w:t>
      </w:r>
      <w:r w:rsidRPr="005A781C">
        <w:rPr>
          <w:color w:val="auto"/>
        </w:rPr>
        <w:t xml:space="preserve">the office from the beginning of October. </w:t>
      </w:r>
    </w:p>
    <w:p w14:paraId="2AAC963B" w14:textId="77777777" w:rsidR="002B4582" w:rsidRDefault="002B4582" w:rsidP="00683F1E">
      <w:pPr>
        <w:pStyle w:val="Heading2"/>
      </w:pPr>
    </w:p>
    <w:p w14:paraId="6317184B" w14:textId="774909BD" w:rsidR="00915C73" w:rsidRDefault="00FA165F" w:rsidP="00FA165F">
      <w:pPr>
        <w:pStyle w:val="Heading2"/>
      </w:pPr>
      <w:r w:rsidRPr="00FA165F">
        <w:t xml:space="preserve">Developing, </w:t>
      </w:r>
      <w:proofErr w:type="gramStart"/>
      <w:r w:rsidRPr="00FA165F">
        <w:t>maintaining</w:t>
      </w:r>
      <w:proofErr w:type="gramEnd"/>
      <w:r w:rsidRPr="00FA165F">
        <w:t xml:space="preserve"> and updating COVID 19 guidelines: proposed operational structure and costs</w:t>
      </w:r>
      <w:r>
        <w:t xml:space="preserve"> (item 6.1)</w:t>
      </w:r>
    </w:p>
    <w:p w14:paraId="48077E3D" w14:textId="412E6F72" w:rsidR="00FA165F" w:rsidRDefault="00FA165F" w:rsidP="00915C73">
      <w:pPr>
        <w:pStyle w:val="Paragraph"/>
        <w:numPr>
          <w:ilvl w:val="0"/>
          <w:numId w:val="0"/>
        </w:numPr>
        <w:ind w:left="567" w:hanging="499"/>
      </w:pPr>
    </w:p>
    <w:p w14:paraId="023D9E02" w14:textId="06603DC9" w:rsidR="00B366B0" w:rsidRDefault="00111563" w:rsidP="00B366B0">
      <w:pPr>
        <w:pStyle w:val="Numberedpara"/>
      </w:pPr>
      <w:r>
        <w:t xml:space="preserve">Fiona Glen presented the proposed operational structure and the associated costs for responding to the request from NHS England and NHS Improvement </w:t>
      </w:r>
      <w:r w:rsidR="005A781C">
        <w:t xml:space="preserve">(NHSE&amp;I) </w:t>
      </w:r>
      <w:r>
        <w:t xml:space="preserve">for NICE </w:t>
      </w:r>
      <w:r>
        <w:lastRenderedPageBreak/>
        <w:t xml:space="preserve">to </w:t>
      </w:r>
      <w:r w:rsidRPr="00111563">
        <w:t>maintain a single integrated, up-to-date, suite of guidance on the clinical management of COVID-19</w:t>
      </w:r>
      <w:r w:rsidR="00C71176">
        <w:t xml:space="preserve">, bringing together NICE’s and </w:t>
      </w:r>
      <w:proofErr w:type="spellStart"/>
      <w:r w:rsidR="00C71176">
        <w:t>NHSE&amp;I’s</w:t>
      </w:r>
      <w:proofErr w:type="spellEnd"/>
      <w:r w:rsidR="00C71176">
        <w:t xml:space="preserve"> work in this area</w:t>
      </w:r>
      <w:r>
        <w:t>.</w:t>
      </w:r>
      <w:r w:rsidR="005A781C">
        <w:t xml:space="preserve"> The proposal entails </w:t>
      </w:r>
      <w:r w:rsidR="00B366B0">
        <w:t xml:space="preserve">a </w:t>
      </w:r>
      <w:r w:rsidR="003F67C2">
        <w:t>different</w:t>
      </w:r>
      <w:r w:rsidR="00B366B0">
        <w:t xml:space="preserve"> operating </w:t>
      </w:r>
      <w:r w:rsidR="00974A32">
        <w:t>model</w:t>
      </w:r>
      <w:r w:rsidR="00B366B0">
        <w:t xml:space="preserve"> from </w:t>
      </w:r>
      <w:r w:rsidR="00C71176">
        <w:t xml:space="preserve">NICE’s </w:t>
      </w:r>
      <w:r w:rsidR="00B366B0">
        <w:t xml:space="preserve">standard guideline development, with a single unit that will develop, carry out </w:t>
      </w:r>
      <w:r w:rsidR="003F67C2">
        <w:t>surveillance</w:t>
      </w:r>
      <w:r w:rsidR="00B366B0">
        <w:t xml:space="preserve"> </w:t>
      </w:r>
      <w:r w:rsidR="00B763B6">
        <w:t xml:space="preserve">on, </w:t>
      </w:r>
      <w:r w:rsidR="00B366B0">
        <w:t>and regular</w:t>
      </w:r>
      <w:r w:rsidR="00C71176">
        <w:t>ly</w:t>
      </w:r>
      <w:r w:rsidR="00B366B0">
        <w:t xml:space="preserve"> </w:t>
      </w:r>
      <w:r w:rsidR="00974A32">
        <w:t>updat</w:t>
      </w:r>
      <w:r w:rsidR="00C71176">
        <w:t>e</w:t>
      </w:r>
      <w:r w:rsidR="00B366B0">
        <w:t xml:space="preserve"> COVID-19 guidelines. </w:t>
      </w:r>
      <w:proofErr w:type="gramStart"/>
      <w:r w:rsidR="00B366B0">
        <w:t>The majority of</w:t>
      </w:r>
      <w:proofErr w:type="gramEnd"/>
      <w:r w:rsidR="00B366B0">
        <w:t xml:space="preserve"> staff </w:t>
      </w:r>
      <w:r w:rsidR="00C71176">
        <w:t xml:space="preserve">for the unit </w:t>
      </w:r>
      <w:r w:rsidR="00B366B0">
        <w:t xml:space="preserve">would be seconded from </w:t>
      </w:r>
      <w:r w:rsidR="003F67C2">
        <w:t>other</w:t>
      </w:r>
      <w:r w:rsidR="00B366B0">
        <w:t xml:space="preserve"> roles, with recruitment required for 5 </w:t>
      </w:r>
      <w:r w:rsidR="003F67C2">
        <w:t>additional</w:t>
      </w:r>
      <w:r w:rsidR="00B366B0">
        <w:t xml:space="preserve"> roles.</w:t>
      </w:r>
    </w:p>
    <w:p w14:paraId="05C157C3" w14:textId="77777777" w:rsidR="00B366B0" w:rsidRDefault="00B366B0" w:rsidP="00B366B0">
      <w:pPr>
        <w:pStyle w:val="Numberedpara"/>
        <w:numPr>
          <w:ilvl w:val="0"/>
          <w:numId w:val="0"/>
        </w:numPr>
        <w:ind w:left="357"/>
      </w:pPr>
    </w:p>
    <w:p w14:paraId="51AB0059" w14:textId="3813266E" w:rsidR="00286F60" w:rsidRDefault="00B366B0" w:rsidP="00966283">
      <w:pPr>
        <w:pStyle w:val="Numberedpara"/>
      </w:pPr>
      <w:r>
        <w:t xml:space="preserve">Catherine Wilkinson highlighted that SMT </w:t>
      </w:r>
      <w:r w:rsidR="00966283">
        <w:t xml:space="preserve">will need to take a risk-based decision on whether to go ahead </w:t>
      </w:r>
      <w:r w:rsidR="003F67C2">
        <w:t>with</w:t>
      </w:r>
      <w:r w:rsidR="00966283">
        <w:t xml:space="preserve"> the </w:t>
      </w:r>
      <w:r w:rsidR="00974A32">
        <w:t>recruitment</w:t>
      </w:r>
      <w:r w:rsidR="00966283">
        <w:t xml:space="preserve"> before additional funding has been provided</w:t>
      </w:r>
      <w:r w:rsidR="002615A8">
        <w:t xml:space="preserve"> for this work</w:t>
      </w:r>
      <w:r w:rsidR="00966283">
        <w:t>. S</w:t>
      </w:r>
      <w:r w:rsidR="002615A8">
        <w:t>he noted that SMT have taken s</w:t>
      </w:r>
      <w:r w:rsidR="00966283">
        <w:t xml:space="preserve">imilar decisions in the past, </w:t>
      </w:r>
      <w:r w:rsidR="003F67C2">
        <w:t>including</w:t>
      </w:r>
      <w:r w:rsidR="00966283">
        <w:t xml:space="preserve"> for example </w:t>
      </w:r>
      <w:r w:rsidR="00974A32">
        <w:t>to</w:t>
      </w:r>
      <w:r w:rsidR="00966283">
        <w:t xml:space="preserve"> expand the </w:t>
      </w:r>
      <w:r w:rsidR="003F67C2">
        <w:t>MedTech</w:t>
      </w:r>
      <w:r w:rsidR="00966283">
        <w:t xml:space="preserve"> programme before additional </w:t>
      </w:r>
      <w:r w:rsidR="003F67C2">
        <w:t>funding</w:t>
      </w:r>
      <w:r w:rsidR="00966283">
        <w:t xml:space="preserve"> was confirmed. </w:t>
      </w:r>
    </w:p>
    <w:p w14:paraId="6F53CD8B" w14:textId="77777777" w:rsidR="00286F60" w:rsidRDefault="00286F60" w:rsidP="00286F60">
      <w:pPr>
        <w:pStyle w:val="ListParagraph"/>
      </w:pPr>
    </w:p>
    <w:p w14:paraId="1283F2F3" w14:textId="699D6000" w:rsidR="00286F60" w:rsidRDefault="00286F60" w:rsidP="00286F60">
      <w:pPr>
        <w:pStyle w:val="Numberedpara"/>
      </w:pPr>
      <w:r>
        <w:t xml:space="preserve">Gill Leng confirmed </w:t>
      </w:r>
      <w:r w:rsidR="003F67C2">
        <w:t>that</w:t>
      </w:r>
      <w:r>
        <w:t xml:space="preserve"> she is in dialogue with the senior departme</w:t>
      </w:r>
      <w:r w:rsidR="003F67C2">
        <w:t>n</w:t>
      </w:r>
      <w:r>
        <w:t>t</w:t>
      </w:r>
      <w:r w:rsidR="003F67C2">
        <w:t>al</w:t>
      </w:r>
      <w:r>
        <w:t xml:space="preserve"> sponsor at the Department </w:t>
      </w:r>
      <w:r w:rsidR="003F67C2">
        <w:t>for</w:t>
      </w:r>
      <w:r>
        <w:t xml:space="preserve"> Health and </w:t>
      </w:r>
      <w:r w:rsidR="003F67C2">
        <w:t>Social</w:t>
      </w:r>
      <w:r>
        <w:t xml:space="preserve"> Care (</w:t>
      </w:r>
      <w:r w:rsidR="003F67C2">
        <w:t>DHSC</w:t>
      </w:r>
      <w:r>
        <w:t xml:space="preserve">) about the scope </w:t>
      </w:r>
      <w:r w:rsidR="003F67C2">
        <w:t>for</w:t>
      </w:r>
      <w:r>
        <w:t xml:space="preserve"> </w:t>
      </w:r>
      <w:r w:rsidR="003F67C2">
        <w:t>additional</w:t>
      </w:r>
      <w:r>
        <w:t xml:space="preserve"> resources, </w:t>
      </w:r>
      <w:r w:rsidR="00B763B6">
        <w:t xml:space="preserve">including </w:t>
      </w:r>
      <w:r w:rsidR="0035174E">
        <w:t xml:space="preserve">the potential to access the COVID-19 funding </w:t>
      </w:r>
      <w:r w:rsidR="003F67C2">
        <w:t>available</w:t>
      </w:r>
      <w:r w:rsidR="0035174E">
        <w:t xml:space="preserve"> for the </w:t>
      </w:r>
      <w:r w:rsidR="003F67C2">
        <w:t>health</w:t>
      </w:r>
      <w:r w:rsidR="0035174E">
        <w:t xml:space="preserve"> system.</w:t>
      </w:r>
    </w:p>
    <w:p w14:paraId="5E178326" w14:textId="77777777" w:rsidR="0035174E" w:rsidRDefault="0035174E" w:rsidP="0035174E">
      <w:pPr>
        <w:pStyle w:val="ListParagraph"/>
      </w:pPr>
    </w:p>
    <w:p w14:paraId="3A83671C" w14:textId="57814710" w:rsidR="0035174E" w:rsidRDefault="0035174E" w:rsidP="0035174E">
      <w:pPr>
        <w:pStyle w:val="SMTActions"/>
      </w:pPr>
      <w:r>
        <w:t>ACTION: GL</w:t>
      </w:r>
    </w:p>
    <w:p w14:paraId="283939EA" w14:textId="77777777" w:rsidR="00286F60" w:rsidRDefault="00286F60" w:rsidP="00286F60">
      <w:pPr>
        <w:pStyle w:val="ListParagraph"/>
      </w:pPr>
    </w:p>
    <w:p w14:paraId="7209B5E2" w14:textId="61F9F02E" w:rsidR="00286F60" w:rsidRDefault="00286F60" w:rsidP="00267BF7">
      <w:pPr>
        <w:pStyle w:val="Numberedpara"/>
      </w:pPr>
      <w:r>
        <w:t>SMT reviewed the proposals and agree</w:t>
      </w:r>
      <w:r w:rsidR="002615A8">
        <w:t>d</w:t>
      </w:r>
      <w:r>
        <w:t xml:space="preserve"> the </w:t>
      </w:r>
      <w:r w:rsidR="003F67C2">
        <w:t>operating</w:t>
      </w:r>
      <w:r>
        <w:t xml:space="preserve"> structure. </w:t>
      </w:r>
      <w:r w:rsidR="00966283">
        <w:t xml:space="preserve">SMT </w:t>
      </w:r>
      <w:r w:rsidR="00B763B6">
        <w:t xml:space="preserve">noted </w:t>
      </w:r>
      <w:r w:rsidR="00966283">
        <w:t xml:space="preserve">this was an </w:t>
      </w:r>
      <w:r w:rsidR="003F67C2">
        <w:t>important</w:t>
      </w:r>
      <w:r w:rsidR="00966283">
        <w:t xml:space="preserve"> area of work</w:t>
      </w:r>
      <w:r w:rsidR="00B763B6">
        <w:t xml:space="preserve"> supported by the </w:t>
      </w:r>
      <w:proofErr w:type="gramStart"/>
      <w:r w:rsidR="00B763B6">
        <w:t>Board</w:t>
      </w:r>
      <w:r w:rsidR="00966283">
        <w:t>, and</w:t>
      </w:r>
      <w:proofErr w:type="gramEnd"/>
      <w:r w:rsidR="00966283">
        <w:t xml:space="preserve"> </w:t>
      </w:r>
      <w:r w:rsidR="00B763B6">
        <w:t xml:space="preserve">agreed the </w:t>
      </w:r>
      <w:r w:rsidR="00966283">
        <w:t xml:space="preserve">recruitment </w:t>
      </w:r>
      <w:r>
        <w:t xml:space="preserve">should take place prior to the confirmation of any additional funding. </w:t>
      </w:r>
      <w:r w:rsidR="00267BF7">
        <w:t xml:space="preserve">SMT noted that if </w:t>
      </w:r>
      <w:r w:rsidR="003F67C2">
        <w:t>additional</w:t>
      </w:r>
      <w:r w:rsidR="00267BF7">
        <w:t xml:space="preserve"> </w:t>
      </w:r>
      <w:r w:rsidR="003F67C2">
        <w:t>funding</w:t>
      </w:r>
      <w:r w:rsidR="00267BF7">
        <w:t xml:space="preserve"> </w:t>
      </w:r>
      <w:r w:rsidR="00CE2396">
        <w:t xml:space="preserve">is </w:t>
      </w:r>
      <w:r w:rsidR="00267BF7">
        <w:t xml:space="preserve">not </w:t>
      </w:r>
      <w:r w:rsidR="00CE2396">
        <w:t>forthcoming</w:t>
      </w:r>
      <w:r w:rsidR="00267BF7">
        <w:t xml:space="preserve">, then the </w:t>
      </w:r>
      <w:r w:rsidR="003F67C2">
        <w:t>mitigations</w:t>
      </w:r>
      <w:r w:rsidR="00267BF7">
        <w:t xml:space="preserve"> would include managing </w:t>
      </w:r>
      <w:r w:rsidR="003F67C2">
        <w:t>vacancies</w:t>
      </w:r>
      <w:r w:rsidR="00267BF7">
        <w:t xml:space="preserve"> </w:t>
      </w:r>
      <w:r w:rsidR="003F67C2">
        <w:t>across</w:t>
      </w:r>
      <w:r w:rsidR="00267BF7">
        <w:t xml:space="preserve"> </w:t>
      </w:r>
      <w:r w:rsidR="00CE2396">
        <w:t xml:space="preserve">the organisation </w:t>
      </w:r>
      <w:r w:rsidR="00267BF7">
        <w:t xml:space="preserve">in 2020/21 and </w:t>
      </w:r>
      <w:r w:rsidR="003F67C2">
        <w:t>prioritising</w:t>
      </w:r>
      <w:r w:rsidR="00267BF7">
        <w:t xml:space="preserve"> </w:t>
      </w:r>
      <w:r w:rsidR="003F67C2">
        <w:t>activities</w:t>
      </w:r>
      <w:r w:rsidR="00267BF7">
        <w:t xml:space="preserve"> as </w:t>
      </w:r>
      <w:r w:rsidR="003F67C2">
        <w:t>part</w:t>
      </w:r>
      <w:r w:rsidR="00267BF7">
        <w:t xml:space="preserve"> of the 2021/22 business planning. </w:t>
      </w:r>
      <w:r w:rsidR="004E7531">
        <w:t xml:space="preserve">It was agreed that Fiona would discuss the secondment arrangements with Grace Marguerie, including </w:t>
      </w:r>
      <w:r w:rsidR="00267BF7">
        <w:t xml:space="preserve">which staff would be </w:t>
      </w:r>
      <w:r w:rsidR="003F67C2">
        <w:t>eligible</w:t>
      </w:r>
      <w:r w:rsidR="00267BF7">
        <w:t xml:space="preserve"> </w:t>
      </w:r>
      <w:r w:rsidR="00CE2396">
        <w:t>to apply</w:t>
      </w:r>
      <w:r w:rsidR="00267BF7">
        <w:t xml:space="preserve">. </w:t>
      </w:r>
      <w:r w:rsidR="00CE2396">
        <w:t xml:space="preserve">It was agreed that the secondment </w:t>
      </w:r>
      <w:r w:rsidR="00267BF7">
        <w:t xml:space="preserve">arrangements </w:t>
      </w:r>
      <w:r w:rsidR="00CE2396">
        <w:t>sh</w:t>
      </w:r>
      <w:r w:rsidR="00267BF7">
        <w:t xml:space="preserve">ould also give flexibility for </w:t>
      </w:r>
      <w:r w:rsidR="003F67C2">
        <w:t>staff</w:t>
      </w:r>
      <w:r w:rsidR="00267BF7">
        <w:t xml:space="preserve"> to remain in the new role</w:t>
      </w:r>
      <w:r w:rsidR="00B763B6">
        <w:t>s</w:t>
      </w:r>
      <w:r w:rsidR="00267BF7">
        <w:t xml:space="preserve"> if the model </w:t>
      </w:r>
      <w:r w:rsidR="003F67C2">
        <w:t>continue</w:t>
      </w:r>
      <w:r w:rsidR="00CE2396">
        <w:t>s</w:t>
      </w:r>
      <w:r w:rsidR="00267BF7">
        <w:t xml:space="preserve"> in the longer-term.</w:t>
      </w:r>
      <w:r w:rsidR="004E7531">
        <w:t xml:space="preserve"> </w:t>
      </w:r>
    </w:p>
    <w:p w14:paraId="4E691351" w14:textId="3016F473" w:rsidR="00267BF7" w:rsidRDefault="00267BF7" w:rsidP="00267BF7">
      <w:pPr>
        <w:pStyle w:val="Numberedpara"/>
        <w:numPr>
          <w:ilvl w:val="0"/>
          <w:numId w:val="0"/>
        </w:numPr>
        <w:ind w:left="357" w:hanging="357"/>
      </w:pPr>
    </w:p>
    <w:p w14:paraId="7BACBA70" w14:textId="4E1A71EC" w:rsidR="00267BF7" w:rsidRDefault="00267BF7" w:rsidP="00267BF7">
      <w:pPr>
        <w:pStyle w:val="SMTActions"/>
      </w:pPr>
      <w:r>
        <w:t>ACTION: FG/GM</w:t>
      </w:r>
    </w:p>
    <w:p w14:paraId="7C4ADE08" w14:textId="77777777" w:rsidR="00FA165F" w:rsidRDefault="00FA165F" w:rsidP="00915C73">
      <w:pPr>
        <w:pStyle w:val="Paragraph"/>
        <w:numPr>
          <w:ilvl w:val="0"/>
          <w:numId w:val="0"/>
        </w:numPr>
        <w:ind w:left="567" w:hanging="499"/>
      </w:pPr>
    </w:p>
    <w:p w14:paraId="4BBD5BA8" w14:textId="6DE2172F" w:rsidR="00FA165F" w:rsidRDefault="00FA165F" w:rsidP="00FA165F">
      <w:pPr>
        <w:pStyle w:val="Heading2"/>
      </w:pPr>
      <w:r w:rsidRPr="00FA165F">
        <w:t>Interim process and methods for guideline development in response to public health emergencies</w:t>
      </w:r>
      <w:r>
        <w:t xml:space="preserve"> (item 6.2)</w:t>
      </w:r>
    </w:p>
    <w:p w14:paraId="472DCD21" w14:textId="2D8DEDAD" w:rsidR="00FA165F" w:rsidRDefault="00FA165F" w:rsidP="00915C73">
      <w:pPr>
        <w:pStyle w:val="Paragraph"/>
        <w:numPr>
          <w:ilvl w:val="0"/>
          <w:numId w:val="0"/>
        </w:numPr>
        <w:ind w:left="567" w:hanging="499"/>
      </w:pPr>
    </w:p>
    <w:p w14:paraId="38E3BEDE" w14:textId="21F9A947" w:rsidR="00FA165F" w:rsidRDefault="000C1ECB" w:rsidP="00F843AB">
      <w:pPr>
        <w:pStyle w:val="Numberedpara"/>
      </w:pPr>
      <w:r>
        <w:t>Toni Tan</w:t>
      </w:r>
      <w:r w:rsidR="00CF7C12">
        <w:t xml:space="preserve"> presented the </w:t>
      </w:r>
      <w:r w:rsidR="00CF7C12" w:rsidRPr="00CF7C12">
        <w:t xml:space="preserve">interim process and methods for guideline development in response to </w:t>
      </w:r>
      <w:r w:rsidR="008C137B">
        <w:t xml:space="preserve">public </w:t>
      </w:r>
      <w:r w:rsidR="00CF7C12" w:rsidRPr="00CF7C12">
        <w:t xml:space="preserve">health </w:t>
      </w:r>
      <w:r w:rsidR="00F177AA">
        <w:t xml:space="preserve">and care </w:t>
      </w:r>
      <w:r w:rsidR="00CF7C12" w:rsidRPr="00CF7C12">
        <w:t>emergencies.</w:t>
      </w:r>
      <w:r w:rsidR="00F843AB">
        <w:t xml:space="preserve"> The proposals preserve the responsiveness required for urgent guideline development while enhancing transparency and methodological rigour in line with the NICE Principles</w:t>
      </w:r>
      <w:r w:rsidR="00CE2396">
        <w:t xml:space="preserve"> and </w:t>
      </w:r>
      <w:r w:rsidR="00F843AB">
        <w:t xml:space="preserve">internationally recognised standards for guideline development, </w:t>
      </w:r>
      <w:r w:rsidR="00CE2396">
        <w:t>including</w:t>
      </w:r>
      <w:r w:rsidR="00F843AB">
        <w:t xml:space="preserve"> in response to public health emergencies. </w:t>
      </w:r>
      <w:r w:rsidR="00F73D0D">
        <w:t xml:space="preserve">It is proposed that </w:t>
      </w:r>
      <w:r w:rsidR="00F73D0D" w:rsidRPr="00F73D0D">
        <w:t xml:space="preserve">the interim process and methods </w:t>
      </w:r>
      <w:r w:rsidR="00F73D0D">
        <w:t>are subject to ongoing</w:t>
      </w:r>
      <w:r w:rsidR="00F73D0D" w:rsidRPr="00F73D0D">
        <w:t xml:space="preserve"> review</w:t>
      </w:r>
      <w:r w:rsidR="00F73D0D">
        <w:t xml:space="preserve"> </w:t>
      </w:r>
      <w:r w:rsidR="00F73D0D" w:rsidRPr="00F73D0D">
        <w:t>and update</w:t>
      </w:r>
      <w:r w:rsidR="00F73D0D">
        <w:t xml:space="preserve">, prior </w:t>
      </w:r>
      <w:r w:rsidR="00F73D0D" w:rsidRPr="00F73D0D">
        <w:t>to public consultation in 2021/22.</w:t>
      </w:r>
    </w:p>
    <w:p w14:paraId="13D7F107" w14:textId="77777777" w:rsidR="00985A61" w:rsidRDefault="00985A61" w:rsidP="00985A61">
      <w:pPr>
        <w:pStyle w:val="Numberedpara"/>
        <w:numPr>
          <w:ilvl w:val="0"/>
          <w:numId w:val="0"/>
        </w:numPr>
        <w:ind w:left="357"/>
      </w:pPr>
    </w:p>
    <w:p w14:paraId="1C275B7D" w14:textId="03DB10E6" w:rsidR="00026663" w:rsidRDefault="00F73D0D" w:rsidP="001878F3">
      <w:pPr>
        <w:pStyle w:val="Numberedpara"/>
      </w:pPr>
      <w:r>
        <w:t>SMT discussed the role of the independent expert panel and how this relate</w:t>
      </w:r>
      <w:r w:rsidR="001878F3">
        <w:t>s</w:t>
      </w:r>
      <w:r>
        <w:t xml:space="preserve"> to the commitment in the NICE </w:t>
      </w:r>
      <w:r w:rsidR="003F67C2">
        <w:t>Principles</w:t>
      </w:r>
      <w:r>
        <w:t xml:space="preserve"> to use independent </w:t>
      </w:r>
      <w:r w:rsidR="003F67C2">
        <w:t>advisory</w:t>
      </w:r>
      <w:r>
        <w:t xml:space="preserve"> </w:t>
      </w:r>
      <w:r w:rsidR="003F67C2">
        <w:t>committees</w:t>
      </w:r>
      <w:r w:rsidR="00801883">
        <w:t xml:space="preserve"> when developing guidance</w:t>
      </w:r>
      <w:r>
        <w:t xml:space="preserve">. SMT noted that due </w:t>
      </w:r>
      <w:r w:rsidR="003F67C2">
        <w:t>to</w:t>
      </w:r>
      <w:r>
        <w:t xml:space="preserve"> the speed for </w:t>
      </w:r>
      <w:r w:rsidR="003F67C2">
        <w:t>developing</w:t>
      </w:r>
      <w:r>
        <w:t xml:space="preserve"> </w:t>
      </w:r>
      <w:r w:rsidR="003F67C2">
        <w:t>these</w:t>
      </w:r>
      <w:r>
        <w:t xml:space="preserve"> </w:t>
      </w:r>
      <w:r w:rsidR="003F67C2">
        <w:t>guidelines</w:t>
      </w:r>
      <w:r>
        <w:t xml:space="preserve">, it was not </w:t>
      </w:r>
      <w:r w:rsidR="003F67C2">
        <w:t>possible</w:t>
      </w:r>
      <w:r>
        <w:t xml:space="preserve"> to use an advisory committee. </w:t>
      </w:r>
      <w:r w:rsidR="003F67C2">
        <w:t>However,</w:t>
      </w:r>
      <w:r>
        <w:t xml:space="preserve"> the proposals seek to </w:t>
      </w:r>
      <w:r w:rsidR="00DA43C0">
        <w:t xml:space="preserve">apply the </w:t>
      </w:r>
      <w:r w:rsidR="003F67C2">
        <w:t>relevant</w:t>
      </w:r>
      <w:r w:rsidR="00DA43C0">
        <w:t xml:space="preserve"> aspects of a committee as far as possible, such as the independent </w:t>
      </w:r>
      <w:r w:rsidR="003F67C2">
        <w:t>external</w:t>
      </w:r>
      <w:r w:rsidR="00DA43C0">
        <w:t xml:space="preserve"> input and the application of the </w:t>
      </w:r>
      <w:r w:rsidR="003F67C2">
        <w:t>declarations</w:t>
      </w:r>
      <w:r w:rsidR="00DA43C0">
        <w:t xml:space="preserve"> of interest policy. </w:t>
      </w:r>
      <w:r w:rsidR="00026663">
        <w:t xml:space="preserve">It was agreed that it would be helpful to add a statement in the document to note that the </w:t>
      </w:r>
      <w:r w:rsidR="003F67C2">
        <w:t>independent</w:t>
      </w:r>
      <w:r w:rsidR="00026663">
        <w:t xml:space="preserve"> expert panel will perform the role of the </w:t>
      </w:r>
      <w:r w:rsidR="003F67C2">
        <w:t>independent</w:t>
      </w:r>
      <w:r w:rsidR="00026663">
        <w:t xml:space="preserve"> </w:t>
      </w:r>
      <w:r w:rsidR="003F67C2">
        <w:t>advisory</w:t>
      </w:r>
      <w:r w:rsidR="00026663">
        <w:t xml:space="preserve"> committee in standard guidance </w:t>
      </w:r>
      <w:r w:rsidR="003F67C2">
        <w:t>development</w:t>
      </w:r>
      <w:r w:rsidR="00026663">
        <w:t xml:space="preserve"> and that the</w:t>
      </w:r>
      <w:r w:rsidR="001878F3">
        <w:t xml:space="preserve"> declarations</w:t>
      </w:r>
      <w:r w:rsidR="00026663">
        <w:t xml:space="preserve"> of interest policy appl</w:t>
      </w:r>
      <w:r w:rsidR="00801883">
        <w:t xml:space="preserve">ies </w:t>
      </w:r>
      <w:r w:rsidR="00026663">
        <w:t>to staff and panel members.</w:t>
      </w:r>
    </w:p>
    <w:p w14:paraId="194F442C" w14:textId="77777777" w:rsidR="00026663" w:rsidRDefault="00026663" w:rsidP="00026663">
      <w:pPr>
        <w:pStyle w:val="ListParagraph"/>
      </w:pPr>
    </w:p>
    <w:p w14:paraId="6EF49686" w14:textId="227A67A7" w:rsidR="008C3A5E" w:rsidRDefault="00026663" w:rsidP="00F843AB">
      <w:pPr>
        <w:pStyle w:val="Numberedpara"/>
      </w:pPr>
      <w:r>
        <w:t xml:space="preserve">In addition, it was agreed that the </w:t>
      </w:r>
      <w:r w:rsidR="008C3A5E">
        <w:t xml:space="preserve">methods and process </w:t>
      </w:r>
      <w:r w:rsidR="00AD24D9">
        <w:t>should</w:t>
      </w:r>
      <w:r w:rsidR="008C3A5E">
        <w:t xml:space="preserve"> </w:t>
      </w:r>
      <w:r w:rsidR="00AD24D9">
        <w:t>include</w:t>
      </w:r>
      <w:r w:rsidR="008C3A5E">
        <w:t xml:space="preserve"> a cross-reference to the work in the Centre for </w:t>
      </w:r>
      <w:r w:rsidR="00AD24D9">
        <w:t>Health</w:t>
      </w:r>
      <w:r w:rsidR="008C3A5E">
        <w:t xml:space="preserve"> </w:t>
      </w:r>
      <w:r w:rsidR="00AD24D9">
        <w:t>Technology</w:t>
      </w:r>
      <w:r w:rsidR="008C3A5E">
        <w:t xml:space="preserve"> Evaluation, to ensure NICE’s </w:t>
      </w:r>
      <w:r w:rsidR="00AD24D9">
        <w:t>outputs</w:t>
      </w:r>
      <w:r w:rsidR="008C3A5E">
        <w:t xml:space="preserve"> on new </w:t>
      </w:r>
      <w:r w:rsidR="00AD24D9">
        <w:t>technologies</w:t>
      </w:r>
      <w:r w:rsidR="008C3A5E">
        <w:t xml:space="preserve"> feeds into the guideline </w:t>
      </w:r>
      <w:r w:rsidR="00AD24D9">
        <w:t>surveillance</w:t>
      </w:r>
      <w:r w:rsidR="008C3A5E">
        <w:t xml:space="preserve"> process.</w:t>
      </w:r>
    </w:p>
    <w:p w14:paraId="383F97FA" w14:textId="77777777" w:rsidR="008C3A5E" w:rsidRDefault="008C3A5E" w:rsidP="008C3A5E">
      <w:pPr>
        <w:pStyle w:val="ListParagraph"/>
      </w:pPr>
    </w:p>
    <w:p w14:paraId="5F6C5641" w14:textId="29967C64" w:rsidR="0000014B" w:rsidRDefault="008C3A5E" w:rsidP="00F843AB">
      <w:pPr>
        <w:pStyle w:val="Numberedpara"/>
      </w:pPr>
      <w:r>
        <w:t xml:space="preserve">Subject to </w:t>
      </w:r>
      <w:r w:rsidR="00AD24D9">
        <w:t>these</w:t>
      </w:r>
      <w:r>
        <w:t xml:space="preserve"> amendments, </w:t>
      </w:r>
      <w:r w:rsidR="00F742FE">
        <w:t>SMT agreed that th</w:t>
      </w:r>
      <w:r w:rsidR="00026663">
        <w:t xml:space="preserve">e methods and process should be added as an appendix to the main guideline development manual, with an amended title to note they could be used whenever there is an </w:t>
      </w:r>
      <w:r w:rsidR="00AD24D9">
        <w:t>urgent</w:t>
      </w:r>
      <w:r w:rsidR="00026663">
        <w:t xml:space="preserve"> need to develop guidelines rapidly.</w:t>
      </w:r>
      <w:r>
        <w:t xml:space="preserve"> It was agreed that the </w:t>
      </w:r>
      <w:r w:rsidR="00AD24D9">
        <w:t>methods</w:t>
      </w:r>
      <w:r>
        <w:t xml:space="preserve"> and process should be kept under review and subject </w:t>
      </w:r>
      <w:r w:rsidR="00AD24D9">
        <w:t>to</w:t>
      </w:r>
      <w:r>
        <w:t xml:space="preserve"> a public </w:t>
      </w:r>
      <w:r w:rsidR="00AD24D9">
        <w:t>consultation</w:t>
      </w:r>
      <w:r>
        <w:t xml:space="preserve"> in 2020/21.</w:t>
      </w:r>
    </w:p>
    <w:p w14:paraId="3A6B564B" w14:textId="42DA4713" w:rsidR="008C3A5E" w:rsidRDefault="008C3A5E" w:rsidP="008C3A5E">
      <w:pPr>
        <w:pStyle w:val="ListParagraph"/>
      </w:pPr>
    </w:p>
    <w:p w14:paraId="4AE576D9" w14:textId="48F0C9B0" w:rsidR="008C3A5E" w:rsidRDefault="008C3A5E" w:rsidP="008C3A5E">
      <w:pPr>
        <w:pStyle w:val="SMTActions"/>
      </w:pPr>
      <w:r>
        <w:t>ACTION: PC</w:t>
      </w:r>
    </w:p>
    <w:p w14:paraId="774D7F1C" w14:textId="77777777" w:rsidR="008C3A5E" w:rsidRDefault="008C3A5E" w:rsidP="008C3A5E">
      <w:pPr>
        <w:pStyle w:val="ListParagraph"/>
      </w:pPr>
    </w:p>
    <w:p w14:paraId="163D88AF" w14:textId="6C35E314" w:rsidR="00DC23BA" w:rsidRDefault="008C3A5E" w:rsidP="00DC23BA">
      <w:pPr>
        <w:pStyle w:val="Numberedpara"/>
      </w:pPr>
      <w:r>
        <w:t xml:space="preserve">SMT agreed that the Board </w:t>
      </w:r>
      <w:r w:rsidR="00AD24D9">
        <w:t>should</w:t>
      </w:r>
      <w:r>
        <w:t xml:space="preserve"> receive an update on the methods and process </w:t>
      </w:r>
      <w:r w:rsidR="00AD24D9">
        <w:t>to</w:t>
      </w:r>
      <w:r>
        <w:t xml:space="preserve"> inform a strategic </w:t>
      </w:r>
      <w:r w:rsidR="00AD24D9">
        <w:t>discussion</w:t>
      </w:r>
      <w:r>
        <w:t xml:space="preserve"> </w:t>
      </w:r>
      <w:r w:rsidR="00801883">
        <w:t xml:space="preserve">on </w:t>
      </w:r>
      <w:r>
        <w:t>how NICE</w:t>
      </w:r>
      <w:r w:rsidR="00DC23BA">
        <w:t xml:space="preserve"> evolved the standard</w:t>
      </w:r>
      <w:r w:rsidR="003D59BA">
        <w:t xml:space="preserve"> guidance development</w:t>
      </w:r>
      <w:r w:rsidR="00DC23BA">
        <w:t xml:space="preserve"> approach to</w:t>
      </w:r>
      <w:r>
        <w:t xml:space="preserve"> respond to the urgent request to </w:t>
      </w:r>
      <w:r w:rsidR="00AD24D9">
        <w:t>develop</w:t>
      </w:r>
      <w:r>
        <w:t xml:space="preserve"> </w:t>
      </w:r>
      <w:r w:rsidR="00AD24D9">
        <w:t>guidelines</w:t>
      </w:r>
      <w:r>
        <w:t xml:space="preserve"> in the pan</w:t>
      </w:r>
      <w:r w:rsidR="00DC23BA">
        <w:t xml:space="preserve">demic, and the proposed next steps in </w:t>
      </w:r>
      <w:r w:rsidR="00AD24D9">
        <w:t>undertaking</w:t>
      </w:r>
      <w:r w:rsidR="00DC23BA">
        <w:t xml:space="preserve"> a public consultation in 2021/22. It was agreed that Paul Chrisp and Gill Leng would consider the </w:t>
      </w:r>
      <w:r w:rsidR="00AD24D9">
        <w:t>appropriate</w:t>
      </w:r>
      <w:r w:rsidR="00DC23BA">
        <w:t xml:space="preserve"> forum and </w:t>
      </w:r>
      <w:r w:rsidR="00AD24D9">
        <w:t>timing</w:t>
      </w:r>
      <w:r w:rsidR="00DC23BA">
        <w:t xml:space="preserve"> for this Board </w:t>
      </w:r>
      <w:r w:rsidR="00AD24D9">
        <w:t>discussion</w:t>
      </w:r>
      <w:r w:rsidR="00DC23BA">
        <w:t xml:space="preserve">. </w:t>
      </w:r>
    </w:p>
    <w:p w14:paraId="45E976B5" w14:textId="287BCBD5" w:rsidR="00DC23BA" w:rsidRDefault="00DC23BA" w:rsidP="00DC23BA">
      <w:pPr>
        <w:pStyle w:val="Numberedpara"/>
        <w:numPr>
          <w:ilvl w:val="0"/>
          <w:numId w:val="0"/>
        </w:numPr>
        <w:ind w:left="357" w:hanging="357"/>
      </w:pPr>
    </w:p>
    <w:p w14:paraId="30476832" w14:textId="4D3F5509" w:rsidR="00DC23BA" w:rsidRDefault="00DC23BA" w:rsidP="00DC23BA">
      <w:pPr>
        <w:pStyle w:val="SMTActions"/>
      </w:pPr>
      <w:r>
        <w:t>ACTION: PC/GL</w:t>
      </w:r>
    </w:p>
    <w:p w14:paraId="64BAF1F3" w14:textId="72E0E139" w:rsidR="00FA165F" w:rsidRDefault="00FA165F" w:rsidP="00915C73">
      <w:pPr>
        <w:pStyle w:val="Paragraph"/>
        <w:numPr>
          <w:ilvl w:val="0"/>
          <w:numId w:val="0"/>
        </w:numPr>
        <w:ind w:left="567" w:hanging="499"/>
      </w:pPr>
    </w:p>
    <w:p w14:paraId="382D41C4" w14:textId="1702F133" w:rsidR="00FA165F" w:rsidRDefault="00FA165F" w:rsidP="00FA165F">
      <w:pPr>
        <w:pStyle w:val="Heading2"/>
      </w:pPr>
      <w:r w:rsidRPr="00FA165F">
        <w:t>Proposed structural changes to the Health and Social Care Directorate</w:t>
      </w:r>
      <w:r>
        <w:t xml:space="preserve"> (item 6.3)</w:t>
      </w:r>
    </w:p>
    <w:p w14:paraId="66EBE440" w14:textId="40AA68A5" w:rsidR="00FA165F" w:rsidRDefault="00FA165F" w:rsidP="00915C73">
      <w:pPr>
        <w:pStyle w:val="Paragraph"/>
        <w:numPr>
          <w:ilvl w:val="0"/>
          <w:numId w:val="0"/>
        </w:numPr>
        <w:ind w:left="567" w:hanging="499"/>
      </w:pPr>
    </w:p>
    <w:p w14:paraId="647D4D64" w14:textId="5895ABE4" w:rsidR="00CF7C12" w:rsidRDefault="00CF7C12" w:rsidP="003D59BA">
      <w:pPr>
        <w:pStyle w:val="Numberedpara"/>
      </w:pPr>
      <w:r>
        <w:t xml:space="preserve">Judith Richardson presented the paper that set out proposed </w:t>
      </w:r>
      <w:r w:rsidRPr="00CF7C12">
        <w:t xml:space="preserve">structural changes to the Health and Social Care directorate </w:t>
      </w:r>
      <w:r>
        <w:t xml:space="preserve">alongside the </w:t>
      </w:r>
      <w:r w:rsidRPr="00CF7C12">
        <w:t>transfer of the medicines programme to the Centre for Guidelines as part of longer-term plans to effectively support content development and meet the aims of NICE Connect.</w:t>
      </w:r>
      <w:r w:rsidR="00820FC6">
        <w:t xml:space="preserve"> </w:t>
      </w:r>
      <w:r w:rsidR="00820FC6" w:rsidRPr="00820FC6">
        <w:t xml:space="preserve">The paper also set out </w:t>
      </w:r>
      <w:r w:rsidR="00820FC6">
        <w:t xml:space="preserve">a </w:t>
      </w:r>
      <w:r w:rsidR="00AD24D9">
        <w:t>proposal</w:t>
      </w:r>
      <w:r w:rsidR="00820FC6">
        <w:t xml:space="preserve"> to </w:t>
      </w:r>
      <w:r w:rsidR="00AD24D9">
        <w:t>seek</w:t>
      </w:r>
      <w:r w:rsidR="00820FC6">
        <w:t xml:space="preserve"> </w:t>
      </w:r>
      <w:r w:rsidR="00AD24D9">
        <w:t>expressions</w:t>
      </w:r>
      <w:r w:rsidR="00820FC6">
        <w:t xml:space="preserve"> of interest from staff to fill the 2 programme </w:t>
      </w:r>
      <w:r w:rsidR="00AD24D9">
        <w:t>director</w:t>
      </w:r>
      <w:r w:rsidR="00820FC6">
        <w:t xml:space="preserve"> roles</w:t>
      </w:r>
      <w:r w:rsidR="00F23398">
        <w:t xml:space="preserve"> </w:t>
      </w:r>
      <w:r w:rsidR="003D59BA">
        <w:t xml:space="preserve">that are currently covered on a temporary basis. </w:t>
      </w:r>
    </w:p>
    <w:p w14:paraId="33E5F56D" w14:textId="77777777" w:rsidR="00F23398" w:rsidRDefault="00F23398" w:rsidP="00F23398">
      <w:pPr>
        <w:pStyle w:val="Numberedpara"/>
        <w:numPr>
          <w:ilvl w:val="0"/>
          <w:numId w:val="0"/>
        </w:numPr>
        <w:ind w:left="357"/>
      </w:pPr>
    </w:p>
    <w:p w14:paraId="0D948774" w14:textId="795707A9" w:rsidR="00F23398" w:rsidRDefault="00F23398" w:rsidP="00F23398">
      <w:pPr>
        <w:pStyle w:val="Numberedpara"/>
      </w:pPr>
      <w:r w:rsidRPr="00F23398">
        <w:t xml:space="preserve">SMT discussed </w:t>
      </w:r>
      <w:r w:rsidR="00FC7D5F">
        <w:t xml:space="preserve">and approved </w:t>
      </w:r>
      <w:r w:rsidRPr="00F23398">
        <w:t xml:space="preserve">the proposed </w:t>
      </w:r>
      <w:r w:rsidR="00AD24D9" w:rsidRPr="00F23398">
        <w:t>structural</w:t>
      </w:r>
      <w:r w:rsidRPr="00F23398">
        <w:t xml:space="preserve"> changes</w:t>
      </w:r>
      <w:r w:rsidR="00FC7D5F">
        <w:t xml:space="preserve">, </w:t>
      </w:r>
      <w:r w:rsidRPr="00F23398">
        <w:t xml:space="preserve">along with the </w:t>
      </w:r>
      <w:r w:rsidR="003D59BA" w:rsidRPr="00F23398">
        <w:t>medicines programme</w:t>
      </w:r>
      <w:r w:rsidR="003D59BA">
        <w:t>’s</w:t>
      </w:r>
      <w:r w:rsidR="003D59BA" w:rsidRPr="00F23398">
        <w:t xml:space="preserve"> </w:t>
      </w:r>
      <w:r w:rsidRPr="00F23398">
        <w:t xml:space="preserve">transfer to the Centre for Guidelines </w:t>
      </w:r>
      <w:r>
        <w:t xml:space="preserve">on 1 August. </w:t>
      </w:r>
    </w:p>
    <w:p w14:paraId="2936D20B" w14:textId="77777777" w:rsidR="00F23398" w:rsidRDefault="00F23398" w:rsidP="00F23398">
      <w:pPr>
        <w:pStyle w:val="ListParagraph"/>
      </w:pPr>
    </w:p>
    <w:p w14:paraId="25437D9E" w14:textId="0B8CE771" w:rsidR="00F23398" w:rsidRDefault="00134FC3" w:rsidP="00550CD5">
      <w:pPr>
        <w:pStyle w:val="Numberedpara"/>
      </w:pPr>
      <w:r>
        <w:t>SMT discussed the 2 programme director role</w:t>
      </w:r>
      <w:r w:rsidR="00550CD5">
        <w:t xml:space="preserve">s and the </w:t>
      </w:r>
      <w:r w:rsidR="00AD24D9">
        <w:t>implications</w:t>
      </w:r>
      <w:r w:rsidR="00550CD5">
        <w:t xml:space="preserve"> of the </w:t>
      </w:r>
      <w:r w:rsidR="00AD24D9">
        <w:t>Board’s</w:t>
      </w:r>
      <w:r w:rsidR="00550CD5">
        <w:t xml:space="preserve"> </w:t>
      </w:r>
      <w:r w:rsidR="00AD24D9">
        <w:t>decision</w:t>
      </w:r>
      <w:r w:rsidR="00550CD5">
        <w:t xml:space="preserve"> to defer </w:t>
      </w:r>
      <w:r w:rsidR="00FC7D5F">
        <w:t xml:space="preserve">a decision on reconfiguring </w:t>
      </w:r>
      <w:r w:rsidR="00550CD5">
        <w:t xml:space="preserve">the Health and Social Care </w:t>
      </w:r>
      <w:r w:rsidR="00AD24D9">
        <w:t>Director</w:t>
      </w:r>
      <w:r w:rsidR="00550CD5">
        <w:t xml:space="preserve"> role </w:t>
      </w:r>
      <w:r w:rsidR="00AD24D9">
        <w:t>until</w:t>
      </w:r>
      <w:r w:rsidR="00550CD5">
        <w:t xml:space="preserve"> the </w:t>
      </w:r>
      <w:r w:rsidR="00AD24D9">
        <w:t>5-year</w:t>
      </w:r>
      <w:r w:rsidR="00AA3DEE">
        <w:t xml:space="preserve"> </w:t>
      </w:r>
      <w:r w:rsidR="00550CD5">
        <w:t xml:space="preserve">strategy is developed. </w:t>
      </w:r>
      <w:r w:rsidR="00AA3DEE">
        <w:t xml:space="preserve">SMT agreed that in order to provide </w:t>
      </w:r>
      <w:r w:rsidR="00AD24D9">
        <w:t>stability</w:t>
      </w:r>
      <w:r w:rsidR="00AA3DEE">
        <w:t xml:space="preserve"> to </w:t>
      </w:r>
      <w:r w:rsidR="00AD24D9">
        <w:t>the</w:t>
      </w:r>
      <w:r w:rsidR="00AA3DEE">
        <w:t xml:space="preserve"> affected staff, it would be appropriate to </w:t>
      </w:r>
      <w:r w:rsidR="00AD24D9">
        <w:t>substantively</w:t>
      </w:r>
      <w:r w:rsidR="00AA3DEE">
        <w:t xml:space="preserve"> recruit to the </w:t>
      </w:r>
      <w:r w:rsidR="00801883">
        <w:t>s</w:t>
      </w:r>
      <w:r w:rsidR="00AA3DEE">
        <w:t xml:space="preserve">ystem </w:t>
      </w:r>
      <w:r w:rsidR="00801883">
        <w:t>s</w:t>
      </w:r>
      <w:r w:rsidR="00AA3DEE">
        <w:t xml:space="preserve">upport and </w:t>
      </w:r>
      <w:r w:rsidR="00801883">
        <w:t>e</w:t>
      </w:r>
      <w:r w:rsidR="00AD24D9">
        <w:t>valuation</w:t>
      </w:r>
      <w:r w:rsidR="00AA3DEE">
        <w:t xml:space="preserve"> programme director role, </w:t>
      </w:r>
      <w:r w:rsidR="00AD24D9">
        <w:t>with</w:t>
      </w:r>
      <w:r w:rsidR="00AA3DEE">
        <w:t xml:space="preserve"> the current acting programme </w:t>
      </w:r>
      <w:r w:rsidR="00AD24D9">
        <w:t>director</w:t>
      </w:r>
      <w:r w:rsidR="00AA3DEE">
        <w:t xml:space="preserve"> to </w:t>
      </w:r>
      <w:r w:rsidR="00FC7D5F">
        <w:t xml:space="preserve">continue </w:t>
      </w:r>
      <w:r w:rsidR="00AA3DEE">
        <w:t>until the new appointee is in post.</w:t>
      </w:r>
      <w:r w:rsidR="009F60C7">
        <w:t xml:space="preserve"> </w:t>
      </w:r>
      <w:r w:rsidR="002733DC">
        <w:t xml:space="preserve">It was agreed that the </w:t>
      </w:r>
      <w:r w:rsidR="00801883">
        <w:t xml:space="preserve">leadership and engagement </w:t>
      </w:r>
      <w:r w:rsidR="00AD24D9">
        <w:t>programme</w:t>
      </w:r>
      <w:r w:rsidR="009F60C7">
        <w:t xml:space="preserve"> </w:t>
      </w:r>
      <w:r w:rsidR="00AD24D9">
        <w:t>director</w:t>
      </w:r>
      <w:r w:rsidR="009F60C7">
        <w:t xml:space="preserve"> </w:t>
      </w:r>
      <w:r w:rsidR="002733DC">
        <w:t xml:space="preserve">role </w:t>
      </w:r>
      <w:r w:rsidR="00801883">
        <w:t xml:space="preserve">should continue to be filled on an acting basis until 31 March 2021 </w:t>
      </w:r>
      <w:r w:rsidR="002733DC">
        <w:t xml:space="preserve">as it is Judith Richardson’s substantive position, with </w:t>
      </w:r>
      <w:r w:rsidR="00801883">
        <w:t xml:space="preserve">expressions of interest sought. </w:t>
      </w:r>
    </w:p>
    <w:p w14:paraId="3A7855DF" w14:textId="77777777" w:rsidR="009F60C7" w:rsidRDefault="009F60C7" w:rsidP="009F60C7">
      <w:pPr>
        <w:pStyle w:val="ListParagraph"/>
      </w:pPr>
    </w:p>
    <w:p w14:paraId="4E33F62F" w14:textId="10CC0DA6" w:rsidR="009F60C7" w:rsidRPr="00F23398" w:rsidRDefault="009F60C7" w:rsidP="009F60C7">
      <w:pPr>
        <w:pStyle w:val="SMTActions"/>
      </w:pPr>
      <w:r>
        <w:t>ACTION: JR</w:t>
      </w:r>
    </w:p>
    <w:p w14:paraId="5F1BF4C0" w14:textId="77777777" w:rsidR="00FA165F" w:rsidRDefault="00FA165F" w:rsidP="00915C73">
      <w:pPr>
        <w:pStyle w:val="Paragraph"/>
        <w:numPr>
          <w:ilvl w:val="0"/>
          <w:numId w:val="0"/>
        </w:numPr>
        <w:ind w:left="567" w:hanging="499"/>
      </w:pPr>
    </w:p>
    <w:p w14:paraId="40C4FCA7" w14:textId="46E095A1" w:rsidR="00FA165F" w:rsidRDefault="00FA165F" w:rsidP="00FA165F">
      <w:pPr>
        <w:pStyle w:val="Heading2"/>
      </w:pPr>
      <w:r w:rsidRPr="00FA165F">
        <w:t>Apprenticeship recruitment and induction for 2020/21</w:t>
      </w:r>
      <w:r>
        <w:t xml:space="preserve"> (item 6.4)</w:t>
      </w:r>
    </w:p>
    <w:p w14:paraId="066558D5" w14:textId="790D8E29" w:rsidR="00FA165F" w:rsidRDefault="00FA165F" w:rsidP="00915C73">
      <w:pPr>
        <w:pStyle w:val="Paragraph"/>
        <w:numPr>
          <w:ilvl w:val="0"/>
          <w:numId w:val="0"/>
        </w:numPr>
        <w:ind w:left="567" w:hanging="499"/>
      </w:pPr>
    </w:p>
    <w:p w14:paraId="1813B03C" w14:textId="373A118E" w:rsidR="00FA165F" w:rsidRDefault="00CF7C12" w:rsidP="00CF7C12">
      <w:pPr>
        <w:pStyle w:val="Numberedpara"/>
      </w:pPr>
      <w:r>
        <w:t xml:space="preserve">Grace Marguerie presented the paper that asked SMT to </w:t>
      </w:r>
      <w:r w:rsidR="006607D7">
        <w:t>agree the approach to apprenticeship recruitment and induction in 2020/21 in the context of the current home working.</w:t>
      </w:r>
    </w:p>
    <w:p w14:paraId="49C038D8" w14:textId="77777777" w:rsidR="007E5D04" w:rsidRDefault="007E5D04" w:rsidP="007E5D04">
      <w:pPr>
        <w:pStyle w:val="Numberedpara"/>
        <w:numPr>
          <w:ilvl w:val="0"/>
          <w:numId w:val="0"/>
        </w:numPr>
        <w:ind w:left="357"/>
      </w:pPr>
    </w:p>
    <w:p w14:paraId="32291C41" w14:textId="3AA64ADD" w:rsidR="00113F69" w:rsidRDefault="007E5D04" w:rsidP="00B82346">
      <w:pPr>
        <w:pStyle w:val="Numberedpara"/>
      </w:pPr>
      <w:r>
        <w:t xml:space="preserve">SMT discussed the challenges </w:t>
      </w:r>
      <w:r w:rsidR="00B82346">
        <w:t>posed by the current home working</w:t>
      </w:r>
      <w:r>
        <w:t xml:space="preserve">, both in terms of the </w:t>
      </w:r>
      <w:r w:rsidR="002733DC">
        <w:t xml:space="preserve">apprentices’ </w:t>
      </w:r>
      <w:r>
        <w:t xml:space="preserve">potential working environment </w:t>
      </w:r>
      <w:r w:rsidR="002733DC">
        <w:t xml:space="preserve">at </w:t>
      </w:r>
      <w:r w:rsidR="0078526B">
        <w:t xml:space="preserve">home </w:t>
      </w:r>
      <w:r>
        <w:t xml:space="preserve">and </w:t>
      </w:r>
      <w:r w:rsidR="00B82346">
        <w:t>whether it would be possible to provide them with the required</w:t>
      </w:r>
      <w:r>
        <w:t xml:space="preserve"> </w:t>
      </w:r>
      <w:r w:rsidR="00113F69">
        <w:t xml:space="preserve">support in what may be their first </w:t>
      </w:r>
      <w:r w:rsidR="002733DC">
        <w:t>employment</w:t>
      </w:r>
      <w:r w:rsidR="00113F69">
        <w:t xml:space="preserve">. SMT therefore supported option 1 in the paper, which </w:t>
      </w:r>
      <w:r w:rsidR="002733DC">
        <w:t>is</w:t>
      </w:r>
      <w:r w:rsidR="00113F69">
        <w:t xml:space="preserve"> to recruit </w:t>
      </w:r>
      <w:r w:rsidR="00AD24D9">
        <w:t>apprentices</w:t>
      </w:r>
      <w:r w:rsidR="00113F69">
        <w:t xml:space="preserve"> with a proposed start date of January 2021 when there is hoped to be </w:t>
      </w:r>
      <w:r w:rsidR="0078526B">
        <w:t xml:space="preserve">a </w:t>
      </w:r>
      <w:r w:rsidR="00113F69">
        <w:t xml:space="preserve">small </w:t>
      </w:r>
      <w:r w:rsidR="0078526B">
        <w:t xml:space="preserve">staff </w:t>
      </w:r>
      <w:r w:rsidR="00974A32">
        <w:t>presence</w:t>
      </w:r>
      <w:r w:rsidR="00113F69">
        <w:t xml:space="preserve"> in the office </w:t>
      </w:r>
      <w:r w:rsidR="0078526B">
        <w:t>to</w:t>
      </w:r>
      <w:r w:rsidR="00113F69">
        <w:t xml:space="preserve"> provide some in-person support. It was </w:t>
      </w:r>
      <w:r w:rsidR="00974A32">
        <w:t>agreed</w:t>
      </w:r>
      <w:r w:rsidR="00113F69">
        <w:t xml:space="preserve"> that </w:t>
      </w:r>
      <w:r w:rsidR="00366010">
        <w:t xml:space="preserve">teams could however recruit </w:t>
      </w:r>
      <w:r w:rsidR="00974A32">
        <w:t>apprentices</w:t>
      </w:r>
      <w:r w:rsidR="00366010">
        <w:t xml:space="preserve"> sooner if there</w:t>
      </w:r>
      <w:r w:rsidR="00113F69">
        <w:t xml:space="preserve"> are strong business reasons to </w:t>
      </w:r>
      <w:r w:rsidR="00366010">
        <w:t xml:space="preserve">do so, </w:t>
      </w:r>
      <w:r w:rsidR="00113F69">
        <w:t xml:space="preserve">the </w:t>
      </w:r>
      <w:r w:rsidR="00B82346">
        <w:t xml:space="preserve">relevant </w:t>
      </w:r>
      <w:r w:rsidR="00113F69">
        <w:t>manager</w:t>
      </w:r>
      <w:r w:rsidR="00B82346">
        <w:t xml:space="preserve"> </w:t>
      </w:r>
      <w:r w:rsidR="00C06C95">
        <w:lastRenderedPageBreak/>
        <w:t>i</w:t>
      </w:r>
      <w:r w:rsidR="00B82346">
        <w:t xml:space="preserve">s </w:t>
      </w:r>
      <w:r w:rsidR="00113F69">
        <w:t>able to provide sufficient enhanced support</w:t>
      </w:r>
      <w:r w:rsidR="00C06C95">
        <w:t xml:space="preserve"> remotely</w:t>
      </w:r>
      <w:r w:rsidR="00113F69">
        <w:t xml:space="preserve">, and </w:t>
      </w:r>
      <w:r w:rsidR="00C06C95">
        <w:t xml:space="preserve">the </w:t>
      </w:r>
      <w:r w:rsidR="00113F69">
        <w:t xml:space="preserve">candidate </w:t>
      </w:r>
      <w:r w:rsidR="00C06C95">
        <w:t xml:space="preserve">is </w:t>
      </w:r>
      <w:r w:rsidR="00113F69">
        <w:t>suited to home working</w:t>
      </w:r>
      <w:r w:rsidR="00366010">
        <w:t xml:space="preserve">. </w:t>
      </w:r>
      <w:r w:rsidR="00B82346">
        <w:t>SMT agreed that i</w:t>
      </w:r>
      <w:r w:rsidR="00366010">
        <w:t xml:space="preserve">deally, any such recruitment would be in cohorts so the </w:t>
      </w:r>
      <w:r w:rsidR="00974A32">
        <w:t>apprentices</w:t>
      </w:r>
      <w:r w:rsidR="00366010">
        <w:t xml:space="preserve"> could </w:t>
      </w:r>
      <w:r w:rsidR="00974A32">
        <w:t>provide</w:t>
      </w:r>
      <w:r w:rsidR="00366010">
        <w:t xml:space="preserve"> peer support. </w:t>
      </w:r>
    </w:p>
    <w:p w14:paraId="5CD45D07" w14:textId="77777777" w:rsidR="00CF7C12" w:rsidRPr="00915C73" w:rsidRDefault="00CF7C12" w:rsidP="00915C73">
      <w:pPr>
        <w:pStyle w:val="Paragraph"/>
        <w:numPr>
          <w:ilvl w:val="0"/>
          <w:numId w:val="0"/>
        </w:numPr>
        <w:ind w:left="567" w:hanging="499"/>
      </w:pPr>
    </w:p>
    <w:p w14:paraId="1E59B3D5" w14:textId="07FA0645" w:rsidR="004214ED" w:rsidRDefault="004214ED" w:rsidP="004214ED">
      <w:pPr>
        <w:pStyle w:val="Heading2"/>
      </w:pPr>
      <w:r>
        <w:t xml:space="preserve">EU exit (item </w:t>
      </w:r>
      <w:r w:rsidR="00A21286">
        <w:t>7</w:t>
      </w:r>
      <w:r>
        <w:t>)</w:t>
      </w:r>
    </w:p>
    <w:p w14:paraId="07F6F19A" w14:textId="279F5B8B" w:rsidR="004214ED" w:rsidRDefault="004214ED" w:rsidP="003A436B">
      <w:pPr>
        <w:pStyle w:val="Paragraph"/>
        <w:numPr>
          <w:ilvl w:val="0"/>
          <w:numId w:val="0"/>
        </w:numPr>
        <w:ind w:left="567" w:hanging="499"/>
      </w:pPr>
    </w:p>
    <w:p w14:paraId="14C2FD7B" w14:textId="53318188" w:rsidR="00FE4D32" w:rsidRDefault="00366010" w:rsidP="00A00403">
      <w:pPr>
        <w:pStyle w:val="Numberedpara"/>
      </w:pPr>
      <w:r>
        <w:t>Nick Crabb noted that engagement with the MHRA on the national licen</w:t>
      </w:r>
      <w:r w:rsidR="00C06C95">
        <w:t>s</w:t>
      </w:r>
      <w:r>
        <w:t xml:space="preserve">ing system is underway, </w:t>
      </w:r>
      <w:r w:rsidR="00974A32">
        <w:t>overseen</w:t>
      </w:r>
      <w:r>
        <w:t xml:space="preserve"> by the core </w:t>
      </w:r>
      <w:r w:rsidR="00974A32">
        <w:t>strategic</w:t>
      </w:r>
      <w:r>
        <w:t xml:space="preserve"> group. </w:t>
      </w:r>
    </w:p>
    <w:p w14:paraId="1886BE9F" w14:textId="77777777" w:rsidR="00FE4D32" w:rsidRDefault="00FE4D32" w:rsidP="00FE4D32">
      <w:pPr>
        <w:pStyle w:val="Numberedpara"/>
        <w:numPr>
          <w:ilvl w:val="0"/>
          <w:numId w:val="0"/>
        </w:numPr>
        <w:ind w:left="357"/>
      </w:pPr>
    </w:p>
    <w:p w14:paraId="7CA7E652" w14:textId="178305EB" w:rsidR="004C5294" w:rsidRDefault="0063115A" w:rsidP="00A00403">
      <w:pPr>
        <w:pStyle w:val="Numberedpara"/>
      </w:pPr>
      <w:r>
        <w:t xml:space="preserve">It was noted that a </w:t>
      </w:r>
      <w:r w:rsidR="00974A32">
        <w:t>further update</w:t>
      </w:r>
      <w:r>
        <w:t xml:space="preserve"> on EU </w:t>
      </w:r>
      <w:r w:rsidR="00974A32">
        <w:t>exit</w:t>
      </w:r>
      <w:r>
        <w:t xml:space="preserve"> will be provided to the </w:t>
      </w:r>
      <w:r w:rsidR="00974A32">
        <w:t>Board</w:t>
      </w:r>
      <w:r>
        <w:t xml:space="preserve"> in </w:t>
      </w:r>
      <w:r w:rsidR="00974A32">
        <w:t>August</w:t>
      </w:r>
      <w:r>
        <w:t>.</w:t>
      </w:r>
    </w:p>
    <w:p w14:paraId="561C21BB" w14:textId="1046E937" w:rsidR="0063115A" w:rsidRDefault="0063115A" w:rsidP="0063115A">
      <w:pPr>
        <w:pStyle w:val="Numberedpara"/>
        <w:numPr>
          <w:ilvl w:val="0"/>
          <w:numId w:val="0"/>
        </w:numPr>
        <w:ind w:left="357" w:hanging="357"/>
      </w:pPr>
    </w:p>
    <w:p w14:paraId="0B6D9423" w14:textId="7B977191" w:rsidR="0063115A" w:rsidRDefault="0063115A" w:rsidP="0063115A">
      <w:pPr>
        <w:pStyle w:val="SMTActions"/>
      </w:pPr>
      <w:r>
        <w:t>ACTION: NC/MB</w:t>
      </w:r>
    </w:p>
    <w:p w14:paraId="13C37DD5" w14:textId="77777777" w:rsidR="00A00403" w:rsidRDefault="00A00403" w:rsidP="00AD24D9">
      <w:pPr>
        <w:pStyle w:val="Numberedpara"/>
        <w:numPr>
          <w:ilvl w:val="0"/>
          <w:numId w:val="0"/>
        </w:numPr>
        <w:ind w:left="357" w:hanging="357"/>
      </w:pPr>
    </w:p>
    <w:p w14:paraId="385C86D6" w14:textId="382B9919" w:rsidR="004214ED" w:rsidRDefault="004214ED" w:rsidP="004214ED">
      <w:pPr>
        <w:pStyle w:val="Heading2"/>
      </w:pPr>
      <w:r>
        <w:t xml:space="preserve">London office move (item </w:t>
      </w:r>
      <w:r w:rsidR="00A21286">
        <w:t>8</w:t>
      </w:r>
      <w:r>
        <w:t>)</w:t>
      </w:r>
    </w:p>
    <w:p w14:paraId="7860F8CA" w14:textId="3B3546F5" w:rsidR="004214ED" w:rsidRDefault="004214ED" w:rsidP="003A436B">
      <w:pPr>
        <w:pStyle w:val="Paragraph"/>
        <w:numPr>
          <w:ilvl w:val="0"/>
          <w:numId w:val="0"/>
        </w:numPr>
        <w:ind w:left="567" w:hanging="499"/>
      </w:pPr>
    </w:p>
    <w:p w14:paraId="5BE4F031" w14:textId="0F97FC5C" w:rsidR="00527074" w:rsidRPr="003A436B" w:rsidRDefault="00012BBC" w:rsidP="00012BBC">
      <w:pPr>
        <w:pStyle w:val="Numberedpara"/>
      </w:pPr>
      <w:r>
        <w:t xml:space="preserve">There </w:t>
      </w:r>
      <w:r w:rsidRPr="00012BBC">
        <w:t>was</w:t>
      </w:r>
      <w:r>
        <w:t xml:space="preserve"> no update to </w:t>
      </w:r>
      <w:r w:rsidR="00E42CA1">
        <w:t>discuss</w:t>
      </w:r>
      <w:r>
        <w:t>.</w:t>
      </w:r>
    </w:p>
    <w:p w14:paraId="089604EB" w14:textId="77777777" w:rsidR="00012BBC" w:rsidRDefault="00012BBC" w:rsidP="00FF68A5">
      <w:pPr>
        <w:pStyle w:val="Heading2"/>
      </w:pPr>
    </w:p>
    <w:p w14:paraId="4816FA64" w14:textId="149A9014" w:rsidR="006F3BE2" w:rsidRPr="00FA4D12" w:rsidRDefault="00EA1890" w:rsidP="00FF68A5">
      <w:pPr>
        <w:pStyle w:val="Heading2"/>
      </w:pPr>
      <w:r>
        <w:t>Any o</w:t>
      </w:r>
      <w:r w:rsidR="006F3BE2">
        <w:t>ther business (</w:t>
      </w:r>
      <w:r w:rsidR="006F3BE2" w:rsidRPr="00FF68A5">
        <w:t>item</w:t>
      </w:r>
      <w:r w:rsidR="006F3BE2">
        <w:t xml:space="preserve"> </w:t>
      </w:r>
      <w:r w:rsidR="00A21286">
        <w:t>9</w:t>
      </w:r>
      <w:r w:rsidR="006F3BE2">
        <w:t>)</w:t>
      </w:r>
    </w:p>
    <w:p w14:paraId="5F62CEA1" w14:textId="321D445A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54F5F6E5" w14:textId="295CF514" w:rsidR="007B58AF" w:rsidRDefault="008101D9" w:rsidP="007B58AF">
      <w:pPr>
        <w:pStyle w:val="Numberedpara"/>
      </w:pPr>
      <w:r>
        <w:t xml:space="preserve">SMT briefly discussed the arrangements for the Board meetings on 15 July. </w:t>
      </w:r>
      <w:r w:rsidR="007B58AF">
        <w:t xml:space="preserve">Gill Leng noted that the Chairman </w:t>
      </w:r>
      <w:r w:rsidR="00C06C95">
        <w:t xml:space="preserve">would like </w:t>
      </w:r>
      <w:r w:rsidR="00974A32">
        <w:t>presentations</w:t>
      </w:r>
      <w:r w:rsidR="007B58AF">
        <w:t xml:space="preserve"> to be circulated to the </w:t>
      </w:r>
      <w:r w:rsidR="00974A32">
        <w:t>Board</w:t>
      </w:r>
      <w:r w:rsidR="007B58AF">
        <w:t xml:space="preserve"> in advance so the Non-</w:t>
      </w:r>
      <w:r w:rsidR="00974A32">
        <w:t>Executives</w:t>
      </w:r>
      <w:r w:rsidR="007B58AF">
        <w:t xml:space="preserve"> can prepare their input </w:t>
      </w:r>
      <w:r w:rsidR="00974A32">
        <w:t>to</w:t>
      </w:r>
      <w:r w:rsidR="007B58AF">
        <w:t xml:space="preserve"> the discussions. </w:t>
      </w:r>
      <w:r w:rsidR="00FE4D32">
        <w:t>SMT therefore</w:t>
      </w:r>
      <w:r w:rsidR="007B58AF">
        <w:t xml:space="preserve"> agreed that </w:t>
      </w:r>
      <w:r w:rsidR="0058323D">
        <w:t xml:space="preserve">presentations, other than from external speakers, </w:t>
      </w:r>
      <w:r w:rsidR="00974A32">
        <w:t>should</w:t>
      </w:r>
      <w:r w:rsidR="0058323D">
        <w:t xml:space="preserve"> be submitted to the Corporate Office by lunchtime on the Monday preceding the Board meeting so these c</w:t>
      </w:r>
      <w:r w:rsidR="00C06C95">
        <w:t>an</w:t>
      </w:r>
      <w:r w:rsidR="0058323D">
        <w:t xml:space="preserve"> be </w:t>
      </w:r>
      <w:r w:rsidR="00974A32">
        <w:t>circulated</w:t>
      </w:r>
      <w:r w:rsidR="0058323D">
        <w:t xml:space="preserve"> </w:t>
      </w:r>
      <w:r w:rsidR="00974A32">
        <w:t>to</w:t>
      </w:r>
      <w:r w:rsidR="0058323D">
        <w:t xml:space="preserve"> the Board at least a clear day before the </w:t>
      </w:r>
      <w:r w:rsidR="00936D92">
        <w:t xml:space="preserve">Board meeting. </w:t>
      </w:r>
    </w:p>
    <w:p w14:paraId="677D473B" w14:textId="4C228962" w:rsidR="00936D92" w:rsidRDefault="00936D92" w:rsidP="00936D92">
      <w:pPr>
        <w:pStyle w:val="Numberedpara"/>
        <w:numPr>
          <w:ilvl w:val="0"/>
          <w:numId w:val="0"/>
        </w:numPr>
        <w:ind w:left="357" w:hanging="357"/>
      </w:pPr>
    </w:p>
    <w:p w14:paraId="3E650CEA" w14:textId="6B26E955" w:rsidR="00936D92" w:rsidRDefault="00936D92" w:rsidP="00936D92">
      <w:pPr>
        <w:pStyle w:val="SMTActions"/>
      </w:pPr>
      <w:r>
        <w:t>ACTION: SMT/DC</w:t>
      </w:r>
    </w:p>
    <w:p w14:paraId="72061BA5" w14:textId="500CD810" w:rsidR="007B58AF" w:rsidRDefault="007B58AF" w:rsidP="00936D92">
      <w:pPr>
        <w:pStyle w:val="Numberedpara"/>
        <w:numPr>
          <w:ilvl w:val="0"/>
          <w:numId w:val="0"/>
        </w:numPr>
        <w:ind w:left="357"/>
      </w:pPr>
    </w:p>
    <w:p w14:paraId="5723BE54" w14:textId="05CE387D" w:rsidR="007B3265" w:rsidRDefault="00936D92" w:rsidP="007B3265">
      <w:pPr>
        <w:pStyle w:val="Numberedpara"/>
      </w:pPr>
      <w:r>
        <w:t>Paul Chrisp noted that the Independent Medicines and Medical Devices Safety Review is due to publish on 8 July</w:t>
      </w:r>
      <w:r w:rsidR="007B3265">
        <w:t xml:space="preserve"> and </w:t>
      </w:r>
      <w:r w:rsidR="00974A32">
        <w:t>briefly</w:t>
      </w:r>
      <w:r w:rsidR="007B3265">
        <w:t xml:space="preserve"> </w:t>
      </w:r>
      <w:r w:rsidR="00FE4D32">
        <w:t xml:space="preserve">summarised the </w:t>
      </w:r>
      <w:r w:rsidR="007B3265">
        <w:t xml:space="preserve">areas </w:t>
      </w:r>
      <w:r w:rsidR="00974A32">
        <w:t>covered</w:t>
      </w:r>
      <w:r w:rsidR="007B3265">
        <w:t xml:space="preserve"> by the </w:t>
      </w:r>
      <w:r w:rsidR="00974A32">
        <w:t>recommendations</w:t>
      </w:r>
      <w:r w:rsidR="00FE4D32">
        <w:t xml:space="preserve">, along with the </w:t>
      </w:r>
      <w:r w:rsidR="00974A32">
        <w:t>potential</w:t>
      </w:r>
      <w:r w:rsidR="007B3265">
        <w:t xml:space="preserve"> implications for NICE. It was agreed that appropriate </w:t>
      </w:r>
      <w:r w:rsidR="00974A32">
        <w:t>communications</w:t>
      </w:r>
      <w:r w:rsidR="007B3265">
        <w:t xml:space="preserve"> </w:t>
      </w:r>
      <w:r w:rsidR="00974A32">
        <w:t>should</w:t>
      </w:r>
      <w:r w:rsidR="007B3265">
        <w:t xml:space="preserve"> be prepared to accompany the report’s </w:t>
      </w:r>
      <w:r w:rsidR="00974A32">
        <w:t>publication</w:t>
      </w:r>
      <w:r w:rsidR="007B3265">
        <w:t xml:space="preserve">. In addition, </w:t>
      </w:r>
      <w:r w:rsidR="00974A32">
        <w:t>Gill</w:t>
      </w:r>
      <w:r w:rsidR="007B3265">
        <w:t xml:space="preserve"> Leng stated that she would ask Kevin Harris, as NICE’s </w:t>
      </w:r>
      <w:r w:rsidR="00974A32">
        <w:t>patient</w:t>
      </w:r>
      <w:r w:rsidR="007B3265">
        <w:t xml:space="preserve"> safety lead, to bring a paper to SMT on 21 July that summarises </w:t>
      </w:r>
      <w:r w:rsidR="00974A32">
        <w:t>the</w:t>
      </w:r>
      <w:r w:rsidR="007B3265">
        <w:t xml:space="preserve"> recommendations and </w:t>
      </w:r>
      <w:r w:rsidR="00974A32">
        <w:t>implications</w:t>
      </w:r>
      <w:r w:rsidR="007B3265">
        <w:t xml:space="preserve"> for NICE. </w:t>
      </w:r>
    </w:p>
    <w:p w14:paraId="6B5292C2" w14:textId="59D4FD5C" w:rsidR="007B3265" w:rsidRDefault="007B3265" w:rsidP="007B3265">
      <w:pPr>
        <w:pStyle w:val="Numberedpara"/>
        <w:numPr>
          <w:ilvl w:val="0"/>
          <w:numId w:val="0"/>
        </w:numPr>
        <w:ind w:left="357" w:hanging="357"/>
      </w:pPr>
    </w:p>
    <w:p w14:paraId="5B088704" w14:textId="22D8204C" w:rsidR="007B3265" w:rsidRDefault="007B3265" w:rsidP="007B3265">
      <w:pPr>
        <w:pStyle w:val="SMTActions"/>
      </w:pPr>
      <w:r>
        <w:t>ACTION:</w:t>
      </w:r>
      <w:r w:rsidR="00974A32">
        <w:t xml:space="preserve"> </w:t>
      </w:r>
      <w:r>
        <w:t>GL/</w:t>
      </w:r>
      <w:proofErr w:type="spellStart"/>
      <w:r>
        <w:t>KH</w:t>
      </w:r>
      <w:proofErr w:type="spellEnd"/>
    </w:p>
    <w:p w14:paraId="49275AD9" w14:textId="05D510D3" w:rsidR="007B3265" w:rsidRDefault="007B3265" w:rsidP="007B3265">
      <w:pPr>
        <w:pStyle w:val="Numberedpara"/>
        <w:numPr>
          <w:ilvl w:val="0"/>
          <w:numId w:val="0"/>
        </w:numPr>
        <w:ind w:left="357" w:hanging="357"/>
      </w:pPr>
    </w:p>
    <w:sectPr w:rsidR="007B3265" w:rsidSect="00C12890">
      <w:headerReference w:type="default" r:id="rId8"/>
      <w:footerReference w:type="default" r:id="rId9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75EC0" w14:textId="77777777" w:rsidR="00AD24D9" w:rsidRDefault="00AD24D9" w:rsidP="00446BEE">
      <w:r>
        <w:separator/>
      </w:r>
    </w:p>
  </w:endnote>
  <w:endnote w:type="continuationSeparator" w:id="0">
    <w:p w14:paraId="6CB74A2E" w14:textId="77777777" w:rsidR="00AD24D9" w:rsidRDefault="00AD24D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42B6B" w14:textId="4254799E" w:rsidR="00AD24D9" w:rsidRDefault="00AD24D9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">
      <w:r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F4113" w14:textId="77777777" w:rsidR="00AD24D9" w:rsidRDefault="00AD24D9" w:rsidP="00446BEE">
      <w:r>
        <w:separator/>
      </w:r>
    </w:p>
  </w:footnote>
  <w:footnote w:type="continuationSeparator" w:id="0">
    <w:p w14:paraId="2E7C2511" w14:textId="77777777" w:rsidR="00AD24D9" w:rsidRDefault="00AD24D9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79982" w14:textId="5F117106" w:rsidR="00AD24D9" w:rsidRPr="007D0457" w:rsidRDefault="00AD24D9" w:rsidP="007D0457">
    <w:pPr>
      <w:pStyle w:val="Header"/>
      <w:jc w:val="right"/>
      <w:rPr>
        <w:b/>
        <w:b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4C6A5D3"/>
    <w:multiLevelType w:val="hybridMultilevel"/>
    <w:tmpl w:val="0E5E18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57EF0"/>
    <w:multiLevelType w:val="hybridMultilevel"/>
    <w:tmpl w:val="35A2E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83E81"/>
    <w:multiLevelType w:val="hybridMultilevel"/>
    <w:tmpl w:val="C0063C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AA6F338"/>
    <w:multiLevelType w:val="hybridMultilevel"/>
    <w:tmpl w:val="582E92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0727E8C"/>
    <w:multiLevelType w:val="hybridMultilevel"/>
    <w:tmpl w:val="12C0C9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D6A2C"/>
    <w:multiLevelType w:val="hybridMultilevel"/>
    <w:tmpl w:val="F334B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9D262F0"/>
    <w:multiLevelType w:val="hybridMultilevel"/>
    <w:tmpl w:val="A3B855B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3F6C4B74"/>
    <w:multiLevelType w:val="hybridMultilevel"/>
    <w:tmpl w:val="AF1650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460855"/>
    <w:multiLevelType w:val="hybridMultilevel"/>
    <w:tmpl w:val="C736FF26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015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735" w:hanging="360"/>
      </w:pPr>
    </w:lvl>
    <w:lvl w:ilvl="4" w:tplc="2166A0CA">
      <w:start w:val="1"/>
      <w:numFmt w:val="lowerLetter"/>
      <w:lvlText w:val="%5."/>
      <w:lvlJc w:val="left"/>
      <w:pPr>
        <w:ind w:left="3455" w:hanging="360"/>
      </w:pPr>
    </w:lvl>
    <w:lvl w:ilvl="5" w:tplc="CCCE8BF0">
      <w:start w:val="1"/>
      <w:numFmt w:val="lowerRoman"/>
      <w:lvlText w:val="%6."/>
      <w:lvlJc w:val="right"/>
      <w:pPr>
        <w:ind w:left="4175" w:hanging="180"/>
      </w:pPr>
    </w:lvl>
    <w:lvl w:ilvl="6" w:tplc="146A831E">
      <w:start w:val="1"/>
      <w:numFmt w:val="decimal"/>
      <w:lvlText w:val="%7."/>
      <w:lvlJc w:val="left"/>
      <w:pPr>
        <w:ind w:left="4895" w:hanging="360"/>
      </w:pPr>
    </w:lvl>
    <w:lvl w:ilvl="7" w:tplc="B9C66A74">
      <w:start w:val="1"/>
      <w:numFmt w:val="lowerLetter"/>
      <w:lvlText w:val="%8."/>
      <w:lvlJc w:val="left"/>
      <w:pPr>
        <w:ind w:left="5615" w:hanging="360"/>
      </w:pPr>
    </w:lvl>
    <w:lvl w:ilvl="8" w:tplc="7C2075E6">
      <w:start w:val="1"/>
      <w:numFmt w:val="lowerRoman"/>
      <w:lvlText w:val="%9."/>
      <w:lvlJc w:val="right"/>
      <w:pPr>
        <w:ind w:left="6335" w:hanging="180"/>
      </w:pPr>
    </w:lvl>
  </w:abstractNum>
  <w:abstractNum w:abstractNumId="21" w15:restartNumberingAfterBreak="0">
    <w:nsid w:val="4C5D5F0A"/>
    <w:multiLevelType w:val="hybridMultilevel"/>
    <w:tmpl w:val="A16C3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DE625ED"/>
    <w:multiLevelType w:val="hybridMultilevel"/>
    <w:tmpl w:val="5502AA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362BDB"/>
    <w:multiLevelType w:val="hybridMultilevel"/>
    <w:tmpl w:val="C5106E6C"/>
    <w:lvl w:ilvl="0" w:tplc="CED448BE">
      <w:start w:val="1"/>
      <w:numFmt w:val="decimal"/>
      <w:pStyle w:val="Numberedpara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658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538428D4"/>
    <w:multiLevelType w:val="hybridMultilevel"/>
    <w:tmpl w:val="E9422FB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015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735" w:hanging="360"/>
      </w:pPr>
    </w:lvl>
    <w:lvl w:ilvl="4" w:tplc="2166A0CA">
      <w:start w:val="1"/>
      <w:numFmt w:val="lowerLetter"/>
      <w:lvlText w:val="%5."/>
      <w:lvlJc w:val="left"/>
      <w:pPr>
        <w:ind w:left="3455" w:hanging="360"/>
      </w:pPr>
    </w:lvl>
    <w:lvl w:ilvl="5" w:tplc="CCCE8BF0">
      <w:start w:val="1"/>
      <w:numFmt w:val="lowerRoman"/>
      <w:lvlText w:val="%6."/>
      <w:lvlJc w:val="right"/>
      <w:pPr>
        <w:ind w:left="4175" w:hanging="180"/>
      </w:pPr>
    </w:lvl>
    <w:lvl w:ilvl="6" w:tplc="146A831E">
      <w:start w:val="1"/>
      <w:numFmt w:val="decimal"/>
      <w:lvlText w:val="%7."/>
      <w:lvlJc w:val="left"/>
      <w:pPr>
        <w:ind w:left="4895" w:hanging="360"/>
      </w:pPr>
    </w:lvl>
    <w:lvl w:ilvl="7" w:tplc="B9C66A74">
      <w:start w:val="1"/>
      <w:numFmt w:val="lowerLetter"/>
      <w:lvlText w:val="%8."/>
      <w:lvlJc w:val="left"/>
      <w:pPr>
        <w:ind w:left="5615" w:hanging="360"/>
      </w:pPr>
    </w:lvl>
    <w:lvl w:ilvl="8" w:tplc="7C2075E6">
      <w:start w:val="1"/>
      <w:numFmt w:val="lowerRoman"/>
      <w:lvlText w:val="%9."/>
      <w:lvlJc w:val="right"/>
      <w:pPr>
        <w:ind w:left="6335" w:hanging="180"/>
      </w:pPr>
    </w:lvl>
  </w:abstractNum>
  <w:abstractNum w:abstractNumId="25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06F7E"/>
    <w:multiLevelType w:val="hybridMultilevel"/>
    <w:tmpl w:val="EEC0F9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F39A3"/>
    <w:multiLevelType w:val="hybridMultilevel"/>
    <w:tmpl w:val="DC9CD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1658" w:hanging="180"/>
      </w:p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75B2033B"/>
    <w:multiLevelType w:val="hybridMultilevel"/>
    <w:tmpl w:val="41DE2C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8B5274"/>
    <w:multiLevelType w:val="hybridMultilevel"/>
    <w:tmpl w:val="17244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B54A6"/>
    <w:multiLevelType w:val="hybridMultilevel"/>
    <w:tmpl w:val="3BB86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27"/>
    <w:lvlOverride w:ilvl="0">
      <w:startOverride w:val="1"/>
    </w:lvlOverride>
  </w:num>
  <w:num w:numId="4">
    <w:abstractNumId w:val="27"/>
    <w:lvlOverride w:ilvl="0">
      <w:startOverride w:val="1"/>
    </w:lvlOverride>
  </w:num>
  <w:num w:numId="5">
    <w:abstractNumId w:val="27"/>
    <w:lvlOverride w:ilvl="0">
      <w:startOverride w:val="1"/>
    </w:lvlOverride>
  </w:num>
  <w:num w:numId="6">
    <w:abstractNumId w:val="27"/>
    <w:lvlOverride w:ilvl="0">
      <w:startOverride w:val="1"/>
    </w:lvlOverride>
  </w:num>
  <w:num w:numId="7">
    <w:abstractNumId w:val="27"/>
    <w:lvlOverride w:ilvl="0">
      <w:startOverride w:val="1"/>
    </w:lvlOverride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1"/>
  </w:num>
  <w:num w:numId="21">
    <w:abstractNumId w:val="23"/>
  </w:num>
  <w:num w:numId="22">
    <w:abstractNumId w:val="13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2"/>
  </w:num>
  <w:num w:numId="26">
    <w:abstractNumId w:val="23"/>
    <w:lvlOverride w:ilvl="0">
      <w:startOverride w:val="1"/>
    </w:lvlOverride>
  </w:num>
  <w:num w:numId="27">
    <w:abstractNumId w:val="18"/>
  </w:num>
  <w:num w:numId="28">
    <w:abstractNumId w:val="15"/>
  </w:num>
  <w:num w:numId="29">
    <w:abstractNumId w:val="0"/>
  </w:num>
  <w:num w:numId="30">
    <w:abstractNumId w:val="22"/>
  </w:num>
  <w:num w:numId="31">
    <w:abstractNumId w:val="20"/>
  </w:num>
  <w:num w:numId="32">
    <w:abstractNumId w:val="19"/>
  </w:num>
  <w:num w:numId="33">
    <w:abstractNumId w:val="17"/>
  </w:num>
  <w:num w:numId="34">
    <w:abstractNumId w:val="21"/>
  </w:num>
  <w:num w:numId="35">
    <w:abstractNumId w:val="24"/>
  </w:num>
  <w:num w:numId="36">
    <w:abstractNumId w:val="31"/>
  </w:num>
  <w:num w:numId="37">
    <w:abstractNumId w:val="11"/>
  </w:num>
  <w:num w:numId="38">
    <w:abstractNumId w:val="26"/>
  </w:num>
  <w:num w:numId="39">
    <w:abstractNumId w:val="29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12"/>
    <w:rsid w:val="0000014B"/>
    <w:rsid w:val="000053F8"/>
    <w:rsid w:val="0000687D"/>
    <w:rsid w:val="00010AAB"/>
    <w:rsid w:val="000111B4"/>
    <w:rsid w:val="00012355"/>
    <w:rsid w:val="00012BBC"/>
    <w:rsid w:val="00017F48"/>
    <w:rsid w:val="00020D14"/>
    <w:rsid w:val="00020D34"/>
    <w:rsid w:val="00020EBA"/>
    <w:rsid w:val="00021245"/>
    <w:rsid w:val="00021F46"/>
    <w:rsid w:val="00022932"/>
    <w:rsid w:val="000232F2"/>
    <w:rsid w:val="00023662"/>
    <w:rsid w:val="00023F0E"/>
    <w:rsid w:val="00024B3D"/>
    <w:rsid w:val="00024D0A"/>
    <w:rsid w:val="000253C0"/>
    <w:rsid w:val="00026663"/>
    <w:rsid w:val="00032073"/>
    <w:rsid w:val="0003314A"/>
    <w:rsid w:val="00035962"/>
    <w:rsid w:val="000376CB"/>
    <w:rsid w:val="00040E50"/>
    <w:rsid w:val="00042D75"/>
    <w:rsid w:val="000439B6"/>
    <w:rsid w:val="00046388"/>
    <w:rsid w:val="000472DC"/>
    <w:rsid w:val="00050204"/>
    <w:rsid w:val="00053B5D"/>
    <w:rsid w:val="00054CC7"/>
    <w:rsid w:val="00055EB1"/>
    <w:rsid w:val="000566B0"/>
    <w:rsid w:val="00056ADF"/>
    <w:rsid w:val="00056D5D"/>
    <w:rsid w:val="00056F21"/>
    <w:rsid w:val="00056F25"/>
    <w:rsid w:val="0005750D"/>
    <w:rsid w:val="00057BF1"/>
    <w:rsid w:val="000602E2"/>
    <w:rsid w:val="00060E93"/>
    <w:rsid w:val="0006260D"/>
    <w:rsid w:val="00063E19"/>
    <w:rsid w:val="00066B6C"/>
    <w:rsid w:val="00070065"/>
    <w:rsid w:val="00070B7D"/>
    <w:rsid w:val="00070F8F"/>
    <w:rsid w:val="0007247B"/>
    <w:rsid w:val="0007277C"/>
    <w:rsid w:val="00072C3A"/>
    <w:rsid w:val="0007320C"/>
    <w:rsid w:val="00074559"/>
    <w:rsid w:val="00074991"/>
    <w:rsid w:val="00075572"/>
    <w:rsid w:val="00076A9C"/>
    <w:rsid w:val="00076FD5"/>
    <w:rsid w:val="000801AB"/>
    <w:rsid w:val="00080663"/>
    <w:rsid w:val="000809D2"/>
    <w:rsid w:val="0008183C"/>
    <w:rsid w:val="0008231B"/>
    <w:rsid w:val="000836B1"/>
    <w:rsid w:val="00083F12"/>
    <w:rsid w:val="00084854"/>
    <w:rsid w:val="00084B80"/>
    <w:rsid w:val="00085650"/>
    <w:rsid w:val="00085897"/>
    <w:rsid w:val="00087ABD"/>
    <w:rsid w:val="00090B63"/>
    <w:rsid w:val="00091C40"/>
    <w:rsid w:val="00091EEA"/>
    <w:rsid w:val="00092846"/>
    <w:rsid w:val="00092B46"/>
    <w:rsid w:val="000930F3"/>
    <w:rsid w:val="0009594E"/>
    <w:rsid w:val="00095BEC"/>
    <w:rsid w:val="000966AB"/>
    <w:rsid w:val="000979CE"/>
    <w:rsid w:val="000A0395"/>
    <w:rsid w:val="000A1E6D"/>
    <w:rsid w:val="000A2EDB"/>
    <w:rsid w:val="000A4279"/>
    <w:rsid w:val="000A4CEB"/>
    <w:rsid w:val="000A4FEE"/>
    <w:rsid w:val="000A5E67"/>
    <w:rsid w:val="000A6E1A"/>
    <w:rsid w:val="000B0FF9"/>
    <w:rsid w:val="000B1394"/>
    <w:rsid w:val="000B2792"/>
    <w:rsid w:val="000B3EA3"/>
    <w:rsid w:val="000B5939"/>
    <w:rsid w:val="000B6A66"/>
    <w:rsid w:val="000B70DE"/>
    <w:rsid w:val="000C0211"/>
    <w:rsid w:val="000C04CF"/>
    <w:rsid w:val="000C1A68"/>
    <w:rsid w:val="000C1ECB"/>
    <w:rsid w:val="000C1FDB"/>
    <w:rsid w:val="000C2407"/>
    <w:rsid w:val="000C3422"/>
    <w:rsid w:val="000C368A"/>
    <w:rsid w:val="000C46EF"/>
    <w:rsid w:val="000C541C"/>
    <w:rsid w:val="000C542C"/>
    <w:rsid w:val="000C5DBA"/>
    <w:rsid w:val="000C63EA"/>
    <w:rsid w:val="000C7BD1"/>
    <w:rsid w:val="000C7BEF"/>
    <w:rsid w:val="000C7EF5"/>
    <w:rsid w:val="000D2C42"/>
    <w:rsid w:val="000D3184"/>
    <w:rsid w:val="000D3277"/>
    <w:rsid w:val="000D4DED"/>
    <w:rsid w:val="000D53A2"/>
    <w:rsid w:val="000D57F2"/>
    <w:rsid w:val="000D6D85"/>
    <w:rsid w:val="000E0109"/>
    <w:rsid w:val="000E121F"/>
    <w:rsid w:val="000E21D2"/>
    <w:rsid w:val="000E32B5"/>
    <w:rsid w:val="000E5656"/>
    <w:rsid w:val="000E654C"/>
    <w:rsid w:val="000E725E"/>
    <w:rsid w:val="000E7DE1"/>
    <w:rsid w:val="000E7E12"/>
    <w:rsid w:val="000E7EC1"/>
    <w:rsid w:val="000F1617"/>
    <w:rsid w:val="000F24AA"/>
    <w:rsid w:val="000F4108"/>
    <w:rsid w:val="000F4903"/>
    <w:rsid w:val="000F4A2C"/>
    <w:rsid w:val="000F508D"/>
    <w:rsid w:val="000F5ECC"/>
    <w:rsid w:val="000F5ED0"/>
    <w:rsid w:val="000F6356"/>
    <w:rsid w:val="000F792D"/>
    <w:rsid w:val="00100AC1"/>
    <w:rsid w:val="00103740"/>
    <w:rsid w:val="00104204"/>
    <w:rsid w:val="00104BD6"/>
    <w:rsid w:val="0011018F"/>
    <w:rsid w:val="00111563"/>
    <w:rsid w:val="00111CCE"/>
    <w:rsid w:val="001131C4"/>
    <w:rsid w:val="001134E7"/>
    <w:rsid w:val="0011352A"/>
    <w:rsid w:val="001136BD"/>
    <w:rsid w:val="00113F69"/>
    <w:rsid w:val="00116108"/>
    <w:rsid w:val="00116344"/>
    <w:rsid w:val="00116872"/>
    <w:rsid w:val="001169A0"/>
    <w:rsid w:val="00116CD8"/>
    <w:rsid w:val="00121374"/>
    <w:rsid w:val="001253FF"/>
    <w:rsid w:val="0012725C"/>
    <w:rsid w:val="001302A2"/>
    <w:rsid w:val="00130A69"/>
    <w:rsid w:val="00130B6E"/>
    <w:rsid w:val="001311CD"/>
    <w:rsid w:val="001343BC"/>
    <w:rsid w:val="00134510"/>
    <w:rsid w:val="00134FC3"/>
    <w:rsid w:val="001350F7"/>
    <w:rsid w:val="00136A02"/>
    <w:rsid w:val="00136D52"/>
    <w:rsid w:val="00137077"/>
    <w:rsid w:val="001447E6"/>
    <w:rsid w:val="00145C4B"/>
    <w:rsid w:val="00146349"/>
    <w:rsid w:val="0014642E"/>
    <w:rsid w:val="001505E0"/>
    <w:rsid w:val="001520BF"/>
    <w:rsid w:val="00153771"/>
    <w:rsid w:val="0015444A"/>
    <w:rsid w:val="00154E94"/>
    <w:rsid w:val="00156295"/>
    <w:rsid w:val="001574F5"/>
    <w:rsid w:val="00160E15"/>
    <w:rsid w:val="00161EC0"/>
    <w:rsid w:val="00166602"/>
    <w:rsid w:val="00170075"/>
    <w:rsid w:val="001702EA"/>
    <w:rsid w:val="0017149E"/>
    <w:rsid w:val="0017169E"/>
    <w:rsid w:val="00171DB1"/>
    <w:rsid w:val="00171FA4"/>
    <w:rsid w:val="00173639"/>
    <w:rsid w:val="001739DA"/>
    <w:rsid w:val="00173B73"/>
    <w:rsid w:val="001747A6"/>
    <w:rsid w:val="001753D5"/>
    <w:rsid w:val="001754DD"/>
    <w:rsid w:val="0017582E"/>
    <w:rsid w:val="0017624C"/>
    <w:rsid w:val="00177B91"/>
    <w:rsid w:val="001804ED"/>
    <w:rsid w:val="00180AE3"/>
    <w:rsid w:val="0018188C"/>
    <w:rsid w:val="00181A4A"/>
    <w:rsid w:val="00182009"/>
    <w:rsid w:val="00182C58"/>
    <w:rsid w:val="0018450A"/>
    <w:rsid w:val="00184F4B"/>
    <w:rsid w:val="0018767F"/>
    <w:rsid w:val="001878F3"/>
    <w:rsid w:val="00187CB2"/>
    <w:rsid w:val="00190CC4"/>
    <w:rsid w:val="00191BEA"/>
    <w:rsid w:val="001931EE"/>
    <w:rsid w:val="00196622"/>
    <w:rsid w:val="00196F14"/>
    <w:rsid w:val="00197C29"/>
    <w:rsid w:val="001A13C1"/>
    <w:rsid w:val="001A1C71"/>
    <w:rsid w:val="001A2394"/>
    <w:rsid w:val="001A2F9F"/>
    <w:rsid w:val="001A38AF"/>
    <w:rsid w:val="001A397D"/>
    <w:rsid w:val="001A587B"/>
    <w:rsid w:val="001A6E40"/>
    <w:rsid w:val="001A6F9E"/>
    <w:rsid w:val="001B0509"/>
    <w:rsid w:val="001B0EE9"/>
    <w:rsid w:val="001B1610"/>
    <w:rsid w:val="001B26CB"/>
    <w:rsid w:val="001B2A26"/>
    <w:rsid w:val="001B2A5C"/>
    <w:rsid w:val="001B35BF"/>
    <w:rsid w:val="001B65B3"/>
    <w:rsid w:val="001B7577"/>
    <w:rsid w:val="001B7C63"/>
    <w:rsid w:val="001B7E73"/>
    <w:rsid w:val="001C1562"/>
    <w:rsid w:val="001C1A9F"/>
    <w:rsid w:val="001C202F"/>
    <w:rsid w:val="001C2B2C"/>
    <w:rsid w:val="001C301A"/>
    <w:rsid w:val="001C3E9B"/>
    <w:rsid w:val="001C448B"/>
    <w:rsid w:val="001C4767"/>
    <w:rsid w:val="001C4F0E"/>
    <w:rsid w:val="001C510D"/>
    <w:rsid w:val="001D6E7E"/>
    <w:rsid w:val="001D7284"/>
    <w:rsid w:val="001D7547"/>
    <w:rsid w:val="001D7881"/>
    <w:rsid w:val="001E0085"/>
    <w:rsid w:val="001E0A9D"/>
    <w:rsid w:val="001E192F"/>
    <w:rsid w:val="001E2A65"/>
    <w:rsid w:val="001E2F52"/>
    <w:rsid w:val="001E6205"/>
    <w:rsid w:val="001E7A21"/>
    <w:rsid w:val="001F0405"/>
    <w:rsid w:val="001F09FA"/>
    <w:rsid w:val="001F0F6E"/>
    <w:rsid w:val="001F2513"/>
    <w:rsid w:val="001F355B"/>
    <w:rsid w:val="001F4419"/>
    <w:rsid w:val="001F5B3E"/>
    <w:rsid w:val="001F5C38"/>
    <w:rsid w:val="001F6247"/>
    <w:rsid w:val="001F73BE"/>
    <w:rsid w:val="002015BD"/>
    <w:rsid w:val="002029A6"/>
    <w:rsid w:val="00205B1E"/>
    <w:rsid w:val="00206CD6"/>
    <w:rsid w:val="00207142"/>
    <w:rsid w:val="00207F4A"/>
    <w:rsid w:val="00210577"/>
    <w:rsid w:val="002118F8"/>
    <w:rsid w:val="00211BEC"/>
    <w:rsid w:val="00211C16"/>
    <w:rsid w:val="00213099"/>
    <w:rsid w:val="0021356B"/>
    <w:rsid w:val="00213DD5"/>
    <w:rsid w:val="00216E37"/>
    <w:rsid w:val="0021712A"/>
    <w:rsid w:val="002200AA"/>
    <w:rsid w:val="0022038A"/>
    <w:rsid w:val="00223165"/>
    <w:rsid w:val="002237AA"/>
    <w:rsid w:val="002247AD"/>
    <w:rsid w:val="00224CEA"/>
    <w:rsid w:val="00224D5A"/>
    <w:rsid w:val="00226F7F"/>
    <w:rsid w:val="002271B8"/>
    <w:rsid w:val="00227B50"/>
    <w:rsid w:val="0023081D"/>
    <w:rsid w:val="0023140B"/>
    <w:rsid w:val="00231F8F"/>
    <w:rsid w:val="00232A13"/>
    <w:rsid w:val="00234D13"/>
    <w:rsid w:val="00234F90"/>
    <w:rsid w:val="00236124"/>
    <w:rsid w:val="00236928"/>
    <w:rsid w:val="00237D95"/>
    <w:rsid w:val="00240529"/>
    <w:rsid w:val="002408EA"/>
    <w:rsid w:val="0024105B"/>
    <w:rsid w:val="00241118"/>
    <w:rsid w:val="002419F1"/>
    <w:rsid w:val="00241DE2"/>
    <w:rsid w:val="00242541"/>
    <w:rsid w:val="0024297A"/>
    <w:rsid w:val="00242A10"/>
    <w:rsid w:val="00242DC5"/>
    <w:rsid w:val="00243687"/>
    <w:rsid w:val="00245C95"/>
    <w:rsid w:val="00246266"/>
    <w:rsid w:val="002464E5"/>
    <w:rsid w:val="00250447"/>
    <w:rsid w:val="002515E9"/>
    <w:rsid w:val="00254C33"/>
    <w:rsid w:val="00255C16"/>
    <w:rsid w:val="0025681F"/>
    <w:rsid w:val="00256EB6"/>
    <w:rsid w:val="00260966"/>
    <w:rsid w:val="002614C1"/>
    <w:rsid w:val="002615A8"/>
    <w:rsid w:val="00261A45"/>
    <w:rsid w:val="00264480"/>
    <w:rsid w:val="002667DD"/>
    <w:rsid w:val="00266A00"/>
    <w:rsid w:val="0026728F"/>
    <w:rsid w:val="00267BF7"/>
    <w:rsid w:val="00270118"/>
    <w:rsid w:val="002714A0"/>
    <w:rsid w:val="002715FE"/>
    <w:rsid w:val="00272144"/>
    <w:rsid w:val="00272AC2"/>
    <w:rsid w:val="002733DC"/>
    <w:rsid w:val="00274313"/>
    <w:rsid w:val="00274962"/>
    <w:rsid w:val="00274980"/>
    <w:rsid w:val="0027611F"/>
    <w:rsid w:val="00280973"/>
    <w:rsid w:val="00280CF4"/>
    <w:rsid w:val="002816F2"/>
    <w:rsid w:val="002819D7"/>
    <w:rsid w:val="0028309A"/>
    <w:rsid w:val="00286CC1"/>
    <w:rsid w:val="00286F60"/>
    <w:rsid w:val="00292A9E"/>
    <w:rsid w:val="00292BB8"/>
    <w:rsid w:val="002A0A54"/>
    <w:rsid w:val="002A0ED1"/>
    <w:rsid w:val="002A33F4"/>
    <w:rsid w:val="002A440E"/>
    <w:rsid w:val="002A507B"/>
    <w:rsid w:val="002B3E46"/>
    <w:rsid w:val="002B4299"/>
    <w:rsid w:val="002B4582"/>
    <w:rsid w:val="002B4B0D"/>
    <w:rsid w:val="002B5DEB"/>
    <w:rsid w:val="002B6F27"/>
    <w:rsid w:val="002B7B49"/>
    <w:rsid w:val="002C0CC7"/>
    <w:rsid w:val="002C1A7E"/>
    <w:rsid w:val="002C20BE"/>
    <w:rsid w:val="002C27E0"/>
    <w:rsid w:val="002C297E"/>
    <w:rsid w:val="002C3209"/>
    <w:rsid w:val="002C4116"/>
    <w:rsid w:val="002C4B0C"/>
    <w:rsid w:val="002C5C7E"/>
    <w:rsid w:val="002C6846"/>
    <w:rsid w:val="002D0A7C"/>
    <w:rsid w:val="002D1321"/>
    <w:rsid w:val="002D2616"/>
    <w:rsid w:val="002D3376"/>
    <w:rsid w:val="002D3761"/>
    <w:rsid w:val="002D3A12"/>
    <w:rsid w:val="002D3D24"/>
    <w:rsid w:val="002D4BEF"/>
    <w:rsid w:val="002D6B0B"/>
    <w:rsid w:val="002D73FA"/>
    <w:rsid w:val="002D75B8"/>
    <w:rsid w:val="002E137B"/>
    <w:rsid w:val="002E2146"/>
    <w:rsid w:val="002E25FB"/>
    <w:rsid w:val="002E3E34"/>
    <w:rsid w:val="002E41F8"/>
    <w:rsid w:val="002E47A0"/>
    <w:rsid w:val="002E4AF2"/>
    <w:rsid w:val="002E57C5"/>
    <w:rsid w:val="002E5B7E"/>
    <w:rsid w:val="002E6363"/>
    <w:rsid w:val="002E6DD1"/>
    <w:rsid w:val="002F1539"/>
    <w:rsid w:val="002F1D3D"/>
    <w:rsid w:val="002F4F73"/>
    <w:rsid w:val="002F72E7"/>
    <w:rsid w:val="002F7527"/>
    <w:rsid w:val="003010A2"/>
    <w:rsid w:val="0030210C"/>
    <w:rsid w:val="00302223"/>
    <w:rsid w:val="00303115"/>
    <w:rsid w:val="003033D5"/>
    <w:rsid w:val="00303E66"/>
    <w:rsid w:val="003047B2"/>
    <w:rsid w:val="0030592E"/>
    <w:rsid w:val="00305AC5"/>
    <w:rsid w:val="00307868"/>
    <w:rsid w:val="00307E7D"/>
    <w:rsid w:val="00307ECB"/>
    <w:rsid w:val="0031003B"/>
    <w:rsid w:val="00310530"/>
    <w:rsid w:val="00310D6D"/>
    <w:rsid w:val="0031123C"/>
    <w:rsid w:val="00311AAA"/>
    <w:rsid w:val="00311EB9"/>
    <w:rsid w:val="00311ED0"/>
    <w:rsid w:val="00316C3A"/>
    <w:rsid w:val="00317697"/>
    <w:rsid w:val="00320118"/>
    <w:rsid w:val="0032060E"/>
    <w:rsid w:val="00320B85"/>
    <w:rsid w:val="003217E5"/>
    <w:rsid w:val="00321F71"/>
    <w:rsid w:val="00323D33"/>
    <w:rsid w:val="0032523A"/>
    <w:rsid w:val="0032535C"/>
    <w:rsid w:val="0032567D"/>
    <w:rsid w:val="00325F0E"/>
    <w:rsid w:val="00327625"/>
    <w:rsid w:val="00327AC3"/>
    <w:rsid w:val="003315DC"/>
    <w:rsid w:val="00331D51"/>
    <w:rsid w:val="00333503"/>
    <w:rsid w:val="00334A54"/>
    <w:rsid w:val="00334ED8"/>
    <w:rsid w:val="00337789"/>
    <w:rsid w:val="00341876"/>
    <w:rsid w:val="00342CC8"/>
    <w:rsid w:val="00343214"/>
    <w:rsid w:val="003479CD"/>
    <w:rsid w:val="003503B7"/>
    <w:rsid w:val="00350A05"/>
    <w:rsid w:val="00350C3C"/>
    <w:rsid w:val="0035174E"/>
    <w:rsid w:val="0035176E"/>
    <w:rsid w:val="003522D7"/>
    <w:rsid w:val="003537AD"/>
    <w:rsid w:val="003544E5"/>
    <w:rsid w:val="00360E4B"/>
    <w:rsid w:val="003614C2"/>
    <w:rsid w:val="00363BEF"/>
    <w:rsid w:val="003644C9"/>
    <w:rsid w:val="003648C5"/>
    <w:rsid w:val="00364D68"/>
    <w:rsid w:val="00366010"/>
    <w:rsid w:val="0036765B"/>
    <w:rsid w:val="00367922"/>
    <w:rsid w:val="003722FA"/>
    <w:rsid w:val="003730E6"/>
    <w:rsid w:val="00373F19"/>
    <w:rsid w:val="00374A27"/>
    <w:rsid w:val="00374D36"/>
    <w:rsid w:val="00375BA4"/>
    <w:rsid w:val="00375CA6"/>
    <w:rsid w:val="003760BA"/>
    <w:rsid w:val="003775CC"/>
    <w:rsid w:val="00383DC8"/>
    <w:rsid w:val="003849CC"/>
    <w:rsid w:val="003861FB"/>
    <w:rsid w:val="003873E4"/>
    <w:rsid w:val="00390BA5"/>
    <w:rsid w:val="00394E99"/>
    <w:rsid w:val="0039655C"/>
    <w:rsid w:val="00396757"/>
    <w:rsid w:val="00396B70"/>
    <w:rsid w:val="00397BD5"/>
    <w:rsid w:val="003A047B"/>
    <w:rsid w:val="003A2699"/>
    <w:rsid w:val="003A339D"/>
    <w:rsid w:val="003A435B"/>
    <w:rsid w:val="003A436B"/>
    <w:rsid w:val="003A46AC"/>
    <w:rsid w:val="003A4AC8"/>
    <w:rsid w:val="003A556D"/>
    <w:rsid w:val="003A576C"/>
    <w:rsid w:val="003A58BD"/>
    <w:rsid w:val="003A5CD5"/>
    <w:rsid w:val="003A5FDD"/>
    <w:rsid w:val="003A6874"/>
    <w:rsid w:val="003A78BC"/>
    <w:rsid w:val="003A7FCD"/>
    <w:rsid w:val="003B20A2"/>
    <w:rsid w:val="003B2108"/>
    <w:rsid w:val="003B21D5"/>
    <w:rsid w:val="003B222D"/>
    <w:rsid w:val="003B3294"/>
    <w:rsid w:val="003B3606"/>
    <w:rsid w:val="003B4207"/>
    <w:rsid w:val="003B423C"/>
    <w:rsid w:val="003B511D"/>
    <w:rsid w:val="003B67D7"/>
    <w:rsid w:val="003C120C"/>
    <w:rsid w:val="003C1FA8"/>
    <w:rsid w:val="003C36DE"/>
    <w:rsid w:val="003C37F6"/>
    <w:rsid w:val="003C443A"/>
    <w:rsid w:val="003C5AFC"/>
    <w:rsid w:val="003C670F"/>
    <w:rsid w:val="003C73D4"/>
    <w:rsid w:val="003C79D4"/>
    <w:rsid w:val="003C7AAF"/>
    <w:rsid w:val="003D03A8"/>
    <w:rsid w:val="003D06DC"/>
    <w:rsid w:val="003D20F7"/>
    <w:rsid w:val="003D2C1A"/>
    <w:rsid w:val="003D3F0E"/>
    <w:rsid w:val="003D4FE4"/>
    <w:rsid w:val="003D59BA"/>
    <w:rsid w:val="003E12C9"/>
    <w:rsid w:val="003E1BFF"/>
    <w:rsid w:val="003E3D4F"/>
    <w:rsid w:val="003E4F5A"/>
    <w:rsid w:val="003E6116"/>
    <w:rsid w:val="003E6372"/>
    <w:rsid w:val="003E68FB"/>
    <w:rsid w:val="003E6C12"/>
    <w:rsid w:val="003E76FC"/>
    <w:rsid w:val="003F0601"/>
    <w:rsid w:val="003F0AF7"/>
    <w:rsid w:val="003F0E44"/>
    <w:rsid w:val="003F2268"/>
    <w:rsid w:val="003F5829"/>
    <w:rsid w:val="003F603D"/>
    <w:rsid w:val="003F67C2"/>
    <w:rsid w:val="003F6819"/>
    <w:rsid w:val="00401E13"/>
    <w:rsid w:val="00402005"/>
    <w:rsid w:val="00402ECF"/>
    <w:rsid w:val="00402F33"/>
    <w:rsid w:val="00403439"/>
    <w:rsid w:val="00403555"/>
    <w:rsid w:val="00405163"/>
    <w:rsid w:val="00405A7D"/>
    <w:rsid w:val="004075B6"/>
    <w:rsid w:val="00410E3E"/>
    <w:rsid w:val="004113F2"/>
    <w:rsid w:val="004136FF"/>
    <w:rsid w:val="004140D5"/>
    <w:rsid w:val="0041431E"/>
    <w:rsid w:val="00416285"/>
    <w:rsid w:val="0041724A"/>
    <w:rsid w:val="00417470"/>
    <w:rsid w:val="00420952"/>
    <w:rsid w:val="00420E5B"/>
    <w:rsid w:val="0042128A"/>
    <w:rsid w:val="004214ED"/>
    <w:rsid w:val="00421613"/>
    <w:rsid w:val="004216FD"/>
    <w:rsid w:val="00421C70"/>
    <w:rsid w:val="0042200E"/>
    <w:rsid w:val="00422C9A"/>
    <w:rsid w:val="0042354F"/>
    <w:rsid w:val="00424F91"/>
    <w:rsid w:val="004262B6"/>
    <w:rsid w:val="00426435"/>
    <w:rsid w:val="004300AD"/>
    <w:rsid w:val="00430C87"/>
    <w:rsid w:val="00430F01"/>
    <w:rsid w:val="00431382"/>
    <w:rsid w:val="0043193C"/>
    <w:rsid w:val="00431DEE"/>
    <w:rsid w:val="00432BD1"/>
    <w:rsid w:val="00433538"/>
    <w:rsid w:val="004337EE"/>
    <w:rsid w:val="00433EFF"/>
    <w:rsid w:val="00433F60"/>
    <w:rsid w:val="0043409F"/>
    <w:rsid w:val="00437BBC"/>
    <w:rsid w:val="00437E07"/>
    <w:rsid w:val="004422AC"/>
    <w:rsid w:val="00442B12"/>
    <w:rsid w:val="00442B17"/>
    <w:rsid w:val="00443081"/>
    <w:rsid w:val="00443C46"/>
    <w:rsid w:val="004449BE"/>
    <w:rsid w:val="00446BEE"/>
    <w:rsid w:val="00451411"/>
    <w:rsid w:val="00451925"/>
    <w:rsid w:val="00452528"/>
    <w:rsid w:val="00453BE9"/>
    <w:rsid w:val="00454340"/>
    <w:rsid w:val="00454CD1"/>
    <w:rsid w:val="004555C1"/>
    <w:rsid w:val="0045646C"/>
    <w:rsid w:val="00457915"/>
    <w:rsid w:val="00457FCA"/>
    <w:rsid w:val="00462181"/>
    <w:rsid w:val="00463F77"/>
    <w:rsid w:val="00465139"/>
    <w:rsid w:val="00465D00"/>
    <w:rsid w:val="004660BE"/>
    <w:rsid w:val="00467BF6"/>
    <w:rsid w:val="004700AC"/>
    <w:rsid w:val="004707FD"/>
    <w:rsid w:val="00470D17"/>
    <w:rsid w:val="00473422"/>
    <w:rsid w:val="00473832"/>
    <w:rsid w:val="00474003"/>
    <w:rsid w:val="004740BA"/>
    <w:rsid w:val="0047418E"/>
    <w:rsid w:val="00477CBD"/>
    <w:rsid w:val="00480E8D"/>
    <w:rsid w:val="00480FEC"/>
    <w:rsid w:val="00482B20"/>
    <w:rsid w:val="00482BB3"/>
    <w:rsid w:val="004830A9"/>
    <w:rsid w:val="0048348A"/>
    <w:rsid w:val="00484BBD"/>
    <w:rsid w:val="00486491"/>
    <w:rsid w:val="004867C3"/>
    <w:rsid w:val="00486F94"/>
    <w:rsid w:val="00491FE8"/>
    <w:rsid w:val="00493A6F"/>
    <w:rsid w:val="004967DD"/>
    <w:rsid w:val="00497F9E"/>
    <w:rsid w:val="004A03EA"/>
    <w:rsid w:val="004A302A"/>
    <w:rsid w:val="004A323C"/>
    <w:rsid w:val="004A38F9"/>
    <w:rsid w:val="004A3FD7"/>
    <w:rsid w:val="004A3FD9"/>
    <w:rsid w:val="004A52CA"/>
    <w:rsid w:val="004A6FBC"/>
    <w:rsid w:val="004B0805"/>
    <w:rsid w:val="004B08D9"/>
    <w:rsid w:val="004B130A"/>
    <w:rsid w:val="004B3FDC"/>
    <w:rsid w:val="004B482D"/>
    <w:rsid w:val="004B549D"/>
    <w:rsid w:val="004B632B"/>
    <w:rsid w:val="004B6CF8"/>
    <w:rsid w:val="004B7F86"/>
    <w:rsid w:val="004C31BA"/>
    <w:rsid w:val="004C392A"/>
    <w:rsid w:val="004C3DC6"/>
    <w:rsid w:val="004C5294"/>
    <w:rsid w:val="004C57CE"/>
    <w:rsid w:val="004C57DC"/>
    <w:rsid w:val="004C5D22"/>
    <w:rsid w:val="004C5F40"/>
    <w:rsid w:val="004C64D9"/>
    <w:rsid w:val="004C743E"/>
    <w:rsid w:val="004C7E55"/>
    <w:rsid w:val="004D1118"/>
    <w:rsid w:val="004D1458"/>
    <w:rsid w:val="004D1BC9"/>
    <w:rsid w:val="004D1CD7"/>
    <w:rsid w:val="004D593F"/>
    <w:rsid w:val="004D61BD"/>
    <w:rsid w:val="004E037C"/>
    <w:rsid w:val="004E074C"/>
    <w:rsid w:val="004E181A"/>
    <w:rsid w:val="004E1C69"/>
    <w:rsid w:val="004E2898"/>
    <w:rsid w:val="004E30CE"/>
    <w:rsid w:val="004E38E6"/>
    <w:rsid w:val="004E4EA4"/>
    <w:rsid w:val="004E577E"/>
    <w:rsid w:val="004E7531"/>
    <w:rsid w:val="004E7E52"/>
    <w:rsid w:val="004F0E53"/>
    <w:rsid w:val="004F2EBE"/>
    <w:rsid w:val="004F355E"/>
    <w:rsid w:val="004F3AB8"/>
    <w:rsid w:val="004F47F5"/>
    <w:rsid w:val="004F4DBC"/>
    <w:rsid w:val="004F524D"/>
    <w:rsid w:val="004F68C2"/>
    <w:rsid w:val="004F69BA"/>
    <w:rsid w:val="005020CC"/>
    <w:rsid w:val="005025A1"/>
    <w:rsid w:val="00504B23"/>
    <w:rsid w:val="0050634E"/>
    <w:rsid w:val="00506C88"/>
    <w:rsid w:val="005070FB"/>
    <w:rsid w:val="00507F86"/>
    <w:rsid w:val="00510AEE"/>
    <w:rsid w:val="0051256D"/>
    <w:rsid w:val="0051305A"/>
    <w:rsid w:val="005137BF"/>
    <w:rsid w:val="00515086"/>
    <w:rsid w:val="005152E6"/>
    <w:rsid w:val="00521143"/>
    <w:rsid w:val="00522D8D"/>
    <w:rsid w:val="00523996"/>
    <w:rsid w:val="00524E32"/>
    <w:rsid w:val="005252FD"/>
    <w:rsid w:val="005255D3"/>
    <w:rsid w:val="00526BF9"/>
    <w:rsid w:val="00527074"/>
    <w:rsid w:val="00531386"/>
    <w:rsid w:val="005326BE"/>
    <w:rsid w:val="0053493B"/>
    <w:rsid w:val="0053603A"/>
    <w:rsid w:val="005360F2"/>
    <w:rsid w:val="00536153"/>
    <w:rsid w:val="005362E1"/>
    <w:rsid w:val="005377D0"/>
    <w:rsid w:val="00541F74"/>
    <w:rsid w:val="00542ADC"/>
    <w:rsid w:val="00542BB3"/>
    <w:rsid w:val="0054390E"/>
    <w:rsid w:val="0054407B"/>
    <w:rsid w:val="00545319"/>
    <w:rsid w:val="00545EDE"/>
    <w:rsid w:val="00546F58"/>
    <w:rsid w:val="00550CD5"/>
    <w:rsid w:val="00550F7C"/>
    <w:rsid w:val="00553B89"/>
    <w:rsid w:val="005545A8"/>
    <w:rsid w:val="00554A22"/>
    <w:rsid w:val="00554A37"/>
    <w:rsid w:val="00554CD8"/>
    <w:rsid w:val="00557CC9"/>
    <w:rsid w:val="00557D81"/>
    <w:rsid w:val="00561EBC"/>
    <w:rsid w:val="00562207"/>
    <w:rsid w:val="00562605"/>
    <w:rsid w:val="00570930"/>
    <w:rsid w:val="005710D8"/>
    <w:rsid w:val="005711B6"/>
    <w:rsid w:val="005712CF"/>
    <w:rsid w:val="00571FFF"/>
    <w:rsid w:val="005724D4"/>
    <w:rsid w:val="00572AC0"/>
    <w:rsid w:val="005764DA"/>
    <w:rsid w:val="00577489"/>
    <w:rsid w:val="00581794"/>
    <w:rsid w:val="00581EED"/>
    <w:rsid w:val="0058323D"/>
    <w:rsid w:val="00584273"/>
    <w:rsid w:val="00584A36"/>
    <w:rsid w:val="00584D0B"/>
    <w:rsid w:val="0058754B"/>
    <w:rsid w:val="005944A6"/>
    <w:rsid w:val="0059716C"/>
    <w:rsid w:val="005A008A"/>
    <w:rsid w:val="005A0980"/>
    <w:rsid w:val="005A1061"/>
    <w:rsid w:val="005A16D5"/>
    <w:rsid w:val="005A2342"/>
    <w:rsid w:val="005A2690"/>
    <w:rsid w:val="005A489F"/>
    <w:rsid w:val="005A6290"/>
    <w:rsid w:val="005A6C72"/>
    <w:rsid w:val="005A6E4F"/>
    <w:rsid w:val="005A781C"/>
    <w:rsid w:val="005B0BD6"/>
    <w:rsid w:val="005B103D"/>
    <w:rsid w:val="005B1B79"/>
    <w:rsid w:val="005B2493"/>
    <w:rsid w:val="005B29C3"/>
    <w:rsid w:val="005B3916"/>
    <w:rsid w:val="005B6591"/>
    <w:rsid w:val="005C27A6"/>
    <w:rsid w:val="005C346E"/>
    <w:rsid w:val="005C3FB6"/>
    <w:rsid w:val="005C428C"/>
    <w:rsid w:val="005C6685"/>
    <w:rsid w:val="005C7D5B"/>
    <w:rsid w:val="005C7EB6"/>
    <w:rsid w:val="005D013A"/>
    <w:rsid w:val="005D055E"/>
    <w:rsid w:val="005D23A2"/>
    <w:rsid w:val="005D2535"/>
    <w:rsid w:val="005D265E"/>
    <w:rsid w:val="005D45BB"/>
    <w:rsid w:val="005D605B"/>
    <w:rsid w:val="005D7F8F"/>
    <w:rsid w:val="005E16E9"/>
    <w:rsid w:val="005E2197"/>
    <w:rsid w:val="005F084B"/>
    <w:rsid w:val="005F12C3"/>
    <w:rsid w:val="005F5EF6"/>
    <w:rsid w:val="00600413"/>
    <w:rsid w:val="00600802"/>
    <w:rsid w:val="00601420"/>
    <w:rsid w:val="00601D97"/>
    <w:rsid w:val="0060217D"/>
    <w:rsid w:val="0060329E"/>
    <w:rsid w:val="0060492D"/>
    <w:rsid w:val="00606F91"/>
    <w:rsid w:val="00614CD3"/>
    <w:rsid w:val="0061632B"/>
    <w:rsid w:val="00616705"/>
    <w:rsid w:val="006170F6"/>
    <w:rsid w:val="00617D99"/>
    <w:rsid w:val="00617F04"/>
    <w:rsid w:val="00620984"/>
    <w:rsid w:val="0062151F"/>
    <w:rsid w:val="00622B96"/>
    <w:rsid w:val="00622FB4"/>
    <w:rsid w:val="006232F9"/>
    <w:rsid w:val="0062335C"/>
    <w:rsid w:val="00623733"/>
    <w:rsid w:val="00624C3B"/>
    <w:rsid w:val="00626886"/>
    <w:rsid w:val="00630987"/>
    <w:rsid w:val="00630EF1"/>
    <w:rsid w:val="0063115A"/>
    <w:rsid w:val="006325A8"/>
    <w:rsid w:val="00632D1D"/>
    <w:rsid w:val="00632DF3"/>
    <w:rsid w:val="0063337A"/>
    <w:rsid w:val="00636AE2"/>
    <w:rsid w:val="00637C90"/>
    <w:rsid w:val="00640495"/>
    <w:rsid w:val="00640637"/>
    <w:rsid w:val="00640BE4"/>
    <w:rsid w:val="00640E39"/>
    <w:rsid w:val="00641180"/>
    <w:rsid w:val="00646546"/>
    <w:rsid w:val="00646A63"/>
    <w:rsid w:val="006474BE"/>
    <w:rsid w:val="006478F0"/>
    <w:rsid w:val="0065082A"/>
    <w:rsid w:val="00651133"/>
    <w:rsid w:val="00651CC5"/>
    <w:rsid w:val="0065336A"/>
    <w:rsid w:val="006538DD"/>
    <w:rsid w:val="00654978"/>
    <w:rsid w:val="00654AAE"/>
    <w:rsid w:val="0065588B"/>
    <w:rsid w:val="00655B1E"/>
    <w:rsid w:val="006569AD"/>
    <w:rsid w:val="00657EA7"/>
    <w:rsid w:val="00657ED3"/>
    <w:rsid w:val="006607D7"/>
    <w:rsid w:val="00660A0B"/>
    <w:rsid w:val="0066390C"/>
    <w:rsid w:val="0066517F"/>
    <w:rsid w:val="00665542"/>
    <w:rsid w:val="00666647"/>
    <w:rsid w:val="006666A5"/>
    <w:rsid w:val="00666C22"/>
    <w:rsid w:val="006702CD"/>
    <w:rsid w:val="00670D6B"/>
    <w:rsid w:val="00670DE1"/>
    <w:rsid w:val="00671E99"/>
    <w:rsid w:val="0067201C"/>
    <w:rsid w:val="00673208"/>
    <w:rsid w:val="00673DF6"/>
    <w:rsid w:val="006747FD"/>
    <w:rsid w:val="00675F12"/>
    <w:rsid w:val="00676123"/>
    <w:rsid w:val="006771A3"/>
    <w:rsid w:val="00677830"/>
    <w:rsid w:val="0068087E"/>
    <w:rsid w:val="00680D94"/>
    <w:rsid w:val="00680F35"/>
    <w:rsid w:val="00682AB9"/>
    <w:rsid w:val="006831E0"/>
    <w:rsid w:val="00683288"/>
    <w:rsid w:val="006837A8"/>
    <w:rsid w:val="00683DFE"/>
    <w:rsid w:val="00683F1E"/>
    <w:rsid w:val="00684D80"/>
    <w:rsid w:val="00686881"/>
    <w:rsid w:val="006875CA"/>
    <w:rsid w:val="006900FC"/>
    <w:rsid w:val="00690502"/>
    <w:rsid w:val="006921E1"/>
    <w:rsid w:val="006928CF"/>
    <w:rsid w:val="0069653C"/>
    <w:rsid w:val="0069726A"/>
    <w:rsid w:val="006973DA"/>
    <w:rsid w:val="00697A5B"/>
    <w:rsid w:val="006A1AE8"/>
    <w:rsid w:val="006A1B5C"/>
    <w:rsid w:val="006A27D0"/>
    <w:rsid w:val="006A2E7E"/>
    <w:rsid w:val="006A2F35"/>
    <w:rsid w:val="006A39C9"/>
    <w:rsid w:val="006A55B2"/>
    <w:rsid w:val="006A5EB7"/>
    <w:rsid w:val="006A5F19"/>
    <w:rsid w:val="006A64FD"/>
    <w:rsid w:val="006A693F"/>
    <w:rsid w:val="006B1325"/>
    <w:rsid w:val="006B1553"/>
    <w:rsid w:val="006B2683"/>
    <w:rsid w:val="006B2D63"/>
    <w:rsid w:val="006B30D4"/>
    <w:rsid w:val="006B4946"/>
    <w:rsid w:val="006B6EBF"/>
    <w:rsid w:val="006B7882"/>
    <w:rsid w:val="006C1746"/>
    <w:rsid w:val="006C214B"/>
    <w:rsid w:val="006C2219"/>
    <w:rsid w:val="006C2E23"/>
    <w:rsid w:val="006C3222"/>
    <w:rsid w:val="006C35A0"/>
    <w:rsid w:val="006C3658"/>
    <w:rsid w:val="006C4D7B"/>
    <w:rsid w:val="006C6AA7"/>
    <w:rsid w:val="006C7B86"/>
    <w:rsid w:val="006D2446"/>
    <w:rsid w:val="006D4126"/>
    <w:rsid w:val="006D50CB"/>
    <w:rsid w:val="006D58E9"/>
    <w:rsid w:val="006D5EC8"/>
    <w:rsid w:val="006D5F11"/>
    <w:rsid w:val="006D68EF"/>
    <w:rsid w:val="006D6F91"/>
    <w:rsid w:val="006D74CB"/>
    <w:rsid w:val="006E0F91"/>
    <w:rsid w:val="006E1B3F"/>
    <w:rsid w:val="006E1B53"/>
    <w:rsid w:val="006E2856"/>
    <w:rsid w:val="006E4665"/>
    <w:rsid w:val="006E49EF"/>
    <w:rsid w:val="006E5370"/>
    <w:rsid w:val="006E5881"/>
    <w:rsid w:val="006E6F4A"/>
    <w:rsid w:val="006F1CD8"/>
    <w:rsid w:val="006F30BE"/>
    <w:rsid w:val="006F3BE2"/>
    <w:rsid w:val="006F4B25"/>
    <w:rsid w:val="006F6496"/>
    <w:rsid w:val="00700951"/>
    <w:rsid w:val="0070165B"/>
    <w:rsid w:val="00701D7C"/>
    <w:rsid w:val="00702817"/>
    <w:rsid w:val="00702C06"/>
    <w:rsid w:val="007044A6"/>
    <w:rsid w:val="00704A6A"/>
    <w:rsid w:val="007052B1"/>
    <w:rsid w:val="0070531C"/>
    <w:rsid w:val="00705573"/>
    <w:rsid w:val="00705836"/>
    <w:rsid w:val="007058E4"/>
    <w:rsid w:val="00705D6E"/>
    <w:rsid w:val="007062D5"/>
    <w:rsid w:val="00706A24"/>
    <w:rsid w:val="00707352"/>
    <w:rsid w:val="00710220"/>
    <w:rsid w:val="0071055D"/>
    <w:rsid w:val="007109E5"/>
    <w:rsid w:val="007116E8"/>
    <w:rsid w:val="00711CCE"/>
    <w:rsid w:val="00713769"/>
    <w:rsid w:val="00713BBB"/>
    <w:rsid w:val="00713BC4"/>
    <w:rsid w:val="00714CFE"/>
    <w:rsid w:val="00715492"/>
    <w:rsid w:val="00716005"/>
    <w:rsid w:val="00716659"/>
    <w:rsid w:val="0071674D"/>
    <w:rsid w:val="00717851"/>
    <w:rsid w:val="007179BB"/>
    <w:rsid w:val="00717C37"/>
    <w:rsid w:val="007235D3"/>
    <w:rsid w:val="007245C0"/>
    <w:rsid w:val="00725813"/>
    <w:rsid w:val="00726869"/>
    <w:rsid w:val="00726FDE"/>
    <w:rsid w:val="00727C3D"/>
    <w:rsid w:val="00730985"/>
    <w:rsid w:val="00730F07"/>
    <w:rsid w:val="00731FF8"/>
    <w:rsid w:val="00732A4C"/>
    <w:rsid w:val="007342EF"/>
    <w:rsid w:val="00735556"/>
    <w:rsid w:val="00736348"/>
    <w:rsid w:val="00736912"/>
    <w:rsid w:val="00740321"/>
    <w:rsid w:val="007421AA"/>
    <w:rsid w:val="00742AA7"/>
    <w:rsid w:val="00744033"/>
    <w:rsid w:val="00744336"/>
    <w:rsid w:val="00744BF0"/>
    <w:rsid w:val="00745C8D"/>
    <w:rsid w:val="00750330"/>
    <w:rsid w:val="00750DF5"/>
    <w:rsid w:val="007514C7"/>
    <w:rsid w:val="007516F7"/>
    <w:rsid w:val="007539A7"/>
    <w:rsid w:val="00755326"/>
    <w:rsid w:val="00755543"/>
    <w:rsid w:val="0075661F"/>
    <w:rsid w:val="00756D26"/>
    <w:rsid w:val="007571FD"/>
    <w:rsid w:val="00760908"/>
    <w:rsid w:val="0076114C"/>
    <w:rsid w:val="0076149C"/>
    <w:rsid w:val="00763944"/>
    <w:rsid w:val="00765186"/>
    <w:rsid w:val="0076771F"/>
    <w:rsid w:val="007677FC"/>
    <w:rsid w:val="007725C6"/>
    <w:rsid w:val="00776CBA"/>
    <w:rsid w:val="00776F0D"/>
    <w:rsid w:val="00776F5B"/>
    <w:rsid w:val="00776F93"/>
    <w:rsid w:val="00777395"/>
    <w:rsid w:val="00780E5C"/>
    <w:rsid w:val="00780F99"/>
    <w:rsid w:val="00781541"/>
    <w:rsid w:val="007818B8"/>
    <w:rsid w:val="0078526B"/>
    <w:rsid w:val="00786982"/>
    <w:rsid w:val="0079159A"/>
    <w:rsid w:val="00793439"/>
    <w:rsid w:val="00794922"/>
    <w:rsid w:val="007949A9"/>
    <w:rsid w:val="007950A7"/>
    <w:rsid w:val="0079518E"/>
    <w:rsid w:val="007951EC"/>
    <w:rsid w:val="007957B9"/>
    <w:rsid w:val="0079661C"/>
    <w:rsid w:val="00797E7A"/>
    <w:rsid w:val="007A0E36"/>
    <w:rsid w:val="007A222B"/>
    <w:rsid w:val="007A3A2F"/>
    <w:rsid w:val="007A4088"/>
    <w:rsid w:val="007A425C"/>
    <w:rsid w:val="007A5086"/>
    <w:rsid w:val="007A7AC3"/>
    <w:rsid w:val="007B2A9F"/>
    <w:rsid w:val="007B3265"/>
    <w:rsid w:val="007B43A1"/>
    <w:rsid w:val="007B4D14"/>
    <w:rsid w:val="007B58AF"/>
    <w:rsid w:val="007B6434"/>
    <w:rsid w:val="007B744C"/>
    <w:rsid w:val="007B7DC1"/>
    <w:rsid w:val="007C12FB"/>
    <w:rsid w:val="007C305C"/>
    <w:rsid w:val="007C5FAB"/>
    <w:rsid w:val="007C63DF"/>
    <w:rsid w:val="007C65CB"/>
    <w:rsid w:val="007D0457"/>
    <w:rsid w:val="007D0578"/>
    <w:rsid w:val="007D0755"/>
    <w:rsid w:val="007D1BFE"/>
    <w:rsid w:val="007D2CF6"/>
    <w:rsid w:val="007D2F38"/>
    <w:rsid w:val="007D440D"/>
    <w:rsid w:val="007D4D20"/>
    <w:rsid w:val="007D661D"/>
    <w:rsid w:val="007D66EB"/>
    <w:rsid w:val="007D68FE"/>
    <w:rsid w:val="007D69E6"/>
    <w:rsid w:val="007E05DE"/>
    <w:rsid w:val="007E35C5"/>
    <w:rsid w:val="007E44E4"/>
    <w:rsid w:val="007E530D"/>
    <w:rsid w:val="007E5D04"/>
    <w:rsid w:val="007E72A1"/>
    <w:rsid w:val="007F238D"/>
    <w:rsid w:val="007F361A"/>
    <w:rsid w:val="007F4ED3"/>
    <w:rsid w:val="007F61BA"/>
    <w:rsid w:val="007F6671"/>
    <w:rsid w:val="00801883"/>
    <w:rsid w:val="00801E07"/>
    <w:rsid w:val="0080266C"/>
    <w:rsid w:val="00802815"/>
    <w:rsid w:val="008045A1"/>
    <w:rsid w:val="00804E27"/>
    <w:rsid w:val="008057D9"/>
    <w:rsid w:val="00805FF0"/>
    <w:rsid w:val="0080602B"/>
    <w:rsid w:val="00806FAA"/>
    <w:rsid w:val="00810168"/>
    <w:rsid w:val="008101D9"/>
    <w:rsid w:val="008113C6"/>
    <w:rsid w:val="0081146B"/>
    <w:rsid w:val="00812C36"/>
    <w:rsid w:val="00813EED"/>
    <w:rsid w:val="0081490E"/>
    <w:rsid w:val="008159B5"/>
    <w:rsid w:val="00816677"/>
    <w:rsid w:val="00816FCD"/>
    <w:rsid w:val="00820FC6"/>
    <w:rsid w:val="00822179"/>
    <w:rsid w:val="00824E03"/>
    <w:rsid w:val="00825597"/>
    <w:rsid w:val="00825A03"/>
    <w:rsid w:val="00826444"/>
    <w:rsid w:val="00826445"/>
    <w:rsid w:val="00826930"/>
    <w:rsid w:val="00826B19"/>
    <w:rsid w:val="00826D99"/>
    <w:rsid w:val="00833315"/>
    <w:rsid w:val="008338EB"/>
    <w:rsid w:val="00837398"/>
    <w:rsid w:val="00837A3B"/>
    <w:rsid w:val="00840612"/>
    <w:rsid w:val="00842872"/>
    <w:rsid w:val="00844B6A"/>
    <w:rsid w:val="008456A8"/>
    <w:rsid w:val="00850ABF"/>
    <w:rsid w:val="008517C8"/>
    <w:rsid w:val="008541ED"/>
    <w:rsid w:val="0085566B"/>
    <w:rsid w:val="0085598A"/>
    <w:rsid w:val="00855E40"/>
    <w:rsid w:val="00856635"/>
    <w:rsid w:val="008568E7"/>
    <w:rsid w:val="00856FDC"/>
    <w:rsid w:val="00857B3A"/>
    <w:rsid w:val="00861B92"/>
    <w:rsid w:val="00862B23"/>
    <w:rsid w:val="008635F6"/>
    <w:rsid w:val="00864C2A"/>
    <w:rsid w:val="00865647"/>
    <w:rsid w:val="00866A01"/>
    <w:rsid w:val="00867244"/>
    <w:rsid w:val="0086732E"/>
    <w:rsid w:val="00870F5D"/>
    <w:rsid w:val="00871BE8"/>
    <w:rsid w:val="00872361"/>
    <w:rsid w:val="00872D81"/>
    <w:rsid w:val="008732F6"/>
    <w:rsid w:val="00873502"/>
    <w:rsid w:val="00873D2A"/>
    <w:rsid w:val="00873D42"/>
    <w:rsid w:val="0087623B"/>
    <w:rsid w:val="00876C6A"/>
    <w:rsid w:val="0087729F"/>
    <w:rsid w:val="008775D5"/>
    <w:rsid w:val="008814FB"/>
    <w:rsid w:val="00881BCD"/>
    <w:rsid w:val="0088342D"/>
    <w:rsid w:val="0088521A"/>
    <w:rsid w:val="00886165"/>
    <w:rsid w:val="0088695D"/>
    <w:rsid w:val="0089189C"/>
    <w:rsid w:val="00892B11"/>
    <w:rsid w:val="00892CCE"/>
    <w:rsid w:val="00892DDD"/>
    <w:rsid w:val="00894866"/>
    <w:rsid w:val="00894894"/>
    <w:rsid w:val="008953F9"/>
    <w:rsid w:val="00896DF2"/>
    <w:rsid w:val="008A429B"/>
    <w:rsid w:val="008A5002"/>
    <w:rsid w:val="008A5C60"/>
    <w:rsid w:val="008A61AF"/>
    <w:rsid w:val="008B2909"/>
    <w:rsid w:val="008B35AB"/>
    <w:rsid w:val="008B41B8"/>
    <w:rsid w:val="008B4E01"/>
    <w:rsid w:val="008B7D27"/>
    <w:rsid w:val="008C0633"/>
    <w:rsid w:val="008C137B"/>
    <w:rsid w:val="008C1A9C"/>
    <w:rsid w:val="008C3590"/>
    <w:rsid w:val="008C3629"/>
    <w:rsid w:val="008C3A5E"/>
    <w:rsid w:val="008C44B9"/>
    <w:rsid w:val="008C52C2"/>
    <w:rsid w:val="008C5E96"/>
    <w:rsid w:val="008C663E"/>
    <w:rsid w:val="008D0AEA"/>
    <w:rsid w:val="008D3446"/>
    <w:rsid w:val="008D3551"/>
    <w:rsid w:val="008D4136"/>
    <w:rsid w:val="008D525F"/>
    <w:rsid w:val="008D6013"/>
    <w:rsid w:val="008E0982"/>
    <w:rsid w:val="008E1E93"/>
    <w:rsid w:val="008E23C1"/>
    <w:rsid w:val="008E2D87"/>
    <w:rsid w:val="008E393E"/>
    <w:rsid w:val="008E4437"/>
    <w:rsid w:val="008E4B09"/>
    <w:rsid w:val="008F0292"/>
    <w:rsid w:val="008F2DB6"/>
    <w:rsid w:val="008F34BF"/>
    <w:rsid w:val="008F5743"/>
    <w:rsid w:val="008F5E30"/>
    <w:rsid w:val="008F6F03"/>
    <w:rsid w:val="008F73FA"/>
    <w:rsid w:val="008F7AA8"/>
    <w:rsid w:val="008F7D10"/>
    <w:rsid w:val="009008B8"/>
    <w:rsid w:val="0090244F"/>
    <w:rsid w:val="00902B72"/>
    <w:rsid w:val="00903061"/>
    <w:rsid w:val="00903839"/>
    <w:rsid w:val="00906437"/>
    <w:rsid w:val="009065A4"/>
    <w:rsid w:val="0090689C"/>
    <w:rsid w:val="00910388"/>
    <w:rsid w:val="00913737"/>
    <w:rsid w:val="0091378D"/>
    <w:rsid w:val="009141A9"/>
    <w:rsid w:val="00914D7F"/>
    <w:rsid w:val="00915B09"/>
    <w:rsid w:val="00915C73"/>
    <w:rsid w:val="009162A1"/>
    <w:rsid w:val="00916A76"/>
    <w:rsid w:val="00916C1D"/>
    <w:rsid w:val="00917222"/>
    <w:rsid w:val="00920EDE"/>
    <w:rsid w:val="0092128E"/>
    <w:rsid w:val="00921E2F"/>
    <w:rsid w:val="0092201A"/>
    <w:rsid w:val="009255C0"/>
    <w:rsid w:val="009255C3"/>
    <w:rsid w:val="00927154"/>
    <w:rsid w:val="009272DC"/>
    <w:rsid w:val="00931120"/>
    <w:rsid w:val="009332F5"/>
    <w:rsid w:val="0093341E"/>
    <w:rsid w:val="0093375A"/>
    <w:rsid w:val="009353DC"/>
    <w:rsid w:val="00936D92"/>
    <w:rsid w:val="009377B5"/>
    <w:rsid w:val="0094046F"/>
    <w:rsid w:val="00940CF5"/>
    <w:rsid w:val="0094228F"/>
    <w:rsid w:val="0094265C"/>
    <w:rsid w:val="00942FB4"/>
    <w:rsid w:val="009436F4"/>
    <w:rsid w:val="00944C76"/>
    <w:rsid w:val="00945396"/>
    <w:rsid w:val="009453A7"/>
    <w:rsid w:val="00945641"/>
    <w:rsid w:val="0094642D"/>
    <w:rsid w:val="00946DED"/>
    <w:rsid w:val="00947FD9"/>
    <w:rsid w:val="0095012A"/>
    <w:rsid w:val="00951014"/>
    <w:rsid w:val="009514BA"/>
    <w:rsid w:val="00953B44"/>
    <w:rsid w:val="0095652C"/>
    <w:rsid w:val="0096300D"/>
    <w:rsid w:val="0096356D"/>
    <w:rsid w:val="009660C9"/>
    <w:rsid w:val="00966283"/>
    <w:rsid w:val="009672B4"/>
    <w:rsid w:val="009719CB"/>
    <w:rsid w:val="00974141"/>
    <w:rsid w:val="00974A32"/>
    <w:rsid w:val="0097530B"/>
    <w:rsid w:val="00975C12"/>
    <w:rsid w:val="00976CDC"/>
    <w:rsid w:val="00977522"/>
    <w:rsid w:val="00977663"/>
    <w:rsid w:val="0098092C"/>
    <w:rsid w:val="00982837"/>
    <w:rsid w:val="00984BFA"/>
    <w:rsid w:val="00984C68"/>
    <w:rsid w:val="00985A61"/>
    <w:rsid w:val="00985AC0"/>
    <w:rsid w:val="00992604"/>
    <w:rsid w:val="009929C0"/>
    <w:rsid w:val="00996E66"/>
    <w:rsid w:val="00997905"/>
    <w:rsid w:val="009A13D9"/>
    <w:rsid w:val="009A1C88"/>
    <w:rsid w:val="009A218C"/>
    <w:rsid w:val="009A273B"/>
    <w:rsid w:val="009A29B8"/>
    <w:rsid w:val="009A3E07"/>
    <w:rsid w:val="009A5473"/>
    <w:rsid w:val="009A7421"/>
    <w:rsid w:val="009B0F41"/>
    <w:rsid w:val="009B2939"/>
    <w:rsid w:val="009B5FDA"/>
    <w:rsid w:val="009B6C72"/>
    <w:rsid w:val="009C1056"/>
    <w:rsid w:val="009C15C4"/>
    <w:rsid w:val="009C1729"/>
    <w:rsid w:val="009C2397"/>
    <w:rsid w:val="009C2902"/>
    <w:rsid w:val="009C33F7"/>
    <w:rsid w:val="009C450E"/>
    <w:rsid w:val="009C45FE"/>
    <w:rsid w:val="009C520E"/>
    <w:rsid w:val="009C5DD5"/>
    <w:rsid w:val="009C63F4"/>
    <w:rsid w:val="009D0E71"/>
    <w:rsid w:val="009D13C2"/>
    <w:rsid w:val="009D184F"/>
    <w:rsid w:val="009D1A8C"/>
    <w:rsid w:val="009D3A79"/>
    <w:rsid w:val="009D3E0D"/>
    <w:rsid w:val="009D7BCF"/>
    <w:rsid w:val="009D7EAA"/>
    <w:rsid w:val="009E05DE"/>
    <w:rsid w:val="009E0AB7"/>
    <w:rsid w:val="009E1DB5"/>
    <w:rsid w:val="009E23C3"/>
    <w:rsid w:val="009E43B4"/>
    <w:rsid w:val="009E57F5"/>
    <w:rsid w:val="009E680B"/>
    <w:rsid w:val="009E6DD9"/>
    <w:rsid w:val="009E7BD3"/>
    <w:rsid w:val="009F1851"/>
    <w:rsid w:val="009F1C75"/>
    <w:rsid w:val="009F2DDD"/>
    <w:rsid w:val="009F3C77"/>
    <w:rsid w:val="009F5193"/>
    <w:rsid w:val="009F60C7"/>
    <w:rsid w:val="009F69F1"/>
    <w:rsid w:val="009F7717"/>
    <w:rsid w:val="00A0005D"/>
    <w:rsid w:val="00A00403"/>
    <w:rsid w:val="00A00F01"/>
    <w:rsid w:val="00A014FE"/>
    <w:rsid w:val="00A01AC5"/>
    <w:rsid w:val="00A01ACE"/>
    <w:rsid w:val="00A01CC9"/>
    <w:rsid w:val="00A040CC"/>
    <w:rsid w:val="00A04630"/>
    <w:rsid w:val="00A04A21"/>
    <w:rsid w:val="00A04F99"/>
    <w:rsid w:val="00A05DC2"/>
    <w:rsid w:val="00A07C1F"/>
    <w:rsid w:val="00A1276C"/>
    <w:rsid w:val="00A15408"/>
    <w:rsid w:val="00A15A1F"/>
    <w:rsid w:val="00A166CF"/>
    <w:rsid w:val="00A169B1"/>
    <w:rsid w:val="00A16A12"/>
    <w:rsid w:val="00A170A1"/>
    <w:rsid w:val="00A17930"/>
    <w:rsid w:val="00A205F3"/>
    <w:rsid w:val="00A210B5"/>
    <w:rsid w:val="00A21286"/>
    <w:rsid w:val="00A248F6"/>
    <w:rsid w:val="00A26345"/>
    <w:rsid w:val="00A26641"/>
    <w:rsid w:val="00A27B15"/>
    <w:rsid w:val="00A300BC"/>
    <w:rsid w:val="00A30C6D"/>
    <w:rsid w:val="00A3120B"/>
    <w:rsid w:val="00A31D66"/>
    <w:rsid w:val="00A32BC1"/>
    <w:rsid w:val="00A33220"/>
    <w:rsid w:val="00A3325A"/>
    <w:rsid w:val="00A3365E"/>
    <w:rsid w:val="00A33BD6"/>
    <w:rsid w:val="00A4045E"/>
    <w:rsid w:val="00A404E4"/>
    <w:rsid w:val="00A41268"/>
    <w:rsid w:val="00A41C24"/>
    <w:rsid w:val="00A422F4"/>
    <w:rsid w:val="00A4259B"/>
    <w:rsid w:val="00A43013"/>
    <w:rsid w:val="00A44DC0"/>
    <w:rsid w:val="00A45563"/>
    <w:rsid w:val="00A45DA0"/>
    <w:rsid w:val="00A46EBB"/>
    <w:rsid w:val="00A47341"/>
    <w:rsid w:val="00A504E7"/>
    <w:rsid w:val="00A5355C"/>
    <w:rsid w:val="00A5494E"/>
    <w:rsid w:val="00A5766E"/>
    <w:rsid w:val="00A6091A"/>
    <w:rsid w:val="00A610C9"/>
    <w:rsid w:val="00A63F06"/>
    <w:rsid w:val="00A6420C"/>
    <w:rsid w:val="00A65071"/>
    <w:rsid w:val="00A654FC"/>
    <w:rsid w:val="00A66785"/>
    <w:rsid w:val="00A67180"/>
    <w:rsid w:val="00A676B6"/>
    <w:rsid w:val="00A67E5E"/>
    <w:rsid w:val="00A701A7"/>
    <w:rsid w:val="00A7197A"/>
    <w:rsid w:val="00A71CCE"/>
    <w:rsid w:val="00A731AE"/>
    <w:rsid w:val="00A75FB4"/>
    <w:rsid w:val="00A77DE5"/>
    <w:rsid w:val="00A81221"/>
    <w:rsid w:val="00A82275"/>
    <w:rsid w:val="00A836CD"/>
    <w:rsid w:val="00A848D4"/>
    <w:rsid w:val="00A865EC"/>
    <w:rsid w:val="00A8751F"/>
    <w:rsid w:val="00A9007A"/>
    <w:rsid w:val="00A91492"/>
    <w:rsid w:val="00A91E17"/>
    <w:rsid w:val="00A9397D"/>
    <w:rsid w:val="00A940F8"/>
    <w:rsid w:val="00A946A9"/>
    <w:rsid w:val="00A94B77"/>
    <w:rsid w:val="00A94C02"/>
    <w:rsid w:val="00A9509B"/>
    <w:rsid w:val="00A9545D"/>
    <w:rsid w:val="00A9682D"/>
    <w:rsid w:val="00AA203A"/>
    <w:rsid w:val="00AA3DEE"/>
    <w:rsid w:val="00AA5E26"/>
    <w:rsid w:val="00AA719A"/>
    <w:rsid w:val="00AB11C4"/>
    <w:rsid w:val="00AB1356"/>
    <w:rsid w:val="00AB1417"/>
    <w:rsid w:val="00AB17D5"/>
    <w:rsid w:val="00AB20DE"/>
    <w:rsid w:val="00AB4C02"/>
    <w:rsid w:val="00AB5270"/>
    <w:rsid w:val="00AB5365"/>
    <w:rsid w:val="00AB74C7"/>
    <w:rsid w:val="00AC148F"/>
    <w:rsid w:val="00AC251A"/>
    <w:rsid w:val="00AC3C58"/>
    <w:rsid w:val="00AC3CD2"/>
    <w:rsid w:val="00AC3DB5"/>
    <w:rsid w:val="00AC6BBC"/>
    <w:rsid w:val="00AD10EF"/>
    <w:rsid w:val="00AD1117"/>
    <w:rsid w:val="00AD24D9"/>
    <w:rsid w:val="00AD45C1"/>
    <w:rsid w:val="00AD7456"/>
    <w:rsid w:val="00AE0D2A"/>
    <w:rsid w:val="00AE2162"/>
    <w:rsid w:val="00AE342B"/>
    <w:rsid w:val="00AE40E9"/>
    <w:rsid w:val="00AE435C"/>
    <w:rsid w:val="00AE4AD5"/>
    <w:rsid w:val="00AE5692"/>
    <w:rsid w:val="00AE5CC7"/>
    <w:rsid w:val="00AE7C78"/>
    <w:rsid w:val="00AF108A"/>
    <w:rsid w:val="00AF16FB"/>
    <w:rsid w:val="00AF1AA1"/>
    <w:rsid w:val="00AF3455"/>
    <w:rsid w:val="00AF420B"/>
    <w:rsid w:val="00AF6295"/>
    <w:rsid w:val="00AF7053"/>
    <w:rsid w:val="00AF7542"/>
    <w:rsid w:val="00B01423"/>
    <w:rsid w:val="00B017A9"/>
    <w:rsid w:val="00B01B8C"/>
    <w:rsid w:val="00B02E55"/>
    <w:rsid w:val="00B036C1"/>
    <w:rsid w:val="00B03AB7"/>
    <w:rsid w:val="00B0424B"/>
    <w:rsid w:val="00B0446A"/>
    <w:rsid w:val="00B04AC3"/>
    <w:rsid w:val="00B04EBB"/>
    <w:rsid w:val="00B05219"/>
    <w:rsid w:val="00B0555C"/>
    <w:rsid w:val="00B06C37"/>
    <w:rsid w:val="00B071B3"/>
    <w:rsid w:val="00B07A8B"/>
    <w:rsid w:val="00B1173D"/>
    <w:rsid w:val="00B12D48"/>
    <w:rsid w:val="00B13F30"/>
    <w:rsid w:val="00B14F04"/>
    <w:rsid w:val="00B15E24"/>
    <w:rsid w:val="00B167B5"/>
    <w:rsid w:val="00B20E0E"/>
    <w:rsid w:val="00B22336"/>
    <w:rsid w:val="00B2442D"/>
    <w:rsid w:val="00B25929"/>
    <w:rsid w:val="00B25D7F"/>
    <w:rsid w:val="00B2628B"/>
    <w:rsid w:val="00B26323"/>
    <w:rsid w:val="00B27410"/>
    <w:rsid w:val="00B27D91"/>
    <w:rsid w:val="00B30E92"/>
    <w:rsid w:val="00B310FF"/>
    <w:rsid w:val="00B3136A"/>
    <w:rsid w:val="00B31A25"/>
    <w:rsid w:val="00B34851"/>
    <w:rsid w:val="00B36329"/>
    <w:rsid w:val="00B366B0"/>
    <w:rsid w:val="00B374AF"/>
    <w:rsid w:val="00B37B02"/>
    <w:rsid w:val="00B40464"/>
    <w:rsid w:val="00B40A6D"/>
    <w:rsid w:val="00B435A5"/>
    <w:rsid w:val="00B43F28"/>
    <w:rsid w:val="00B465E1"/>
    <w:rsid w:val="00B46C0A"/>
    <w:rsid w:val="00B471CE"/>
    <w:rsid w:val="00B4722F"/>
    <w:rsid w:val="00B47631"/>
    <w:rsid w:val="00B47DC4"/>
    <w:rsid w:val="00B506FF"/>
    <w:rsid w:val="00B50760"/>
    <w:rsid w:val="00B52F67"/>
    <w:rsid w:val="00B530E6"/>
    <w:rsid w:val="00B53AAA"/>
    <w:rsid w:val="00B5431F"/>
    <w:rsid w:val="00B54481"/>
    <w:rsid w:val="00B54967"/>
    <w:rsid w:val="00B54B85"/>
    <w:rsid w:val="00B559E2"/>
    <w:rsid w:val="00B5685E"/>
    <w:rsid w:val="00B57013"/>
    <w:rsid w:val="00B60821"/>
    <w:rsid w:val="00B60B27"/>
    <w:rsid w:val="00B61343"/>
    <w:rsid w:val="00B62510"/>
    <w:rsid w:val="00B63D8A"/>
    <w:rsid w:val="00B64867"/>
    <w:rsid w:val="00B64DB5"/>
    <w:rsid w:val="00B65237"/>
    <w:rsid w:val="00B65336"/>
    <w:rsid w:val="00B663DF"/>
    <w:rsid w:val="00B66A77"/>
    <w:rsid w:val="00B70AD1"/>
    <w:rsid w:val="00B70B16"/>
    <w:rsid w:val="00B7129B"/>
    <w:rsid w:val="00B731DA"/>
    <w:rsid w:val="00B74D2D"/>
    <w:rsid w:val="00B7565B"/>
    <w:rsid w:val="00B763B6"/>
    <w:rsid w:val="00B7752C"/>
    <w:rsid w:val="00B800F4"/>
    <w:rsid w:val="00B803D5"/>
    <w:rsid w:val="00B80704"/>
    <w:rsid w:val="00B80B9E"/>
    <w:rsid w:val="00B8102C"/>
    <w:rsid w:val="00B81BBE"/>
    <w:rsid w:val="00B82346"/>
    <w:rsid w:val="00B83436"/>
    <w:rsid w:val="00B84AC1"/>
    <w:rsid w:val="00B85554"/>
    <w:rsid w:val="00B8622F"/>
    <w:rsid w:val="00B8653A"/>
    <w:rsid w:val="00B904D9"/>
    <w:rsid w:val="00B919DE"/>
    <w:rsid w:val="00B92BC4"/>
    <w:rsid w:val="00B9349A"/>
    <w:rsid w:val="00B95724"/>
    <w:rsid w:val="00BA071A"/>
    <w:rsid w:val="00BA07FD"/>
    <w:rsid w:val="00BA1B9B"/>
    <w:rsid w:val="00BA49F0"/>
    <w:rsid w:val="00BA55F5"/>
    <w:rsid w:val="00BA5BD5"/>
    <w:rsid w:val="00BA5C54"/>
    <w:rsid w:val="00BA6418"/>
    <w:rsid w:val="00BA7CBD"/>
    <w:rsid w:val="00BB32D9"/>
    <w:rsid w:val="00BB332F"/>
    <w:rsid w:val="00BB73BD"/>
    <w:rsid w:val="00BC0C90"/>
    <w:rsid w:val="00BC57BA"/>
    <w:rsid w:val="00BC620C"/>
    <w:rsid w:val="00BC6548"/>
    <w:rsid w:val="00BC778E"/>
    <w:rsid w:val="00BD5636"/>
    <w:rsid w:val="00BD5A68"/>
    <w:rsid w:val="00BE0CDA"/>
    <w:rsid w:val="00BE0DC5"/>
    <w:rsid w:val="00BE0F7C"/>
    <w:rsid w:val="00BE290F"/>
    <w:rsid w:val="00BE4115"/>
    <w:rsid w:val="00BE683F"/>
    <w:rsid w:val="00BE756A"/>
    <w:rsid w:val="00BF13A6"/>
    <w:rsid w:val="00BF162C"/>
    <w:rsid w:val="00BF24FA"/>
    <w:rsid w:val="00BF2CE5"/>
    <w:rsid w:val="00BF381B"/>
    <w:rsid w:val="00BF3CC7"/>
    <w:rsid w:val="00BF43A2"/>
    <w:rsid w:val="00BF7FE0"/>
    <w:rsid w:val="00C009E1"/>
    <w:rsid w:val="00C037E8"/>
    <w:rsid w:val="00C06C95"/>
    <w:rsid w:val="00C10CA3"/>
    <w:rsid w:val="00C118C4"/>
    <w:rsid w:val="00C119E1"/>
    <w:rsid w:val="00C12890"/>
    <w:rsid w:val="00C12B6F"/>
    <w:rsid w:val="00C133C0"/>
    <w:rsid w:val="00C2338F"/>
    <w:rsid w:val="00C237D5"/>
    <w:rsid w:val="00C25808"/>
    <w:rsid w:val="00C271B9"/>
    <w:rsid w:val="00C27383"/>
    <w:rsid w:val="00C313D9"/>
    <w:rsid w:val="00C3153A"/>
    <w:rsid w:val="00C3165C"/>
    <w:rsid w:val="00C32EB2"/>
    <w:rsid w:val="00C33B4D"/>
    <w:rsid w:val="00C34B4B"/>
    <w:rsid w:val="00C3515E"/>
    <w:rsid w:val="00C35241"/>
    <w:rsid w:val="00C35431"/>
    <w:rsid w:val="00C35E2E"/>
    <w:rsid w:val="00C3674A"/>
    <w:rsid w:val="00C375C7"/>
    <w:rsid w:val="00C403E7"/>
    <w:rsid w:val="00C40673"/>
    <w:rsid w:val="00C416D9"/>
    <w:rsid w:val="00C446FD"/>
    <w:rsid w:val="00C4517D"/>
    <w:rsid w:val="00C46697"/>
    <w:rsid w:val="00C47774"/>
    <w:rsid w:val="00C50107"/>
    <w:rsid w:val="00C5058C"/>
    <w:rsid w:val="00C506B8"/>
    <w:rsid w:val="00C50986"/>
    <w:rsid w:val="00C51186"/>
    <w:rsid w:val="00C5204B"/>
    <w:rsid w:val="00C526F0"/>
    <w:rsid w:val="00C52BA8"/>
    <w:rsid w:val="00C53D17"/>
    <w:rsid w:val="00C54171"/>
    <w:rsid w:val="00C54305"/>
    <w:rsid w:val="00C54AEF"/>
    <w:rsid w:val="00C54C9A"/>
    <w:rsid w:val="00C56F50"/>
    <w:rsid w:val="00C5794A"/>
    <w:rsid w:val="00C57CB3"/>
    <w:rsid w:val="00C600A8"/>
    <w:rsid w:val="00C61617"/>
    <w:rsid w:val="00C63E1A"/>
    <w:rsid w:val="00C653B2"/>
    <w:rsid w:val="00C67829"/>
    <w:rsid w:val="00C70123"/>
    <w:rsid w:val="00C70886"/>
    <w:rsid w:val="00C71176"/>
    <w:rsid w:val="00C712BA"/>
    <w:rsid w:val="00C721F3"/>
    <w:rsid w:val="00C72C8B"/>
    <w:rsid w:val="00C7491B"/>
    <w:rsid w:val="00C75CEC"/>
    <w:rsid w:val="00C765FA"/>
    <w:rsid w:val="00C77570"/>
    <w:rsid w:val="00C77857"/>
    <w:rsid w:val="00C77B03"/>
    <w:rsid w:val="00C8001A"/>
    <w:rsid w:val="00C803F0"/>
    <w:rsid w:val="00C81104"/>
    <w:rsid w:val="00C817C4"/>
    <w:rsid w:val="00C82570"/>
    <w:rsid w:val="00C82E86"/>
    <w:rsid w:val="00C83D98"/>
    <w:rsid w:val="00C845A6"/>
    <w:rsid w:val="00C85C50"/>
    <w:rsid w:val="00C86FB9"/>
    <w:rsid w:val="00C92216"/>
    <w:rsid w:val="00C92EF2"/>
    <w:rsid w:val="00C93DFD"/>
    <w:rsid w:val="00C9404E"/>
    <w:rsid w:val="00C9555B"/>
    <w:rsid w:val="00C95BE8"/>
    <w:rsid w:val="00C95F45"/>
    <w:rsid w:val="00C96411"/>
    <w:rsid w:val="00C97ECC"/>
    <w:rsid w:val="00CA0F75"/>
    <w:rsid w:val="00CA1F93"/>
    <w:rsid w:val="00CA2FEB"/>
    <w:rsid w:val="00CA495C"/>
    <w:rsid w:val="00CA4DEE"/>
    <w:rsid w:val="00CA5CAE"/>
    <w:rsid w:val="00CA688D"/>
    <w:rsid w:val="00CA74E4"/>
    <w:rsid w:val="00CA7DB0"/>
    <w:rsid w:val="00CA7DF1"/>
    <w:rsid w:val="00CB00F0"/>
    <w:rsid w:val="00CB0EDC"/>
    <w:rsid w:val="00CB16B2"/>
    <w:rsid w:val="00CB1BF4"/>
    <w:rsid w:val="00CB1FCF"/>
    <w:rsid w:val="00CB21AF"/>
    <w:rsid w:val="00CB3435"/>
    <w:rsid w:val="00CB3438"/>
    <w:rsid w:val="00CB4064"/>
    <w:rsid w:val="00CB4817"/>
    <w:rsid w:val="00CB5671"/>
    <w:rsid w:val="00CB6AEB"/>
    <w:rsid w:val="00CB7462"/>
    <w:rsid w:val="00CB749A"/>
    <w:rsid w:val="00CB7596"/>
    <w:rsid w:val="00CB7F5A"/>
    <w:rsid w:val="00CC0827"/>
    <w:rsid w:val="00CC1DBE"/>
    <w:rsid w:val="00CC44E4"/>
    <w:rsid w:val="00CC4A95"/>
    <w:rsid w:val="00CC6AD8"/>
    <w:rsid w:val="00CD0466"/>
    <w:rsid w:val="00CD0894"/>
    <w:rsid w:val="00CD0901"/>
    <w:rsid w:val="00CD0949"/>
    <w:rsid w:val="00CD25AA"/>
    <w:rsid w:val="00CD2A8C"/>
    <w:rsid w:val="00CD36D0"/>
    <w:rsid w:val="00CD3700"/>
    <w:rsid w:val="00CD5A69"/>
    <w:rsid w:val="00CD6104"/>
    <w:rsid w:val="00CD6A7C"/>
    <w:rsid w:val="00CD6F77"/>
    <w:rsid w:val="00CE03B7"/>
    <w:rsid w:val="00CE0F32"/>
    <w:rsid w:val="00CE1793"/>
    <w:rsid w:val="00CE1B46"/>
    <w:rsid w:val="00CE1D2A"/>
    <w:rsid w:val="00CE2396"/>
    <w:rsid w:val="00CE34A4"/>
    <w:rsid w:val="00CE34E1"/>
    <w:rsid w:val="00CE3F34"/>
    <w:rsid w:val="00CE4F88"/>
    <w:rsid w:val="00CE651C"/>
    <w:rsid w:val="00CE7526"/>
    <w:rsid w:val="00CE7B92"/>
    <w:rsid w:val="00CF1312"/>
    <w:rsid w:val="00CF3579"/>
    <w:rsid w:val="00CF3D88"/>
    <w:rsid w:val="00CF456A"/>
    <w:rsid w:val="00CF4ABC"/>
    <w:rsid w:val="00CF4D4F"/>
    <w:rsid w:val="00CF58B7"/>
    <w:rsid w:val="00CF6F74"/>
    <w:rsid w:val="00CF7C12"/>
    <w:rsid w:val="00D000DB"/>
    <w:rsid w:val="00D01F10"/>
    <w:rsid w:val="00D07F6F"/>
    <w:rsid w:val="00D1056A"/>
    <w:rsid w:val="00D106BB"/>
    <w:rsid w:val="00D10A5B"/>
    <w:rsid w:val="00D120F0"/>
    <w:rsid w:val="00D15574"/>
    <w:rsid w:val="00D160EA"/>
    <w:rsid w:val="00D207B8"/>
    <w:rsid w:val="00D234A6"/>
    <w:rsid w:val="00D23C9D"/>
    <w:rsid w:val="00D24375"/>
    <w:rsid w:val="00D25739"/>
    <w:rsid w:val="00D27718"/>
    <w:rsid w:val="00D3031B"/>
    <w:rsid w:val="00D30652"/>
    <w:rsid w:val="00D312A1"/>
    <w:rsid w:val="00D322B9"/>
    <w:rsid w:val="00D327C5"/>
    <w:rsid w:val="00D34250"/>
    <w:rsid w:val="00D34561"/>
    <w:rsid w:val="00D34B63"/>
    <w:rsid w:val="00D34DF7"/>
    <w:rsid w:val="00D351C1"/>
    <w:rsid w:val="00D353A4"/>
    <w:rsid w:val="00D35EFB"/>
    <w:rsid w:val="00D40458"/>
    <w:rsid w:val="00D41486"/>
    <w:rsid w:val="00D41F2C"/>
    <w:rsid w:val="00D433FC"/>
    <w:rsid w:val="00D438CA"/>
    <w:rsid w:val="00D449B5"/>
    <w:rsid w:val="00D47CD3"/>
    <w:rsid w:val="00D504B3"/>
    <w:rsid w:val="00D5077D"/>
    <w:rsid w:val="00D520A7"/>
    <w:rsid w:val="00D52EE2"/>
    <w:rsid w:val="00D53687"/>
    <w:rsid w:val="00D537A2"/>
    <w:rsid w:val="00D54B3D"/>
    <w:rsid w:val="00D57112"/>
    <w:rsid w:val="00D57721"/>
    <w:rsid w:val="00D61193"/>
    <w:rsid w:val="00D617EB"/>
    <w:rsid w:val="00D61BFC"/>
    <w:rsid w:val="00D62D25"/>
    <w:rsid w:val="00D642BA"/>
    <w:rsid w:val="00D64853"/>
    <w:rsid w:val="00D648E3"/>
    <w:rsid w:val="00D653F4"/>
    <w:rsid w:val="00D65996"/>
    <w:rsid w:val="00D6755A"/>
    <w:rsid w:val="00D72A75"/>
    <w:rsid w:val="00D72AAB"/>
    <w:rsid w:val="00D7744A"/>
    <w:rsid w:val="00D84F30"/>
    <w:rsid w:val="00D86314"/>
    <w:rsid w:val="00D86BF0"/>
    <w:rsid w:val="00D91589"/>
    <w:rsid w:val="00D92D7E"/>
    <w:rsid w:val="00D94467"/>
    <w:rsid w:val="00D95344"/>
    <w:rsid w:val="00D9534F"/>
    <w:rsid w:val="00D95955"/>
    <w:rsid w:val="00DA01CB"/>
    <w:rsid w:val="00DA0D2A"/>
    <w:rsid w:val="00DA21F3"/>
    <w:rsid w:val="00DA43C0"/>
    <w:rsid w:val="00DA476B"/>
    <w:rsid w:val="00DA47B5"/>
    <w:rsid w:val="00DA5810"/>
    <w:rsid w:val="00DB0B35"/>
    <w:rsid w:val="00DB1EDE"/>
    <w:rsid w:val="00DB3B7B"/>
    <w:rsid w:val="00DB4378"/>
    <w:rsid w:val="00DB45D5"/>
    <w:rsid w:val="00DB47FE"/>
    <w:rsid w:val="00DB6BE1"/>
    <w:rsid w:val="00DB6D1A"/>
    <w:rsid w:val="00DB782A"/>
    <w:rsid w:val="00DC0570"/>
    <w:rsid w:val="00DC159F"/>
    <w:rsid w:val="00DC23BA"/>
    <w:rsid w:val="00DC72B8"/>
    <w:rsid w:val="00DC7E24"/>
    <w:rsid w:val="00DD09D8"/>
    <w:rsid w:val="00DD0F2D"/>
    <w:rsid w:val="00DD1611"/>
    <w:rsid w:val="00DD1F43"/>
    <w:rsid w:val="00DD36B8"/>
    <w:rsid w:val="00DD5398"/>
    <w:rsid w:val="00DD551B"/>
    <w:rsid w:val="00DD698F"/>
    <w:rsid w:val="00DE1116"/>
    <w:rsid w:val="00DE27EA"/>
    <w:rsid w:val="00DE2DA1"/>
    <w:rsid w:val="00DE33D0"/>
    <w:rsid w:val="00DE39C4"/>
    <w:rsid w:val="00DE6C4B"/>
    <w:rsid w:val="00DE728A"/>
    <w:rsid w:val="00DF055F"/>
    <w:rsid w:val="00DF1576"/>
    <w:rsid w:val="00DF2989"/>
    <w:rsid w:val="00DF2CFF"/>
    <w:rsid w:val="00DF60B9"/>
    <w:rsid w:val="00E000C5"/>
    <w:rsid w:val="00E045E1"/>
    <w:rsid w:val="00E04F08"/>
    <w:rsid w:val="00E0638A"/>
    <w:rsid w:val="00E065B2"/>
    <w:rsid w:val="00E109BB"/>
    <w:rsid w:val="00E10A57"/>
    <w:rsid w:val="00E127FA"/>
    <w:rsid w:val="00E12B41"/>
    <w:rsid w:val="00E145AE"/>
    <w:rsid w:val="00E1579F"/>
    <w:rsid w:val="00E16149"/>
    <w:rsid w:val="00E21174"/>
    <w:rsid w:val="00E21490"/>
    <w:rsid w:val="00E219E8"/>
    <w:rsid w:val="00E22737"/>
    <w:rsid w:val="00E258D1"/>
    <w:rsid w:val="00E27CC5"/>
    <w:rsid w:val="00E27E75"/>
    <w:rsid w:val="00E30D7F"/>
    <w:rsid w:val="00E3177E"/>
    <w:rsid w:val="00E33340"/>
    <w:rsid w:val="00E33713"/>
    <w:rsid w:val="00E35E90"/>
    <w:rsid w:val="00E3660B"/>
    <w:rsid w:val="00E36862"/>
    <w:rsid w:val="00E40E00"/>
    <w:rsid w:val="00E41806"/>
    <w:rsid w:val="00E42CA1"/>
    <w:rsid w:val="00E44923"/>
    <w:rsid w:val="00E46DB1"/>
    <w:rsid w:val="00E4729E"/>
    <w:rsid w:val="00E473DE"/>
    <w:rsid w:val="00E5060D"/>
    <w:rsid w:val="00E51712"/>
    <w:rsid w:val="00E51920"/>
    <w:rsid w:val="00E53A4A"/>
    <w:rsid w:val="00E54C09"/>
    <w:rsid w:val="00E5615E"/>
    <w:rsid w:val="00E5758A"/>
    <w:rsid w:val="00E6116C"/>
    <w:rsid w:val="00E634B5"/>
    <w:rsid w:val="00E64120"/>
    <w:rsid w:val="00E64E7B"/>
    <w:rsid w:val="00E660A1"/>
    <w:rsid w:val="00E660CB"/>
    <w:rsid w:val="00E67E07"/>
    <w:rsid w:val="00E74DE2"/>
    <w:rsid w:val="00E75F24"/>
    <w:rsid w:val="00E76843"/>
    <w:rsid w:val="00E7691A"/>
    <w:rsid w:val="00E8008B"/>
    <w:rsid w:val="00E827D1"/>
    <w:rsid w:val="00E834F2"/>
    <w:rsid w:val="00E863E1"/>
    <w:rsid w:val="00E91FFB"/>
    <w:rsid w:val="00E93D40"/>
    <w:rsid w:val="00E941C8"/>
    <w:rsid w:val="00E94B35"/>
    <w:rsid w:val="00E95412"/>
    <w:rsid w:val="00E9644D"/>
    <w:rsid w:val="00E964E4"/>
    <w:rsid w:val="00E9794C"/>
    <w:rsid w:val="00E97FB2"/>
    <w:rsid w:val="00EA0767"/>
    <w:rsid w:val="00EA1890"/>
    <w:rsid w:val="00EA20EC"/>
    <w:rsid w:val="00EA2619"/>
    <w:rsid w:val="00EA3CCF"/>
    <w:rsid w:val="00EA3E62"/>
    <w:rsid w:val="00EA436F"/>
    <w:rsid w:val="00EA4AB6"/>
    <w:rsid w:val="00EA6949"/>
    <w:rsid w:val="00EA6C04"/>
    <w:rsid w:val="00EA7767"/>
    <w:rsid w:val="00EB2837"/>
    <w:rsid w:val="00EB3BD6"/>
    <w:rsid w:val="00EB3BDE"/>
    <w:rsid w:val="00EB4B92"/>
    <w:rsid w:val="00EB4D32"/>
    <w:rsid w:val="00EB4FE1"/>
    <w:rsid w:val="00EC03FA"/>
    <w:rsid w:val="00EC054D"/>
    <w:rsid w:val="00EC0C0E"/>
    <w:rsid w:val="00EC11B7"/>
    <w:rsid w:val="00EC184A"/>
    <w:rsid w:val="00EC1CA4"/>
    <w:rsid w:val="00EC1CE5"/>
    <w:rsid w:val="00EC2D1D"/>
    <w:rsid w:val="00EC2E5E"/>
    <w:rsid w:val="00EC3244"/>
    <w:rsid w:val="00EC4069"/>
    <w:rsid w:val="00EC5A03"/>
    <w:rsid w:val="00EC6391"/>
    <w:rsid w:val="00EC7AE3"/>
    <w:rsid w:val="00EC7C04"/>
    <w:rsid w:val="00ED2C70"/>
    <w:rsid w:val="00ED5E61"/>
    <w:rsid w:val="00ED63D6"/>
    <w:rsid w:val="00ED7D03"/>
    <w:rsid w:val="00ED7E9D"/>
    <w:rsid w:val="00EE0338"/>
    <w:rsid w:val="00EE0B0A"/>
    <w:rsid w:val="00EE33E8"/>
    <w:rsid w:val="00EE40A0"/>
    <w:rsid w:val="00EE4A79"/>
    <w:rsid w:val="00EE5D18"/>
    <w:rsid w:val="00EE60E5"/>
    <w:rsid w:val="00EE6387"/>
    <w:rsid w:val="00EE7119"/>
    <w:rsid w:val="00EF49A6"/>
    <w:rsid w:val="00EF5B9C"/>
    <w:rsid w:val="00EF60E3"/>
    <w:rsid w:val="00EF61B8"/>
    <w:rsid w:val="00EF7182"/>
    <w:rsid w:val="00F0072D"/>
    <w:rsid w:val="00F00A3C"/>
    <w:rsid w:val="00F055F1"/>
    <w:rsid w:val="00F065B9"/>
    <w:rsid w:val="00F0696D"/>
    <w:rsid w:val="00F104D3"/>
    <w:rsid w:val="00F13285"/>
    <w:rsid w:val="00F13FC0"/>
    <w:rsid w:val="00F14020"/>
    <w:rsid w:val="00F15595"/>
    <w:rsid w:val="00F16557"/>
    <w:rsid w:val="00F177AA"/>
    <w:rsid w:val="00F213AA"/>
    <w:rsid w:val="00F2175D"/>
    <w:rsid w:val="00F21783"/>
    <w:rsid w:val="00F2185C"/>
    <w:rsid w:val="00F21ECD"/>
    <w:rsid w:val="00F221AD"/>
    <w:rsid w:val="00F23398"/>
    <w:rsid w:val="00F23780"/>
    <w:rsid w:val="00F26462"/>
    <w:rsid w:val="00F265A8"/>
    <w:rsid w:val="00F3260E"/>
    <w:rsid w:val="00F33965"/>
    <w:rsid w:val="00F34A1A"/>
    <w:rsid w:val="00F34E43"/>
    <w:rsid w:val="00F40DA6"/>
    <w:rsid w:val="00F4150C"/>
    <w:rsid w:val="00F44607"/>
    <w:rsid w:val="00F44E7C"/>
    <w:rsid w:val="00F46C18"/>
    <w:rsid w:val="00F50A3A"/>
    <w:rsid w:val="00F525EC"/>
    <w:rsid w:val="00F53826"/>
    <w:rsid w:val="00F55204"/>
    <w:rsid w:val="00F55FCF"/>
    <w:rsid w:val="00F56928"/>
    <w:rsid w:val="00F60001"/>
    <w:rsid w:val="00F610AF"/>
    <w:rsid w:val="00F6153A"/>
    <w:rsid w:val="00F62E20"/>
    <w:rsid w:val="00F62F9F"/>
    <w:rsid w:val="00F62FB9"/>
    <w:rsid w:val="00F63DC1"/>
    <w:rsid w:val="00F64696"/>
    <w:rsid w:val="00F65375"/>
    <w:rsid w:val="00F662F4"/>
    <w:rsid w:val="00F6640E"/>
    <w:rsid w:val="00F67C74"/>
    <w:rsid w:val="00F7050E"/>
    <w:rsid w:val="00F718EC"/>
    <w:rsid w:val="00F73602"/>
    <w:rsid w:val="00F73D0D"/>
    <w:rsid w:val="00F742FE"/>
    <w:rsid w:val="00F75030"/>
    <w:rsid w:val="00F757D9"/>
    <w:rsid w:val="00F76692"/>
    <w:rsid w:val="00F777DD"/>
    <w:rsid w:val="00F81C1E"/>
    <w:rsid w:val="00F843AB"/>
    <w:rsid w:val="00F84A9B"/>
    <w:rsid w:val="00F84B69"/>
    <w:rsid w:val="00F84BCB"/>
    <w:rsid w:val="00F85272"/>
    <w:rsid w:val="00F85A62"/>
    <w:rsid w:val="00F90C02"/>
    <w:rsid w:val="00F91823"/>
    <w:rsid w:val="00F91B61"/>
    <w:rsid w:val="00F93988"/>
    <w:rsid w:val="00F96560"/>
    <w:rsid w:val="00F967F7"/>
    <w:rsid w:val="00F97060"/>
    <w:rsid w:val="00FA0572"/>
    <w:rsid w:val="00FA0A96"/>
    <w:rsid w:val="00FA1117"/>
    <w:rsid w:val="00FA165F"/>
    <w:rsid w:val="00FA1975"/>
    <w:rsid w:val="00FA2A2F"/>
    <w:rsid w:val="00FA2C5A"/>
    <w:rsid w:val="00FA2C85"/>
    <w:rsid w:val="00FA47DD"/>
    <w:rsid w:val="00FA4D12"/>
    <w:rsid w:val="00FA573E"/>
    <w:rsid w:val="00FA5CDF"/>
    <w:rsid w:val="00FB12A0"/>
    <w:rsid w:val="00FB3D60"/>
    <w:rsid w:val="00FB3F46"/>
    <w:rsid w:val="00FB476C"/>
    <w:rsid w:val="00FB561B"/>
    <w:rsid w:val="00FB63A0"/>
    <w:rsid w:val="00FB683D"/>
    <w:rsid w:val="00FB70D5"/>
    <w:rsid w:val="00FC0BBF"/>
    <w:rsid w:val="00FC22E4"/>
    <w:rsid w:val="00FC2D11"/>
    <w:rsid w:val="00FC32E0"/>
    <w:rsid w:val="00FC4B1A"/>
    <w:rsid w:val="00FC4DE6"/>
    <w:rsid w:val="00FC5840"/>
    <w:rsid w:val="00FC5A9E"/>
    <w:rsid w:val="00FC6230"/>
    <w:rsid w:val="00FC7D5F"/>
    <w:rsid w:val="00FD2013"/>
    <w:rsid w:val="00FD22CB"/>
    <w:rsid w:val="00FD2F06"/>
    <w:rsid w:val="00FD2FBF"/>
    <w:rsid w:val="00FD38E9"/>
    <w:rsid w:val="00FD549F"/>
    <w:rsid w:val="00FE0DFC"/>
    <w:rsid w:val="00FE2417"/>
    <w:rsid w:val="00FE2FCE"/>
    <w:rsid w:val="00FE4D32"/>
    <w:rsid w:val="00FE4DAF"/>
    <w:rsid w:val="00FE6660"/>
    <w:rsid w:val="00FE68B7"/>
    <w:rsid w:val="00FE7039"/>
    <w:rsid w:val="00FE7994"/>
    <w:rsid w:val="00FF1511"/>
    <w:rsid w:val="00FF1878"/>
    <w:rsid w:val="00FF2EF5"/>
    <w:rsid w:val="00FF333C"/>
    <w:rsid w:val="00FF3434"/>
    <w:rsid w:val="00FF4771"/>
    <w:rsid w:val="00FF4B7A"/>
    <w:rsid w:val="00FF5A2E"/>
    <w:rsid w:val="00FF61E7"/>
    <w:rsid w:val="00FF638F"/>
    <w:rsid w:val="00FF68A5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76410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2D75B8"/>
    <w:pPr>
      <w:keepNext/>
      <w:outlineLvl w:val="1"/>
    </w:pPr>
    <w:rPr>
      <w:rFonts w:ascii="Arial" w:hAnsi="Arial"/>
      <w:b/>
      <w:bCs/>
      <w:iCs/>
      <w:sz w:val="22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86732E"/>
    <w:pPr>
      <w:numPr>
        <w:numId w:val="20"/>
      </w:numPr>
      <w:tabs>
        <w:tab w:val="left" w:pos="567"/>
      </w:tabs>
      <w:spacing w:after="0" w:line="240" w:lineRule="auto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2D75B8"/>
    <w:rPr>
      <w:rFonts w:ascii="Arial" w:hAnsi="Arial"/>
      <w:b/>
      <w:bCs/>
      <w:iCs/>
      <w:sz w:val="22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rsid w:val="00975C12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975C12"/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75C12"/>
    <w:pPr>
      <w:ind w:left="720"/>
    </w:pPr>
    <w:rPr>
      <w:rFonts w:eastAsia="Calibri"/>
    </w:rPr>
  </w:style>
  <w:style w:type="paragraph" w:customStyle="1" w:styleId="Numberedpara">
    <w:name w:val="Numbered para"/>
    <w:basedOn w:val="Normal"/>
    <w:link w:val="NumberedparaChar"/>
    <w:qFormat/>
    <w:rsid w:val="00FF68A5"/>
    <w:pPr>
      <w:numPr>
        <w:numId w:val="21"/>
      </w:numPr>
      <w:autoSpaceDE w:val="0"/>
      <w:autoSpaceDN w:val="0"/>
      <w:adjustRightInd w:val="0"/>
      <w:ind w:left="357" w:hanging="357"/>
    </w:pPr>
    <w:rPr>
      <w:rFonts w:ascii="Arial" w:hAnsi="Arial"/>
      <w:color w:val="000000"/>
      <w:sz w:val="22"/>
      <w:szCs w:val="22"/>
    </w:rPr>
  </w:style>
  <w:style w:type="character" w:customStyle="1" w:styleId="NumberedparaChar">
    <w:name w:val="Numbered para Char"/>
    <w:link w:val="Numberedpara"/>
    <w:rsid w:val="00FF68A5"/>
    <w:rPr>
      <w:rFonts w:ascii="Arial" w:hAnsi="Arial"/>
      <w:color w:val="000000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75C12"/>
    <w:rPr>
      <w:rFonts w:eastAsia="Calibri"/>
      <w:sz w:val="24"/>
      <w:szCs w:val="24"/>
    </w:rPr>
  </w:style>
  <w:style w:type="paragraph" w:customStyle="1" w:styleId="SMTActions">
    <w:name w:val="SMT Actions"/>
    <w:basedOn w:val="Numberedpara"/>
    <w:link w:val="SMTActionsChar"/>
    <w:qFormat/>
    <w:rsid w:val="00975C12"/>
    <w:pPr>
      <w:numPr>
        <w:numId w:val="0"/>
      </w:numPr>
      <w:jc w:val="right"/>
    </w:pPr>
    <w:rPr>
      <w:b/>
    </w:rPr>
  </w:style>
  <w:style w:type="character" w:customStyle="1" w:styleId="SMTActionsChar">
    <w:name w:val="SMT Actions Char"/>
    <w:basedOn w:val="NumberedparaChar"/>
    <w:link w:val="SMTActions"/>
    <w:rsid w:val="00975C12"/>
    <w:rPr>
      <w:rFonts w:ascii="Arial" w:hAnsi="Arial"/>
      <w:b/>
      <w:color w:val="000000"/>
      <w:sz w:val="22"/>
      <w:szCs w:val="22"/>
    </w:rPr>
  </w:style>
  <w:style w:type="paragraph" w:customStyle="1" w:styleId="Default">
    <w:name w:val="Default"/>
    <w:rsid w:val="00675F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955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55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55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5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555B"/>
    <w:rPr>
      <w:b/>
      <w:bCs/>
    </w:rPr>
  </w:style>
  <w:style w:type="table" w:styleId="TableGrid">
    <w:name w:val="Table Grid"/>
    <w:basedOn w:val="TableNormal"/>
    <w:rsid w:val="0070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9FFAB-B2FB-49D5-8785-54DF2F45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1625</Words>
  <Characters>8678</Characters>
  <Application>Microsoft Office Word</Application>
  <DocSecurity>0</DocSecurity>
  <Lines>72</Lines>
  <Paragraphs>20</Paragraphs>
  <ScaleCrop>false</ScaleCrop>
  <Company/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2020-10-12T15:39:00Z</dcterms:created>
  <dcterms:modified xsi:type="dcterms:W3CDTF">2020-10-12T15:39:00Z</dcterms:modified>
</cp:coreProperties>
</file>