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0161E28B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5520C8">
        <w:t>21 July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10E1A027" w14:textId="61D91FFA" w:rsidR="001B2A26" w:rsidRDefault="001B2A2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5FBD0EC9" w14:textId="7DA2133D" w:rsidR="007D0457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Alexia Tonnel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Evidence Resources</w:t>
      </w:r>
    </w:p>
    <w:p w14:paraId="70A3FE21" w14:textId="037F9C61" w:rsidR="00057BF1" w:rsidRDefault="00057BF1" w:rsidP="00057BF1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Catherine Wilkinson 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Business Planning and Resources</w:t>
      </w:r>
    </w:p>
    <w:p w14:paraId="68C3C77A" w14:textId="77777777" w:rsidR="00FD2F06" w:rsidRPr="002D6B0B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5137BF" w:rsidRDefault="007D0457" w:rsidP="006F3BE2">
      <w:pPr>
        <w:pStyle w:val="Heading2"/>
        <w:rPr>
          <w:color w:val="000000" w:themeColor="text1"/>
          <w:szCs w:val="22"/>
          <w:lang w:eastAsia="en-US"/>
        </w:rPr>
      </w:pPr>
      <w:r w:rsidRPr="005137BF">
        <w:rPr>
          <w:color w:val="000000" w:themeColor="text1"/>
          <w:szCs w:val="22"/>
          <w:lang w:eastAsia="en-US"/>
        </w:rPr>
        <w:t>In attendance</w:t>
      </w:r>
    </w:p>
    <w:p w14:paraId="505B088E" w14:textId="59DAEE36" w:rsidR="00B3136A" w:rsidRPr="005137BF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5137BF">
        <w:rPr>
          <w:rFonts w:cs="Arial"/>
          <w:color w:val="000000" w:themeColor="text1"/>
          <w:sz w:val="22"/>
          <w:szCs w:val="22"/>
          <w:lang w:val="en-GB"/>
        </w:rPr>
        <w:t>David Coombs</w:t>
      </w:r>
      <w:r w:rsidRPr="005137BF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3B613E7B" w14:textId="78BE7563" w:rsidR="00307868" w:rsidRPr="005137BF" w:rsidRDefault="00307868" w:rsidP="00DE6C4B">
      <w:pPr>
        <w:pStyle w:val="NICEnormal"/>
        <w:spacing w:after="0" w:line="240" w:lineRule="auto"/>
        <w:ind w:left="2160" w:hanging="2160"/>
        <w:rPr>
          <w:rFonts w:cs="Arial"/>
          <w:color w:val="000000" w:themeColor="text1"/>
          <w:sz w:val="22"/>
          <w:szCs w:val="22"/>
          <w:lang w:val="en-GB"/>
        </w:rPr>
      </w:pPr>
      <w:r w:rsidRPr="005137BF">
        <w:rPr>
          <w:rFonts w:cs="Arial"/>
          <w:color w:val="000000" w:themeColor="text1"/>
          <w:sz w:val="22"/>
          <w:szCs w:val="22"/>
          <w:lang w:val="en-GB"/>
        </w:rPr>
        <w:t>Nick Crabb</w:t>
      </w:r>
      <w:r w:rsidRPr="005137BF">
        <w:rPr>
          <w:rFonts w:cs="Arial"/>
          <w:color w:val="000000" w:themeColor="text1"/>
          <w:sz w:val="22"/>
          <w:szCs w:val="22"/>
          <w:lang w:val="en-GB"/>
        </w:rPr>
        <w:tab/>
        <w:t xml:space="preserve">Programme Director – Science Advice and Research </w:t>
      </w:r>
    </w:p>
    <w:p w14:paraId="7976F01A" w14:textId="7E9330FB" w:rsidR="0047418E" w:rsidRPr="00770590" w:rsidRDefault="0047418E" w:rsidP="005A489F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770590">
        <w:rPr>
          <w:rFonts w:cs="Arial"/>
          <w:sz w:val="22"/>
          <w:szCs w:val="22"/>
          <w:lang w:val="en-GB"/>
        </w:rPr>
        <w:t>Fiona Glen</w:t>
      </w:r>
      <w:r w:rsidRPr="00770590">
        <w:rPr>
          <w:rFonts w:cs="Arial"/>
          <w:sz w:val="22"/>
          <w:szCs w:val="22"/>
          <w:lang w:val="en-GB"/>
        </w:rPr>
        <w:tab/>
        <w:t xml:space="preserve">Programme Director </w:t>
      </w:r>
      <w:r w:rsidR="00EC2992">
        <w:rPr>
          <w:rFonts w:cs="Arial"/>
          <w:sz w:val="22"/>
          <w:szCs w:val="22"/>
          <w:lang w:val="en-GB"/>
        </w:rPr>
        <w:t xml:space="preserve">and Deputy </w:t>
      </w:r>
      <w:r w:rsidRPr="00770590">
        <w:rPr>
          <w:rFonts w:cs="Arial"/>
          <w:sz w:val="22"/>
          <w:szCs w:val="22"/>
          <w:lang w:val="en-GB"/>
        </w:rPr>
        <w:t xml:space="preserve">Centre for Guidelines </w:t>
      </w:r>
      <w:r w:rsidR="00EC2992">
        <w:rPr>
          <w:rFonts w:cs="Arial"/>
          <w:sz w:val="22"/>
          <w:szCs w:val="22"/>
          <w:lang w:val="en-GB"/>
        </w:rPr>
        <w:t>Director</w:t>
      </w:r>
    </w:p>
    <w:p w14:paraId="550005D6" w14:textId="206EC30A" w:rsidR="00F83409" w:rsidRPr="00770590" w:rsidRDefault="00F83409" w:rsidP="00246893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770590">
        <w:rPr>
          <w:sz w:val="22"/>
          <w:szCs w:val="22"/>
        </w:rPr>
        <w:t>Brad Groves</w:t>
      </w:r>
      <w:r w:rsidRPr="00770590">
        <w:rPr>
          <w:sz w:val="22"/>
          <w:szCs w:val="22"/>
        </w:rPr>
        <w:tab/>
      </w:r>
      <w:r w:rsidR="00BC337E" w:rsidRPr="00770590">
        <w:rPr>
          <w:sz w:val="22"/>
          <w:szCs w:val="22"/>
        </w:rPr>
        <w:t xml:space="preserve">Associate Director – Managed Access – Centre for Health Technology Evaluation </w:t>
      </w:r>
      <w:r w:rsidRPr="00770590">
        <w:rPr>
          <w:sz w:val="22"/>
          <w:szCs w:val="22"/>
        </w:rPr>
        <w:t>(item 7.2)</w:t>
      </w:r>
    </w:p>
    <w:p w14:paraId="75D8AA36" w14:textId="595FAEFA" w:rsidR="00246893" w:rsidRPr="00770590" w:rsidRDefault="00246893" w:rsidP="00246893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770590">
        <w:rPr>
          <w:sz w:val="22"/>
          <w:szCs w:val="22"/>
        </w:rPr>
        <w:t xml:space="preserve">Jasdeep Hayre </w:t>
      </w:r>
      <w:r w:rsidRPr="00770590">
        <w:rPr>
          <w:sz w:val="22"/>
          <w:szCs w:val="22"/>
        </w:rPr>
        <w:tab/>
      </w:r>
      <w:r w:rsidR="00BC337E" w:rsidRPr="00770590">
        <w:rPr>
          <w:sz w:val="22"/>
          <w:szCs w:val="22"/>
        </w:rPr>
        <w:t xml:space="preserve">Associate Director – Technology Appraisals – Centre for Health Technology Evaluation </w:t>
      </w:r>
      <w:r w:rsidRPr="00770590">
        <w:rPr>
          <w:sz w:val="22"/>
          <w:szCs w:val="22"/>
        </w:rPr>
        <w:t>(item 7.2)</w:t>
      </w:r>
    </w:p>
    <w:p w14:paraId="7BDD5A28" w14:textId="72D4FA0B" w:rsidR="00246893" w:rsidRPr="00770590" w:rsidRDefault="00F83409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770590">
        <w:rPr>
          <w:sz w:val="22"/>
          <w:szCs w:val="22"/>
        </w:rPr>
        <w:t>Johanna Hulme</w:t>
      </w:r>
      <w:r w:rsidRPr="00770590">
        <w:rPr>
          <w:sz w:val="22"/>
          <w:szCs w:val="22"/>
        </w:rPr>
        <w:tab/>
      </w:r>
      <w:r w:rsidR="00BC337E" w:rsidRPr="00770590">
        <w:rPr>
          <w:sz w:val="22"/>
          <w:szCs w:val="22"/>
        </w:rPr>
        <w:t>Associate Director – Medicines Evidence and A</w:t>
      </w:r>
      <w:r w:rsidR="006207D7" w:rsidRPr="00770590">
        <w:rPr>
          <w:sz w:val="22"/>
          <w:szCs w:val="22"/>
        </w:rPr>
        <w:t>d</w:t>
      </w:r>
      <w:r w:rsidR="00BC337E" w:rsidRPr="00770590">
        <w:rPr>
          <w:sz w:val="22"/>
          <w:szCs w:val="22"/>
        </w:rPr>
        <w:t>vice</w:t>
      </w:r>
      <w:r w:rsidR="006207D7" w:rsidRPr="00770590">
        <w:rPr>
          <w:sz w:val="22"/>
          <w:szCs w:val="22"/>
        </w:rPr>
        <w:t xml:space="preserve"> – Health and Social Care </w:t>
      </w:r>
      <w:r w:rsidRPr="00770590">
        <w:rPr>
          <w:sz w:val="22"/>
          <w:szCs w:val="22"/>
        </w:rPr>
        <w:t>(item 7.3)</w:t>
      </w:r>
    </w:p>
    <w:p w14:paraId="01F7072B" w14:textId="09FE4D04" w:rsidR="000E0109" w:rsidRPr="00770590" w:rsidRDefault="00246893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770590">
        <w:rPr>
          <w:sz w:val="22"/>
          <w:szCs w:val="22"/>
        </w:rPr>
        <w:t>Jeanette Kusel</w:t>
      </w:r>
      <w:r w:rsidRPr="00770590">
        <w:rPr>
          <w:sz w:val="22"/>
          <w:szCs w:val="22"/>
        </w:rPr>
        <w:tab/>
        <w:t>Acting Deputy Director – Centre for Health Technology Evaluation</w:t>
      </w:r>
    </w:p>
    <w:p w14:paraId="1729DDE2" w14:textId="7E9CAE1F" w:rsidR="00246893" w:rsidRPr="00770590" w:rsidRDefault="00246893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770590">
        <w:rPr>
          <w:sz w:val="22"/>
          <w:szCs w:val="22"/>
        </w:rPr>
        <w:t>Rosie Lovett</w:t>
      </w:r>
      <w:r w:rsidRPr="00770590">
        <w:rPr>
          <w:sz w:val="22"/>
          <w:szCs w:val="22"/>
        </w:rPr>
        <w:tab/>
      </w:r>
      <w:r w:rsidR="00EE5899" w:rsidRPr="00770590">
        <w:rPr>
          <w:sz w:val="22"/>
          <w:szCs w:val="22"/>
        </w:rPr>
        <w:t xml:space="preserve">Senior Scientific Adviser </w:t>
      </w:r>
      <w:r w:rsidR="0050055A" w:rsidRPr="00770590">
        <w:rPr>
          <w:sz w:val="22"/>
          <w:szCs w:val="22"/>
        </w:rPr>
        <w:t xml:space="preserve">– </w:t>
      </w:r>
      <w:r w:rsidR="00EE5899" w:rsidRPr="00770590">
        <w:rPr>
          <w:sz w:val="22"/>
          <w:szCs w:val="22"/>
        </w:rPr>
        <w:t xml:space="preserve">Science Policy and Research </w:t>
      </w:r>
      <w:r w:rsidRPr="00770590">
        <w:rPr>
          <w:sz w:val="22"/>
          <w:szCs w:val="22"/>
        </w:rPr>
        <w:t>(item 7.1)</w:t>
      </w:r>
    </w:p>
    <w:p w14:paraId="0C532EAA" w14:textId="22A82E86" w:rsidR="00F83409" w:rsidRPr="00770590" w:rsidRDefault="00F83409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770590">
        <w:rPr>
          <w:sz w:val="22"/>
          <w:szCs w:val="22"/>
        </w:rPr>
        <w:t>Eric Power</w:t>
      </w:r>
      <w:r w:rsidRPr="00770590">
        <w:rPr>
          <w:sz w:val="22"/>
          <w:szCs w:val="22"/>
        </w:rPr>
        <w:tab/>
      </w:r>
      <w:proofErr w:type="spellStart"/>
      <w:r w:rsidR="00BC337E" w:rsidRPr="00770590">
        <w:rPr>
          <w:sz w:val="22"/>
          <w:szCs w:val="22"/>
        </w:rPr>
        <w:t>Programme</w:t>
      </w:r>
      <w:proofErr w:type="spellEnd"/>
      <w:r w:rsidR="00BC337E" w:rsidRPr="00770590">
        <w:rPr>
          <w:sz w:val="22"/>
          <w:szCs w:val="22"/>
        </w:rPr>
        <w:t xml:space="preserve"> Director – Health and Social Care </w:t>
      </w:r>
      <w:r w:rsidRPr="00770590">
        <w:rPr>
          <w:sz w:val="22"/>
          <w:szCs w:val="22"/>
        </w:rPr>
        <w:t>(item 7.3)</w:t>
      </w:r>
    </w:p>
    <w:p w14:paraId="4FA46E22" w14:textId="46643DAF" w:rsidR="00F83409" w:rsidRPr="00770590" w:rsidRDefault="005077B0" w:rsidP="00B43F28">
      <w:pPr>
        <w:pStyle w:val="NICEnormal"/>
        <w:spacing w:after="0" w:line="240" w:lineRule="auto"/>
        <w:ind w:left="2160" w:hanging="2160"/>
        <w:rPr>
          <w:sz w:val="22"/>
          <w:szCs w:val="22"/>
        </w:rPr>
      </w:pPr>
      <w:r w:rsidRPr="00770590">
        <w:rPr>
          <w:sz w:val="22"/>
          <w:szCs w:val="22"/>
        </w:rPr>
        <w:t>Victoria Thomas</w:t>
      </w:r>
      <w:r w:rsidRPr="00770590">
        <w:rPr>
          <w:sz w:val="22"/>
          <w:szCs w:val="22"/>
        </w:rPr>
        <w:tab/>
        <w:t xml:space="preserve">Head of Public Involvement </w:t>
      </w:r>
      <w:r w:rsidR="00EC2992" w:rsidRPr="00770590">
        <w:rPr>
          <w:sz w:val="22"/>
          <w:szCs w:val="22"/>
        </w:rPr>
        <w:t>– Health and Social Care</w:t>
      </w:r>
    </w:p>
    <w:p w14:paraId="4BC89CA6" w14:textId="77777777" w:rsidR="005077B0" w:rsidRDefault="005077B0" w:rsidP="00B43F28">
      <w:pPr>
        <w:pStyle w:val="NICEnormal"/>
        <w:spacing w:after="0" w:line="240" w:lineRule="auto"/>
        <w:ind w:left="2160" w:hanging="2160"/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5137BF" w:rsidRDefault="006F3BE2" w:rsidP="006F3BE2">
      <w:pPr>
        <w:rPr>
          <w:color w:val="000000" w:themeColor="text1"/>
        </w:rPr>
      </w:pPr>
    </w:p>
    <w:p w14:paraId="649B95F6" w14:textId="5B7A8EAC" w:rsidR="006F3BE2" w:rsidRPr="005077B0" w:rsidRDefault="003B21D5" w:rsidP="005077B0">
      <w:pPr>
        <w:pStyle w:val="Numberedpara"/>
        <w:rPr>
          <w:color w:val="000000" w:themeColor="text1"/>
        </w:rPr>
      </w:pPr>
      <w:r w:rsidRPr="005137BF">
        <w:rPr>
          <w:color w:val="000000" w:themeColor="text1"/>
        </w:rPr>
        <w:t>Apologies were received from Meindert Boysen</w:t>
      </w:r>
      <w:r w:rsidR="005077B0">
        <w:rPr>
          <w:color w:val="000000" w:themeColor="text1"/>
        </w:rPr>
        <w:t xml:space="preserve">, </w:t>
      </w:r>
      <w:r w:rsidR="00246893">
        <w:rPr>
          <w:color w:val="000000" w:themeColor="text1"/>
        </w:rPr>
        <w:t xml:space="preserve">Paul Chrisp </w:t>
      </w:r>
      <w:r w:rsidR="005077B0">
        <w:rPr>
          <w:color w:val="000000" w:themeColor="text1"/>
        </w:rPr>
        <w:t xml:space="preserve">and Judith Richardson </w:t>
      </w:r>
      <w:r w:rsidRPr="005137BF">
        <w:rPr>
          <w:color w:val="000000" w:themeColor="text1"/>
        </w:rPr>
        <w:t>who w</w:t>
      </w:r>
      <w:r w:rsidR="00246893">
        <w:rPr>
          <w:color w:val="000000" w:themeColor="text1"/>
        </w:rPr>
        <w:t xml:space="preserve">ere </w:t>
      </w:r>
      <w:r w:rsidRPr="005137BF">
        <w:rPr>
          <w:color w:val="000000" w:themeColor="text1"/>
        </w:rPr>
        <w:t xml:space="preserve">represented by </w:t>
      </w:r>
      <w:r w:rsidR="00246893">
        <w:rPr>
          <w:color w:val="000000" w:themeColor="text1"/>
        </w:rPr>
        <w:t>Jeanette Kusel</w:t>
      </w:r>
      <w:r w:rsidR="005077B0">
        <w:rPr>
          <w:color w:val="000000" w:themeColor="text1"/>
        </w:rPr>
        <w:t xml:space="preserve">, </w:t>
      </w:r>
      <w:r w:rsidR="00246893">
        <w:rPr>
          <w:color w:val="000000" w:themeColor="text1"/>
        </w:rPr>
        <w:t xml:space="preserve">Fiona Glen </w:t>
      </w:r>
      <w:r w:rsidR="005077B0">
        <w:rPr>
          <w:color w:val="000000" w:themeColor="text1"/>
        </w:rPr>
        <w:t xml:space="preserve">and </w:t>
      </w:r>
      <w:proofErr w:type="gramStart"/>
      <w:r w:rsidR="005077B0">
        <w:rPr>
          <w:color w:val="000000" w:themeColor="text1"/>
        </w:rPr>
        <w:t>Victoria Thomas</w:t>
      </w:r>
      <w:proofErr w:type="gramEnd"/>
      <w:r w:rsidR="005077B0">
        <w:rPr>
          <w:color w:val="000000" w:themeColor="text1"/>
        </w:rPr>
        <w:t xml:space="preserve"> </w:t>
      </w:r>
      <w:r w:rsidR="00246893" w:rsidRPr="005077B0">
        <w:rPr>
          <w:color w:val="000000" w:themeColor="text1"/>
        </w:rPr>
        <w:t xml:space="preserve">respectively. 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2732548A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0E209A6" w14:textId="77777777" w:rsidR="00866A01" w:rsidRDefault="00866A01" w:rsidP="00866A01">
      <w:pPr>
        <w:pStyle w:val="Numberedpara"/>
        <w:numPr>
          <w:ilvl w:val="0"/>
          <w:numId w:val="0"/>
        </w:numPr>
        <w:ind w:left="357"/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20A82B6D" w:rsidR="003503B7" w:rsidRDefault="006F3BE2" w:rsidP="00FF68A5">
      <w:pPr>
        <w:pStyle w:val="Numberedpara"/>
      </w:pPr>
      <w:r>
        <w:t xml:space="preserve">The minutes of the meeting held on </w:t>
      </w:r>
      <w:r w:rsidR="00F83409">
        <w:t>14 July</w:t>
      </w:r>
      <w:r w:rsidR="006232F9">
        <w:t xml:space="preserve"> </w:t>
      </w:r>
      <w:r w:rsidR="005F5EF6">
        <w:t>2020</w:t>
      </w:r>
      <w:r>
        <w:t xml:space="preserve"> were agreed</w:t>
      </w:r>
      <w:r w:rsidR="003503B7">
        <w:t xml:space="preserve"> as a correct record</w:t>
      </w:r>
      <w:r w:rsidR="00770590">
        <w:t xml:space="preserve"> subject to amending paragraph 22 to clarify that Jeanette Kusel </w:t>
      </w:r>
      <w:r w:rsidR="00EC2992">
        <w:t>is</w:t>
      </w:r>
      <w:r w:rsidR="00770590">
        <w:t xml:space="preserve"> developing an international strategic engagement plan for the Institute</w:t>
      </w:r>
      <w:r w:rsidR="00F83409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55165FE0" w:rsidR="006F3BE2" w:rsidRDefault="006F3BE2" w:rsidP="00FF68A5">
      <w:pPr>
        <w:pStyle w:val="Numberedpara"/>
      </w:pPr>
      <w:r>
        <w:t xml:space="preserve">The actions from the meeting held on </w:t>
      </w:r>
      <w:r w:rsidR="00F83409">
        <w:t>14 July</w:t>
      </w:r>
      <w:r w:rsidR="006232F9">
        <w:t xml:space="preserve"> </w:t>
      </w:r>
      <w:r w:rsidR="00457915">
        <w:t>2020</w:t>
      </w:r>
      <w:r>
        <w:t xml:space="preserve"> were noted as complete or in hand. </w:t>
      </w:r>
    </w:p>
    <w:p w14:paraId="5668E479" w14:textId="77777777" w:rsidR="00E20842" w:rsidRDefault="00E20842" w:rsidP="00E20842">
      <w:pPr>
        <w:pStyle w:val="Numberedpara"/>
        <w:numPr>
          <w:ilvl w:val="0"/>
          <w:numId w:val="0"/>
        </w:numPr>
        <w:ind w:left="357"/>
      </w:pPr>
    </w:p>
    <w:p w14:paraId="77215713" w14:textId="5D605686" w:rsidR="00E20842" w:rsidRDefault="00E20842" w:rsidP="00FF68A5">
      <w:pPr>
        <w:pStyle w:val="Numberedpara"/>
      </w:pPr>
      <w:r>
        <w:t xml:space="preserve">Alexia Tonnel stated that following </w:t>
      </w:r>
      <w:r w:rsidR="00832FB7">
        <w:t>discussion</w:t>
      </w:r>
      <w:r>
        <w:t xml:space="preserve"> with Catherine </w:t>
      </w:r>
      <w:r w:rsidR="00832FB7">
        <w:t>Wilkinson</w:t>
      </w:r>
      <w:r>
        <w:t xml:space="preserve"> it ha</w:t>
      </w:r>
      <w:r w:rsidR="00EC2992">
        <w:t>s</w:t>
      </w:r>
      <w:r>
        <w:t xml:space="preserve"> been agreed </w:t>
      </w:r>
      <w:r w:rsidR="00EC2992">
        <w:t>to use the</w:t>
      </w:r>
      <w:r w:rsidR="00832FB7">
        <w:t xml:space="preserve"> term ‘i</w:t>
      </w:r>
      <w:r w:rsidR="00832FB7" w:rsidRPr="00832FB7">
        <w:t xml:space="preserve">nformation and </w:t>
      </w:r>
      <w:r w:rsidR="00832FB7">
        <w:t>d</w:t>
      </w:r>
      <w:r w:rsidR="00832FB7" w:rsidRPr="00832FB7">
        <w:t xml:space="preserve">ata </w:t>
      </w:r>
      <w:r w:rsidR="00832FB7">
        <w:t>a</w:t>
      </w:r>
      <w:r w:rsidR="00832FB7" w:rsidRPr="00832FB7">
        <w:t>rchitecture</w:t>
      </w:r>
      <w:r w:rsidR="00832FB7">
        <w:t xml:space="preserve">’ </w:t>
      </w:r>
      <w:r w:rsidR="00EC2992">
        <w:t xml:space="preserve">rather than information management for one of the Associate Director portfolios in the </w:t>
      </w:r>
      <w:r w:rsidR="003215D6">
        <w:t>Digital</w:t>
      </w:r>
      <w:r w:rsidR="00832FB7">
        <w:t xml:space="preserve">, Information and Technology </w:t>
      </w:r>
      <w:r w:rsidR="003F7C67">
        <w:t xml:space="preserve">(DIT) </w:t>
      </w:r>
      <w:r w:rsidR="00832FB7">
        <w:t>directorate</w:t>
      </w:r>
      <w:r w:rsidR="00832FB7" w:rsidRPr="00832FB7">
        <w:t xml:space="preserve">. </w:t>
      </w:r>
    </w:p>
    <w:p w14:paraId="79B677E6" w14:textId="53E439C8" w:rsidR="00EC2992" w:rsidRDefault="00EC2992">
      <w:pPr>
        <w:rPr>
          <w:rFonts w:ascii="Arial" w:hAnsi="Arial"/>
          <w:b/>
          <w:bCs/>
          <w:iCs/>
          <w:sz w:val="22"/>
          <w:szCs w:val="26"/>
        </w:rPr>
      </w:pPr>
      <w:r>
        <w:br w:type="page"/>
      </w:r>
    </w:p>
    <w:p w14:paraId="0F45C691" w14:textId="54486E26" w:rsidR="003D4FE4" w:rsidRDefault="003D4FE4" w:rsidP="003D4FE4">
      <w:pPr>
        <w:pStyle w:val="Heading2"/>
      </w:pPr>
      <w:r>
        <w:lastRenderedPageBreak/>
        <w:t xml:space="preserve">Coronavirus (item </w:t>
      </w:r>
      <w:r w:rsidR="00EE0338">
        <w:t>5</w:t>
      </w:r>
      <w:r>
        <w:t>)</w:t>
      </w:r>
    </w:p>
    <w:p w14:paraId="02DF6F1D" w14:textId="0F2C5D7F" w:rsidR="003D4FE4" w:rsidRDefault="003D4FE4" w:rsidP="003D4FE4">
      <w:pPr>
        <w:pStyle w:val="Numberedpara"/>
        <w:numPr>
          <w:ilvl w:val="0"/>
          <w:numId w:val="0"/>
        </w:numPr>
        <w:ind w:left="357"/>
      </w:pPr>
    </w:p>
    <w:p w14:paraId="61DC5FCB" w14:textId="3715D748" w:rsidR="004113F2" w:rsidRPr="00832FB7" w:rsidRDefault="005077B0" w:rsidP="005077B0">
      <w:pPr>
        <w:pStyle w:val="Numberedpara"/>
        <w:rPr>
          <w:color w:val="auto"/>
        </w:rPr>
      </w:pPr>
      <w:r w:rsidRPr="00832FB7">
        <w:rPr>
          <w:color w:val="auto"/>
        </w:rPr>
        <w:t xml:space="preserve">SMT confirmed the decision at the gold group to phase out the temporary home working allowance. </w:t>
      </w:r>
    </w:p>
    <w:p w14:paraId="6317184B" w14:textId="3674A88A" w:rsidR="00915C73" w:rsidRDefault="00915C73" w:rsidP="00915C73">
      <w:pPr>
        <w:pStyle w:val="Paragraph"/>
        <w:numPr>
          <w:ilvl w:val="0"/>
          <w:numId w:val="0"/>
        </w:numPr>
        <w:ind w:left="567" w:hanging="499"/>
      </w:pPr>
    </w:p>
    <w:p w14:paraId="34727CF1" w14:textId="78EC01CA" w:rsidR="008C7E89" w:rsidRDefault="008C7E89" w:rsidP="008C7E89">
      <w:pPr>
        <w:pStyle w:val="Heading2"/>
      </w:pPr>
      <w:r>
        <w:t>Board meetings (item 6)</w:t>
      </w:r>
    </w:p>
    <w:p w14:paraId="110DA955" w14:textId="5425DA99" w:rsidR="008C7E89" w:rsidRDefault="008C7E89" w:rsidP="00915C73">
      <w:pPr>
        <w:pStyle w:val="Paragraph"/>
        <w:numPr>
          <w:ilvl w:val="0"/>
          <w:numId w:val="0"/>
        </w:numPr>
        <w:ind w:left="567" w:hanging="499"/>
      </w:pPr>
    </w:p>
    <w:p w14:paraId="4B400CAD" w14:textId="5D0680EE" w:rsidR="008C7E89" w:rsidRDefault="008C7E89" w:rsidP="008C7E89">
      <w:pPr>
        <w:pStyle w:val="Numberedpara"/>
      </w:pPr>
      <w:r>
        <w:t>SMT reviewed the actions from the Board meetings held on 15 July 2020</w:t>
      </w:r>
      <w:r w:rsidR="00832FB7">
        <w:t xml:space="preserve"> and agreed </w:t>
      </w:r>
      <w:r w:rsidR="003215D6">
        <w:t>directors</w:t>
      </w:r>
      <w:r w:rsidR="00832FB7">
        <w:t xml:space="preserve"> would liaise with David Coombs outside of the meeting to populate the action log with timescales and progress updates. </w:t>
      </w:r>
    </w:p>
    <w:p w14:paraId="06290BDD" w14:textId="6FB8CFC9" w:rsidR="00A10DD0" w:rsidRDefault="00A10DD0" w:rsidP="00A10DD0">
      <w:pPr>
        <w:pStyle w:val="Numberedpara"/>
        <w:numPr>
          <w:ilvl w:val="0"/>
          <w:numId w:val="0"/>
        </w:numPr>
        <w:ind w:left="357" w:hanging="357"/>
      </w:pPr>
    </w:p>
    <w:p w14:paraId="20083C32" w14:textId="528F9A21" w:rsidR="00A10DD0" w:rsidRDefault="00A10DD0" w:rsidP="00A10DD0">
      <w:pPr>
        <w:pStyle w:val="SMTActions"/>
      </w:pPr>
      <w:r>
        <w:t>ACTION: SMT/DC</w:t>
      </w:r>
    </w:p>
    <w:p w14:paraId="5B34847D" w14:textId="08CB9B76" w:rsidR="008C7E89" w:rsidRDefault="008C7E89" w:rsidP="00915C73">
      <w:pPr>
        <w:pStyle w:val="Paragraph"/>
        <w:numPr>
          <w:ilvl w:val="0"/>
          <w:numId w:val="0"/>
        </w:numPr>
        <w:ind w:left="567" w:hanging="499"/>
      </w:pPr>
    </w:p>
    <w:p w14:paraId="0617AE80" w14:textId="2AA4B8B4" w:rsidR="008C7E89" w:rsidRDefault="008C7E89" w:rsidP="008C7E89">
      <w:pPr>
        <w:pStyle w:val="Numberedpara"/>
      </w:pPr>
      <w:r>
        <w:t xml:space="preserve">SMT </w:t>
      </w:r>
      <w:r w:rsidR="00A10DD0">
        <w:t xml:space="preserve">discussed the length of the proposed agenda for the </w:t>
      </w:r>
      <w:r>
        <w:t xml:space="preserve">August Board Strategy </w:t>
      </w:r>
      <w:r w:rsidR="003215D6">
        <w:t>meeting and</w:t>
      </w:r>
      <w:r w:rsidR="00A10DD0">
        <w:t xml:space="preserve"> agreed that the </w:t>
      </w:r>
      <w:r w:rsidR="006E4F5F">
        <w:t xml:space="preserve">progress with the London office move and strategic plan development would be incorporated into the </w:t>
      </w:r>
      <w:r w:rsidR="00A10DD0">
        <w:t xml:space="preserve">Chief </w:t>
      </w:r>
      <w:r w:rsidR="003215D6">
        <w:t>Executive’s</w:t>
      </w:r>
      <w:r w:rsidR="00A10DD0">
        <w:t xml:space="preserve"> update</w:t>
      </w:r>
      <w:r w:rsidR="006E4F5F">
        <w:t xml:space="preserve">. </w:t>
      </w:r>
      <w:r w:rsidR="00A10DD0">
        <w:t xml:space="preserve">Gill Leng stated that she would discuss with </w:t>
      </w:r>
      <w:r w:rsidR="00B94951">
        <w:t xml:space="preserve">the Chairman the arrangements </w:t>
      </w:r>
      <w:r w:rsidR="003215D6">
        <w:t>for</w:t>
      </w:r>
      <w:r w:rsidR="00B94951">
        <w:t xml:space="preserve"> </w:t>
      </w:r>
      <w:r w:rsidR="005947AD">
        <w:t>ensuring</w:t>
      </w:r>
      <w:r w:rsidR="00B94951">
        <w:t xml:space="preserve"> </w:t>
      </w:r>
      <w:r w:rsidR="006E4F5F">
        <w:t xml:space="preserve">there is </w:t>
      </w:r>
      <w:r w:rsidR="00B94951">
        <w:t xml:space="preserve">sufficient time for the Board’s </w:t>
      </w:r>
      <w:r w:rsidR="003215D6">
        <w:t>discussion</w:t>
      </w:r>
      <w:r w:rsidR="00B94951">
        <w:t xml:space="preserve"> on </w:t>
      </w:r>
      <w:r w:rsidR="005947AD">
        <w:t>equality</w:t>
      </w:r>
      <w:r w:rsidR="00B94951">
        <w:t xml:space="preserve"> and diversity</w:t>
      </w:r>
      <w:r w:rsidR="006E4F5F">
        <w:t xml:space="preserve"> – which may include scheduling a separate discussion </w:t>
      </w:r>
      <w:r w:rsidR="00EC2992">
        <w:t xml:space="preserve">immediately </w:t>
      </w:r>
      <w:r w:rsidR="006E4F5F">
        <w:t>after the Board meeting.</w:t>
      </w:r>
      <w:r w:rsidR="00B94951">
        <w:t xml:space="preserve"> </w:t>
      </w:r>
    </w:p>
    <w:p w14:paraId="58008D5C" w14:textId="283BEF98" w:rsidR="00B94951" w:rsidRDefault="00B94951" w:rsidP="00B94951">
      <w:pPr>
        <w:pStyle w:val="Numberedpara"/>
        <w:numPr>
          <w:ilvl w:val="0"/>
          <w:numId w:val="0"/>
        </w:numPr>
        <w:ind w:left="357" w:hanging="357"/>
      </w:pPr>
    </w:p>
    <w:p w14:paraId="1E6366A6" w14:textId="7398E5E3" w:rsidR="00B94951" w:rsidRDefault="00B94951" w:rsidP="00B94951">
      <w:pPr>
        <w:pStyle w:val="SMTActions"/>
      </w:pPr>
      <w:r>
        <w:t>ACTION: GL</w:t>
      </w:r>
    </w:p>
    <w:p w14:paraId="53977778" w14:textId="74CF0ACF" w:rsidR="008C7E89" w:rsidRDefault="008C7E89" w:rsidP="00915C73">
      <w:pPr>
        <w:pStyle w:val="Paragraph"/>
        <w:numPr>
          <w:ilvl w:val="0"/>
          <w:numId w:val="0"/>
        </w:numPr>
        <w:ind w:left="567" w:hanging="499"/>
      </w:pPr>
    </w:p>
    <w:p w14:paraId="45DEADB2" w14:textId="43C753A9" w:rsidR="008C7E89" w:rsidRDefault="008C7E89" w:rsidP="00E3683B">
      <w:pPr>
        <w:pStyle w:val="Heading2"/>
      </w:pPr>
      <w:r>
        <w:t xml:space="preserve">Deliberative public engagement on morals, </w:t>
      </w:r>
      <w:r w:rsidR="003215D6">
        <w:t>ethics,</w:t>
      </w:r>
      <w:r>
        <w:t xml:space="preserve"> and social values (item 7.1)</w:t>
      </w:r>
    </w:p>
    <w:p w14:paraId="7A7044DA" w14:textId="7433077D" w:rsidR="008C7E89" w:rsidRDefault="008C7E89" w:rsidP="00915C73">
      <w:pPr>
        <w:pStyle w:val="Paragraph"/>
        <w:numPr>
          <w:ilvl w:val="0"/>
          <w:numId w:val="0"/>
        </w:numPr>
        <w:ind w:left="567" w:hanging="499"/>
      </w:pPr>
    </w:p>
    <w:p w14:paraId="64B344E3" w14:textId="1B8BB6F4" w:rsidR="0050055A" w:rsidRDefault="0050055A" w:rsidP="0050055A">
      <w:pPr>
        <w:pStyle w:val="Numberedpara"/>
      </w:pPr>
      <w:r>
        <w:t xml:space="preserve">Rosie Lovett presented the proposals for </w:t>
      </w:r>
      <w:r w:rsidRPr="0050055A">
        <w:t xml:space="preserve">a new process for deliberative public engagement on moral, </w:t>
      </w:r>
      <w:r w:rsidR="003215D6" w:rsidRPr="0050055A">
        <w:t>ethical,</w:t>
      </w:r>
      <w:r w:rsidRPr="0050055A">
        <w:t xml:space="preserve"> and social value issues</w:t>
      </w:r>
      <w:r w:rsidR="00EC2992">
        <w:t xml:space="preserve"> to replace the Citizens Council</w:t>
      </w:r>
      <w:r w:rsidRPr="0050055A">
        <w:t>.</w:t>
      </w:r>
      <w:r w:rsidR="00D86A7A">
        <w:t xml:space="preserve"> The proposals </w:t>
      </w:r>
      <w:r w:rsidR="00964C03">
        <w:t>follow discussion with SMT earlier in the year and</w:t>
      </w:r>
      <w:r w:rsidR="00EC2992">
        <w:t xml:space="preserve"> entail</w:t>
      </w:r>
      <w:r w:rsidR="00964C03">
        <w:t xml:space="preserve"> a </w:t>
      </w:r>
      <w:r w:rsidR="00964C03" w:rsidRPr="00964C03">
        <w:t xml:space="preserve">flexible </w:t>
      </w:r>
      <w:r w:rsidR="006E4F5F">
        <w:t>process</w:t>
      </w:r>
      <w:r w:rsidR="00964C03" w:rsidRPr="00964C03">
        <w:t xml:space="preserve"> </w:t>
      </w:r>
      <w:r w:rsidR="006E4F5F">
        <w:t xml:space="preserve">for complex and contentious issues </w:t>
      </w:r>
      <w:r w:rsidR="003215D6">
        <w:t>that</w:t>
      </w:r>
      <w:r w:rsidR="00964C03">
        <w:t xml:space="preserve"> </w:t>
      </w:r>
      <w:r w:rsidR="005947AD">
        <w:t>would</w:t>
      </w:r>
      <w:r w:rsidR="00964C03">
        <w:t xml:space="preserve"> </w:t>
      </w:r>
      <w:r w:rsidR="00964C03" w:rsidRPr="00964C03">
        <w:t xml:space="preserve">complement </w:t>
      </w:r>
      <w:r w:rsidR="00964C03">
        <w:t>NICE’s</w:t>
      </w:r>
      <w:r w:rsidR="00964C03" w:rsidRPr="00964C03">
        <w:t xml:space="preserve"> existing </w:t>
      </w:r>
      <w:r w:rsidR="006E4F5F" w:rsidRPr="00964C03">
        <w:t xml:space="preserve">public engagement </w:t>
      </w:r>
      <w:r w:rsidR="00964C03" w:rsidRPr="00964C03">
        <w:t>mechanisms</w:t>
      </w:r>
      <w:r w:rsidR="006E4F5F">
        <w:t>.</w:t>
      </w:r>
    </w:p>
    <w:p w14:paraId="198863A9" w14:textId="1EE082C4" w:rsidR="0050055A" w:rsidRDefault="0050055A" w:rsidP="00915C73">
      <w:pPr>
        <w:pStyle w:val="Paragraph"/>
        <w:numPr>
          <w:ilvl w:val="0"/>
          <w:numId w:val="0"/>
        </w:numPr>
        <w:ind w:left="567" w:hanging="499"/>
      </w:pPr>
    </w:p>
    <w:p w14:paraId="3C7E8C9E" w14:textId="5F7D43C5" w:rsidR="00592D13" w:rsidRDefault="00964C03" w:rsidP="00587E7F">
      <w:pPr>
        <w:pStyle w:val="Numberedpara"/>
      </w:pPr>
      <w:r>
        <w:t xml:space="preserve">SMT members acknowledged the </w:t>
      </w:r>
      <w:r w:rsidR="003215D6">
        <w:t>complexity</w:t>
      </w:r>
      <w:r>
        <w:t xml:space="preserve"> and importance of this </w:t>
      </w:r>
      <w:r w:rsidR="00617FB5">
        <w:t>work but</w:t>
      </w:r>
      <w:r>
        <w:t xml:space="preserve"> queried whether </w:t>
      </w:r>
      <w:r w:rsidR="00074A17">
        <w:t xml:space="preserve">it required a new </w:t>
      </w:r>
      <w:r>
        <w:t>a full time 8a post</w:t>
      </w:r>
      <w:r w:rsidR="00074A17">
        <w:t xml:space="preserve">. </w:t>
      </w:r>
      <w:r>
        <w:t xml:space="preserve">In response, Rosie </w:t>
      </w:r>
      <w:r w:rsidR="00587E7F">
        <w:t xml:space="preserve">Lovett and Nick Crabb </w:t>
      </w:r>
      <w:r w:rsidR="00617FB5">
        <w:t>explained</w:t>
      </w:r>
      <w:r w:rsidR="00587E7F">
        <w:t xml:space="preserve"> that there will be a need to undertake substantial work </w:t>
      </w:r>
      <w:r w:rsidR="00074A17">
        <w:t xml:space="preserve">to review and filter </w:t>
      </w:r>
      <w:r w:rsidR="00587E7F">
        <w:t xml:space="preserve">proposed </w:t>
      </w:r>
      <w:r w:rsidR="00617FB5">
        <w:t>topic</w:t>
      </w:r>
      <w:r w:rsidR="00074A17">
        <w:t>s,</w:t>
      </w:r>
      <w:r w:rsidR="00587E7F">
        <w:t xml:space="preserve"> </w:t>
      </w:r>
      <w:r w:rsidR="005947AD">
        <w:t>which</w:t>
      </w:r>
      <w:r w:rsidR="00587E7F">
        <w:t xml:space="preserve"> will </w:t>
      </w:r>
      <w:r w:rsidR="005947AD">
        <w:t>include</w:t>
      </w:r>
      <w:r w:rsidR="00587E7F">
        <w:t xml:space="preserve"> a </w:t>
      </w:r>
      <w:r w:rsidR="00617FB5">
        <w:t>literature</w:t>
      </w:r>
      <w:r w:rsidR="00587E7F">
        <w:t xml:space="preserve"> review, </w:t>
      </w:r>
      <w:r w:rsidR="005947AD">
        <w:t>engagement</w:t>
      </w:r>
      <w:r w:rsidR="00587E7F">
        <w:t xml:space="preserve"> with the team </w:t>
      </w:r>
      <w:r w:rsidR="00617FB5">
        <w:t>proposing</w:t>
      </w:r>
      <w:r w:rsidR="00587E7F">
        <w:t xml:space="preserve"> the topic</w:t>
      </w:r>
      <w:r w:rsidR="00074A17">
        <w:t xml:space="preserve">, </w:t>
      </w:r>
      <w:r w:rsidR="00587E7F">
        <w:t xml:space="preserve">and with national partners such as NHS </w:t>
      </w:r>
      <w:r w:rsidR="00617FB5">
        <w:t>England</w:t>
      </w:r>
      <w:r w:rsidR="00587E7F">
        <w:t xml:space="preserve"> and the </w:t>
      </w:r>
      <w:r w:rsidR="005947AD">
        <w:t>Department</w:t>
      </w:r>
      <w:r w:rsidR="00587E7F">
        <w:t xml:space="preserve"> of Health and </w:t>
      </w:r>
      <w:r w:rsidR="00617FB5">
        <w:t>Social</w:t>
      </w:r>
      <w:r w:rsidR="00587E7F">
        <w:t xml:space="preserve"> Care </w:t>
      </w:r>
      <w:r w:rsidR="00E25F0F">
        <w:t xml:space="preserve">(DHSC) </w:t>
      </w:r>
      <w:r w:rsidR="00587E7F">
        <w:t xml:space="preserve">to confirm NICE has the </w:t>
      </w:r>
      <w:r w:rsidR="00617FB5">
        <w:t>scope</w:t>
      </w:r>
      <w:r w:rsidR="00592D13">
        <w:t xml:space="preserve"> to act on the outcome of </w:t>
      </w:r>
      <w:r w:rsidR="00617FB5">
        <w:t>the</w:t>
      </w:r>
      <w:r w:rsidR="00592D13">
        <w:t xml:space="preserve"> engagement</w:t>
      </w:r>
      <w:r w:rsidR="00074A17">
        <w:t xml:space="preserve"> exercise</w:t>
      </w:r>
      <w:r w:rsidR="00592D13">
        <w:t xml:space="preserve">. The post will also work with the </w:t>
      </w:r>
      <w:r w:rsidR="00617FB5">
        <w:t>guidance</w:t>
      </w:r>
      <w:r w:rsidR="00592D13">
        <w:t xml:space="preserve"> teams to </w:t>
      </w:r>
      <w:r w:rsidR="005947AD">
        <w:t>implement</w:t>
      </w:r>
      <w:r w:rsidR="00592D13">
        <w:t xml:space="preserve"> the </w:t>
      </w:r>
      <w:r w:rsidR="00617FB5">
        <w:t>outcome</w:t>
      </w:r>
      <w:r w:rsidR="00592D13">
        <w:t xml:space="preserve"> of the engagement</w:t>
      </w:r>
      <w:r w:rsidR="00074A17">
        <w:t xml:space="preserve"> exercise</w:t>
      </w:r>
      <w:r w:rsidR="00EC2992">
        <w:t>s</w:t>
      </w:r>
      <w:r w:rsidR="00592D13">
        <w:t xml:space="preserve">. </w:t>
      </w:r>
    </w:p>
    <w:p w14:paraId="5DE54C9C" w14:textId="77777777" w:rsidR="00592D13" w:rsidRDefault="00592D13" w:rsidP="00592D13">
      <w:pPr>
        <w:pStyle w:val="ListParagraph"/>
      </w:pPr>
    </w:p>
    <w:p w14:paraId="5FAAA7D4" w14:textId="4D1ECBC7" w:rsidR="00587E7F" w:rsidRDefault="006F7FE8" w:rsidP="00587E7F">
      <w:pPr>
        <w:pStyle w:val="Numberedpara"/>
      </w:pPr>
      <w:r>
        <w:t xml:space="preserve">SMT discussed </w:t>
      </w:r>
      <w:r w:rsidR="00617FB5">
        <w:t>the</w:t>
      </w:r>
      <w:r>
        <w:t xml:space="preserve"> proposed process for the engagement</w:t>
      </w:r>
      <w:r w:rsidR="006B554D">
        <w:t xml:space="preserve">. It was agreed that the </w:t>
      </w:r>
      <w:r w:rsidR="00617FB5">
        <w:t>timescale</w:t>
      </w:r>
      <w:r w:rsidR="006B554D">
        <w:t xml:space="preserve"> for each engagement exercise should be reduced if possible, and </w:t>
      </w:r>
      <w:r w:rsidR="00A5136B">
        <w:t xml:space="preserve">further </w:t>
      </w:r>
      <w:r w:rsidR="00617FB5">
        <w:t>consideration</w:t>
      </w:r>
      <w:r w:rsidR="006B554D">
        <w:t xml:space="preserve"> </w:t>
      </w:r>
      <w:r w:rsidR="005947AD">
        <w:t>given</w:t>
      </w:r>
      <w:r w:rsidR="006B554D">
        <w:t xml:space="preserve"> to the appro</w:t>
      </w:r>
      <w:r w:rsidR="00617FB5">
        <w:t xml:space="preserve">ach </w:t>
      </w:r>
      <w:r w:rsidR="006B554D">
        <w:t xml:space="preserve">for </w:t>
      </w:r>
      <w:r w:rsidR="00617FB5">
        <w:t>recruiting</w:t>
      </w:r>
      <w:r w:rsidR="006B554D">
        <w:t xml:space="preserve"> </w:t>
      </w:r>
      <w:r w:rsidR="00617FB5">
        <w:t>participants</w:t>
      </w:r>
      <w:r w:rsidR="006B554D">
        <w:t xml:space="preserve"> to ensure </w:t>
      </w:r>
      <w:r w:rsidR="00A5136B">
        <w:t>the involvement of people who do not</w:t>
      </w:r>
      <w:r w:rsidR="006B554D">
        <w:t xml:space="preserve"> usually </w:t>
      </w:r>
      <w:r w:rsidR="00617FB5">
        <w:t>participat</w:t>
      </w:r>
      <w:r w:rsidR="00A5136B">
        <w:t xml:space="preserve">e </w:t>
      </w:r>
      <w:r w:rsidR="006B554D">
        <w:t xml:space="preserve">in NICE guidance </w:t>
      </w:r>
      <w:r w:rsidR="00617FB5">
        <w:t>development</w:t>
      </w:r>
      <w:r w:rsidR="00A5136B">
        <w:t>.</w:t>
      </w:r>
      <w:r w:rsidR="007C7E4D">
        <w:t xml:space="preserve"> It was agreed that it would be helpful to </w:t>
      </w:r>
      <w:r w:rsidR="00617FB5">
        <w:t>explore</w:t>
      </w:r>
      <w:r w:rsidR="007C7E4D">
        <w:t xml:space="preserve"> the </w:t>
      </w:r>
      <w:r w:rsidR="00617FB5">
        <w:t>approaches</w:t>
      </w:r>
      <w:r w:rsidR="007C7E4D">
        <w:t xml:space="preserve"> taken to </w:t>
      </w:r>
      <w:r w:rsidR="00617FB5">
        <w:t>deliberative</w:t>
      </w:r>
      <w:r w:rsidR="007C7E4D">
        <w:t xml:space="preserve"> engagement by </w:t>
      </w:r>
      <w:r w:rsidR="00617FB5">
        <w:t>other</w:t>
      </w:r>
      <w:r w:rsidR="007C7E4D">
        <w:t xml:space="preserve"> public bodies in the UK </w:t>
      </w:r>
      <w:proofErr w:type="gramStart"/>
      <w:r w:rsidR="007C7E4D">
        <w:t>and also</w:t>
      </w:r>
      <w:proofErr w:type="gramEnd"/>
      <w:r w:rsidR="007C7E4D">
        <w:t xml:space="preserve"> </w:t>
      </w:r>
      <w:r w:rsidR="00617FB5">
        <w:t>potentially</w:t>
      </w:r>
      <w:r w:rsidR="007C7E4D">
        <w:t xml:space="preserve"> the </w:t>
      </w:r>
      <w:r w:rsidR="00617FB5">
        <w:t>scope</w:t>
      </w:r>
      <w:r w:rsidR="007C7E4D">
        <w:t xml:space="preserve"> for joint working to </w:t>
      </w:r>
      <w:r w:rsidR="00617FB5">
        <w:t>deliver</w:t>
      </w:r>
      <w:r w:rsidR="007C7E4D">
        <w:t xml:space="preserve"> economies of scale.</w:t>
      </w:r>
    </w:p>
    <w:p w14:paraId="57E1898F" w14:textId="77777777" w:rsidR="007C7E4D" w:rsidRDefault="007C7E4D" w:rsidP="007C7E4D">
      <w:pPr>
        <w:pStyle w:val="ListParagraph"/>
      </w:pPr>
    </w:p>
    <w:p w14:paraId="79F8C66F" w14:textId="091D1BAB" w:rsidR="007C7E4D" w:rsidRDefault="007C7E4D" w:rsidP="00EC2992">
      <w:pPr>
        <w:pStyle w:val="Numberedpara"/>
      </w:pPr>
      <w:r>
        <w:t xml:space="preserve">Taking account of the above comments, SMT </w:t>
      </w:r>
      <w:r w:rsidR="00D8391E">
        <w:t xml:space="preserve">approved </w:t>
      </w:r>
      <w:r>
        <w:t xml:space="preserve">the proposals, subject to the </w:t>
      </w:r>
      <w:r w:rsidR="00617FB5">
        <w:t>Board’s</w:t>
      </w:r>
      <w:r>
        <w:t xml:space="preserve"> support</w:t>
      </w:r>
      <w:r w:rsidR="00A5136B">
        <w:t xml:space="preserve"> at the August Board Strategy meeting</w:t>
      </w:r>
      <w:r>
        <w:t xml:space="preserve">. It was agreed that the paper to the Board should </w:t>
      </w:r>
      <w:r w:rsidR="00D8391E">
        <w:t xml:space="preserve">more clearly </w:t>
      </w:r>
      <w:r w:rsidR="00617FB5">
        <w:t>articulate</w:t>
      </w:r>
      <w:r w:rsidR="00D8391E">
        <w:t xml:space="preserve"> the benefit </w:t>
      </w:r>
      <w:r w:rsidR="00617FB5">
        <w:t>of</w:t>
      </w:r>
      <w:r w:rsidR="00D8391E">
        <w:t xml:space="preserve"> the engagement to NICE’s work and reference the </w:t>
      </w:r>
      <w:r w:rsidR="00617FB5">
        <w:t>approaches</w:t>
      </w:r>
      <w:r w:rsidR="00D8391E">
        <w:t xml:space="preserve"> to </w:t>
      </w:r>
      <w:r w:rsidR="00617FB5">
        <w:t>deliberative</w:t>
      </w:r>
      <w:r w:rsidR="00D8391E">
        <w:t xml:space="preserve"> engagement in other </w:t>
      </w:r>
      <w:r w:rsidR="00617FB5">
        <w:t>organisations</w:t>
      </w:r>
      <w:r w:rsidR="00D8391E">
        <w:t xml:space="preserve">. </w:t>
      </w:r>
      <w:r w:rsidR="00EC2992">
        <w:t xml:space="preserve">Following the Board’s support for the high level proposals, </w:t>
      </w:r>
      <w:r w:rsidR="00D8391E">
        <w:t xml:space="preserve">SMT </w:t>
      </w:r>
      <w:r w:rsidR="00617FB5">
        <w:t>approved</w:t>
      </w:r>
      <w:r w:rsidR="00D8391E">
        <w:t xml:space="preserve"> the appointment of the full time 8a post to support this work, with the proviso that the role </w:t>
      </w:r>
      <w:r w:rsidR="00617FB5">
        <w:t>could</w:t>
      </w:r>
      <w:r w:rsidR="00D8391E">
        <w:t xml:space="preserve"> be used to support </w:t>
      </w:r>
      <w:r w:rsidR="00617FB5">
        <w:t>other</w:t>
      </w:r>
      <w:r w:rsidR="00D8391E">
        <w:t xml:space="preserve"> </w:t>
      </w:r>
      <w:r w:rsidR="00617FB5">
        <w:t>activities</w:t>
      </w:r>
      <w:r w:rsidR="00D8391E">
        <w:t xml:space="preserve"> if there </w:t>
      </w:r>
      <w:r w:rsidR="00EC2992">
        <w:t>i</w:t>
      </w:r>
      <w:r w:rsidR="00617FB5">
        <w:t>s</w:t>
      </w:r>
      <w:r w:rsidR="00D8391E">
        <w:t xml:space="preserve"> </w:t>
      </w:r>
      <w:r w:rsidR="00617FB5">
        <w:t>insufficient</w:t>
      </w:r>
      <w:r w:rsidR="00D8391E">
        <w:t xml:space="preserve"> work on the deliberative public engagement. </w:t>
      </w:r>
      <w:r w:rsidR="00386047">
        <w:t xml:space="preserve">In addition to the </w:t>
      </w:r>
      <w:r w:rsidR="00617FB5">
        <w:t>funding</w:t>
      </w:r>
      <w:r w:rsidR="00386047">
        <w:t xml:space="preserve"> for this post, SMT agreed an annual </w:t>
      </w:r>
      <w:r w:rsidR="00386047">
        <w:lastRenderedPageBreak/>
        <w:t xml:space="preserve">recurring budget of £50k with the expectation this would be </w:t>
      </w:r>
      <w:r w:rsidR="00617FB5">
        <w:t>sufficient</w:t>
      </w:r>
      <w:r w:rsidR="00386047">
        <w:t xml:space="preserve"> for </w:t>
      </w:r>
      <w:r w:rsidR="00617FB5">
        <w:t>delivering</w:t>
      </w:r>
      <w:r w:rsidR="00386047">
        <w:t xml:space="preserve"> the public engagement </w:t>
      </w:r>
      <w:r w:rsidR="006F3EFF">
        <w:t>exercises</w:t>
      </w:r>
      <w:r w:rsidR="00386047">
        <w:t xml:space="preserve">. It was agreed that SMT could then in future agree </w:t>
      </w:r>
      <w:r w:rsidR="00617FB5">
        <w:t>additional</w:t>
      </w:r>
      <w:r w:rsidR="00386047">
        <w:t xml:space="preserve"> </w:t>
      </w:r>
      <w:r w:rsidR="00617FB5">
        <w:t>funding</w:t>
      </w:r>
      <w:r w:rsidR="00386047">
        <w:t xml:space="preserve"> </w:t>
      </w:r>
      <w:r w:rsidR="006F3EFF">
        <w:t xml:space="preserve">on a one-off basis </w:t>
      </w:r>
      <w:r w:rsidR="00386047">
        <w:t xml:space="preserve">if </w:t>
      </w:r>
      <w:r w:rsidR="00617FB5">
        <w:t>exceptionally</w:t>
      </w:r>
      <w:r w:rsidR="00386047">
        <w:t xml:space="preserve"> a </w:t>
      </w:r>
      <w:r w:rsidR="00617FB5">
        <w:t>more</w:t>
      </w:r>
      <w:r w:rsidR="00386047">
        <w:t xml:space="preserve"> </w:t>
      </w:r>
      <w:r w:rsidR="00617FB5">
        <w:t>extensive</w:t>
      </w:r>
      <w:r w:rsidR="00386047">
        <w:t xml:space="preserve"> </w:t>
      </w:r>
      <w:r w:rsidR="00617FB5">
        <w:t>exercise</w:t>
      </w:r>
      <w:r w:rsidR="00386047">
        <w:t xml:space="preserve"> </w:t>
      </w:r>
      <w:r w:rsidR="006F3EFF">
        <w:t>i</w:t>
      </w:r>
      <w:r w:rsidR="00386047">
        <w:t xml:space="preserve">s required. </w:t>
      </w:r>
    </w:p>
    <w:p w14:paraId="75FCA277" w14:textId="77777777" w:rsidR="00386047" w:rsidRDefault="00386047" w:rsidP="00386047">
      <w:pPr>
        <w:pStyle w:val="ListParagraph"/>
      </w:pPr>
    </w:p>
    <w:p w14:paraId="102EFF16" w14:textId="77F1A743" w:rsidR="00386047" w:rsidRDefault="00386047" w:rsidP="00386047">
      <w:pPr>
        <w:pStyle w:val="Numberedpara"/>
        <w:numPr>
          <w:ilvl w:val="0"/>
          <w:numId w:val="0"/>
        </w:numPr>
        <w:ind w:left="357" w:hanging="357"/>
      </w:pPr>
    </w:p>
    <w:p w14:paraId="0CAAB53F" w14:textId="1784AF13" w:rsidR="00386047" w:rsidRDefault="00386047" w:rsidP="00386047">
      <w:pPr>
        <w:pStyle w:val="SMTActions"/>
      </w:pPr>
      <w:r>
        <w:t>ACTION: NC/RL/CW</w:t>
      </w:r>
    </w:p>
    <w:p w14:paraId="027A1D4A" w14:textId="21C24965" w:rsidR="008C7E89" w:rsidRDefault="008C7E89" w:rsidP="00915C73">
      <w:pPr>
        <w:pStyle w:val="Paragraph"/>
        <w:numPr>
          <w:ilvl w:val="0"/>
          <w:numId w:val="0"/>
        </w:numPr>
        <w:ind w:left="567" w:hanging="499"/>
      </w:pPr>
    </w:p>
    <w:p w14:paraId="3586734C" w14:textId="62335CA5" w:rsidR="008C7E89" w:rsidRDefault="008C7E89" w:rsidP="00E3683B">
      <w:pPr>
        <w:pStyle w:val="Heading2"/>
      </w:pPr>
      <w:proofErr w:type="spellStart"/>
      <w:r w:rsidRPr="008C7E89">
        <w:t>Elosulfase</w:t>
      </w:r>
      <w:proofErr w:type="spellEnd"/>
      <w:r w:rsidRPr="008C7E89">
        <w:t xml:space="preserve"> alfa for treating mucopolysaccharidosis type </w:t>
      </w:r>
      <w:proofErr w:type="spellStart"/>
      <w:r w:rsidRPr="008C7E89">
        <w:t>IVa</w:t>
      </w:r>
      <w:proofErr w:type="spellEnd"/>
      <w:r w:rsidRPr="008C7E89">
        <w:t xml:space="preserve"> (review of </w:t>
      </w:r>
      <w:proofErr w:type="spellStart"/>
      <w:r w:rsidRPr="008C7E89">
        <w:t>HST2</w:t>
      </w:r>
      <w:proofErr w:type="spellEnd"/>
      <w:r w:rsidRPr="008C7E89">
        <w:t>)</w:t>
      </w:r>
      <w:r>
        <w:t xml:space="preserve"> (item 7.2)</w:t>
      </w:r>
    </w:p>
    <w:p w14:paraId="677620D2" w14:textId="71E47757" w:rsidR="008C7E89" w:rsidRPr="008D4B5E" w:rsidRDefault="008C7E89" w:rsidP="00915C73">
      <w:pPr>
        <w:pStyle w:val="Paragraph"/>
        <w:numPr>
          <w:ilvl w:val="0"/>
          <w:numId w:val="0"/>
        </w:numPr>
        <w:ind w:left="567" w:hanging="499"/>
      </w:pPr>
    </w:p>
    <w:p w14:paraId="7215A0F9" w14:textId="6537692C" w:rsidR="00721119" w:rsidRDefault="008D4B5E" w:rsidP="00EC2992">
      <w:pPr>
        <w:pStyle w:val="Numberedpara"/>
      </w:pPr>
      <w:r w:rsidRPr="008D4B5E">
        <w:rPr>
          <w:color w:val="auto"/>
        </w:rPr>
        <w:t>Jasdeep Hayre and Brad Groves</w:t>
      </w:r>
      <w:r w:rsidR="0050055A" w:rsidRPr="008D4B5E">
        <w:rPr>
          <w:color w:val="auto"/>
        </w:rPr>
        <w:t xml:space="preserve"> </w:t>
      </w:r>
      <w:r w:rsidR="0050055A">
        <w:t xml:space="preserve">presented the update on the </w:t>
      </w:r>
      <w:r w:rsidR="0050055A" w:rsidRPr="0050055A">
        <w:t xml:space="preserve">status of the review of highly specialised technology </w:t>
      </w:r>
      <w:r w:rsidR="00721119">
        <w:t xml:space="preserve">(HST) </w:t>
      </w:r>
      <w:proofErr w:type="spellStart"/>
      <w:r w:rsidR="0050055A" w:rsidRPr="0050055A">
        <w:t>elosulfase</w:t>
      </w:r>
      <w:proofErr w:type="spellEnd"/>
      <w:r w:rsidR="0050055A" w:rsidRPr="0050055A">
        <w:t xml:space="preserve"> alfa for treating mucopolysaccharidosis type </w:t>
      </w:r>
      <w:proofErr w:type="spellStart"/>
      <w:r w:rsidR="0050055A" w:rsidRPr="0050055A">
        <w:t>I</w:t>
      </w:r>
      <w:r w:rsidR="00765CA2">
        <w:t>V</w:t>
      </w:r>
      <w:r w:rsidR="0050055A" w:rsidRPr="0050055A">
        <w:t>a</w:t>
      </w:r>
      <w:proofErr w:type="spellEnd"/>
      <w:r w:rsidR="00765CA2">
        <w:t xml:space="preserve"> (</w:t>
      </w:r>
      <w:proofErr w:type="spellStart"/>
      <w:r w:rsidR="00765CA2">
        <w:t>HST2</w:t>
      </w:r>
      <w:proofErr w:type="spellEnd"/>
      <w:r w:rsidR="00765CA2">
        <w:t>)</w:t>
      </w:r>
      <w:r w:rsidR="0050055A">
        <w:t xml:space="preserve">, </w:t>
      </w:r>
      <w:r w:rsidR="00CA6108">
        <w:t xml:space="preserve">and </w:t>
      </w:r>
      <w:r w:rsidR="0050055A">
        <w:t xml:space="preserve">the proposal </w:t>
      </w:r>
      <w:r w:rsidR="0050055A" w:rsidRPr="0050055A">
        <w:t>to flexibly apply the process to resume work on th</w:t>
      </w:r>
      <w:r w:rsidR="0050055A">
        <w:t>e</w:t>
      </w:r>
      <w:r w:rsidR="0050055A" w:rsidRPr="0050055A">
        <w:t xml:space="preserve"> evaluation.</w:t>
      </w:r>
      <w:r w:rsidR="00CA6108">
        <w:t xml:space="preserve"> </w:t>
      </w:r>
      <w:r w:rsidR="00EC2992">
        <w:t xml:space="preserve">They outlined the background and noted the </w:t>
      </w:r>
      <w:r w:rsidR="00CA6108">
        <w:t xml:space="preserve">difference of </w:t>
      </w:r>
      <w:r w:rsidR="00617FB5">
        <w:t>opinion</w:t>
      </w:r>
      <w:r w:rsidR="00CA6108">
        <w:t xml:space="preserve"> between NICE </w:t>
      </w:r>
      <w:r w:rsidR="00617FB5">
        <w:t>and</w:t>
      </w:r>
      <w:r w:rsidR="00CA6108">
        <w:t xml:space="preserve"> the company on the arrangements for </w:t>
      </w:r>
      <w:r w:rsidR="00617FB5">
        <w:t>reviewing</w:t>
      </w:r>
      <w:r w:rsidR="00CA6108">
        <w:t xml:space="preserve"> the original </w:t>
      </w:r>
      <w:r w:rsidR="00721119">
        <w:t xml:space="preserve">HST at the end of the current managed access agreement (MAA). </w:t>
      </w:r>
      <w:r w:rsidR="00617FB5">
        <w:t>Following</w:t>
      </w:r>
      <w:r w:rsidR="00721119">
        <w:t xml:space="preserve"> discussions between NICE, the company, NHS </w:t>
      </w:r>
      <w:r w:rsidR="00617FB5">
        <w:t>England</w:t>
      </w:r>
      <w:r w:rsidR="00721119">
        <w:t xml:space="preserve"> (NHSE) and the patient group, </w:t>
      </w:r>
      <w:r w:rsidR="00EC2992">
        <w:t xml:space="preserve">the proposal is for NICE to </w:t>
      </w:r>
      <w:r w:rsidR="00721119">
        <w:t>review the</w:t>
      </w:r>
      <w:r w:rsidR="00721119" w:rsidRPr="00721119">
        <w:t xml:space="preserve"> clinical and cost-effectiveness evidence and make routine recommendations on prospective new patients using the current </w:t>
      </w:r>
      <w:r w:rsidR="00721119">
        <w:t>HST</w:t>
      </w:r>
      <w:r w:rsidR="00721119" w:rsidRPr="00721119">
        <w:t xml:space="preserve"> interim process and methods</w:t>
      </w:r>
      <w:r w:rsidR="00721119">
        <w:t>. NHSE and the company will</w:t>
      </w:r>
      <w:r w:rsidR="00CE0C89" w:rsidRPr="00CE0C89">
        <w:t xml:space="preserve"> undertake commercial negotiations about continuing patient access to </w:t>
      </w:r>
      <w:proofErr w:type="spellStart"/>
      <w:r w:rsidR="00CE0C89" w:rsidRPr="00CE0C89">
        <w:t>elosulfase</w:t>
      </w:r>
      <w:proofErr w:type="spellEnd"/>
      <w:r w:rsidR="00CE0C89" w:rsidRPr="00CE0C89">
        <w:t xml:space="preserve"> alfa for patients who began treatment before the MAA expir</w:t>
      </w:r>
      <w:r w:rsidR="00EC2992">
        <w:t>es</w:t>
      </w:r>
      <w:r w:rsidR="00CE0C89">
        <w:t xml:space="preserve">; </w:t>
      </w:r>
      <w:r w:rsidR="00CE0C89" w:rsidRPr="00CE0C89">
        <w:t xml:space="preserve">NICE will not make recommendations that would affect the treatment for patients who have already received </w:t>
      </w:r>
      <w:proofErr w:type="spellStart"/>
      <w:r w:rsidR="00CE0C89" w:rsidRPr="00CE0C89">
        <w:t>elosulfase</w:t>
      </w:r>
      <w:proofErr w:type="spellEnd"/>
      <w:r w:rsidR="00CE0C89" w:rsidRPr="00CE0C89">
        <w:t xml:space="preserve"> alfa.</w:t>
      </w:r>
    </w:p>
    <w:p w14:paraId="5D78EA4D" w14:textId="77777777" w:rsidR="00CE0C89" w:rsidRDefault="00CE0C89" w:rsidP="00CE0C89">
      <w:pPr>
        <w:pStyle w:val="Numberedpara"/>
        <w:numPr>
          <w:ilvl w:val="0"/>
          <w:numId w:val="0"/>
        </w:numPr>
        <w:ind w:left="357"/>
      </w:pPr>
    </w:p>
    <w:p w14:paraId="57537850" w14:textId="5EDC5ABB" w:rsidR="00CE0C89" w:rsidRDefault="00CE0C89" w:rsidP="00721119">
      <w:pPr>
        <w:pStyle w:val="Numberedpara"/>
      </w:pPr>
      <w:r>
        <w:t xml:space="preserve">In </w:t>
      </w:r>
      <w:r w:rsidR="00617FB5">
        <w:t>response</w:t>
      </w:r>
      <w:r>
        <w:t xml:space="preserve"> to questions from SMT, Brad and Jasdeep noted that this approach has </w:t>
      </w:r>
      <w:r w:rsidR="00617FB5">
        <w:t>potential</w:t>
      </w:r>
      <w:r>
        <w:t xml:space="preserve"> </w:t>
      </w:r>
      <w:r w:rsidR="00617FB5">
        <w:t>implications</w:t>
      </w:r>
      <w:r>
        <w:t xml:space="preserve"> for two other HST MAA exits and a consistent approach will be </w:t>
      </w:r>
      <w:r w:rsidR="00617FB5">
        <w:t>applied</w:t>
      </w:r>
      <w:r>
        <w:t xml:space="preserve"> </w:t>
      </w:r>
      <w:r w:rsidR="00713C28">
        <w:t xml:space="preserve">where </w:t>
      </w:r>
      <w:r w:rsidR="00617FB5">
        <w:t>possible</w:t>
      </w:r>
      <w:r w:rsidR="00713C28">
        <w:t xml:space="preserve">. </w:t>
      </w:r>
      <w:r w:rsidR="007B34AB">
        <w:t>It was noted that the</w:t>
      </w:r>
      <w:r w:rsidR="00713C28">
        <w:t xml:space="preserve"> MAA template has </w:t>
      </w:r>
      <w:r w:rsidR="005947AD">
        <w:t>since</w:t>
      </w:r>
      <w:r w:rsidR="00713C28">
        <w:t xml:space="preserve"> been updated to clarify the </w:t>
      </w:r>
      <w:r w:rsidR="005947AD">
        <w:t>arrangements</w:t>
      </w:r>
      <w:r w:rsidR="00EC2992">
        <w:t xml:space="preserve"> at the end of the agreement</w:t>
      </w:r>
      <w:r w:rsidR="00713C28">
        <w:t xml:space="preserve">. SMT discussed the position with the cost </w:t>
      </w:r>
      <w:r w:rsidR="005947AD">
        <w:t>recovery</w:t>
      </w:r>
      <w:r w:rsidR="00713C28">
        <w:t xml:space="preserve"> arrangements and were advised that</w:t>
      </w:r>
      <w:r>
        <w:t xml:space="preserve"> NHSE’s agreement to extend the MAA for </w:t>
      </w:r>
      <w:r w:rsidR="005947AD">
        <w:t>existing</w:t>
      </w:r>
      <w:r>
        <w:t xml:space="preserve"> </w:t>
      </w:r>
      <w:r w:rsidR="005947AD">
        <w:t>patients</w:t>
      </w:r>
      <w:r>
        <w:t xml:space="preserve"> will require </w:t>
      </w:r>
      <w:r w:rsidR="005947AD">
        <w:t>the</w:t>
      </w:r>
      <w:r>
        <w:t xml:space="preserve"> company to comply with the char</w:t>
      </w:r>
      <w:r w:rsidR="005947AD">
        <w:t xml:space="preserve">ging </w:t>
      </w:r>
      <w:r>
        <w:t xml:space="preserve">requirements </w:t>
      </w:r>
      <w:r w:rsidR="005947AD">
        <w:t>for</w:t>
      </w:r>
      <w:r>
        <w:t xml:space="preserve"> the upcoming review. </w:t>
      </w:r>
    </w:p>
    <w:p w14:paraId="13F08462" w14:textId="0832180B" w:rsidR="0050055A" w:rsidRDefault="0050055A" w:rsidP="00915C73">
      <w:pPr>
        <w:pStyle w:val="Paragraph"/>
        <w:numPr>
          <w:ilvl w:val="0"/>
          <w:numId w:val="0"/>
        </w:numPr>
        <w:ind w:left="567" w:hanging="499"/>
      </w:pPr>
    </w:p>
    <w:p w14:paraId="2EE99DA1" w14:textId="5C955F30" w:rsidR="00713C28" w:rsidRDefault="00713C28" w:rsidP="00713C28">
      <w:pPr>
        <w:pStyle w:val="Numberedpara"/>
      </w:pPr>
      <w:r>
        <w:t xml:space="preserve">SMT agreed to the proposals </w:t>
      </w:r>
      <w:r w:rsidR="005947AD">
        <w:t>outlined</w:t>
      </w:r>
      <w:r>
        <w:t xml:space="preserve"> in the paper and to resume the </w:t>
      </w:r>
      <w:r w:rsidRPr="00713C28">
        <w:t>HST guidance review if the company agrees to comply with the charging procedure</w:t>
      </w:r>
      <w:r>
        <w:t xml:space="preserve">. It was agreed </w:t>
      </w:r>
      <w:r w:rsidR="00CC091F">
        <w:t>that</w:t>
      </w:r>
      <w:r>
        <w:t xml:space="preserve"> a progress update should be provided to SMT</w:t>
      </w:r>
      <w:r w:rsidR="00CC091F">
        <w:t xml:space="preserve"> at a suitable point.</w:t>
      </w:r>
    </w:p>
    <w:p w14:paraId="2D0203B6" w14:textId="77777777" w:rsidR="00CC091F" w:rsidRDefault="00CC091F" w:rsidP="00CC091F">
      <w:pPr>
        <w:pStyle w:val="ListParagraph"/>
      </w:pPr>
    </w:p>
    <w:p w14:paraId="28A069A7" w14:textId="7D95C76F" w:rsidR="00CC091F" w:rsidRDefault="00CC091F" w:rsidP="00CC091F">
      <w:pPr>
        <w:pStyle w:val="SMTActions"/>
      </w:pPr>
      <w:r>
        <w:t>ACTION: JH/BG</w:t>
      </w:r>
    </w:p>
    <w:p w14:paraId="7982A314" w14:textId="77777777" w:rsidR="00E3683B" w:rsidRDefault="00E3683B" w:rsidP="00915C73">
      <w:pPr>
        <w:pStyle w:val="Paragraph"/>
        <w:numPr>
          <w:ilvl w:val="0"/>
          <w:numId w:val="0"/>
        </w:numPr>
        <w:ind w:left="567" w:hanging="499"/>
      </w:pPr>
    </w:p>
    <w:p w14:paraId="64D572B0" w14:textId="0ED68B0C" w:rsidR="008C7E89" w:rsidRDefault="00E3683B" w:rsidP="00E3683B">
      <w:pPr>
        <w:pStyle w:val="Heading2"/>
      </w:pPr>
      <w:r>
        <w:t>COVID-19 rapid medicines summary (item 7.3)</w:t>
      </w:r>
    </w:p>
    <w:p w14:paraId="57A10474" w14:textId="5734BFB7" w:rsidR="00E3683B" w:rsidRDefault="00E3683B" w:rsidP="00915C73">
      <w:pPr>
        <w:pStyle w:val="Paragraph"/>
        <w:numPr>
          <w:ilvl w:val="0"/>
          <w:numId w:val="0"/>
        </w:numPr>
        <w:ind w:left="567" w:hanging="499"/>
      </w:pPr>
    </w:p>
    <w:p w14:paraId="1DABA6B3" w14:textId="519505C9" w:rsidR="00E3683B" w:rsidRDefault="006207D7" w:rsidP="00A47CC3">
      <w:pPr>
        <w:pStyle w:val="Numberedpara"/>
      </w:pPr>
      <w:r w:rsidRPr="002B3D2F">
        <w:rPr>
          <w:color w:val="auto"/>
        </w:rPr>
        <w:t xml:space="preserve">Eric Power </w:t>
      </w:r>
      <w:r w:rsidR="002B3D2F" w:rsidRPr="002B3D2F">
        <w:rPr>
          <w:color w:val="auto"/>
        </w:rPr>
        <w:t xml:space="preserve">and Johanna Hulme </w:t>
      </w:r>
      <w:r>
        <w:t xml:space="preserve">presented the </w:t>
      </w:r>
      <w:r w:rsidR="002B3D2F">
        <w:t>proposed</w:t>
      </w:r>
      <w:r>
        <w:t xml:space="preserve"> </w:t>
      </w:r>
      <w:r w:rsidRPr="006207D7">
        <w:t xml:space="preserve">approach to developing a new COVID-19 NICE output, </w:t>
      </w:r>
      <w:r w:rsidR="00EC2992">
        <w:t xml:space="preserve">that would </w:t>
      </w:r>
      <w:r w:rsidR="00426FB6" w:rsidRPr="00426FB6">
        <w:t xml:space="preserve">provide a summary of </w:t>
      </w:r>
      <w:r w:rsidR="00EC2992">
        <w:t>COVID-19</w:t>
      </w:r>
      <w:r w:rsidR="00426FB6" w:rsidRPr="00426FB6">
        <w:t xml:space="preserve"> medicine</w:t>
      </w:r>
      <w:r w:rsidR="00426FB6">
        <w:t xml:space="preserve">, </w:t>
      </w:r>
      <w:r w:rsidR="00426FB6" w:rsidRPr="00426FB6">
        <w:t>including relevant information about safety</w:t>
      </w:r>
      <w:r w:rsidR="00426FB6">
        <w:t>,</w:t>
      </w:r>
      <w:r w:rsidR="00426FB6" w:rsidRPr="00426FB6">
        <w:t xml:space="preserve"> and a summary of the evidence available.</w:t>
      </w:r>
    </w:p>
    <w:p w14:paraId="21C42C63" w14:textId="77777777" w:rsidR="00426FB6" w:rsidRDefault="00426FB6" w:rsidP="00426FB6">
      <w:pPr>
        <w:pStyle w:val="Numberedpara"/>
        <w:numPr>
          <w:ilvl w:val="0"/>
          <w:numId w:val="0"/>
        </w:numPr>
        <w:ind w:left="357"/>
      </w:pPr>
    </w:p>
    <w:p w14:paraId="290EE563" w14:textId="4CA6D61E" w:rsidR="00426FB6" w:rsidRDefault="007A3BB0" w:rsidP="007B34AB">
      <w:pPr>
        <w:pStyle w:val="Numberedpara"/>
      </w:pPr>
      <w:r>
        <w:t xml:space="preserve">SMT provided positive feedback on the visual presentation of the product. However, there were concerns about </w:t>
      </w:r>
      <w:r w:rsidR="007B34AB">
        <w:t xml:space="preserve">the proposal to </w:t>
      </w:r>
      <w:r>
        <w:t>creat</w:t>
      </w:r>
      <w:r w:rsidR="007B34AB">
        <w:t>e</w:t>
      </w:r>
      <w:r>
        <w:t xml:space="preserve"> a new </w:t>
      </w:r>
      <w:r w:rsidR="005947AD">
        <w:t>product</w:t>
      </w:r>
      <w:r>
        <w:t xml:space="preserve"> with distinct methods and process, which it was felt would run counter to the NICE Connect </w:t>
      </w:r>
      <w:r w:rsidR="005947AD">
        <w:t>vision</w:t>
      </w:r>
      <w:r>
        <w:t xml:space="preserve"> of </w:t>
      </w:r>
      <w:r w:rsidR="00E41D3D">
        <w:t>a sing</w:t>
      </w:r>
      <w:r w:rsidR="00EC2992">
        <w:t>l</w:t>
      </w:r>
      <w:r w:rsidR="00E41D3D">
        <w:t>e integrated output</w:t>
      </w:r>
      <w:r w:rsidR="007B34AB">
        <w:t xml:space="preserve">. In addition, this </w:t>
      </w:r>
      <w:r w:rsidR="00E41D3D">
        <w:t xml:space="preserve">would also </w:t>
      </w:r>
      <w:r w:rsidR="005947AD">
        <w:t>create</w:t>
      </w:r>
      <w:r w:rsidR="00E41D3D">
        <w:t xml:space="preserve"> an unfunded cost-</w:t>
      </w:r>
      <w:r w:rsidR="005947AD">
        <w:t>pressure</w:t>
      </w:r>
      <w:r w:rsidR="00E41D3D">
        <w:t xml:space="preserve">. It was </w:t>
      </w:r>
      <w:r w:rsidR="00EC2992">
        <w:t xml:space="preserve">therefore </w:t>
      </w:r>
      <w:r w:rsidR="00E41D3D">
        <w:t xml:space="preserve">agreed that it would be more appropriate to focus on </w:t>
      </w:r>
      <w:r w:rsidR="003F7C67">
        <w:t>providing guidance on the use of medicines for COVID-19 as part of</w:t>
      </w:r>
      <w:r w:rsidR="00EC2992">
        <w:t xml:space="preserve"> a relevant</w:t>
      </w:r>
      <w:r w:rsidR="003F7C67">
        <w:t xml:space="preserve"> guideline. </w:t>
      </w:r>
      <w:r w:rsidR="00E41D3D">
        <w:t xml:space="preserve">The </w:t>
      </w:r>
      <w:r w:rsidR="005947AD">
        <w:t>proposed</w:t>
      </w:r>
      <w:r w:rsidR="00E41D3D">
        <w:t xml:space="preserve"> product could then </w:t>
      </w:r>
      <w:r w:rsidR="00EC2992">
        <w:t>be part of</w:t>
      </w:r>
      <w:r w:rsidR="00E41D3D">
        <w:t xml:space="preserve"> the guideline and provide a visual summary </w:t>
      </w:r>
      <w:r w:rsidR="005947AD">
        <w:t>on</w:t>
      </w:r>
      <w:r w:rsidR="00E41D3D">
        <w:t xml:space="preserve"> specific </w:t>
      </w:r>
      <w:r w:rsidR="005947AD">
        <w:t>medicines</w:t>
      </w:r>
      <w:r w:rsidR="00E41D3D">
        <w:t xml:space="preserve">. SMT asked that this is considered </w:t>
      </w:r>
      <w:r w:rsidR="005947AD">
        <w:t>further,</w:t>
      </w:r>
      <w:r w:rsidR="00E41D3D">
        <w:t xml:space="preserve"> and revised proposals brought back to SMT as appropriate.</w:t>
      </w:r>
    </w:p>
    <w:p w14:paraId="7452465C" w14:textId="77777777" w:rsidR="00E41D3D" w:rsidRDefault="00E41D3D" w:rsidP="00E41D3D">
      <w:pPr>
        <w:pStyle w:val="ListParagraph"/>
      </w:pPr>
    </w:p>
    <w:p w14:paraId="7C7A2109" w14:textId="0417A033" w:rsidR="00E41D3D" w:rsidRDefault="00E41D3D" w:rsidP="00E41D3D">
      <w:pPr>
        <w:pStyle w:val="SMTActions"/>
      </w:pPr>
      <w:r>
        <w:lastRenderedPageBreak/>
        <w:t>ACTION: EP/JH</w:t>
      </w:r>
    </w:p>
    <w:p w14:paraId="1FC17E49" w14:textId="5D166C3E" w:rsidR="006207D7" w:rsidRDefault="006207D7" w:rsidP="00915C73">
      <w:pPr>
        <w:pStyle w:val="Paragraph"/>
        <w:numPr>
          <w:ilvl w:val="0"/>
          <w:numId w:val="0"/>
        </w:numPr>
        <w:ind w:left="567" w:hanging="499"/>
      </w:pPr>
    </w:p>
    <w:p w14:paraId="382B8E16" w14:textId="51B22B41" w:rsidR="00E3683B" w:rsidRDefault="00E3683B" w:rsidP="00E3683B">
      <w:pPr>
        <w:pStyle w:val="Heading2"/>
      </w:pPr>
      <w:r>
        <w:t xml:space="preserve">Review of </w:t>
      </w:r>
      <w:r w:rsidRPr="00E3683B">
        <w:t>Digital Services network management arrangements</w:t>
      </w:r>
      <w:r>
        <w:t xml:space="preserve"> (item 7.4)</w:t>
      </w:r>
    </w:p>
    <w:p w14:paraId="3B3245D0" w14:textId="12AD174E" w:rsidR="00E3683B" w:rsidRDefault="00E3683B" w:rsidP="00915C73">
      <w:pPr>
        <w:pStyle w:val="Paragraph"/>
        <w:numPr>
          <w:ilvl w:val="0"/>
          <w:numId w:val="0"/>
        </w:numPr>
        <w:ind w:left="567" w:hanging="499"/>
      </w:pPr>
    </w:p>
    <w:p w14:paraId="1563BD8A" w14:textId="6CAFC98F" w:rsidR="00E3683B" w:rsidRDefault="00A47CC3" w:rsidP="00A47CC3">
      <w:pPr>
        <w:pStyle w:val="Numberedpara"/>
      </w:pPr>
      <w:r>
        <w:t xml:space="preserve">Alexia Tonnel presented the paper that briefed SMT on the outcome of a review of network management arrangements in Digital Services. </w:t>
      </w:r>
      <w:r w:rsidR="005F0331">
        <w:t xml:space="preserve">Alexia </w:t>
      </w:r>
      <w:r w:rsidR="005947AD">
        <w:t>outlined</w:t>
      </w:r>
      <w:r w:rsidR="005F0331">
        <w:t xml:space="preserve"> the actions taken in </w:t>
      </w:r>
      <w:proofErr w:type="gramStart"/>
      <w:r w:rsidR="005F0331">
        <w:t>response, and</w:t>
      </w:r>
      <w:proofErr w:type="gramEnd"/>
      <w:r w:rsidR="005F0331">
        <w:t xml:space="preserve"> highlighted some of the </w:t>
      </w:r>
      <w:r w:rsidR="005947AD">
        <w:t>residual</w:t>
      </w:r>
      <w:r w:rsidR="005F0331">
        <w:t xml:space="preserve"> weaknesses which </w:t>
      </w:r>
      <w:r w:rsidR="005F0331" w:rsidRPr="005F0331">
        <w:t>primarily relate</w:t>
      </w:r>
      <w:r w:rsidR="003F7C67">
        <w:t>d</w:t>
      </w:r>
      <w:r w:rsidR="005F0331" w:rsidRPr="005F0331">
        <w:t xml:space="preserve"> to insufficient separation of duties and single points of failure connected to the limited size of the team.</w:t>
      </w:r>
      <w:r w:rsidR="005F0331">
        <w:t xml:space="preserve"> The</w:t>
      </w:r>
      <w:r w:rsidR="003F7C67">
        <w:t xml:space="preserve"> new DIT structure will help address these issues, which will </w:t>
      </w:r>
      <w:r w:rsidR="005F0331">
        <w:t xml:space="preserve">be </w:t>
      </w:r>
      <w:r w:rsidR="005947AD">
        <w:t>explored</w:t>
      </w:r>
      <w:r w:rsidR="005F0331">
        <w:t xml:space="preserve"> in further detail by the new Associate Director</w:t>
      </w:r>
      <w:r w:rsidR="001C7AA3">
        <w:t xml:space="preserve">, </w:t>
      </w:r>
      <w:r w:rsidR="005F0331">
        <w:t xml:space="preserve">IT </w:t>
      </w:r>
      <w:proofErr w:type="gramStart"/>
      <w:r w:rsidR="005947AD">
        <w:t>Operations</w:t>
      </w:r>
      <w:proofErr w:type="gramEnd"/>
      <w:r w:rsidR="005F0331">
        <w:t xml:space="preserve"> and Infrastructure. </w:t>
      </w:r>
    </w:p>
    <w:p w14:paraId="1EAB8B4C" w14:textId="77777777" w:rsidR="005F0331" w:rsidRDefault="005F0331" w:rsidP="005F0331">
      <w:pPr>
        <w:pStyle w:val="Numberedpara"/>
        <w:numPr>
          <w:ilvl w:val="0"/>
          <w:numId w:val="0"/>
        </w:numPr>
        <w:ind w:left="357"/>
      </w:pPr>
    </w:p>
    <w:p w14:paraId="4DEC0D9F" w14:textId="183B0BA7" w:rsidR="001C7AA3" w:rsidRDefault="005F0331" w:rsidP="001C7AA3">
      <w:pPr>
        <w:pStyle w:val="Numberedpara"/>
      </w:pPr>
      <w:r>
        <w:t xml:space="preserve">SMT noted the report and agreed the proposal to </w:t>
      </w:r>
      <w:r w:rsidR="001C7AA3">
        <w:t xml:space="preserve">ask internal </w:t>
      </w:r>
      <w:r w:rsidR="005947AD">
        <w:t>audit</w:t>
      </w:r>
      <w:r w:rsidR="001C7AA3">
        <w:t xml:space="preserve"> to review this area as part of the 2021/22 audit work plan, following </w:t>
      </w:r>
      <w:r w:rsidR="005947AD">
        <w:t>the</w:t>
      </w:r>
      <w:r w:rsidR="001C7AA3">
        <w:t xml:space="preserve"> </w:t>
      </w:r>
      <w:r w:rsidR="005947AD">
        <w:t>upcoming</w:t>
      </w:r>
      <w:r w:rsidR="001C7AA3">
        <w:t xml:space="preserve"> review by the new Associate </w:t>
      </w:r>
      <w:r w:rsidR="005947AD">
        <w:t>Director</w:t>
      </w:r>
      <w:r w:rsidR="001C7AA3">
        <w:t xml:space="preserve">, IT </w:t>
      </w:r>
      <w:proofErr w:type="gramStart"/>
      <w:r w:rsidR="005947AD">
        <w:t>Operations</w:t>
      </w:r>
      <w:proofErr w:type="gramEnd"/>
      <w:r w:rsidR="001C7AA3">
        <w:t xml:space="preserve"> and Infrastructure.</w:t>
      </w:r>
    </w:p>
    <w:p w14:paraId="65E5C53C" w14:textId="3ACC7334" w:rsidR="001C7AA3" w:rsidRDefault="001C7AA3" w:rsidP="001C7AA3">
      <w:pPr>
        <w:pStyle w:val="ListParagraph"/>
      </w:pPr>
    </w:p>
    <w:p w14:paraId="506C54A7" w14:textId="3FB1793A" w:rsidR="001C7AA3" w:rsidRDefault="001C7AA3" w:rsidP="001C7AA3">
      <w:pPr>
        <w:pStyle w:val="SMTActions"/>
      </w:pPr>
      <w:r>
        <w:t>ACTION: AT</w:t>
      </w:r>
    </w:p>
    <w:p w14:paraId="16847978" w14:textId="77777777" w:rsidR="001C7AA3" w:rsidRDefault="001C7AA3" w:rsidP="001C7AA3">
      <w:pPr>
        <w:pStyle w:val="SMTActions"/>
        <w:jc w:val="center"/>
      </w:pPr>
    </w:p>
    <w:p w14:paraId="5E89C209" w14:textId="009FAC8D" w:rsidR="001C7AA3" w:rsidRDefault="001C7AA3" w:rsidP="00EA361C">
      <w:pPr>
        <w:pStyle w:val="Numberedpara"/>
      </w:pPr>
      <w:r>
        <w:t xml:space="preserve">SMT agreed </w:t>
      </w:r>
      <w:r w:rsidR="00EA361C">
        <w:t xml:space="preserve">that when the internal audit plan is next discussed, it </w:t>
      </w:r>
      <w:r w:rsidR="00735E76">
        <w:t>will</w:t>
      </w:r>
      <w:r w:rsidR="00EA361C">
        <w:t xml:space="preserve"> be important to ensure key business processes are covered on a rolling basis. </w:t>
      </w:r>
    </w:p>
    <w:p w14:paraId="75FC5C25" w14:textId="77777777" w:rsidR="008C7E89" w:rsidRPr="00915C73" w:rsidRDefault="008C7E89" w:rsidP="00915C73">
      <w:pPr>
        <w:pStyle w:val="Paragraph"/>
        <w:numPr>
          <w:ilvl w:val="0"/>
          <w:numId w:val="0"/>
        </w:numPr>
        <w:ind w:left="567" w:hanging="499"/>
      </w:pPr>
    </w:p>
    <w:p w14:paraId="1E59B3D5" w14:textId="0A3C08F3" w:rsidR="004214ED" w:rsidRDefault="004214ED" w:rsidP="004214ED">
      <w:pPr>
        <w:pStyle w:val="Heading2"/>
      </w:pPr>
      <w:r>
        <w:t xml:space="preserve">EU exit (item </w:t>
      </w:r>
      <w:r w:rsidR="00F83409">
        <w:t>8</w:t>
      </w:r>
      <w:r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7CA7E652" w14:textId="57CC51AC" w:rsidR="004C5294" w:rsidRDefault="00A00BED" w:rsidP="00A00403">
      <w:pPr>
        <w:pStyle w:val="Numberedpara"/>
      </w:pPr>
      <w:r>
        <w:t xml:space="preserve">Nick Crabb highlighted that NICE’s internal EU oversight group has reconvened and </w:t>
      </w:r>
      <w:r w:rsidR="00443584">
        <w:t>the D</w:t>
      </w:r>
      <w:r w:rsidR="00E25F0F">
        <w:t xml:space="preserve">HSC </w:t>
      </w:r>
      <w:r w:rsidR="00443584">
        <w:t xml:space="preserve">will likely </w:t>
      </w:r>
      <w:r w:rsidR="005947AD">
        <w:t>require</w:t>
      </w:r>
      <w:r w:rsidR="00443584">
        <w:t xml:space="preserve"> NICE’s input on </w:t>
      </w:r>
      <w:r w:rsidR="005947AD">
        <w:t>several</w:t>
      </w:r>
      <w:r w:rsidR="00443584">
        <w:t xml:space="preserve"> issues. Gill Leng asked that </w:t>
      </w:r>
      <w:r w:rsidR="005947AD">
        <w:t>any</w:t>
      </w:r>
      <w:r w:rsidR="00443584">
        <w:t xml:space="preserve"> resource requirements </w:t>
      </w:r>
      <w:r w:rsidR="005947AD">
        <w:t>are</w:t>
      </w:r>
      <w:r w:rsidR="00443584">
        <w:t xml:space="preserve"> flagged to SMT.</w:t>
      </w:r>
    </w:p>
    <w:p w14:paraId="29C95003" w14:textId="2B0F512B" w:rsidR="00443584" w:rsidRDefault="00443584" w:rsidP="00443584">
      <w:pPr>
        <w:pStyle w:val="Numberedpara"/>
        <w:numPr>
          <w:ilvl w:val="0"/>
          <w:numId w:val="0"/>
        </w:numPr>
        <w:ind w:left="357" w:hanging="357"/>
      </w:pPr>
    </w:p>
    <w:p w14:paraId="05A99C71" w14:textId="7E5B817A" w:rsidR="00443584" w:rsidRDefault="00443584" w:rsidP="00443584">
      <w:pPr>
        <w:pStyle w:val="SMTActions"/>
      </w:pPr>
      <w:r>
        <w:t>ACTION: NC/EP</w:t>
      </w:r>
    </w:p>
    <w:p w14:paraId="13C37DD5" w14:textId="77777777" w:rsidR="00A00403" w:rsidRDefault="00A00403" w:rsidP="00617FB5">
      <w:pPr>
        <w:pStyle w:val="Numberedpara"/>
        <w:numPr>
          <w:ilvl w:val="0"/>
          <w:numId w:val="0"/>
        </w:numPr>
        <w:ind w:left="357" w:hanging="357"/>
      </w:pPr>
    </w:p>
    <w:p w14:paraId="385C86D6" w14:textId="195F4E87" w:rsidR="004214ED" w:rsidRDefault="004214ED" w:rsidP="004214ED">
      <w:pPr>
        <w:pStyle w:val="Heading2"/>
      </w:pPr>
      <w:r>
        <w:t xml:space="preserve">London office move (item </w:t>
      </w:r>
      <w:r w:rsidR="00F83409">
        <w:t>9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30433FB1" w14:textId="3858363C" w:rsidR="00E204D4" w:rsidRDefault="00F83409" w:rsidP="00E204D4">
      <w:pPr>
        <w:pStyle w:val="Numberedpara"/>
      </w:pPr>
      <w:r>
        <w:t xml:space="preserve">Catherine Wilkinson </w:t>
      </w:r>
      <w:r w:rsidR="00E25F0F">
        <w:t xml:space="preserve">provided a verbal update from the </w:t>
      </w:r>
      <w:r w:rsidR="005947AD">
        <w:t>programme</w:t>
      </w:r>
      <w:r w:rsidR="00E25F0F">
        <w:t xml:space="preserve"> board and </w:t>
      </w:r>
      <w:r>
        <w:t xml:space="preserve">presented </w:t>
      </w:r>
      <w:r w:rsidR="00E25F0F">
        <w:t>NICE’s</w:t>
      </w:r>
      <w:r>
        <w:t xml:space="preserve"> latest risk register</w:t>
      </w:r>
      <w:r w:rsidR="00E25F0F">
        <w:t xml:space="preserve"> for the move. The key issue </w:t>
      </w:r>
      <w:r w:rsidR="00735E76">
        <w:t xml:space="preserve">to </w:t>
      </w:r>
      <w:r w:rsidR="00E25F0F">
        <w:t xml:space="preserve">note is that </w:t>
      </w:r>
      <w:r w:rsidR="005947AD">
        <w:t>remedial</w:t>
      </w:r>
      <w:r w:rsidR="00E25F0F">
        <w:t xml:space="preserve"> works are required to address issues with the server room </w:t>
      </w:r>
      <w:r w:rsidR="00735E76">
        <w:t xml:space="preserve">that arise from </w:t>
      </w:r>
      <w:r w:rsidR="005947AD">
        <w:t>deficiencies</w:t>
      </w:r>
      <w:r w:rsidR="00E25F0F">
        <w:t xml:space="preserve"> in the original design. The</w:t>
      </w:r>
      <w:r w:rsidR="00E204D4">
        <w:t xml:space="preserve"> DHSC are </w:t>
      </w:r>
      <w:r w:rsidR="005947AD">
        <w:t>funding</w:t>
      </w:r>
      <w:r w:rsidR="00E204D4">
        <w:t xml:space="preserve"> these works, but </w:t>
      </w:r>
      <w:r w:rsidR="00735E76">
        <w:t xml:space="preserve">it could </w:t>
      </w:r>
      <w:r w:rsidR="00E204D4">
        <w:t xml:space="preserve">delay the availability </w:t>
      </w:r>
      <w:r w:rsidR="005947AD">
        <w:t>of</w:t>
      </w:r>
      <w:r w:rsidR="00E204D4">
        <w:t xml:space="preserve"> </w:t>
      </w:r>
      <w:r w:rsidR="005947AD">
        <w:t>the</w:t>
      </w:r>
      <w:r w:rsidR="00E204D4">
        <w:t xml:space="preserve"> office by up to four weeks. Catherine stated that NICE still has the option to use </w:t>
      </w:r>
      <w:r w:rsidR="005947AD">
        <w:t>touch</w:t>
      </w:r>
      <w:r w:rsidR="00E204D4">
        <w:t xml:space="preserve">-down space in the Care Quality </w:t>
      </w:r>
      <w:r w:rsidR="005947AD">
        <w:t>Commission’s</w:t>
      </w:r>
      <w:r w:rsidR="00E204D4">
        <w:t xml:space="preserve"> office in </w:t>
      </w:r>
      <w:r w:rsidR="005947AD">
        <w:t>Buckingham</w:t>
      </w:r>
      <w:r w:rsidR="00E204D4">
        <w:t xml:space="preserve"> Palace Road if the </w:t>
      </w:r>
      <w:r w:rsidR="005947AD">
        <w:t>upcoming</w:t>
      </w:r>
      <w:r w:rsidR="00E204D4">
        <w:t xml:space="preserve"> staff survey identifies there are staff who </w:t>
      </w:r>
      <w:r w:rsidR="005947AD">
        <w:t>urgently</w:t>
      </w:r>
      <w:r w:rsidR="00E204D4">
        <w:t xml:space="preserve"> need access to an office.</w:t>
      </w:r>
    </w:p>
    <w:p w14:paraId="1D2A9FD2" w14:textId="77777777" w:rsidR="00E204D4" w:rsidRDefault="00E204D4" w:rsidP="00E204D4">
      <w:pPr>
        <w:pStyle w:val="Numberedpara"/>
        <w:numPr>
          <w:ilvl w:val="0"/>
          <w:numId w:val="0"/>
        </w:numPr>
        <w:ind w:left="357"/>
      </w:pPr>
    </w:p>
    <w:p w14:paraId="39816BBD" w14:textId="1EF69A80" w:rsidR="00E204D4" w:rsidRDefault="00E204D4" w:rsidP="00EC2992">
      <w:pPr>
        <w:pStyle w:val="Numberedpara"/>
      </w:pPr>
      <w:r>
        <w:t xml:space="preserve">Catherine </w:t>
      </w:r>
      <w:r w:rsidR="00EC2992">
        <w:t xml:space="preserve">also noted that a </w:t>
      </w:r>
      <w:r>
        <w:t xml:space="preserve">shorter MOTO has been agreed for the </w:t>
      </w:r>
      <w:r w:rsidR="005947AD">
        <w:t>external</w:t>
      </w:r>
      <w:r>
        <w:t xml:space="preserve"> meeting suite, which provides </w:t>
      </w:r>
      <w:r w:rsidR="005947AD">
        <w:t>flexibility</w:t>
      </w:r>
      <w:r>
        <w:t xml:space="preserve"> for the </w:t>
      </w:r>
      <w:r w:rsidR="005947AD">
        <w:t>tenants</w:t>
      </w:r>
      <w:r>
        <w:t xml:space="preserve"> given the uncertainty about how this space may be required in the future given COVID-19.</w:t>
      </w:r>
    </w:p>
    <w:p w14:paraId="7AA50C71" w14:textId="77777777" w:rsidR="00E204D4" w:rsidRDefault="00E204D4" w:rsidP="00E204D4">
      <w:pPr>
        <w:pStyle w:val="ListParagraph"/>
      </w:pPr>
    </w:p>
    <w:p w14:paraId="582410CA" w14:textId="0219B8D1" w:rsidR="00E204D4" w:rsidRDefault="00E204D4" w:rsidP="00E204D4">
      <w:pPr>
        <w:pStyle w:val="Numberedpara"/>
      </w:pPr>
      <w:r>
        <w:t xml:space="preserve">Catherine highlighted the London Office Manager’s success in </w:t>
      </w:r>
      <w:r w:rsidR="005947AD">
        <w:t>arranging</w:t>
      </w:r>
      <w:r w:rsidR="00BE04BE">
        <w:t xml:space="preserve"> for the </w:t>
      </w:r>
      <w:r w:rsidR="005947AD">
        <w:t>reuse</w:t>
      </w:r>
      <w:r w:rsidR="00BE04BE">
        <w:t xml:space="preserve"> of the </w:t>
      </w:r>
      <w:r w:rsidR="00EC2992">
        <w:t xml:space="preserve">obsolete </w:t>
      </w:r>
      <w:r w:rsidR="00BE04BE">
        <w:t xml:space="preserve">equipment in Spring Gardens </w:t>
      </w:r>
      <w:r w:rsidR="00EC2992">
        <w:t xml:space="preserve">by community groups </w:t>
      </w:r>
      <w:r w:rsidR="00BE04BE">
        <w:t xml:space="preserve">which has avoided the need to send </w:t>
      </w:r>
      <w:r w:rsidR="00EC2992">
        <w:t>it</w:t>
      </w:r>
      <w:r w:rsidR="00BE04BE">
        <w:t xml:space="preserve"> to landfill. Gill asked Jane Gizbert to draft a suitable message for staff that could be </w:t>
      </w:r>
      <w:r w:rsidR="005947AD">
        <w:t>included</w:t>
      </w:r>
      <w:r w:rsidR="00BE04BE">
        <w:t xml:space="preserve"> in</w:t>
      </w:r>
      <w:r w:rsidR="00EC2992">
        <w:t xml:space="preserve"> the</w:t>
      </w:r>
      <w:r w:rsidR="00BE04BE">
        <w:t xml:space="preserve"> daily all-staff email.</w:t>
      </w:r>
    </w:p>
    <w:p w14:paraId="41914687" w14:textId="77777777" w:rsidR="00BE04BE" w:rsidRDefault="00BE04BE" w:rsidP="00BE04BE">
      <w:pPr>
        <w:pStyle w:val="ListParagraph"/>
      </w:pPr>
    </w:p>
    <w:p w14:paraId="25798287" w14:textId="29616B55" w:rsidR="00BE04BE" w:rsidRPr="003A436B" w:rsidRDefault="00BE04BE" w:rsidP="005947AD">
      <w:pPr>
        <w:pStyle w:val="SMTActions"/>
      </w:pPr>
      <w:r>
        <w:t>ACTION: JG</w:t>
      </w:r>
    </w:p>
    <w:p w14:paraId="089604EB" w14:textId="77777777" w:rsidR="00012BBC" w:rsidRDefault="00012BBC" w:rsidP="00FF68A5">
      <w:pPr>
        <w:pStyle w:val="Heading2"/>
      </w:pPr>
    </w:p>
    <w:p w14:paraId="4816FA64" w14:textId="22FDDA7D" w:rsidR="006F3BE2" w:rsidRPr="00FA4D12" w:rsidRDefault="00EA1890" w:rsidP="00FF68A5">
      <w:pPr>
        <w:pStyle w:val="Heading2"/>
      </w:pPr>
      <w:r>
        <w:t>Any 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8C7E89">
        <w:t>10</w:t>
      </w:r>
      <w:r w:rsidR="006F3BE2">
        <w:t>)</w:t>
      </w:r>
    </w:p>
    <w:p w14:paraId="5F62CEA1" w14:textId="321D445A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288EC209" w14:textId="7E30F003" w:rsidR="008C7E89" w:rsidRDefault="008C7E89" w:rsidP="008C7E89">
      <w:pPr>
        <w:pStyle w:val="Numberedpara"/>
      </w:pPr>
      <w:r>
        <w:t>None.</w:t>
      </w:r>
    </w:p>
    <w:p w14:paraId="630CCC64" w14:textId="1341A357" w:rsidR="0066390C" w:rsidRDefault="0066390C" w:rsidP="008C7E89">
      <w:pPr>
        <w:pStyle w:val="Numberedpara"/>
        <w:numPr>
          <w:ilvl w:val="0"/>
          <w:numId w:val="0"/>
        </w:numPr>
        <w:ind w:left="357"/>
      </w:pPr>
    </w:p>
    <w:sectPr w:rsidR="0066390C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5EC0" w14:textId="77777777" w:rsidR="00617FB5" w:rsidRDefault="00617FB5" w:rsidP="00446BEE">
      <w:r>
        <w:separator/>
      </w:r>
    </w:p>
  </w:endnote>
  <w:endnote w:type="continuationSeparator" w:id="0">
    <w:p w14:paraId="6CB74A2E" w14:textId="77777777" w:rsidR="00617FB5" w:rsidRDefault="00617FB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617FB5" w:rsidRDefault="00617FB5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F4113" w14:textId="77777777" w:rsidR="00617FB5" w:rsidRDefault="00617FB5" w:rsidP="00446BEE">
      <w:r>
        <w:separator/>
      </w:r>
    </w:p>
  </w:footnote>
  <w:footnote w:type="continuationSeparator" w:id="0">
    <w:p w14:paraId="2E7C2511" w14:textId="77777777" w:rsidR="00617FB5" w:rsidRDefault="00617FB5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224F1431" w:rsidR="00617FB5" w:rsidRPr="007D0457" w:rsidRDefault="00617FB5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0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38428D4"/>
    <w:multiLevelType w:val="hybridMultilevel"/>
    <w:tmpl w:val="E9422FB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06F7E"/>
    <w:multiLevelType w:val="hybridMultilevel"/>
    <w:tmpl w:val="EEC0F9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75B2033B"/>
    <w:multiLevelType w:val="hybridMultilevel"/>
    <w:tmpl w:val="41DE2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B54A6"/>
    <w:multiLevelType w:val="hybridMultilevel"/>
    <w:tmpl w:val="3BB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1"/>
  </w:num>
  <w:num w:numId="21">
    <w:abstractNumId w:val="22"/>
  </w:num>
  <w:num w:numId="22">
    <w:abstractNumId w:val="1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22"/>
    <w:lvlOverride w:ilvl="0">
      <w:startOverride w:val="1"/>
    </w:lvlOverride>
  </w:num>
  <w:num w:numId="27">
    <w:abstractNumId w:val="17"/>
  </w:num>
  <w:num w:numId="28">
    <w:abstractNumId w:val="14"/>
  </w:num>
  <w:num w:numId="29">
    <w:abstractNumId w:val="0"/>
  </w:num>
  <w:num w:numId="30">
    <w:abstractNumId w:val="21"/>
  </w:num>
  <w:num w:numId="31">
    <w:abstractNumId w:val="19"/>
  </w:num>
  <w:num w:numId="32">
    <w:abstractNumId w:val="18"/>
  </w:num>
  <w:num w:numId="33">
    <w:abstractNumId w:val="16"/>
  </w:num>
  <w:num w:numId="34">
    <w:abstractNumId w:val="20"/>
  </w:num>
  <w:num w:numId="35">
    <w:abstractNumId w:val="23"/>
  </w:num>
  <w:num w:numId="36">
    <w:abstractNumId w:val="30"/>
  </w:num>
  <w:num w:numId="37">
    <w:abstractNumId w:val="11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11B4"/>
    <w:rsid w:val="00012355"/>
    <w:rsid w:val="00012BBC"/>
    <w:rsid w:val="00017F48"/>
    <w:rsid w:val="00020D14"/>
    <w:rsid w:val="00020D34"/>
    <w:rsid w:val="00020EBA"/>
    <w:rsid w:val="00021245"/>
    <w:rsid w:val="00021F46"/>
    <w:rsid w:val="00022932"/>
    <w:rsid w:val="000232F2"/>
    <w:rsid w:val="00023662"/>
    <w:rsid w:val="00023F0E"/>
    <w:rsid w:val="00024B3D"/>
    <w:rsid w:val="00024D0A"/>
    <w:rsid w:val="000253C0"/>
    <w:rsid w:val="00032073"/>
    <w:rsid w:val="0003314A"/>
    <w:rsid w:val="00035962"/>
    <w:rsid w:val="000376CB"/>
    <w:rsid w:val="00040E50"/>
    <w:rsid w:val="00042D75"/>
    <w:rsid w:val="000439B6"/>
    <w:rsid w:val="00046388"/>
    <w:rsid w:val="000472DC"/>
    <w:rsid w:val="00050204"/>
    <w:rsid w:val="00053B5D"/>
    <w:rsid w:val="00054CC7"/>
    <w:rsid w:val="00055EB1"/>
    <w:rsid w:val="000566B0"/>
    <w:rsid w:val="00056ADF"/>
    <w:rsid w:val="00056D5D"/>
    <w:rsid w:val="00056F21"/>
    <w:rsid w:val="00056F25"/>
    <w:rsid w:val="0005750D"/>
    <w:rsid w:val="00057BF1"/>
    <w:rsid w:val="000602E2"/>
    <w:rsid w:val="00060E93"/>
    <w:rsid w:val="0006260D"/>
    <w:rsid w:val="00063E19"/>
    <w:rsid w:val="00066B6C"/>
    <w:rsid w:val="00070065"/>
    <w:rsid w:val="00070B7D"/>
    <w:rsid w:val="00070F8F"/>
    <w:rsid w:val="0007247B"/>
    <w:rsid w:val="0007277C"/>
    <w:rsid w:val="00072C3A"/>
    <w:rsid w:val="0007320C"/>
    <w:rsid w:val="00074559"/>
    <w:rsid w:val="00074991"/>
    <w:rsid w:val="00074A17"/>
    <w:rsid w:val="00075572"/>
    <w:rsid w:val="00076A9C"/>
    <w:rsid w:val="00076FD5"/>
    <w:rsid w:val="000801AB"/>
    <w:rsid w:val="00080663"/>
    <w:rsid w:val="000809D2"/>
    <w:rsid w:val="0008183C"/>
    <w:rsid w:val="0008231B"/>
    <w:rsid w:val="000836B1"/>
    <w:rsid w:val="00083F12"/>
    <w:rsid w:val="00084854"/>
    <w:rsid w:val="00084B80"/>
    <w:rsid w:val="00085650"/>
    <w:rsid w:val="00085897"/>
    <w:rsid w:val="00087ABD"/>
    <w:rsid w:val="00090B63"/>
    <w:rsid w:val="00091C40"/>
    <w:rsid w:val="00092846"/>
    <w:rsid w:val="00092B46"/>
    <w:rsid w:val="000930F3"/>
    <w:rsid w:val="0009594E"/>
    <w:rsid w:val="00095BEC"/>
    <w:rsid w:val="000966AB"/>
    <w:rsid w:val="000979CE"/>
    <w:rsid w:val="00097E67"/>
    <w:rsid w:val="000A0395"/>
    <w:rsid w:val="000A1E6D"/>
    <w:rsid w:val="000A2EDB"/>
    <w:rsid w:val="000A4279"/>
    <w:rsid w:val="000A4CEB"/>
    <w:rsid w:val="000A4FEE"/>
    <w:rsid w:val="000A5E67"/>
    <w:rsid w:val="000A6E1A"/>
    <w:rsid w:val="000B0FF9"/>
    <w:rsid w:val="000B1394"/>
    <w:rsid w:val="000B2792"/>
    <w:rsid w:val="000B3EA3"/>
    <w:rsid w:val="000B5939"/>
    <w:rsid w:val="000B6A66"/>
    <w:rsid w:val="000B70DE"/>
    <w:rsid w:val="000C0211"/>
    <w:rsid w:val="000C04CF"/>
    <w:rsid w:val="000C1A68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2C42"/>
    <w:rsid w:val="000D3184"/>
    <w:rsid w:val="000D3277"/>
    <w:rsid w:val="000D4DED"/>
    <w:rsid w:val="000D53A2"/>
    <w:rsid w:val="000D57F2"/>
    <w:rsid w:val="000D6D85"/>
    <w:rsid w:val="000E0109"/>
    <w:rsid w:val="000E121F"/>
    <w:rsid w:val="000E21D2"/>
    <w:rsid w:val="000E32B5"/>
    <w:rsid w:val="000E5656"/>
    <w:rsid w:val="000E654C"/>
    <w:rsid w:val="000E725E"/>
    <w:rsid w:val="000E7DE1"/>
    <w:rsid w:val="000E7E12"/>
    <w:rsid w:val="000E7EC1"/>
    <w:rsid w:val="000F1617"/>
    <w:rsid w:val="000F24AA"/>
    <w:rsid w:val="000F4108"/>
    <w:rsid w:val="000F4903"/>
    <w:rsid w:val="000F4A2C"/>
    <w:rsid w:val="000F508D"/>
    <w:rsid w:val="000F5ECC"/>
    <w:rsid w:val="000F5ED0"/>
    <w:rsid w:val="000F6356"/>
    <w:rsid w:val="000F792D"/>
    <w:rsid w:val="00100AC1"/>
    <w:rsid w:val="00103740"/>
    <w:rsid w:val="00104204"/>
    <w:rsid w:val="00104BD6"/>
    <w:rsid w:val="0011018F"/>
    <w:rsid w:val="00111CCE"/>
    <w:rsid w:val="001131C4"/>
    <w:rsid w:val="001134E7"/>
    <w:rsid w:val="0011352A"/>
    <w:rsid w:val="001136BD"/>
    <w:rsid w:val="00116108"/>
    <w:rsid w:val="00116344"/>
    <w:rsid w:val="00116872"/>
    <w:rsid w:val="001169A0"/>
    <w:rsid w:val="00116CD8"/>
    <w:rsid w:val="00121374"/>
    <w:rsid w:val="001253FF"/>
    <w:rsid w:val="0012725C"/>
    <w:rsid w:val="001302A2"/>
    <w:rsid w:val="00130A69"/>
    <w:rsid w:val="00130B6E"/>
    <w:rsid w:val="001311CD"/>
    <w:rsid w:val="001343BC"/>
    <w:rsid w:val="00134510"/>
    <w:rsid w:val="001350F7"/>
    <w:rsid w:val="00136A02"/>
    <w:rsid w:val="00136D52"/>
    <w:rsid w:val="00137077"/>
    <w:rsid w:val="001447E6"/>
    <w:rsid w:val="00145C4B"/>
    <w:rsid w:val="00146349"/>
    <w:rsid w:val="0014642E"/>
    <w:rsid w:val="001505E0"/>
    <w:rsid w:val="001520BF"/>
    <w:rsid w:val="00153771"/>
    <w:rsid w:val="0015444A"/>
    <w:rsid w:val="00154E94"/>
    <w:rsid w:val="00156295"/>
    <w:rsid w:val="001574F5"/>
    <w:rsid w:val="00160E15"/>
    <w:rsid w:val="00161EC0"/>
    <w:rsid w:val="00166602"/>
    <w:rsid w:val="00170075"/>
    <w:rsid w:val="001702EA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7B91"/>
    <w:rsid w:val="001804ED"/>
    <w:rsid w:val="00180AE3"/>
    <w:rsid w:val="0018188C"/>
    <w:rsid w:val="00181A4A"/>
    <w:rsid w:val="00182009"/>
    <w:rsid w:val="00182C58"/>
    <w:rsid w:val="0018450A"/>
    <w:rsid w:val="00184F4B"/>
    <w:rsid w:val="0018767F"/>
    <w:rsid w:val="00187CB2"/>
    <w:rsid w:val="00190CC4"/>
    <w:rsid w:val="00191BEA"/>
    <w:rsid w:val="001931EE"/>
    <w:rsid w:val="00196622"/>
    <w:rsid w:val="00196F14"/>
    <w:rsid w:val="00197C29"/>
    <w:rsid w:val="001A13C1"/>
    <w:rsid w:val="001A1C71"/>
    <w:rsid w:val="001A2394"/>
    <w:rsid w:val="001A2F9F"/>
    <w:rsid w:val="001A38AF"/>
    <w:rsid w:val="001A397D"/>
    <w:rsid w:val="001A587B"/>
    <w:rsid w:val="001A6E40"/>
    <w:rsid w:val="001A6F9E"/>
    <w:rsid w:val="001B0509"/>
    <w:rsid w:val="001B0EE9"/>
    <w:rsid w:val="001B1610"/>
    <w:rsid w:val="001B26CB"/>
    <w:rsid w:val="001B2A26"/>
    <w:rsid w:val="001B2A5C"/>
    <w:rsid w:val="001B35BF"/>
    <w:rsid w:val="001B65B3"/>
    <w:rsid w:val="001B7577"/>
    <w:rsid w:val="001B7C63"/>
    <w:rsid w:val="001B7E7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C7AA3"/>
    <w:rsid w:val="001D6E7E"/>
    <w:rsid w:val="001D7284"/>
    <w:rsid w:val="001D7547"/>
    <w:rsid w:val="001D7881"/>
    <w:rsid w:val="001E0085"/>
    <w:rsid w:val="001E0A9D"/>
    <w:rsid w:val="001E192F"/>
    <w:rsid w:val="001E2A65"/>
    <w:rsid w:val="001E2F52"/>
    <w:rsid w:val="001E6205"/>
    <w:rsid w:val="001E7A21"/>
    <w:rsid w:val="001F0405"/>
    <w:rsid w:val="001F09FA"/>
    <w:rsid w:val="001F0F6E"/>
    <w:rsid w:val="001F2513"/>
    <w:rsid w:val="001F355B"/>
    <w:rsid w:val="001F4419"/>
    <w:rsid w:val="001F5B3E"/>
    <w:rsid w:val="001F5C38"/>
    <w:rsid w:val="001F6247"/>
    <w:rsid w:val="001F73BE"/>
    <w:rsid w:val="002015BD"/>
    <w:rsid w:val="002029A6"/>
    <w:rsid w:val="00205B1E"/>
    <w:rsid w:val="00206CD6"/>
    <w:rsid w:val="00207142"/>
    <w:rsid w:val="00207F4A"/>
    <w:rsid w:val="00210577"/>
    <w:rsid w:val="002118F8"/>
    <w:rsid w:val="00211BEC"/>
    <w:rsid w:val="00211C16"/>
    <w:rsid w:val="00213099"/>
    <w:rsid w:val="0021356B"/>
    <w:rsid w:val="00213DD5"/>
    <w:rsid w:val="00216E37"/>
    <w:rsid w:val="0021712A"/>
    <w:rsid w:val="002200AA"/>
    <w:rsid w:val="0022038A"/>
    <w:rsid w:val="00223165"/>
    <w:rsid w:val="002237AA"/>
    <w:rsid w:val="002247AD"/>
    <w:rsid w:val="00224CEA"/>
    <w:rsid w:val="00224D5A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5C95"/>
    <w:rsid w:val="00246266"/>
    <w:rsid w:val="002464E5"/>
    <w:rsid w:val="00246893"/>
    <w:rsid w:val="00250447"/>
    <w:rsid w:val="002515E9"/>
    <w:rsid w:val="00254C33"/>
    <w:rsid w:val="00255C16"/>
    <w:rsid w:val="0025681F"/>
    <w:rsid w:val="00256EB6"/>
    <w:rsid w:val="00260966"/>
    <w:rsid w:val="002614C1"/>
    <w:rsid w:val="00261A45"/>
    <w:rsid w:val="00264480"/>
    <w:rsid w:val="002667DD"/>
    <w:rsid w:val="00266A00"/>
    <w:rsid w:val="0026728F"/>
    <w:rsid w:val="00270118"/>
    <w:rsid w:val="002714A0"/>
    <w:rsid w:val="002715FE"/>
    <w:rsid w:val="00272144"/>
    <w:rsid w:val="00272AC2"/>
    <w:rsid w:val="00274313"/>
    <w:rsid w:val="00274962"/>
    <w:rsid w:val="00274980"/>
    <w:rsid w:val="0027611F"/>
    <w:rsid w:val="00280973"/>
    <w:rsid w:val="00280CF4"/>
    <w:rsid w:val="002816F2"/>
    <w:rsid w:val="002819D7"/>
    <w:rsid w:val="0028309A"/>
    <w:rsid w:val="00286CC1"/>
    <w:rsid w:val="00292A9E"/>
    <w:rsid w:val="00292BB8"/>
    <w:rsid w:val="002A0A54"/>
    <w:rsid w:val="002A0ED1"/>
    <w:rsid w:val="002A33F4"/>
    <w:rsid w:val="002A440E"/>
    <w:rsid w:val="002A507B"/>
    <w:rsid w:val="002B3D2F"/>
    <w:rsid w:val="002B3E46"/>
    <w:rsid w:val="002B4299"/>
    <w:rsid w:val="002B4582"/>
    <w:rsid w:val="002B4B0D"/>
    <w:rsid w:val="002B5DEB"/>
    <w:rsid w:val="002B6F27"/>
    <w:rsid w:val="002B7B49"/>
    <w:rsid w:val="002C0CC7"/>
    <w:rsid w:val="002C1A7E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1A5B"/>
    <w:rsid w:val="002D2616"/>
    <w:rsid w:val="002D3376"/>
    <w:rsid w:val="002D3761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4F73"/>
    <w:rsid w:val="002F72E7"/>
    <w:rsid w:val="002F7527"/>
    <w:rsid w:val="003010A2"/>
    <w:rsid w:val="0030210C"/>
    <w:rsid w:val="00302223"/>
    <w:rsid w:val="00303115"/>
    <w:rsid w:val="003033D5"/>
    <w:rsid w:val="00303E66"/>
    <w:rsid w:val="003047B2"/>
    <w:rsid w:val="0030592E"/>
    <w:rsid w:val="00305AC5"/>
    <w:rsid w:val="00307868"/>
    <w:rsid w:val="00307E7D"/>
    <w:rsid w:val="00307ECB"/>
    <w:rsid w:val="0031003B"/>
    <w:rsid w:val="00310530"/>
    <w:rsid w:val="00310D6D"/>
    <w:rsid w:val="0031123C"/>
    <w:rsid w:val="00311AAA"/>
    <w:rsid w:val="00311EB9"/>
    <w:rsid w:val="00311ED0"/>
    <w:rsid w:val="00316C3A"/>
    <w:rsid w:val="00317697"/>
    <w:rsid w:val="00320118"/>
    <w:rsid w:val="0032060E"/>
    <w:rsid w:val="00320B85"/>
    <w:rsid w:val="003215D6"/>
    <w:rsid w:val="003217E5"/>
    <w:rsid w:val="00321F71"/>
    <w:rsid w:val="00323D33"/>
    <w:rsid w:val="0032523A"/>
    <w:rsid w:val="0032535C"/>
    <w:rsid w:val="0032567D"/>
    <w:rsid w:val="00325F0E"/>
    <w:rsid w:val="00327625"/>
    <w:rsid w:val="00327AC3"/>
    <w:rsid w:val="003315DC"/>
    <w:rsid w:val="00331D51"/>
    <w:rsid w:val="00333503"/>
    <w:rsid w:val="00334A54"/>
    <w:rsid w:val="00334ED8"/>
    <w:rsid w:val="00337789"/>
    <w:rsid w:val="00341876"/>
    <w:rsid w:val="00342CC8"/>
    <w:rsid w:val="00343214"/>
    <w:rsid w:val="003479CD"/>
    <w:rsid w:val="003503B7"/>
    <w:rsid w:val="00350A05"/>
    <w:rsid w:val="00350C3C"/>
    <w:rsid w:val="0035176E"/>
    <w:rsid w:val="003522D7"/>
    <w:rsid w:val="003537AD"/>
    <w:rsid w:val="003544E5"/>
    <w:rsid w:val="00360E4B"/>
    <w:rsid w:val="003614C2"/>
    <w:rsid w:val="00363BEF"/>
    <w:rsid w:val="003644C9"/>
    <w:rsid w:val="003648C5"/>
    <w:rsid w:val="00364D68"/>
    <w:rsid w:val="0036765B"/>
    <w:rsid w:val="00367922"/>
    <w:rsid w:val="003722FA"/>
    <w:rsid w:val="003730E6"/>
    <w:rsid w:val="00373F19"/>
    <w:rsid w:val="00374A27"/>
    <w:rsid w:val="00374D36"/>
    <w:rsid w:val="00375BA4"/>
    <w:rsid w:val="00375CA6"/>
    <w:rsid w:val="003760BA"/>
    <w:rsid w:val="003775CC"/>
    <w:rsid w:val="00383DC8"/>
    <w:rsid w:val="003849CC"/>
    <w:rsid w:val="00386047"/>
    <w:rsid w:val="003861FB"/>
    <w:rsid w:val="003873E4"/>
    <w:rsid w:val="00390BA5"/>
    <w:rsid w:val="00394E99"/>
    <w:rsid w:val="0039655C"/>
    <w:rsid w:val="00396757"/>
    <w:rsid w:val="00396B70"/>
    <w:rsid w:val="00397BD5"/>
    <w:rsid w:val="003A047B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3294"/>
    <w:rsid w:val="003B3606"/>
    <w:rsid w:val="003B4207"/>
    <w:rsid w:val="003B423C"/>
    <w:rsid w:val="003B511D"/>
    <w:rsid w:val="003B67D7"/>
    <w:rsid w:val="003C120C"/>
    <w:rsid w:val="003C1FA8"/>
    <w:rsid w:val="003C36DE"/>
    <w:rsid w:val="003C37F6"/>
    <w:rsid w:val="003C443A"/>
    <w:rsid w:val="003C5AFC"/>
    <w:rsid w:val="003C670F"/>
    <w:rsid w:val="003C7284"/>
    <w:rsid w:val="003C73D4"/>
    <w:rsid w:val="003C79D4"/>
    <w:rsid w:val="003C7AAF"/>
    <w:rsid w:val="003D03A8"/>
    <w:rsid w:val="003D06DC"/>
    <w:rsid w:val="003D20F7"/>
    <w:rsid w:val="003D2C1A"/>
    <w:rsid w:val="003D3F0E"/>
    <w:rsid w:val="003D4FE4"/>
    <w:rsid w:val="003E12C9"/>
    <w:rsid w:val="003E1BFF"/>
    <w:rsid w:val="003E4F5A"/>
    <w:rsid w:val="003E6116"/>
    <w:rsid w:val="003E6372"/>
    <w:rsid w:val="003E68FB"/>
    <w:rsid w:val="003E6C12"/>
    <w:rsid w:val="003F0601"/>
    <w:rsid w:val="003F0AF7"/>
    <w:rsid w:val="003F0E44"/>
    <w:rsid w:val="003F2268"/>
    <w:rsid w:val="003F5829"/>
    <w:rsid w:val="003F603D"/>
    <w:rsid w:val="003F6819"/>
    <w:rsid w:val="003F7C67"/>
    <w:rsid w:val="00401E13"/>
    <w:rsid w:val="00402005"/>
    <w:rsid w:val="00402ECF"/>
    <w:rsid w:val="00402F33"/>
    <w:rsid w:val="00403439"/>
    <w:rsid w:val="00403555"/>
    <w:rsid w:val="00405163"/>
    <w:rsid w:val="00405A7D"/>
    <w:rsid w:val="004075B6"/>
    <w:rsid w:val="00410E3E"/>
    <w:rsid w:val="004113F2"/>
    <w:rsid w:val="004136FF"/>
    <w:rsid w:val="004140D5"/>
    <w:rsid w:val="0041431E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C70"/>
    <w:rsid w:val="0042200E"/>
    <w:rsid w:val="00422C9A"/>
    <w:rsid w:val="0042354F"/>
    <w:rsid w:val="00424F91"/>
    <w:rsid w:val="004262B6"/>
    <w:rsid w:val="00426435"/>
    <w:rsid w:val="00426FB6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EFF"/>
    <w:rsid w:val="00433F60"/>
    <w:rsid w:val="0043409F"/>
    <w:rsid w:val="00437BBC"/>
    <w:rsid w:val="00437E07"/>
    <w:rsid w:val="004422AC"/>
    <w:rsid w:val="00442B12"/>
    <w:rsid w:val="00442B17"/>
    <w:rsid w:val="00443081"/>
    <w:rsid w:val="00443584"/>
    <w:rsid w:val="00443C46"/>
    <w:rsid w:val="004449BE"/>
    <w:rsid w:val="00446BEE"/>
    <w:rsid w:val="00451411"/>
    <w:rsid w:val="00451925"/>
    <w:rsid w:val="00452528"/>
    <w:rsid w:val="00453BE9"/>
    <w:rsid w:val="00454340"/>
    <w:rsid w:val="00454CD1"/>
    <w:rsid w:val="004555C1"/>
    <w:rsid w:val="0045646C"/>
    <w:rsid w:val="00457915"/>
    <w:rsid w:val="00457FCA"/>
    <w:rsid w:val="00462181"/>
    <w:rsid w:val="00463F77"/>
    <w:rsid w:val="00465139"/>
    <w:rsid w:val="00465D00"/>
    <w:rsid w:val="004660BE"/>
    <w:rsid w:val="00467BF6"/>
    <w:rsid w:val="004700AC"/>
    <w:rsid w:val="004707FD"/>
    <w:rsid w:val="00470D17"/>
    <w:rsid w:val="00473422"/>
    <w:rsid w:val="00473832"/>
    <w:rsid w:val="00474003"/>
    <w:rsid w:val="004740BA"/>
    <w:rsid w:val="0047418E"/>
    <w:rsid w:val="00477CBD"/>
    <w:rsid w:val="00480E8D"/>
    <w:rsid w:val="00480FEC"/>
    <w:rsid w:val="00482B20"/>
    <w:rsid w:val="00482BB3"/>
    <w:rsid w:val="004830A9"/>
    <w:rsid w:val="0048348A"/>
    <w:rsid w:val="00484BBD"/>
    <w:rsid w:val="00486491"/>
    <w:rsid w:val="004867C3"/>
    <w:rsid w:val="00486F94"/>
    <w:rsid w:val="00491FE8"/>
    <w:rsid w:val="00493A6F"/>
    <w:rsid w:val="004967DD"/>
    <w:rsid w:val="00497F9E"/>
    <w:rsid w:val="004A03EA"/>
    <w:rsid w:val="004A302A"/>
    <w:rsid w:val="004A323C"/>
    <w:rsid w:val="004A38F9"/>
    <w:rsid w:val="004A3FD7"/>
    <w:rsid w:val="004A3FD9"/>
    <w:rsid w:val="004A52CA"/>
    <w:rsid w:val="004A6FBC"/>
    <w:rsid w:val="004B0805"/>
    <w:rsid w:val="004B08D9"/>
    <w:rsid w:val="004B130A"/>
    <w:rsid w:val="004B3FDC"/>
    <w:rsid w:val="004B482D"/>
    <w:rsid w:val="004B549D"/>
    <w:rsid w:val="004B632B"/>
    <w:rsid w:val="004B6CF8"/>
    <w:rsid w:val="004B7F86"/>
    <w:rsid w:val="004C31BA"/>
    <w:rsid w:val="004C392A"/>
    <w:rsid w:val="004C3DC6"/>
    <w:rsid w:val="004C5294"/>
    <w:rsid w:val="004C57CE"/>
    <w:rsid w:val="004C57DC"/>
    <w:rsid w:val="004C5D22"/>
    <w:rsid w:val="004C5F40"/>
    <w:rsid w:val="004C64D9"/>
    <w:rsid w:val="004C743E"/>
    <w:rsid w:val="004C7E55"/>
    <w:rsid w:val="004D1118"/>
    <w:rsid w:val="004D1458"/>
    <w:rsid w:val="004D1BC9"/>
    <w:rsid w:val="004D1CD7"/>
    <w:rsid w:val="004D593F"/>
    <w:rsid w:val="004D61BD"/>
    <w:rsid w:val="004E037C"/>
    <w:rsid w:val="004E074C"/>
    <w:rsid w:val="004E181A"/>
    <w:rsid w:val="004E1C69"/>
    <w:rsid w:val="004E2898"/>
    <w:rsid w:val="004E30CE"/>
    <w:rsid w:val="004E38E6"/>
    <w:rsid w:val="004E4EA4"/>
    <w:rsid w:val="004E577E"/>
    <w:rsid w:val="004E7E52"/>
    <w:rsid w:val="004F0E53"/>
    <w:rsid w:val="004F2EBE"/>
    <w:rsid w:val="004F355E"/>
    <w:rsid w:val="004F3AB8"/>
    <w:rsid w:val="004F47F5"/>
    <w:rsid w:val="004F4DBC"/>
    <w:rsid w:val="004F524D"/>
    <w:rsid w:val="004F665B"/>
    <w:rsid w:val="004F68C2"/>
    <w:rsid w:val="004F69BA"/>
    <w:rsid w:val="0050055A"/>
    <w:rsid w:val="005020CC"/>
    <w:rsid w:val="005025A1"/>
    <w:rsid w:val="00504B23"/>
    <w:rsid w:val="0050634E"/>
    <w:rsid w:val="00506C88"/>
    <w:rsid w:val="005070FB"/>
    <w:rsid w:val="005077B0"/>
    <w:rsid w:val="00507F86"/>
    <w:rsid w:val="00510AEE"/>
    <w:rsid w:val="0051256D"/>
    <w:rsid w:val="0051305A"/>
    <w:rsid w:val="005137BF"/>
    <w:rsid w:val="00515086"/>
    <w:rsid w:val="005152E6"/>
    <w:rsid w:val="00521143"/>
    <w:rsid w:val="00522D8D"/>
    <w:rsid w:val="00523996"/>
    <w:rsid w:val="00524E32"/>
    <w:rsid w:val="005252FD"/>
    <w:rsid w:val="005255D3"/>
    <w:rsid w:val="00526BF9"/>
    <w:rsid w:val="00527074"/>
    <w:rsid w:val="00531386"/>
    <w:rsid w:val="005326BE"/>
    <w:rsid w:val="0053493B"/>
    <w:rsid w:val="0053603A"/>
    <w:rsid w:val="005360F2"/>
    <w:rsid w:val="00536153"/>
    <w:rsid w:val="005362E1"/>
    <w:rsid w:val="005377D0"/>
    <w:rsid w:val="00541F74"/>
    <w:rsid w:val="00542ADC"/>
    <w:rsid w:val="00542BB3"/>
    <w:rsid w:val="0054390E"/>
    <w:rsid w:val="0054407B"/>
    <w:rsid w:val="00545319"/>
    <w:rsid w:val="00545EDE"/>
    <w:rsid w:val="00546F58"/>
    <w:rsid w:val="00550F7C"/>
    <w:rsid w:val="005520C8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70930"/>
    <w:rsid w:val="005710D8"/>
    <w:rsid w:val="005711B6"/>
    <w:rsid w:val="005712CF"/>
    <w:rsid w:val="00571FFF"/>
    <w:rsid w:val="005724D4"/>
    <w:rsid w:val="00572AC0"/>
    <w:rsid w:val="005764DA"/>
    <w:rsid w:val="00577489"/>
    <w:rsid w:val="00581794"/>
    <w:rsid w:val="00581EED"/>
    <w:rsid w:val="00584273"/>
    <w:rsid w:val="00584A36"/>
    <w:rsid w:val="00584D0B"/>
    <w:rsid w:val="0058754B"/>
    <w:rsid w:val="00587E7F"/>
    <w:rsid w:val="00592D13"/>
    <w:rsid w:val="005944A6"/>
    <w:rsid w:val="005947AD"/>
    <w:rsid w:val="0059716C"/>
    <w:rsid w:val="005A008A"/>
    <w:rsid w:val="005A0980"/>
    <w:rsid w:val="005A1061"/>
    <w:rsid w:val="005A16D5"/>
    <w:rsid w:val="005A2342"/>
    <w:rsid w:val="005A2690"/>
    <w:rsid w:val="005A489F"/>
    <w:rsid w:val="005A6290"/>
    <w:rsid w:val="005A6C72"/>
    <w:rsid w:val="005A6E4F"/>
    <w:rsid w:val="005B0BD6"/>
    <w:rsid w:val="005B103D"/>
    <w:rsid w:val="005B1B79"/>
    <w:rsid w:val="005B2493"/>
    <w:rsid w:val="005B29C3"/>
    <w:rsid w:val="005B3916"/>
    <w:rsid w:val="005B6591"/>
    <w:rsid w:val="005C27A6"/>
    <w:rsid w:val="005C346E"/>
    <w:rsid w:val="005C3FB6"/>
    <w:rsid w:val="005C428C"/>
    <w:rsid w:val="005C6685"/>
    <w:rsid w:val="005C7D5B"/>
    <w:rsid w:val="005C7EB6"/>
    <w:rsid w:val="005D013A"/>
    <w:rsid w:val="005D055E"/>
    <w:rsid w:val="005D23A2"/>
    <w:rsid w:val="005D2535"/>
    <w:rsid w:val="005D265E"/>
    <w:rsid w:val="005D45BB"/>
    <w:rsid w:val="005D605B"/>
    <w:rsid w:val="005D7F8F"/>
    <w:rsid w:val="005E16E9"/>
    <w:rsid w:val="005E2197"/>
    <w:rsid w:val="005F0331"/>
    <w:rsid w:val="005F084B"/>
    <w:rsid w:val="005F12C3"/>
    <w:rsid w:val="005F5EF6"/>
    <w:rsid w:val="00600413"/>
    <w:rsid w:val="00600802"/>
    <w:rsid w:val="00601420"/>
    <w:rsid w:val="00601D97"/>
    <w:rsid w:val="0060217D"/>
    <w:rsid w:val="0060329E"/>
    <w:rsid w:val="0060492D"/>
    <w:rsid w:val="00606F91"/>
    <w:rsid w:val="0061632B"/>
    <w:rsid w:val="00616705"/>
    <w:rsid w:val="006170F6"/>
    <w:rsid w:val="00617D99"/>
    <w:rsid w:val="00617F04"/>
    <w:rsid w:val="00617FB5"/>
    <w:rsid w:val="006207D7"/>
    <w:rsid w:val="00620984"/>
    <w:rsid w:val="0062151F"/>
    <w:rsid w:val="00622B96"/>
    <w:rsid w:val="00622FB4"/>
    <w:rsid w:val="006232F9"/>
    <w:rsid w:val="0062335C"/>
    <w:rsid w:val="00623733"/>
    <w:rsid w:val="00624C3B"/>
    <w:rsid w:val="00626886"/>
    <w:rsid w:val="00630987"/>
    <w:rsid w:val="00630EF1"/>
    <w:rsid w:val="006325A8"/>
    <w:rsid w:val="00632D1D"/>
    <w:rsid w:val="00632DF3"/>
    <w:rsid w:val="0063337A"/>
    <w:rsid w:val="00636AE2"/>
    <w:rsid w:val="00637C90"/>
    <w:rsid w:val="00640495"/>
    <w:rsid w:val="00640637"/>
    <w:rsid w:val="00640BE4"/>
    <w:rsid w:val="00640E39"/>
    <w:rsid w:val="00641180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88B"/>
    <w:rsid w:val="00655B1E"/>
    <w:rsid w:val="006569AD"/>
    <w:rsid w:val="00657EA7"/>
    <w:rsid w:val="00657ED3"/>
    <w:rsid w:val="00660A0B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3208"/>
    <w:rsid w:val="00673DF6"/>
    <w:rsid w:val="006747FD"/>
    <w:rsid w:val="00675F12"/>
    <w:rsid w:val="00676123"/>
    <w:rsid w:val="006771A3"/>
    <w:rsid w:val="00677830"/>
    <w:rsid w:val="0068087E"/>
    <w:rsid w:val="00680D94"/>
    <w:rsid w:val="00680F35"/>
    <w:rsid w:val="00682AB9"/>
    <w:rsid w:val="006831E0"/>
    <w:rsid w:val="00683288"/>
    <w:rsid w:val="006837A8"/>
    <w:rsid w:val="00683DFE"/>
    <w:rsid w:val="00683F1E"/>
    <w:rsid w:val="00684D80"/>
    <w:rsid w:val="00686881"/>
    <w:rsid w:val="006875CA"/>
    <w:rsid w:val="006900FC"/>
    <w:rsid w:val="00690502"/>
    <w:rsid w:val="006921E1"/>
    <w:rsid w:val="006928CF"/>
    <w:rsid w:val="0069653C"/>
    <w:rsid w:val="0069726A"/>
    <w:rsid w:val="00697A5B"/>
    <w:rsid w:val="006A1AE8"/>
    <w:rsid w:val="006A1B5C"/>
    <w:rsid w:val="006A27D0"/>
    <w:rsid w:val="006A2E7E"/>
    <w:rsid w:val="006A2F35"/>
    <w:rsid w:val="006A39C9"/>
    <w:rsid w:val="006A55B2"/>
    <w:rsid w:val="006A5EB7"/>
    <w:rsid w:val="006A5F19"/>
    <w:rsid w:val="006A64FD"/>
    <w:rsid w:val="006A693F"/>
    <w:rsid w:val="006B1325"/>
    <w:rsid w:val="006B1553"/>
    <w:rsid w:val="006B2683"/>
    <w:rsid w:val="006B2D63"/>
    <w:rsid w:val="006B30D4"/>
    <w:rsid w:val="006B4946"/>
    <w:rsid w:val="006B554D"/>
    <w:rsid w:val="006B6EBF"/>
    <w:rsid w:val="006B7882"/>
    <w:rsid w:val="006C1746"/>
    <w:rsid w:val="006C214B"/>
    <w:rsid w:val="006C2219"/>
    <w:rsid w:val="006C2E23"/>
    <w:rsid w:val="006C3222"/>
    <w:rsid w:val="006C35A0"/>
    <w:rsid w:val="006C3658"/>
    <w:rsid w:val="006C4D7B"/>
    <w:rsid w:val="006C6AA7"/>
    <w:rsid w:val="006C7B86"/>
    <w:rsid w:val="006D2446"/>
    <w:rsid w:val="006D4126"/>
    <w:rsid w:val="006D50CB"/>
    <w:rsid w:val="006D58E9"/>
    <w:rsid w:val="006D5EC8"/>
    <w:rsid w:val="006D5F11"/>
    <w:rsid w:val="006D68EF"/>
    <w:rsid w:val="006D6F91"/>
    <w:rsid w:val="006D74CB"/>
    <w:rsid w:val="006E0F91"/>
    <w:rsid w:val="006E1B3F"/>
    <w:rsid w:val="006E1B53"/>
    <w:rsid w:val="006E2856"/>
    <w:rsid w:val="006E4665"/>
    <w:rsid w:val="006E49EF"/>
    <w:rsid w:val="006E4F5F"/>
    <w:rsid w:val="006E5370"/>
    <w:rsid w:val="006E5881"/>
    <w:rsid w:val="006E6F4A"/>
    <w:rsid w:val="006F1CD8"/>
    <w:rsid w:val="006F30BE"/>
    <w:rsid w:val="006F3BE2"/>
    <w:rsid w:val="006F3EFF"/>
    <w:rsid w:val="006F4B25"/>
    <w:rsid w:val="006F6496"/>
    <w:rsid w:val="006F7FE8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A24"/>
    <w:rsid w:val="00707352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CFE"/>
    <w:rsid w:val="00715492"/>
    <w:rsid w:val="00716005"/>
    <w:rsid w:val="00716659"/>
    <w:rsid w:val="0071674D"/>
    <w:rsid w:val="00717851"/>
    <w:rsid w:val="007179BB"/>
    <w:rsid w:val="00717C37"/>
    <w:rsid w:val="00721119"/>
    <w:rsid w:val="007235D3"/>
    <w:rsid w:val="007245C0"/>
    <w:rsid w:val="00725813"/>
    <w:rsid w:val="00726869"/>
    <w:rsid w:val="00726FDE"/>
    <w:rsid w:val="00727C3D"/>
    <w:rsid w:val="00730985"/>
    <w:rsid w:val="00730F07"/>
    <w:rsid w:val="00731FF8"/>
    <w:rsid w:val="00732A4C"/>
    <w:rsid w:val="007342EF"/>
    <w:rsid w:val="00735556"/>
    <w:rsid w:val="00735E76"/>
    <w:rsid w:val="00736348"/>
    <w:rsid w:val="00736912"/>
    <w:rsid w:val="00740321"/>
    <w:rsid w:val="007421AA"/>
    <w:rsid w:val="00742AA7"/>
    <w:rsid w:val="00744033"/>
    <w:rsid w:val="00744336"/>
    <w:rsid w:val="00744BF0"/>
    <w:rsid w:val="00745C8D"/>
    <w:rsid w:val="00750330"/>
    <w:rsid w:val="00750DF5"/>
    <w:rsid w:val="007514C7"/>
    <w:rsid w:val="007516F7"/>
    <w:rsid w:val="007539A7"/>
    <w:rsid w:val="00755326"/>
    <w:rsid w:val="00755543"/>
    <w:rsid w:val="0075661F"/>
    <w:rsid w:val="00756D26"/>
    <w:rsid w:val="007571FD"/>
    <w:rsid w:val="00760908"/>
    <w:rsid w:val="0076114C"/>
    <w:rsid w:val="00763944"/>
    <w:rsid w:val="00765186"/>
    <w:rsid w:val="00765CA2"/>
    <w:rsid w:val="0076771F"/>
    <w:rsid w:val="007677FC"/>
    <w:rsid w:val="00770590"/>
    <w:rsid w:val="007725C6"/>
    <w:rsid w:val="00776CBA"/>
    <w:rsid w:val="00776F0D"/>
    <w:rsid w:val="00776F5B"/>
    <w:rsid w:val="00776F93"/>
    <w:rsid w:val="00777395"/>
    <w:rsid w:val="00780E5C"/>
    <w:rsid w:val="00780F99"/>
    <w:rsid w:val="00781541"/>
    <w:rsid w:val="007818B8"/>
    <w:rsid w:val="00786982"/>
    <w:rsid w:val="0079159A"/>
    <w:rsid w:val="00793439"/>
    <w:rsid w:val="00794922"/>
    <w:rsid w:val="007949A9"/>
    <w:rsid w:val="007950A7"/>
    <w:rsid w:val="0079518E"/>
    <w:rsid w:val="007951EC"/>
    <w:rsid w:val="007957B9"/>
    <w:rsid w:val="0079661C"/>
    <w:rsid w:val="00797E7A"/>
    <w:rsid w:val="007A0E36"/>
    <w:rsid w:val="007A222B"/>
    <w:rsid w:val="007A3A2F"/>
    <w:rsid w:val="007A3BB0"/>
    <w:rsid w:val="007A4088"/>
    <w:rsid w:val="007A425C"/>
    <w:rsid w:val="007A5086"/>
    <w:rsid w:val="007A7AC3"/>
    <w:rsid w:val="007B2A9F"/>
    <w:rsid w:val="007B34AB"/>
    <w:rsid w:val="007B43A1"/>
    <w:rsid w:val="007B4D14"/>
    <w:rsid w:val="007B6434"/>
    <w:rsid w:val="007B744C"/>
    <w:rsid w:val="007B7DC1"/>
    <w:rsid w:val="007C12FB"/>
    <w:rsid w:val="007C305C"/>
    <w:rsid w:val="007C5FAB"/>
    <w:rsid w:val="007C63DF"/>
    <w:rsid w:val="007C65CB"/>
    <w:rsid w:val="007C7E4D"/>
    <w:rsid w:val="007D0457"/>
    <w:rsid w:val="007D0578"/>
    <w:rsid w:val="007D0755"/>
    <w:rsid w:val="007D1BFE"/>
    <w:rsid w:val="007D2CF6"/>
    <w:rsid w:val="007D2F38"/>
    <w:rsid w:val="007D440D"/>
    <w:rsid w:val="007D4D20"/>
    <w:rsid w:val="007D661D"/>
    <w:rsid w:val="007D66EB"/>
    <w:rsid w:val="007D68FE"/>
    <w:rsid w:val="007D69E6"/>
    <w:rsid w:val="007E05DE"/>
    <w:rsid w:val="007E35C5"/>
    <w:rsid w:val="007E44E4"/>
    <w:rsid w:val="007E530D"/>
    <w:rsid w:val="007E72A1"/>
    <w:rsid w:val="007F238D"/>
    <w:rsid w:val="007F361A"/>
    <w:rsid w:val="007F4ED3"/>
    <w:rsid w:val="007F61BA"/>
    <w:rsid w:val="007F6671"/>
    <w:rsid w:val="00801E07"/>
    <w:rsid w:val="0080266C"/>
    <w:rsid w:val="00802815"/>
    <w:rsid w:val="008045A1"/>
    <w:rsid w:val="00804E27"/>
    <w:rsid w:val="008057D9"/>
    <w:rsid w:val="00805FF0"/>
    <w:rsid w:val="0080602B"/>
    <w:rsid w:val="00806FAA"/>
    <w:rsid w:val="00810168"/>
    <w:rsid w:val="008113C6"/>
    <w:rsid w:val="0081146B"/>
    <w:rsid w:val="00812C36"/>
    <w:rsid w:val="00813EED"/>
    <w:rsid w:val="008145EF"/>
    <w:rsid w:val="0081490E"/>
    <w:rsid w:val="008159B5"/>
    <w:rsid w:val="00816677"/>
    <w:rsid w:val="00816FCD"/>
    <w:rsid w:val="00822179"/>
    <w:rsid w:val="00824E03"/>
    <w:rsid w:val="00825597"/>
    <w:rsid w:val="00825A03"/>
    <w:rsid w:val="00826444"/>
    <w:rsid w:val="00826445"/>
    <w:rsid w:val="00826930"/>
    <w:rsid w:val="00826B19"/>
    <w:rsid w:val="00826D99"/>
    <w:rsid w:val="00832FB7"/>
    <w:rsid w:val="00833315"/>
    <w:rsid w:val="008338EB"/>
    <w:rsid w:val="00837398"/>
    <w:rsid w:val="00837A3B"/>
    <w:rsid w:val="00840612"/>
    <w:rsid w:val="00842872"/>
    <w:rsid w:val="00844B6A"/>
    <w:rsid w:val="008456A8"/>
    <w:rsid w:val="00850ABF"/>
    <w:rsid w:val="008517C8"/>
    <w:rsid w:val="008541ED"/>
    <w:rsid w:val="0085566B"/>
    <w:rsid w:val="0085598A"/>
    <w:rsid w:val="00855E40"/>
    <w:rsid w:val="00856635"/>
    <w:rsid w:val="008568E7"/>
    <w:rsid w:val="00856FDC"/>
    <w:rsid w:val="00857B3A"/>
    <w:rsid w:val="00861B92"/>
    <w:rsid w:val="00862B23"/>
    <w:rsid w:val="008635F6"/>
    <w:rsid w:val="00864C2A"/>
    <w:rsid w:val="00865647"/>
    <w:rsid w:val="00866A01"/>
    <w:rsid w:val="00867244"/>
    <w:rsid w:val="0086732E"/>
    <w:rsid w:val="00870F5D"/>
    <w:rsid w:val="00871BE8"/>
    <w:rsid w:val="00872361"/>
    <w:rsid w:val="00872D81"/>
    <w:rsid w:val="008732F6"/>
    <w:rsid w:val="00873502"/>
    <w:rsid w:val="00873D2A"/>
    <w:rsid w:val="00873D42"/>
    <w:rsid w:val="0087623B"/>
    <w:rsid w:val="00876C6A"/>
    <w:rsid w:val="0087729F"/>
    <w:rsid w:val="008775D5"/>
    <w:rsid w:val="008814FB"/>
    <w:rsid w:val="00881BCD"/>
    <w:rsid w:val="0088342D"/>
    <w:rsid w:val="0088521A"/>
    <w:rsid w:val="00886165"/>
    <w:rsid w:val="0088695D"/>
    <w:rsid w:val="0089189C"/>
    <w:rsid w:val="00892B11"/>
    <w:rsid w:val="00892CCE"/>
    <w:rsid w:val="00892DDD"/>
    <w:rsid w:val="00894866"/>
    <w:rsid w:val="00894894"/>
    <w:rsid w:val="008953F9"/>
    <w:rsid w:val="00896DF2"/>
    <w:rsid w:val="008A429B"/>
    <w:rsid w:val="008A5002"/>
    <w:rsid w:val="008A5C60"/>
    <w:rsid w:val="008A61AF"/>
    <w:rsid w:val="008B2909"/>
    <w:rsid w:val="008B35AB"/>
    <w:rsid w:val="008B41B8"/>
    <w:rsid w:val="008B4E01"/>
    <w:rsid w:val="008B7D27"/>
    <w:rsid w:val="008C0633"/>
    <w:rsid w:val="008C1A9C"/>
    <w:rsid w:val="008C3590"/>
    <w:rsid w:val="008C3629"/>
    <w:rsid w:val="008C44B9"/>
    <w:rsid w:val="008C52C2"/>
    <w:rsid w:val="008C5E96"/>
    <w:rsid w:val="008C663E"/>
    <w:rsid w:val="008C7E89"/>
    <w:rsid w:val="008D0AEA"/>
    <w:rsid w:val="008D3446"/>
    <w:rsid w:val="008D3551"/>
    <w:rsid w:val="008D4136"/>
    <w:rsid w:val="008D4B5E"/>
    <w:rsid w:val="008D525F"/>
    <w:rsid w:val="008D6013"/>
    <w:rsid w:val="008E0982"/>
    <w:rsid w:val="008E1E93"/>
    <w:rsid w:val="008E23C1"/>
    <w:rsid w:val="008E2D87"/>
    <w:rsid w:val="008E393E"/>
    <w:rsid w:val="008E4437"/>
    <w:rsid w:val="008E4B09"/>
    <w:rsid w:val="008F0292"/>
    <w:rsid w:val="008F2DB6"/>
    <w:rsid w:val="008F34BF"/>
    <w:rsid w:val="008F5743"/>
    <w:rsid w:val="008F5E30"/>
    <w:rsid w:val="008F6BB2"/>
    <w:rsid w:val="008F6F03"/>
    <w:rsid w:val="008F73FA"/>
    <w:rsid w:val="008F7D10"/>
    <w:rsid w:val="009008B8"/>
    <w:rsid w:val="0090244F"/>
    <w:rsid w:val="00902B72"/>
    <w:rsid w:val="00903061"/>
    <w:rsid w:val="00903839"/>
    <w:rsid w:val="00906437"/>
    <w:rsid w:val="009065A4"/>
    <w:rsid w:val="0090689C"/>
    <w:rsid w:val="00910388"/>
    <w:rsid w:val="00913737"/>
    <w:rsid w:val="0091378D"/>
    <w:rsid w:val="009141A9"/>
    <w:rsid w:val="00914D7F"/>
    <w:rsid w:val="00915B09"/>
    <w:rsid w:val="00915C73"/>
    <w:rsid w:val="009162A1"/>
    <w:rsid w:val="00916A76"/>
    <w:rsid w:val="00916C1D"/>
    <w:rsid w:val="00917222"/>
    <w:rsid w:val="00920EDE"/>
    <w:rsid w:val="0092128E"/>
    <w:rsid w:val="00921E2F"/>
    <w:rsid w:val="0092201A"/>
    <w:rsid w:val="009255C0"/>
    <w:rsid w:val="009255C3"/>
    <w:rsid w:val="00927154"/>
    <w:rsid w:val="009272DC"/>
    <w:rsid w:val="00931120"/>
    <w:rsid w:val="009332F5"/>
    <w:rsid w:val="0093341E"/>
    <w:rsid w:val="0093375A"/>
    <w:rsid w:val="009353DC"/>
    <w:rsid w:val="009377B5"/>
    <w:rsid w:val="0094046F"/>
    <w:rsid w:val="00940CF5"/>
    <w:rsid w:val="0094228F"/>
    <w:rsid w:val="0094265C"/>
    <w:rsid w:val="00942FB4"/>
    <w:rsid w:val="009436F4"/>
    <w:rsid w:val="00944C76"/>
    <w:rsid w:val="00945396"/>
    <w:rsid w:val="009453A7"/>
    <w:rsid w:val="00945641"/>
    <w:rsid w:val="0094642D"/>
    <w:rsid w:val="00946DED"/>
    <w:rsid w:val="00947FD9"/>
    <w:rsid w:val="0095012A"/>
    <w:rsid w:val="00951014"/>
    <w:rsid w:val="009514BA"/>
    <w:rsid w:val="00953B44"/>
    <w:rsid w:val="0095652C"/>
    <w:rsid w:val="0096300D"/>
    <w:rsid w:val="0096356D"/>
    <w:rsid w:val="00964C03"/>
    <w:rsid w:val="009660C9"/>
    <w:rsid w:val="009672B4"/>
    <w:rsid w:val="009719CB"/>
    <w:rsid w:val="00974141"/>
    <w:rsid w:val="0097530B"/>
    <w:rsid w:val="00975C12"/>
    <w:rsid w:val="00976CDC"/>
    <w:rsid w:val="00977522"/>
    <w:rsid w:val="0098092C"/>
    <w:rsid w:val="00982837"/>
    <w:rsid w:val="00984BFA"/>
    <w:rsid w:val="00984C68"/>
    <w:rsid w:val="00985AC0"/>
    <w:rsid w:val="00992604"/>
    <w:rsid w:val="009929C0"/>
    <w:rsid w:val="00996E66"/>
    <w:rsid w:val="00997905"/>
    <w:rsid w:val="009A13D9"/>
    <w:rsid w:val="009A1C88"/>
    <w:rsid w:val="009A218C"/>
    <w:rsid w:val="009A273B"/>
    <w:rsid w:val="009A29B8"/>
    <w:rsid w:val="009A3E07"/>
    <w:rsid w:val="009A5473"/>
    <w:rsid w:val="009A7421"/>
    <w:rsid w:val="009B0F41"/>
    <w:rsid w:val="009B2939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DD5"/>
    <w:rsid w:val="009C63F4"/>
    <w:rsid w:val="009D0E71"/>
    <w:rsid w:val="009D13C2"/>
    <w:rsid w:val="009D184F"/>
    <w:rsid w:val="009D1A8C"/>
    <w:rsid w:val="009D3A79"/>
    <w:rsid w:val="009D3E0D"/>
    <w:rsid w:val="009D7BCF"/>
    <w:rsid w:val="009D7EAA"/>
    <w:rsid w:val="009E05DE"/>
    <w:rsid w:val="009E0AB7"/>
    <w:rsid w:val="009E1DB5"/>
    <w:rsid w:val="009E23C3"/>
    <w:rsid w:val="009E43B4"/>
    <w:rsid w:val="009E57F5"/>
    <w:rsid w:val="009E680B"/>
    <w:rsid w:val="009E6DD9"/>
    <w:rsid w:val="009E7BD3"/>
    <w:rsid w:val="009F1851"/>
    <w:rsid w:val="009F1C75"/>
    <w:rsid w:val="009F2DDD"/>
    <w:rsid w:val="009F3C77"/>
    <w:rsid w:val="009F5193"/>
    <w:rsid w:val="009F69F1"/>
    <w:rsid w:val="009F7717"/>
    <w:rsid w:val="00A0005D"/>
    <w:rsid w:val="00A00403"/>
    <w:rsid w:val="00A00BED"/>
    <w:rsid w:val="00A00F01"/>
    <w:rsid w:val="00A014FE"/>
    <w:rsid w:val="00A01AC5"/>
    <w:rsid w:val="00A01ACE"/>
    <w:rsid w:val="00A01CC9"/>
    <w:rsid w:val="00A040CC"/>
    <w:rsid w:val="00A04630"/>
    <w:rsid w:val="00A04A21"/>
    <w:rsid w:val="00A04F99"/>
    <w:rsid w:val="00A05DC2"/>
    <w:rsid w:val="00A07C1F"/>
    <w:rsid w:val="00A10DD0"/>
    <w:rsid w:val="00A1276C"/>
    <w:rsid w:val="00A15408"/>
    <w:rsid w:val="00A15A1F"/>
    <w:rsid w:val="00A166CF"/>
    <w:rsid w:val="00A169B1"/>
    <w:rsid w:val="00A16A12"/>
    <w:rsid w:val="00A170A1"/>
    <w:rsid w:val="00A17930"/>
    <w:rsid w:val="00A205F3"/>
    <w:rsid w:val="00A210B5"/>
    <w:rsid w:val="00A21286"/>
    <w:rsid w:val="00A248F6"/>
    <w:rsid w:val="00A26345"/>
    <w:rsid w:val="00A26641"/>
    <w:rsid w:val="00A27B15"/>
    <w:rsid w:val="00A300BC"/>
    <w:rsid w:val="00A30C6D"/>
    <w:rsid w:val="00A3120B"/>
    <w:rsid w:val="00A31D66"/>
    <w:rsid w:val="00A32BC1"/>
    <w:rsid w:val="00A33220"/>
    <w:rsid w:val="00A3325A"/>
    <w:rsid w:val="00A3365E"/>
    <w:rsid w:val="00A33BD6"/>
    <w:rsid w:val="00A4045E"/>
    <w:rsid w:val="00A404E4"/>
    <w:rsid w:val="00A41268"/>
    <w:rsid w:val="00A41C24"/>
    <w:rsid w:val="00A422F4"/>
    <w:rsid w:val="00A4259B"/>
    <w:rsid w:val="00A43013"/>
    <w:rsid w:val="00A44DC0"/>
    <w:rsid w:val="00A45563"/>
    <w:rsid w:val="00A45DA0"/>
    <w:rsid w:val="00A46EBB"/>
    <w:rsid w:val="00A47341"/>
    <w:rsid w:val="00A47CC3"/>
    <w:rsid w:val="00A504E7"/>
    <w:rsid w:val="00A5136B"/>
    <w:rsid w:val="00A5355C"/>
    <w:rsid w:val="00A5494E"/>
    <w:rsid w:val="00A5766E"/>
    <w:rsid w:val="00A6091A"/>
    <w:rsid w:val="00A610C9"/>
    <w:rsid w:val="00A63F06"/>
    <w:rsid w:val="00A6420C"/>
    <w:rsid w:val="00A65071"/>
    <w:rsid w:val="00A654FC"/>
    <w:rsid w:val="00A66785"/>
    <w:rsid w:val="00A67180"/>
    <w:rsid w:val="00A676B6"/>
    <w:rsid w:val="00A67E5E"/>
    <w:rsid w:val="00A701A7"/>
    <w:rsid w:val="00A7197A"/>
    <w:rsid w:val="00A71CCE"/>
    <w:rsid w:val="00A731AE"/>
    <w:rsid w:val="00A75FB4"/>
    <w:rsid w:val="00A77DE5"/>
    <w:rsid w:val="00A81221"/>
    <w:rsid w:val="00A82275"/>
    <w:rsid w:val="00A836CD"/>
    <w:rsid w:val="00A848D4"/>
    <w:rsid w:val="00A865EC"/>
    <w:rsid w:val="00A8751F"/>
    <w:rsid w:val="00A9007A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5E26"/>
    <w:rsid w:val="00AA719A"/>
    <w:rsid w:val="00AB11C4"/>
    <w:rsid w:val="00AB1356"/>
    <w:rsid w:val="00AB1417"/>
    <w:rsid w:val="00AB17D5"/>
    <w:rsid w:val="00AB20DE"/>
    <w:rsid w:val="00AB4C02"/>
    <w:rsid w:val="00AB5270"/>
    <w:rsid w:val="00AB5365"/>
    <w:rsid w:val="00AB74C7"/>
    <w:rsid w:val="00AC148F"/>
    <w:rsid w:val="00AC251A"/>
    <w:rsid w:val="00AC3CD2"/>
    <w:rsid w:val="00AC3DB5"/>
    <w:rsid w:val="00AC6BBC"/>
    <w:rsid w:val="00AD10EF"/>
    <w:rsid w:val="00AD1117"/>
    <w:rsid w:val="00AD45C1"/>
    <w:rsid w:val="00AD7456"/>
    <w:rsid w:val="00AE0D2A"/>
    <w:rsid w:val="00AE2162"/>
    <w:rsid w:val="00AE342B"/>
    <w:rsid w:val="00AE40E9"/>
    <w:rsid w:val="00AE435C"/>
    <w:rsid w:val="00AE4AD5"/>
    <w:rsid w:val="00AE5692"/>
    <w:rsid w:val="00AE5CC7"/>
    <w:rsid w:val="00AE7C78"/>
    <w:rsid w:val="00AF108A"/>
    <w:rsid w:val="00AF16FB"/>
    <w:rsid w:val="00AF1AA1"/>
    <w:rsid w:val="00AF3455"/>
    <w:rsid w:val="00AF420B"/>
    <w:rsid w:val="00AF6295"/>
    <w:rsid w:val="00AF7053"/>
    <w:rsid w:val="00AF7542"/>
    <w:rsid w:val="00B01423"/>
    <w:rsid w:val="00B017A9"/>
    <w:rsid w:val="00B01B8C"/>
    <w:rsid w:val="00B02E55"/>
    <w:rsid w:val="00B036C1"/>
    <w:rsid w:val="00B03AB7"/>
    <w:rsid w:val="00B0424B"/>
    <w:rsid w:val="00B0446A"/>
    <w:rsid w:val="00B04AC3"/>
    <w:rsid w:val="00B04EBB"/>
    <w:rsid w:val="00B05219"/>
    <w:rsid w:val="00B0555C"/>
    <w:rsid w:val="00B06C37"/>
    <w:rsid w:val="00B071B3"/>
    <w:rsid w:val="00B07A8B"/>
    <w:rsid w:val="00B1173D"/>
    <w:rsid w:val="00B12D48"/>
    <w:rsid w:val="00B13F30"/>
    <w:rsid w:val="00B14F04"/>
    <w:rsid w:val="00B15E24"/>
    <w:rsid w:val="00B167B5"/>
    <w:rsid w:val="00B20E0E"/>
    <w:rsid w:val="00B22336"/>
    <w:rsid w:val="00B2442D"/>
    <w:rsid w:val="00B25929"/>
    <w:rsid w:val="00B25D7F"/>
    <w:rsid w:val="00B2628B"/>
    <w:rsid w:val="00B26323"/>
    <w:rsid w:val="00B27410"/>
    <w:rsid w:val="00B27D91"/>
    <w:rsid w:val="00B30E92"/>
    <w:rsid w:val="00B310FF"/>
    <w:rsid w:val="00B3136A"/>
    <w:rsid w:val="00B31A25"/>
    <w:rsid w:val="00B34851"/>
    <w:rsid w:val="00B36329"/>
    <w:rsid w:val="00B374AF"/>
    <w:rsid w:val="00B37B02"/>
    <w:rsid w:val="00B40464"/>
    <w:rsid w:val="00B40A6D"/>
    <w:rsid w:val="00B435A5"/>
    <w:rsid w:val="00B43F28"/>
    <w:rsid w:val="00B465E1"/>
    <w:rsid w:val="00B46C0A"/>
    <w:rsid w:val="00B471CE"/>
    <w:rsid w:val="00B4722F"/>
    <w:rsid w:val="00B47631"/>
    <w:rsid w:val="00B47DC4"/>
    <w:rsid w:val="00B506FF"/>
    <w:rsid w:val="00B50760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7013"/>
    <w:rsid w:val="00B60821"/>
    <w:rsid w:val="00B60B27"/>
    <w:rsid w:val="00B61343"/>
    <w:rsid w:val="00B62510"/>
    <w:rsid w:val="00B63D8A"/>
    <w:rsid w:val="00B64867"/>
    <w:rsid w:val="00B64DB5"/>
    <w:rsid w:val="00B65237"/>
    <w:rsid w:val="00B65336"/>
    <w:rsid w:val="00B663DF"/>
    <w:rsid w:val="00B66A77"/>
    <w:rsid w:val="00B70AD1"/>
    <w:rsid w:val="00B70B16"/>
    <w:rsid w:val="00B7129B"/>
    <w:rsid w:val="00B731DA"/>
    <w:rsid w:val="00B74D2D"/>
    <w:rsid w:val="00B7565B"/>
    <w:rsid w:val="00B7752C"/>
    <w:rsid w:val="00B800F4"/>
    <w:rsid w:val="00B803D5"/>
    <w:rsid w:val="00B80704"/>
    <w:rsid w:val="00B80B9E"/>
    <w:rsid w:val="00B8102C"/>
    <w:rsid w:val="00B81BBE"/>
    <w:rsid w:val="00B83436"/>
    <w:rsid w:val="00B84AC1"/>
    <w:rsid w:val="00B85554"/>
    <w:rsid w:val="00B8622F"/>
    <w:rsid w:val="00B8653A"/>
    <w:rsid w:val="00B904D9"/>
    <w:rsid w:val="00B919DE"/>
    <w:rsid w:val="00B92BC4"/>
    <w:rsid w:val="00B9349A"/>
    <w:rsid w:val="00B94951"/>
    <w:rsid w:val="00B95724"/>
    <w:rsid w:val="00BA071A"/>
    <w:rsid w:val="00BA07FD"/>
    <w:rsid w:val="00BA1B9B"/>
    <w:rsid w:val="00BA49F0"/>
    <w:rsid w:val="00BA55F5"/>
    <w:rsid w:val="00BA5BD5"/>
    <w:rsid w:val="00BA5C54"/>
    <w:rsid w:val="00BA6418"/>
    <w:rsid w:val="00BA784B"/>
    <w:rsid w:val="00BA7CBD"/>
    <w:rsid w:val="00BB32D9"/>
    <w:rsid w:val="00BB332F"/>
    <w:rsid w:val="00BB73BD"/>
    <w:rsid w:val="00BC0C90"/>
    <w:rsid w:val="00BC337E"/>
    <w:rsid w:val="00BC57BA"/>
    <w:rsid w:val="00BC620C"/>
    <w:rsid w:val="00BC6548"/>
    <w:rsid w:val="00BC778E"/>
    <w:rsid w:val="00BD5636"/>
    <w:rsid w:val="00BD5A68"/>
    <w:rsid w:val="00BE04BE"/>
    <w:rsid w:val="00BE0CDA"/>
    <w:rsid w:val="00BE0DC5"/>
    <w:rsid w:val="00BE0F7C"/>
    <w:rsid w:val="00BE290F"/>
    <w:rsid w:val="00BE4115"/>
    <w:rsid w:val="00BE683F"/>
    <w:rsid w:val="00BE756A"/>
    <w:rsid w:val="00BF13A6"/>
    <w:rsid w:val="00BF162C"/>
    <w:rsid w:val="00BF24FA"/>
    <w:rsid w:val="00BF2CE5"/>
    <w:rsid w:val="00BF381B"/>
    <w:rsid w:val="00BF3CC7"/>
    <w:rsid w:val="00BF43A2"/>
    <w:rsid w:val="00BF7FE0"/>
    <w:rsid w:val="00C009E1"/>
    <w:rsid w:val="00C037E8"/>
    <w:rsid w:val="00C10CA3"/>
    <w:rsid w:val="00C118C4"/>
    <w:rsid w:val="00C119E1"/>
    <w:rsid w:val="00C12890"/>
    <w:rsid w:val="00C12B6F"/>
    <w:rsid w:val="00C133C0"/>
    <w:rsid w:val="00C2338F"/>
    <w:rsid w:val="00C237D5"/>
    <w:rsid w:val="00C25808"/>
    <w:rsid w:val="00C271B9"/>
    <w:rsid w:val="00C27383"/>
    <w:rsid w:val="00C313D9"/>
    <w:rsid w:val="00C3153A"/>
    <w:rsid w:val="00C3165C"/>
    <w:rsid w:val="00C32EB2"/>
    <w:rsid w:val="00C33B4D"/>
    <w:rsid w:val="00C34B4B"/>
    <w:rsid w:val="00C3515E"/>
    <w:rsid w:val="00C35241"/>
    <w:rsid w:val="00C35431"/>
    <w:rsid w:val="00C35E2E"/>
    <w:rsid w:val="00C3674A"/>
    <w:rsid w:val="00C375C7"/>
    <w:rsid w:val="00C403E7"/>
    <w:rsid w:val="00C40673"/>
    <w:rsid w:val="00C416D9"/>
    <w:rsid w:val="00C446FD"/>
    <w:rsid w:val="00C4517D"/>
    <w:rsid w:val="00C46697"/>
    <w:rsid w:val="00C47774"/>
    <w:rsid w:val="00C50107"/>
    <w:rsid w:val="00C5058C"/>
    <w:rsid w:val="00C506B8"/>
    <w:rsid w:val="00C50986"/>
    <w:rsid w:val="00C51186"/>
    <w:rsid w:val="00C5204B"/>
    <w:rsid w:val="00C526F0"/>
    <w:rsid w:val="00C52BA8"/>
    <w:rsid w:val="00C53D17"/>
    <w:rsid w:val="00C54171"/>
    <w:rsid w:val="00C54305"/>
    <w:rsid w:val="00C54AEF"/>
    <w:rsid w:val="00C54C9A"/>
    <w:rsid w:val="00C56F50"/>
    <w:rsid w:val="00C5794A"/>
    <w:rsid w:val="00C57CB3"/>
    <w:rsid w:val="00C600A8"/>
    <w:rsid w:val="00C61617"/>
    <w:rsid w:val="00C63E1A"/>
    <w:rsid w:val="00C653B2"/>
    <w:rsid w:val="00C67829"/>
    <w:rsid w:val="00C70123"/>
    <w:rsid w:val="00C70886"/>
    <w:rsid w:val="00C712BA"/>
    <w:rsid w:val="00C721F3"/>
    <w:rsid w:val="00C72C8B"/>
    <w:rsid w:val="00C7491B"/>
    <w:rsid w:val="00C75CEC"/>
    <w:rsid w:val="00C765FA"/>
    <w:rsid w:val="00C77570"/>
    <w:rsid w:val="00C77857"/>
    <w:rsid w:val="00C77B03"/>
    <w:rsid w:val="00C8001A"/>
    <w:rsid w:val="00C803F0"/>
    <w:rsid w:val="00C81104"/>
    <w:rsid w:val="00C817C4"/>
    <w:rsid w:val="00C82570"/>
    <w:rsid w:val="00C82E86"/>
    <w:rsid w:val="00C83D98"/>
    <w:rsid w:val="00C845A6"/>
    <w:rsid w:val="00C85C50"/>
    <w:rsid w:val="00C86FB9"/>
    <w:rsid w:val="00C92216"/>
    <w:rsid w:val="00C92EF2"/>
    <w:rsid w:val="00C93DFD"/>
    <w:rsid w:val="00C9404E"/>
    <w:rsid w:val="00C9555B"/>
    <w:rsid w:val="00C95BE8"/>
    <w:rsid w:val="00C95F45"/>
    <w:rsid w:val="00C96411"/>
    <w:rsid w:val="00C97ECC"/>
    <w:rsid w:val="00CA0F75"/>
    <w:rsid w:val="00CA1F93"/>
    <w:rsid w:val="00CA2FEB"/>
    <w:rsid w:val="00CA495C"/>
    <w:rsid w:val="00CA4DEE"/>
    <w:rsid w:val="00CA5CAE"/>
    <w:rsid w:val="00CA6108"/>
    <w:rsid w:val="00CA688D"/>
    <w:rsid w:val="00CA74E4"/>
    <w:rsid w:val="00CA7DB0"/>
    <w:rsid w:val="00CA7DF1"/>
    <w:rsid w:val="00CB00F0"/>
    <w:rsid w:val="00CB0EDC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49A"/>
    <w:rsid w:val="00CB7596"/>
    <w:rsid w:val="00CB7F5A"/>
    <w:rsid w:val="00CC0827"/>
    <w:rsid w:val="00CC091F"/>
    <w:rsid w:val="00CC1DBE"/>
    <w:rsid w:val="00CC44E4"/>
    <w:rsid w:val="00CC4A95"/>
    <w:rsid w:val="00CC6AD8"/>
    <w:rsid w:val="00CD0466"/>
    <w:rsid w:val="00CD0894"/>
    <w:rsid w:val="00CD0901"/>
    <w:rsid w:val="00CD0949"/>
    <w:rsid w:val="00CD25AA"/>
    <w:rsid w:val="00CD2A8C"/>
    <w:rsid w:val="00CD36D0"/>
    <w:rsid w:val="00CD3700"/>
    <w:rsid w:val="00CD5A69"/>
    <w:rsid w:val="00CD6104"/>
    <w:rsid w:val="00CD6A7C"/>
    <w:rsid w:val="00CD6F77"/>
    <w:rsid w:val="00CE03B7"/>
    <w:rsid w:val="00CE0C89"/>
    <w:rsid w:val="00CE0F32"/>
    <w:rsid w:val="00CE1793"/>
    <w:rsid w:val="00CE1B46"/>
    <w:rsid w:val="00CE1D2A"/>
    <w:rsid w:val="00CE34A4"/>
    <w:rsid w:val="00CE34E1"/>
    <w:rsid w:val="00CE3F34"/>
    <w:rsid w:val="00CE651C"/>
    <w:rsid w:val="00CE7526"/>
    <w:rsid w:val="00CE7B92"/>
    <w:rsid w:val="00CF1312"/>
    <w:rsid w:val="00CF3579"/>
    <w:rsid w:val="00CF3D88"/>
    <w:rsid w:val="00CF456A"/>
    <w:rsid w:val="00CF4ABC"/>
    <w:rsid w:val="00CF58B7"/>
    <w:rsid w:val="00CF6F74"/>
    <w:rsid w:val="00D000DB"/>
    <w:rsid w:val="00D01F10"/>
    <w:rsid w:val="00D07F6F"/>
    <w:rsid w:val="00D1056A"/>
    <w:rsid w:val="00D106BB"/>
    <w:rsid w:val="00D10A5B"/>
    <w:rsid w:val="00D120F0"/>
    <w:rsid w:val="00D15574"/>
    <w:rsid w:val="00D160EA"/>
    <w:rsid w:val="00D207B8"/>
    <w:rsid w:val="00D234A6"/>
    <w:rsid w:val="00D23C9D"/>
    <w:rsid w:val="00D24375"/>
    <w:rsid w:val="00D25739"/>
    <w:rsid w:val="00D27718"/>
    <w:rsid w:val="00D3031B"/>
    <w:rsid w:val="00D30652"/>
    <w:rsid w:val="00D312A1"/>
    <w:rsid w:val="00D322B9"/>
    <w:rsid w:val="00D327C5"/>
    <w:rsid w:val="00D34250"/>
    <w:rsid w:val="00D34561"/>
    <w:rsid w:val="00D34B63"/>
    <w:rsid w:val="00D34DF7"/>
    <w:rsid w:val="00D351C1"/>
    <w:rsid w:val="00D353A4"/>
    <w:rsid w:val="00D35EFB"/>
    <w:rsid w:val="00D40458"/>
    <w:rsid w:val="00D41486"/>
    <w:rsid w:val="00D41F2C"/>
    <w:rsid w:val="00D433FC"/>
    <w:rsid w:val="00D438CA"/>
    <w:rsid w:val="00D449B5"/>
    <w:rsid w:val="00D47CD3"/>
    <w:rsid w:val="00D504B3"/>
    <w:rsid w:val="00D5077D"/>
    <w:rsid w:val="00D520A7"/>
    <w:rsid w:val="00D52EE2"/>
    <w:rsid w:val="00D53687"/>
    <w:rsid w:val="00D537A2"/>
    <w:rsid w:val="00D54B3D"/>
    <w:rsid w:val="00D57112"/>
    <w:rsid w:val="00D57721"/>
    <w:rsid w:val="00D61193"/>
    <w:rsid w:val="00D617EB"/>
    <w:rsid w:val="00D61BFC"/>
    <w:rsid w:val="00D62D25"/>
    <w:rsid w:val="00D642BA"/>
    <w:rsid w:val="00D64853"/>
    <w:rsid w:val="00D648E3"/>
    <w:rsid w:val="00D653F4"/>
    <w:rsid w:val="00D65996"/>
    <w:rsid w:val="00D6755A"/>
    <w:rsid w:val="00D72A75"/>
    <w:rsid w:val="00D72AAB"/>
    <w:rsid w:val="00D7744A"/>
    <w:rsid w:val="00D8391E"/>
    <w:rsid w:val="00D84F30"/>
    <w:rsid w:val="00D86314"/>
    <w:rsid w:val="00D86A7A"/>
    <w:rsid w:val="00D86BF0"/>
    <w:rsid w:val="00D91589"/>
    <w:rsid w:val="00D92D7E"/>
    <w:rsid w:val="00D94467"/>
    <w:rsid w:val="00D95344"/>
    <w:rsid w:val="00D9534F"/>
    <w:rsid w:val="00D95955"/>
    <w:rsid w:val="00DA01CB"/>
    <w:rsid w:val="00DA0D2A"/>
    <w:rsid w:val="00DA21F3"/>
    <w:rsid w:val="00DA476B"/>
    <w:rsid w:val="00DA47B5"/>
    <w:rsid w:val="00DA5810"/>
    <w:rsid w:val="00DB0B35"/>
    <w:rsid w:val="00DB1EDE"/>
    <w:rsid w:val="00DB3B7B"/>
    <w:rsid w:val="00DB4378"/>
    <w:rsid w:val="00DB45D5"/>
    <w:rsid w:val="00DB47FE"/>
    <w:rsid w:val="00DB6BE1"/>
    <w:rsid w:val="00DB6D1A"/>
    <w:rsid w:val="00DB782A"/>
    <w:rsid w:val="00DC0570"/>
    <w:rsid w:val="00DC159F"/>
    <w:rsid w:val="00DC72B8"/>
    <w:rsid w:val="00DC7E24"/>
    <w:rsid w:val="00DD09D8"/>
    <w:rsid w:val="00DD0F2D"/>
    <w:rsid w:val="00DD1611"/>
    <w:rsid w:val="00DD1F43"/>
    <w:rsid w:val="00DD36B8"/>
    <w:rsid w:val="00DD5398"/>
    <w:rsid w:val="00DD551B"/>
    <w:rsid w:val="00DD698F"/>
    <w:rsid w:val="00DE1116"/>
    <w:rsid w:val="00DE27EA"/>
    <w:rsid w:val="00DE2DA1"/>
    <w:rsid w:val="00DE33D0"/>
    <w:rsid w:val="00DE39C4"/>
    <w:rsid w:val="00DE5026"/>
    <w:rsid w:val="00DE6C4B"/>
    <w:rsid w:val="00DE728A"/>
    <w:rsid w:val="00DF055F"/>
    <w:rsid w:val="00DF1576"/>
    <w:rsid w:val="00DF2989"/>
    <w:rsid w:val="00DF2CFF"/>
    <w:rsid w:val="00DF60B9"/>
    <w:rsid w:val="00E000C5"/>
    <w:rsid w:val="00E045E1"/>
    <w:rsid w:val="00E04F08"/>
    <w:rsid w:val="00E0638A"/>
    <w:rsid w:val="00E065B2"/>
    <w:rsid w:val="00E109BB"/>
    <w:rsid w:val="00E10A57"/>
    <w:rsid w:val="00E127FA"/>
    <w:rsid w:val="00E12B41"/>
    <w:rsid w:val="00E145AE"/>
    <w:rsid w:val="00E1579F"/>
    <w:rsid w:val="00E16149"/>
    <w:rsid w:val="00E204D4"/>
    <w:rsid w:val="00E20842"/>
    <w:rsid w:val="00E21174"/>
    <w:rsid w:val="00E21490"/>
    <w:rsid w:val="00E219E8"/>
    <w:rsid w:val="00E22737"/>
    <w:rsid w:val="00E258D1"/>
    <w:rsid w:val="00E25F0F"/>
    <w:rsid w:val="00E27CC5"/>
    <w:rsid w:val="00E27E75"/>
    <w:rsid w:val="00E30D7F"/>
    <w:rsid w:val="00E3177E"/>
    <w:rsid w:val="00E33340"/>
    <w:rsid w:val="00E33713"/>
    <w:rsid w:val="00E35E90"/>
    <w:rsid w:val="00E3660B"/>
    <w:rsid w:val="00E3683B"/>
    <w:rsid w:val="00E36862"/>
    <w:rsid w:val="00E40E00"/>
    <w:rsid w:val="00E41806"/>
    <w:rsid w:val="00E41D3D"/>
    <w:rsid w:val="00E42CA1"/>
    <w:rsid w:val="00E44923"/>
    <w:rsid w:val="00E46DB1"/>
    <w:rsid w:val="00E4729E"/>
    <w:rsid w:val="00E473DE"/>
    <w:rsid w:val="00E5060D"/>
    <w:rsid w:val="00E51712"/>
    <w:rsid w:val="00E51920"/>
    <w:rsid w:val="00E53A4A"/>
    <w:rsid w:val="00E54C09"/>
    <w:rsid w:val="00E5615E"/>
    <w:rsid w:val="00E5758A"/>
    <w:rsid w:val="00E6116C"/>
    <w:rsid w:val="00E634B5"/>
    <w:rsid w:val="00E64120"/>
    <w:rsid w:val="00E64E7B"/>
    <w:rsid w:val="00E660A1"/>
    <w:rsid w:val="00E660CB"/>
    <w:rsid w:val="00E67E07"/>
    <w:rsid w:val="00E75F24"/>
    <w:rsid w:val="00E76843"/>
    <w:rsid w:val="00E7691A"/>
    <w:rsid w:val="00E8008B"/>
    <w:rsid w:val="00E827D1"/>
    <w:rsid w:val="00E834F2"/>
    <w:rsid w:val="00E863E1"/>
    <w:rsid w:val="00E91FFB"/>
    <w:rsid w:val="00E93D40"/>
    <w:rsid w:val="00E941C8"/>
    <w:rsid w:val="00E94B35"/>
    <w:rsid w:val="00E95412"/>
    <w:rsid w:val="00E9644D"/>
    <w:rsid w:val="00E964E4"/>
    <w:rsid w:val="00E9794C"/>
    <w:rsid w:val="00E97FB2"/>
    <w:rsid w:val="00EA0767"/>
    <w:rsid w:val="00EA1890"/>
    <w:rsid w:val="00EA20EC"/>
    <w:rsid w:val="00EA2619"/>
    <w:rsid w:val="00EA361C"/>
    <w:rsid w:val="00EA3CCF"/>
    <w:rsid w:val="00EA3E62"/>
    <w:rsid w:val="00EA436F"/>
    <w:rsid w:val="00EA4AB6"/>
    <w:rsid w:val="00EA6949"/>
    <w:rsid w:val="00EA6C04"/>
    <w:rsid w:val="00EA7767"/>
    <w:rsid w:val="00EB2837"/>
    <w:rsid w:val="00EB3BD6"/>
    <w:rsid w:val="00EB3BDE"/>
    <w:rsid w:val="00EB4B92"/>
    <w:rsid w:val="00EB4D32"/>
    <w:rsid w:val="00EB4FE1"/>
    <w:rsid w:val="00EC03FA"/>
    <w:rsid w:val="00EC054D"/>
    <w:rsid w:val="00EC0C0E"/>
    <w:rsid w:val="00EC11B7"/>
    <w:rsid w:val="00EC184A"/>
    <w:rsid w:val="00EC1CA4"/>
    <w:rsid w:val="00EC1CE5"/>
    <w:rsid w:val="00EC2992"/>
    <w:rsid w:val="00EC2D1D"/>
    <w:rsid w:val="00EC2E5E"/>
    <w:rsid w:val="00EC3244"/>
    <w:rsid w:val="00EC4069"/>
    <w:rsid w:val="00EC5A03"/>
    <w:rsid w:val="00EC6391"/>
    <w:rsid w:val="00EC7AE3"/>
    <w:rsid w:val="00EC7C04"/>
    <w:rsid w:val="00ED2C70"/>
    <w:rsid w:val="00ED5E61"/>
    <w:rsid w:val="00ED63D6"/>
    <w:rsid w:val="00ED7D03"/>
    <w:rsid w:val="00ED7E9D"/>
    <w:rsid w:val="00EE0338"/>
    <w:rsid w:val="00EE0B0A"/>
    <w:rsid w:val="00EE33E8"/>
    <w:rsid w:val="00EE40A0"/>
    <w:rsid w:val="00EE4A79"/>
    <w:rsid w:val="00EE5899"/>
    <w:rsid w:val="00EE5D18"/>
    <w:rsid w:val="00EE60E5"/>
    <w:rsid w:val="00EE6387"/>
    <w:rsid w:val="00EE7119"/>
    <w:rsid w:val="00EF49A6"/>
    <w:rsid w:val="00EF5B9C"/>
    <w:rsid w:val="00EF60E3"/>
    <w:rsid w:val="00EF61B8"/>
    <w:rsid w:val="00EF7182"/>
    <w:rsid w:val="00F0072D"/>
    <w:rsid w:val="00F00A3C"/>
    <w:rsid w:val="00F055F1"/>
    <w:rsid w:val="00F065B9"/>
    <w:rsid w:val="00F0696D"/>
    <w:rsid w:val="00F104D3"/>
    <w:rsid w:val="00F13285"/>
    <w:rsid w:val="00F13FC0"/>
    <w:rsid w:val="00F14020"/>
    <w:rsid w:val="00F15595"/>
    <w:rsid w:val="00F16557"/>
    <w:rsid w:val="00F213AA"/>
    <w:rsid w:val="00F2175D"/>
    <w:rsid w:val="00F21783"/>
    <w:rsid w:val="00F2185C"/>
    <w:rsid w:val="00F21ECD"/>
    <w:rsid w:val="00F221AD"/>
    <w:rsid w:val="00F23780"/>
    <w:rsid w:val="00F26462"/>
    <w:rsid w:val="00F265A8"/>
    <w:rsid w:val="00F3260E"/>
    <w:rsid w:val="00F33965"/>
    <w:rsid w:val="00F34A1A"/>
    <w:rsid w:val="00F34E43"/>
    <w:rsid w:val="00F40DA6"/>
    <w:rsid w:val="00F4150C"/>
    <w:rsid w:val="00F44607"/>
    <w:rsid w:val="00F44E7C"/>
    <w:rsid w:val="00F46C18"/>
    <w:rsid w:val="00F50A3A"/>
    <w:rsid w:val="00F525EC"/>
    <w:rsid w:val="00F53826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62F4"/>
    <w:rsid w:val="00F6640E"/>
    <w:rsid w:val="00F67C74"/>
    <w:rsid w:val="00F7050E"/>
    <w:rsid w:val="00F718EC"/>
    <w:rsid w:val="00F73602"/>
    <w:rsid w:val="00F75030"/>
    <w:rsid w:val="00F757D9"/>
    <w:rsid w:val="00F76692"/>
    <w:rsid w:val="00F777DD"/>
    <w:rsid w:val="00F81C1E"/>
    <w:rsid w:val="00F83409"/>
    <w:rsid w:val="00F84A9B"/>
    <w:rsid w:val="00F84B69"/>
    <w:rsid w:val="00F84BCB"/>
    <w:rsid w:val="00F85272"/>
    <w:rsid w:val="00F85A62"/>
    <w:rsid w:val="00F90C02"/>
    <w:rsid w:val="00F91823"/>
    <w:rsid w:val="00F91B61"/>
    <w:rsid w:val="00F93988"/>
    <w:rsid w:val="00F96560"/>
    <w:rsid w:val="00F967F7"/>
    <w:rsid w:val="00F97060"/>
    <w:rsid w:val="00FA0572"/>
    <w:rsid w:val="00FA0A96"/>
    <w:rsid w:val="00FA1117"/>
    <w:rsid w:val="00FA1975"/>
    <w:rsid w:val="00FA2A2F"/>
    <w:rsid w:val="00FA2C5A"/>
    <w:rsid w:val="00FA2C85"/>
    <w:rsid w:val="00FA47DD"/>
    <w:rsid w:val="00FA4D12"/>
    <w:rsid w:val="00FA573E"/>
    <w:rsid w:val="00FA5CDF"/>
    <w:rsid w:val="00FB12A0"/>
    <w:rsid w:val="00FB3D60"/>
    <w:rsid w:val="00FB3F46"/>
    <w:rsid w:val="00FB476C"/>
    <w:rsid w:val="00FB561B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840"/>
    <w:rsid w:val="00FC5A9E"/>
    <w:rsid w:val="00FC6230"/>
    <w:rsid w:val="00FD2013"/>
    <w:rsid w:val="00FD22CB"/>
    <w:rsid w:val="00FD2F06"/>
    <w:rsid w:val="00FD2FBF"/>
    <w:rsid w:val="00FD38E9"/>
    <w:rsid w:val="00FD549F"/>
    <w:rsid w:val="00FE0DFC"/>
    <w:rsid w:val="00FE2417"/>
    <w:rsid w:val="00FE2FCE"/>
    <w:rsid w:val="00FE4DAF"/>
    <w:rsid w:val="00FE6660"/>
    <w:rsid w:val="00FE68B7"/>
    <w:rsid w:val="00FE7039"/>
    <w:rsid w:val="00FE7994"/>
    <w:rsid w:val="00FF1511"/>
    <w:rsid w:val="00FF1878"/>
    <w:rsid w:val="00FF2EF5"/>
    <w:rsid w:val="00FF333C"/>
    <w:rsid w:val="00FF3434"/>
    <w:rsid w:val="00FF4771"/>
    <w:rsid w:val="00FF4B7A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2020-10-12T18:42:00Z</dcterms:created>
  <dcterms:modified xsi:type="dcterms:W3CDTF">2020-10-12T18:42:00Z</dcterms:modified>
</cp:coreProperties>
</file>