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557ECD5A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222C87">
        <w:t>8 September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1C558F33" w14:textId="6527ACD0" w:rsidR="009147D5" w:rsidRDefault="009147D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10E1A027" w14:textId="09EAA34F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0D86CAA2" w14:textId="07F1FFD3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 – Science, Evidence and Analytics</w:t>
      </w:r>
    </w:p>
    <w:p w14:paraId="34A76FA7" w14:textId="3017A535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 xml:space="preserve">Director – Finance, Strategy and Transformation </w:t>
      </w:r>
    </w:p>
    <w:p w14:paraId="390CF074" w14:textId="69EFEEC2" w:rsidR="005E1D7B" w:rsidRPr="00940904" w:rsidRDefault="005E1D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940904">
        <w:rPr>
          <w:rFonts w:cs="Arial"/>
          <w:sz w:val="22"/>
          <w:szCs w:val="22"/>
          <w:lang w:val="en-GB"/>
        </w:rPr>
        <w:t>Judith Richardson</w:t>
      </w:r>
      <w:r w:rsidRPr="00940904">
        <w:rPr>
          <w:rFonts w:cs="Arial"/>
          <w:sz w:val="22"/>
          <w:szCs w:val="22"/>
          <w:lang w:val="en-GB"/>
        </w:rPr>
        <w:tab/>
        <w:t xml:space="preserve">Acting Director – Health and Social Care </w:t>
      </w:r>
    </w:p>
    <w:p w14:paraId="5FBD0EC9" w14:textId="07AEFDCB" w:rsidR="007D0457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  <w:r w:rsidRPr="00940904">
        <w:rPr>
          <w:rFonts w:ascii="Arial" w:hAnsi="Arial" w:cs="Arial"/>
          <w:sz w:val="22"/>
          <w:szCs w:val="22"/>
        </w:rPr>
        <w:t>Alexia Tonnel</w:t>
      </w:r>
      <w:r w:rsidRPr="00940904">
        <w:rPr>
          <w:rFonts w:ascii="Arial" w:hAnsi="Arial" w:cs="Arial"/>
          <w:sz w:val="22"/>
          <w:szCs w:val="22"/>
        </w:rPr>
        <w:tab/>
        <w:t xml:space="preserve">Director – </w:t>
      </w:r>
      <w:r w:rsidR="00BD373A">
        <w:rPr>
          <w:rFonts w:ascii="Arial" w:hAnsi="Arial" w:cs="Arial"/>
          <w:sz w:val="22"/>
          <w:szCs w:val="22"/>
        </w:rPr>
        <w:t>Digital, Information and Technology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0B532E6D" w14:textId="18E8CC44" w:rsidR="00E44C2E" w:rsidRDefault="00E44C2E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Chris Carson</w:t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>Programme Director – Centre for Guidelines</w:t>
      </w:r>
    </w:p>
    <w:p w14:paraId="505B088E" w14:textId="4E78CCBC" w:rsidR="00B3136A" w:rsidRPr="00BE690B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BE690B">
        <w:rPr>
          <w:rFonts w:cs="Arial"/>
          <w:sz w:val="22"/>
          <w:szCs w:val="22"/>
          <w:lang w:val="en-GB"/>
        </w:rPr>
        <w:t>David Coombs</w:t>
      </w:r>
      <w:r w:rsidRPr="00BE690B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4DDBC6B7" w14:textId="02B07C5B" w:rsidR="00397CD4" w:rsidRPr="00BE690B" w:rsidRDefault="00397CD4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</w:rPr>
      </w:pPr>
      <w:r w:rsidRPr="00BE690B">
        <w:rPr>
          <w:rFonts w:cs="Arial"/>
          <w:sz w:val="22"/>
          <w:szCs w:val="22"/>
        </w:rPr>
        <w:t>Carla Deakin</w:t>
      </w:r>
      <w:r w:rsidR="00353E7F" w:rsidRPr="00BE690B">
        <w:rPr>
          <w:rFonts w:cs="Arial"/>
          <w:sz w:val="22"/>
          <w:szCs w:val="22"/>
        </w:rPr>
        <w:tab/>
      </w:r>
      <w:proofErr w:type="spellStart"/>
      <w:r w:rsidR="00353E7F" w:rsidRPr="00BE690B">
        <w:rPr>
          <w:rFonts w:cs="Arial"/>
          <w:sz w:val="22"/>
          <w:szCs w:val="22"/>
        </w:rPr>
        <w:t>Programme</w:t>
      </w:r>
      <w:proofErr w:type="spellEnd"/>
      <w:r w:rsidR="00353E7F" w:rsidRPr="00BE690B">
        <w:rPr>
          <w:rFonts w:cs="Arial"/>
          <w:sz w:val="22"/>
          <w:szCs w:val="22"/>
        </w:rPr>
        <w:t xml:space="preserve"> Director</w:t>
      </w:r>
      <w:r w:rsidR="00BE690B">
        <w:rPr>
          <w:rFonts w:cs="Arial"/>
          <w:sz w:val="22"/>
          <w:szCs w:val="22"/>
        </w:rPr>
        <w:t xml:space="preserve"> </w:t>
      </w:r>
      <w:r w:rsidR="00BE690B" w:rsidRPr="00BE690B">
        <w:rPr>
          <w:rFonts w:cs="Arial"/>
          <w:sz w:val="22"/>
          <w:szCs w:val="22"/>
          <w:lang w:val="en-GB"/>
        </w:rPr>
        <w:t>–</w:t>
      </w:r>
      <w:r w:rsidR="00901016" w:rsidRPr="00BE690B">
        <w:rPr>
          <w:rFonts w:cs="Arial"/>
          <w:sz w:val="22"/>
          <w:szCs w:val="22"/>
        </w:rPr>
        <w:t xml:space="preserve"> Centre for Health Technology Evaluation</w:t>
      </w:r>
      <w:r w:rsidR="00353E7F" w:rsidRPr="00BE690B">
        <w:rPr>
          <w:rFonts w:cs="Arial"/>
          <w:sz w:val="22"/>
          <w:szCs w:val="22"/>
        </w:rPr>
        <w:t xml:space="preserve"> (item </w:t>
      </w:r>
      <w:r w:rsidR="00222C87">
        <w:rPr>
          <w:rFonts w:cs="Arial"/>
          <w:sz w:val="22"/>
          <w:szCs w:val="22"/>
        </w:rPr>
        <w:t>6</w:t>
      </w:r>
      <w:r w:rsidR="00353E7F" w:rsidRPr="00BE690B">
        <w:rPr>
          <w:rFonts w:cs="Arial"/>
          <w:sz w:val="22"/>
          <w:szCs w:val="22"/>
        </w:rPr>
        <w:t>.1)</w:t>
      </w:r>
    </w:p>
    <w:p w14:paraId="0E696016" w14:textId="467F8B36" w:rsidR="00222C87" w:rsidRPr="00BE690B" w:rsidRDefault="00353E7F" w:rsidP="00222C87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BE690B">
        <w:rPr>
          <w:rFonts w:cs="Arial"/>
          <w:sz w:val="22"/>
          <w:szCs w:val="22"/>
          <w:lang w:val="en-GB"/>
        </w:rPr>
        <w:t>Danielle Mason</w:t>
      </w:r>
      <w:r w:rsidRPr="00BE690B">
        <w:rPr>
          <w:rFonts w:cs="Arial"/>
          <w:sz w:val="22"/>
          <w:szCs w:val="22"/>
          <w:lang w:val="en-GB"/>
        </w:rPr>
        <w:tab/>
        <w:t xml:space="preserve">Associate Director </w:t>
      </w:r>
      <w:r w:rsidR="00901016" w:rsidRPr="00BE690B">
        <w:rPr>
          <w:rFonts w:cs="Arial"/>
          <w:sz w:val="22"/>
          <w:szCs w:val="22"/>
        </w:rPr>
        <w:t xml:space="preserve">– </w:t>
      </w:r>
      <w:r w:rsidR="00901016" w:rsidRPr="00BE690B">
        <w:rPr>
          <w:rFonts w:cs="Arial"/>
          <w:sz w:val="22"/>
          <w:szCs w:val="22"/>
          <w:lang w:val="en-GB"/>
        </w:rPr>
        <w:t xml:space="preserve">Brand and Marketing Communications </w:t>
      </w:r>
      <w:r w:rsidRPr="00BE690B">
        <w:rPr>
          <w:rFonts w:cs="Arial"/>
          <w:sz w:val="22"/>
          <w:szCs w:val="22"/>
          <w:lang w:val="en-GB"/>
        </w:rPr>
        <w:t xml:space="preserve">(item </w:t>
      </w:r>
      <w:r w:rsidR="00222C87">
        <w:rPr>
          <w:rFonts w:cs="Arial"/>
          <w:sz w:val="22"/>
          <w:szCs w:val="22"/>
          <w:lang w:val="en-GB"/>
        </w:rPr>
        <w:t>6.</w:t>
      </w:r>
      <w:r w:rsidR="00E44C2E">
        <w:rPr>
          <w:rFonts w:cs="Arial"/>
          <w:sz w:val="22"/>
          <w:szCs w:val="22"/>
          <w:lang w:val="en-GB"/>
        </w:rPr>
        <w:t>2</w:t>
      </w:r>
      <w:r w:rsidR="00222C87">
        <w:rPr>
          <w:rFonts w:cs="Arial"/>
          <w:sz w:val="22"/>
          <w:szCs w:val="22"/>
          <w:lang w:val="en-GB"/>
        </w:rPr>
        <w:t xml:space="preserve">) </w:t>
      </w:r>
    </w:p>
    <w:p w14:paraId="59F1D605" w14:textId="2A999BC0" w:rsidR="00E44C2E" w:rsidRPr="00EB4499" w:rsidRDefault="00E44C2E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EB4499">
        <w:rPr>
          <w:color w:val="000000" w:themeColor="text1"/>
          <w:sz w:val="22"/>
          <w:szCs w:val="22"/>
        </w:rPr>
        <w:t>Sebastian Maycock</w:t>
      </w:r>
      <w:r w:rsidRPr="00EB4499">
        <w:rPr>
          <w:color w:val="000000" w:themeColor="text1"/>
          <w:sz w:val="22"/>
          <w:szCs w:val="22"/>
        </w:rPr>
        <w:tab/>
      </w:r>
      <w:proofErr w:type="spellStart"/>
      <w:r w:rsidRPr="00EB4499">
        <w:rPr>
          <w:color w:val="000000" w:themeColor="text1"/>
          <w:sz w:val="22"/>
          <w:szCs w:val="22"/>
        </w:rPr>
        <w:t>Programme</w:t>
      </w:r>
      <w:proofErr w:type="spellEnd"/>
      <w:r w:rsidRPr="00EB4499">
        <w:rPr>
          <w:color w:val="000000" w:themeColor="text1"/>
          <w:sz w:val="22"/>
          <w:szCs w:val="22"/>
        </w:rPr>
        <w:t xml:space="preserve"> Manager – London office move (item 8)</w:t>
      </w:r>
    </w:p>
    <w:p w14:paraId="4BC89CA6" w14:textId="58983395" w:rsidR="005077B0" w:rsidRPr="00EB4499" w:rsidRDefault="00E44C2E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 w:rsidRPr="00EB4499">
        <w:rPr>
          <w:color w:val="000000" w:themeColor="text1"/>
          <w:sz w:val="22"/>
          <w:szCs w:val="22"/>
        </w:rPr>
        <w:t>Nichole Taske</w:t>
      </w:r>
      <w:r w:rsidRPr="00EB4499">
        <w:rPr>
          <w:color w:val="000000" w:themeColor="text1"/>
          <w:sz w:val="22"/>
          <w:szCs w:val="22"/>
        </w:rPr>
        <w:tab/>
      </w:r>
      <w:r w:rsidR="00FB1332" w:rsidRPr="00EB4499">
        <w:rPr>
          <w:color w:val="000000" w:themeColor="text1"/>
          <w:sz w:val="22"/>
          <w:szCs w:val="22"/>
        </w:rPr>
        <w:t xml:space="preserve">Associate Director – Centre for Guidelines </w:t>
      </w:r>
      <w:r w:rsidRPr="00EB4499">
        <w:rPr>
          <w:color w:val="000000" w:themeColor="text1"/>
          <w:sz w:val="22"/>
          <w:szCs w:val="22"/>
        </w:rPr>
        <w:t>(item 6.3)</w:t>
      </w:r>
    </w:p>
    <w:p w14:paraId="43261193" w14:textId="267D02B4" w:rsidR="00397CD4" w:rsidRDefault="00397CD4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4C17B34B" w:rsidR="006F3BE2" w:rsidRPr="00C50606" w:rsidRDefault="003B21D5" w:rsidP="00C50606">
      <w:pPr>
        <w:pStyle w:val="Numberedpara"/>
        <w:rPr>
          <w:color w:val="000000" w:themeColor="text1"/>
        </w:rPr>
      </w:pPr>
      <w:r w:rsidRPr="005137BF">
        <w:rPr>
          <w:color w:val="000000" w:themeColor="text1"/>
        </w:rPr>
        <w:t xml:space="preserve">Apologies were received from </w:t>
      </w:r>
      <w:r w:rsidR="00E44C2E">
        <w:rPr>
          <w:color w:val="000000" w:themeColor="text1"/>
        </w:rPr>
        <w:t>Paul Chrisp</w:t>
      </w:r>
      <w:r w:rsidR="00496397">
        <w:rPr>
          <w:color w:val="000000" w:themeColor="text1"/>
        </w:rPr>
        <w:t xml:space="preserve"> who was represented by </w:t>
      </w:r>
      <w:r w:rsidR="00E44C2E">
        <w:rPr>
          <w:color w:val="000000" w:themeColor="text1"/>
        </w:rPr>
        <w:t>Chris Carson</w:t>
      </w:r>
      <w:r w:rsidR="00496397" w:rsidRPr="00C50606">
        <w:rPr>
          <w:color w:val="000000" w:themeColor="text1"/>
        </w:rPr>
        <w:t xml:space="preserve">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7940DC55" w:rsidR="0043491E" w:rsidRPr="00C50606" w:rsidRDefault="006F3BE2" w:rsidP="00826DF2">
      <w:pPr>
        <w:pStyle w:val="Numberedpara"/>
      </w:pPr>
      <w:r>
        <w:t xml:space="preserve">The minutes of the meeting held on </w:t>
      </w:r>
      <w:r w:rsidR="00E44C2E">
        <w:t>1 September 2020</w:t>
      </w:r>
      <w:r>
        <w:t xml:space="preserve"> were agreed</w:t>
      </w:r>
      <w:r w:rsidR="003503B7">
        <w:t xml:space="preserve"> as a correct record</w:t>
      </w:r>
      <w:r w:rsidR="00EB4499">
        <w:t xml:space="preserve"> subject to minor amendments to paragraphs 21 and 23</w:t>
      </w:r>
      <w:r w:rsidR="00C50606">
        <w:t xml:space="preserve">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28F865EA" w:rsidR="006F3BE2" w:rsidRDefault="006F3BE2" w:rsidP="00FF68A5">
      <w:pPr>
        <w:pStyle w:val="Numberedpara"/>
      </w:pPr>
      <w:r>
        <w:t xml:space="preserve">The actions from the meeting held on </w:t>
      </w:r>
      <w:r w:rsidR="00697D0D">
        <w:t xml:space="preserve">1 September 2020 </w:t>
      </w:r>
      <w:r>
        <w:t xml:space="preserve">were noted as complete or in hand. </w:t>
      </w:r>
    </w:p>
    <w:p w14:paraId="5C6A97F3" w14:textId="77777777" w:rsidR="00EB4499" w:rsidRDefault="00EB4499" w:rsidP="00EB4499">
      <w:pPr>
        <w:pStyle w:val="Numberedpara"/>
        <w:numPr>
          <w:ilvl w:val="0"/>
          <w:numId w:val="0"/>
        </w:numPr>
        <w:ind w:left="357"/>
      </w:pPr>
    </w:p>
    <w:p w14:paraId="7E0F3886" w14:textId="067AF278" w:rsidR="00EB4499" w:rsidRDefault="00EB4499" w:rsidP="00FF68A5">
      <w:pPr>
        <w:pStyle w:val="Numberedpara"/>
      </w:pPr>
      <w:r>
        <w:t xml:space="preserve">It was noted that following further discussions after </w:t>
      </w:r>
      <w:r w:rsidR="007A72AA">
        <w:t xml:space="preserve">last week’s </w:t>
      </w:r>
      <w:r>
        <w:t xml:space="preserve">meeting, </w:t>
      </w:r>
      <w:r w:rsidR="00A00D75">
        <w:t xml:space="preserve">it was agreed to produce a single version of the Microsoft 365 outline business case for the September Board meetings, </w:t>
      </w:r>
      <w:r w:rsidR="00AF083A">
        <w:t>which contained less detail than the initial draft.</w:t>
      </w:r>
    </w:p>
    <w:p w14:paraId="7F2931CF" w14:textId="77777777" w:rsidR="000320AA" w:rsidRDefault="000320AA" w:rsidP="00BB4449">
      <w:pPr>
        <w:pStyle w:val="Numberedpara"/>
        <w:numPr>
          <w:ilvl w:val="0"/>
          <w:numId w:val="0"/>
        </w:numPr>
        <w:ind w:left="357"/>
      </w:pPr>
    </w:p>
    <w:p w14:paraId="0F45C691" w14:textId="54486E26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0E7CE93C" w14:textId="732DC43C" w:rsidR="00F24A92" w:rsidRPr="00B51FD9" w:rsidRDefault="00B51FD9" w:rsidP="00B51FD9">
      <w:pPr>
        <w:pStyle w:val="Numberedpara"/>
      </w:pPr>
      <w:r w:rsidRPr="00B51FD9">
        <w:rPr>
          <w:color w:val="auto"/>
        </w:rPr>
        <w:t xml:space="preserve">There were no decisions from the gold group to confirm. </w:t>
      </w:r>
    </w:p>
    <w:p w14:paraId="3DCE190C" w14:textId="77777777" w:rsidR="00B51FD9" w:rsidRDefault="00B51FD9" w:rsidP="00B51FD9">
      <w:pPr>
        <w:pStyle w:val="Numberedpara"/>
        <w:numPr>
          <w:ilvl w:val="0"/>
          <w:numId w:val="0"/>
        </w:numPr>
        <w:ind w:left="357"/>
      </w:pPr>
    </w:p>
    <w:p w14:paraId="09541646" w14:textId="56F100F5" w:rsidR="00697D0D" w:rsidRDefault="00697D0D" w:rsidP="00697D0D">
      <w:pPr>
        <w:pStyle w:val="Heading2"/>
      </w:pPr>
      <w:r w:rsidRPr="00697D0D">
        <w:t xml:space="preserve">NHS Commercial Framework for </w:t>
      </w:r>
      <w:r w:rsidR="000405AE">
        <w:t>N</w:t>
      </w:r>
      <w:r w:rsidRPr="00697D0D">
        <w:t xml:space="preserve">ew </w:t>
      </w:r>
      <w:r w:rsidR="000405AE">
        <w:t>M</w:t>
      </w:r>
      <w:r w:rsidRPr="00697D0D">
        <w:t>edicines</w:t>
      </w:r>
      <w:r>
        <w:t xml:space="preserve"> (item 6.1)</w:t>
      </w:r>
    </w:p>
    <w:p w14:paraId="1FE08D73" w14:textId="59EAC1D0" w:rsidR="00697D0D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1E1A2B9F" w14:textId="23CF9027" w:rsidR="00697D0D" w:rsidRDefault="00A00D75" w:rsidP="00697D0D">
      <w:pPr>
        <w:pStyle w:val="Numberedpara"/>
      </w:pPr>
      <w:r w:rsidRPr="00A00D75">
        <w:rPr>
          <w:color w:val="000000" w:themeColor="text1"/>
        </w:rPr>
        <w:t xml:space="preserve">Meindert Boysen and </w:t>
      </w:r>
      <w:r w:rsidR="000405AE" w:rsidRPr="00A00D75">
        <w:rPr>
          <w:color w:val="000000" w:themeColor="text1"/>
        </w:rPr>
        <w:t xml:space="preserve">Carla Deakin </w:t>
      </w:r>
      <w:r w:rsidR="000405AE">
        <w:t>presented the briefing on the upcoming NHS Commercial Framework for New Medicines</w:t>
      </w:r>
      <w:r w:rsidR="00AF083A">
        <w:t xml:space="preserve">. </w:t>
      </w:r>
      <w:r w:rsidR="00DB13F3">
        <w:t xml:space="preserve">NICE was closely involved in the </w:t>
      </w:r>
      <w:r w:rsidR="00DB13F3">
        <w:lastRenderedPageBreak/>
        <w:t>development of the framework</w:t>
      </w:r>
      <w:r w:rsidR="00AF083A">
        <w:t xml:space="preserve"> by NHS England and Improvement (NHSE&amp;I)</w:t>
      </w:r>
      <w:r w:rsidR="00DB13F3">
        <w:t xml:space="preserve">, which is due to publish in late September or early October. </w:t>
      </w:r>
    </w:p>
    <w:p w14:paraId="15405E69" w14:textId="77777777" w:rsidR="00DB13F3" w:rsidRDefault="00DB13F3" w:rsidP="00DB13F3">
      <w:pPr>
        <w:pStyle w:val="Numberedpara"/>
        <w:numPr>
          <w:ilvl w:val="0"/>
          <w:numId w:val="0"/>
        </w:numPr>
        <w:ind w:left="357"/>
      </w:pPr>
    </w:p>
    <w:p w14:paraId="136A349B" w14:textId="42B6AC6A" w:rsidR="00DB13F3" w:rsidRDefault="00DB13F3" w:rsidP="002B03AD">
      <w:pPr>
        <w:pStyle w:val="Numberedpara"/>
      </w:pPr>
      <w:r>
        <w:t>SMT discussed the principles in the framework and the implications for NICE’s work. The increasing impact o</w:t>
      </w:r>
      <w:r w:rsidR="00AF083A">
        <w:t>f commercial negotiations on</w:t>
      </w:r>
      <w:r>
        <w:t xml:space="preserve"> the technology appraisals </w:t>
      </w:r>
      <w:r w:rsidR="00737431">
        <w:t xml:space="preserve">(TA) </w:t>
      </w:r>
      <w:r>
        <w:t xml:space="preserve">programme was noted, with </w:t>
      </w:r>
      <w:r w:rsidRPr="00DB13F3">
        <w:t xml:space="preserve">over 80% of positive </w:t>
      </w:r>
      <w:r w:rsidR="00737431">
        <w:t xml:space="preserve">TA </w:t>
      </w:r>
      <w:r w:rsidRPr="00DB13F3">
        <w:t>recommendations contain</w:t>
      </w:r>
      <w:r w:rsidR="00737431">
        <w:t xml:space="preserve">ing </w:t>
      </w:r>
      <w:r w:rsidRPr="00DB13F3">
        <w:t>a commercial deal</w:t>
      </w:r>
      <w:r w:rsidR="007A72AA">
        <w:t xml:space="preserve"> in 2019</w:t>
      </w:r>
      <w:r w:rsidR="00737431">
        <w:t xml:space="preserve">. SMT noted that the </w:t>
      </w:r>
      <w:r w:rsidR="00390811">
        <w:t>framework</w:t>
      </w:r>
      <w:r w:rsidR="00737431">
        <w:t xml:space="preserve"> is a NHSE&amp;I document and </w:t>
      </w:r>
      <w:r w:rsidR="002B03AD">
        <w:t xml:space="preserve">therefore </w:t>
      </w:r>
      <w:r w:rsidR="00737431">
        <w:t xml:space="preserve">does not </w:t>
      </w:r>
      <w:r w:rsidR="002B03AD">
        <w:t xml:space="preserve">outline NICE’s role in the commercial environment relating to patient access for new medicines. SMT therefore supported the </w:t>
      </w:r>
      <w:r w:rsidR="000D63AB">
        <w:t xml:space="preserve">intention </w:t>
      </w:r>
      <w:r w:rsidR="002B03AD">
        <w:t xml:space="preserve">to develop an interim statement outlining </w:t>
      </w:r>
      <w:r w:rsidR="000D63AB">
        <w:t>NICE’s role</w:t>
      </w:r>
      <w:r w:rsidR="002B03AD">
        <w:t xml:space="preserve"> in the commercial aspects of appraisals and the key principles supporting these activities. It was agreed the draft statement should come to SMT for </w:t>
      </w:r>
      <w:r w:rsidR="00390811">
        <w:t>review</w:t>
      </w:r>
      <w:r w:rsidR="002B03AD">
        <w:t xml:space="preserve">, timescales permitting. </w:t>
      </w:r>
    </w:p>
    <w:p w14:paraId="2A567BA8" w14:textId="77777777" w:rsidR="002B03AD" w:rsidRDefault="002B03AD" w:rsidP="002B03AD">
      <w:pPr>
        <w:pStyle w:val="ListParagraph"/>
      </w:pPr>
    </w:p>
    <w:p w14:paraId="0104A5BA" w14:textId="656A076C" w:rsidR="002B03AD" w:rsidRDefault="002B03AD" w:rsidP="002B03AD">
      <w:pPr>
        <w:pStyle w:val="SMTActions"/>
      </w:pPr>
      <w:r>
        <w:t>ACTION: MB</w:t>
      </w:r>
    </w:p>
    <w:p w14:paraId="2FABB6D7" w14:textId="69923291" w:rsidR="002B03AD" w:rsidRDefault="002B03AD" w:rsidP="002B03AD">
      <w:pPr>
        <w:pStyle w:val="Numberedpara"/>
        <w:numPr>
          <w:ilvl w:val="0"/>
          <w:numId w:val="0"/>
        </w:numPr>
        <w:ind w:left="357" w:hanging="357"/>
      </w:pPr>
    </w:p>
    <w:p w14:paraId="40F087D8" w14:textId="4B3FC86A" w:rsidR="008919E6" w:rsidRDefault="00AD5E84" w:rsidP="002B03AD">
      <w:pPr>
        <w:pStyle w:val="Numberedpara"/>
      </w:pPr>
      <w:r>
        <w:t>It was agreed that NHSE&amp;I should be asked to consider clarifying the wording around the fourth principle</w:t>
      </w:r>
      <w:r w:rsidR="000D63AB">
        <w:t xml:space="preserve"> in the framework</w:t>
      </w:r>
      <w:r>
        <w:t xml:space="preserve"> and </w:t>
      </w:r>
      <w:r w:rsidR="000D63AB">
        <w:t xml:space="preserve">to </w:t>
      </w:r>
      <w:r>
        <w:t xml:space="preserve">also add a statement to the document to note that </w:t>
      </w:r>
      <w:r w:rsidR="008919E6">
        <w:t xml:space="preserve">in some </w:t>
      </w:r>
      <w:r w:rsidR="00390811">
        <w:t>circumstances</w:t>
      </w:r>
      <w:r w:rsidR="008919E6">
        <w:t xml:space="preserve"> the arrangements would also apply to the </w:t>
      </w:r>
      <w:r w:rsidR="00390811">
        <w:t>guidelines</w:t>
      </w:r>
      <w:r w:rsidR="008919E6">
        <w:t xml:space="preserve"> programme. </w:t>
      </w:r>
    </w:p>
    <w:p w14:paraId="7A9A3C86" w14:textId="77777777" w:rsidR="008919E6" w:rsidRDefault="008919E6" w:rsidP="008919E6">
      <w:pPr>
        <w:pStyle w:val="Numberedpara"/>
        <w:numPr>
          <w:ilvl w:val="0"/>
          <w:numId w:val="0"/>
        </w:numPr>
        <w:ind w:left="357" w:hanging="357"/>
      </w:pPr>
    </w:p>
    <w:p w14:paraId="28AAC410" w14:textId="18751A94" w:rsidR="002B03AD" w:rsidRDefault="008919E6" w:rsidP="008919E6">
      <w:pPr>
        <w:pStyle w:val="SMTActions"/>
      </w:pPr>
      <w:r>
        <w:t>ACTION: CD/CC</w:t>
      </w:r>
      <w:r w:rsidR="00AD5E84">
        <w:t xml:space="preserve"> </w:t>
      </w:r>
    </w:p>
    <w:p w14:paraId="6CEB8856" w14:textId="22DA4B39" w:rsidR="00697D0D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2B84867A" w14:textId="53C7E3D5" w:rsidR="00697D0D" w:rsidRDefault="00697D0D" w:rsidP="00697D0D">
      <w:pPr>
        <w:pStyle w:val="Heading2"/>
      </w:pPr>
      <w:r w:rsidRPr="00697D0D">
        <w:t>Relaunching NICE question time</w:t>
      </w:r>
      <w:r>
        <w:t xml:space="preserve"> (item 6.2)</w:t>
      </w:r>
    </w:p>
    <w:p w14:paraId="367C4EE0" w14:textId="3BB8F819" w:rsidR="00697D0D" w:rsidRDefault="00697D0D" w:rsidP="00697D0D">
      <w:pPr>
        <w:pStyle w:val="Paragraph"/>
        <w:numPr>
          <w:ilvl w:val="0"/>
          <w:numId w:val="0"/>
        </w:numPr>
        <w:ind w:left="720" w:hanging="360"/>
      </w:pPr>
    </w:p>
    <w:p w14:paraId="4212A575" w14:textId="447DC2A4" w:rsidR="005B0C31" w:rsidRDefault="005B0C31" w:rsidP="005B0C31">
      <w:pPr>
        <w:pStyle w:val="Numberedpara"/>
      </w:pPr>
      <w:r w:rsidRPr="00C9561D">
        <w:rPr>
          <w:color w:val="000000" w:themeColor="text1"/>
        </w:rPr>
        <w:t xml:space="preserve">Danielle Mason </w:t>
      </w:r>
      <w:r>
        <w:t xml:space="preserve">presented the </w:t>
      </w:r>
      <w:r w:rsidRPr="005B0C31">
        <w:t>proposal</w:t>
      </w:r>
      <w:r>
        <w:t>s</w:t>
      </w:r>
      <w:r w:rsidRPr="005B0C31">
        <w:t xml:space="preserve"> for the relaunch of NICE question time in a virtual format</w:t>
      </w:r>
      <w:r>
        <w:t xml:space="preserve">, which would no longer be </w:t>
      </w:r>
      <w:r w:rsidRPr="005B0C31">
        <w:t xml:space="preserve">aligned to the public </w:t>
      </w:r>
      <w:r>
        <w:t>B</w:t>
      </w:r>
      <w:r w:rsidRPr="005B0C31">
        <w:t>oard meetings</w:t>
      </w:r>
      <w:r w:rsidR="00614947">
        <w:t xml:space="preserve"> which are currently taking place virtually.</w:t>
      </w:r>
    </w:p>
    <w:p w14:paraId="27A0E22D" w14:textId="77777777" w:rsidR="00614947" w:rsidRDefault="00614947" w:rsidP="00614947">
      <w:pPr>
        <w:pStyle w:val="Numberedpara"/>
        <w:numPr>
          <w:ilvl w:val="0"/>
          <w:numId w:val="0"/>
        </w:numPr>
        <w:ind w:left="357"/>
      </w:pPr>
    </w:p>
    <w:p w14:paraId="5DDCEB32" w14:textId="67EC23A5" w:rsidR="00080458" w:rsidRDefault="00614947" w:rsidP="00080458">
      <w:pPr>
        <w:pStyle w:val="Numberedpara"/>
      </w:pPr>
      <w:r>
        <w:t xml:space="preserve">SMT reflected </w:t>
      </w:r>
      <w:r w:rsidR="000D63AB">
        <w:t xml:space="preserve">on </w:t>
      </w:r>
      <w:r>
        <w:t xml:space="preserve">the previous question time events which provided the opportunity for the public to ask questions to the Board and senior management </w:t>
      </w:r>
      <w:r w:rsidR="00DF1A15">
        <w:t xml:space="preserve">on </w:t>
      </w:r>
      <w:r w:rsidR="000D63AB">
        <w:t xml:space="preserve">any </w:t>
      </w:r>
      <w:r w:rsidR="00DF1A15">
        <w:t xml:space="preserve">issue </w:t>
      </w:r>
      <w:r>
        <w:t xml:space="preserve">prior to the public Board meetings. </w:t>
      </w:r>
      <w:r w:rsidR="0004790B">
        <w:t xml:space="preserve">In addition, the </w:t>
      </w:r>
      <w:r>
        <w:t xml:space="preserve">events </w:t>
      </w:r>
      <w:r w:rsidR="00390811">
        <w:t>gave</w:t>
      </w:r>
      <w:r>
        <w:t xml:space="preserve"> the opportunity to showcase NICE’s work in the local area</w:t>
      </w:r>
      <w:r w:rsidR="0004790B">
        <w:t xml:space="preserve">. SMT </w:t>
      </w:r>
      <w:r w:rsidR="00390811">
        <w:t>discussed</w:t>
      </w:r>
      <w:r w:rsidR="0004790B">
        <w:t xml:space="preserve"> the </w:t>
      </w:r>
      <w:r w:rsidR="00FA38CA">
        <w:t>implications</w:t>
      </w:r>
      <w:r w:rsidR="0004790B">
        <w:t xml:space="preserve"> of holding a virtual session and agreed that it </w:t>
      </w:r>
      <w:r w:rsidR="00390811">
        <w:t>could</w:t>
      </w:r>
      <w:r w:rsidR="0004790B">
        <w:t xml:space="preserve"> be challenging to sustain a geographical or thematic focus to the meeting. </w:t>
      </w:r>
      <w:r w:rsidR="00080458">
        <w:t xml:space="preserve">Given the ease of attending a virtual event it was noted that the </w:t>
      </w:r>
      <w:r w:rsidR="00390811">
        <w:t>attendance</w:t>
      </w:r>
      <w:r w:rsidR="00080458">
        <w:t xml:space="preserve"> would li</w:t>
      </w:r>
      <w:r w:rsidR="00FA38CA">
        <w:t>ke</w:t>
      </w:r>
      <w:r w:rsidR="00080458">
        <w:t xml:space="preserve">ly be </w:t>
      </w:r>
      <w:r w:rsidR="00390811">
        <w:t>higher</w:t>
      </w:r>
      <w:r w:rsidR="00080458">
        <w:t xml:space="preserve"> than the previous meetings </w:t>
      </w:r>
      <w:r w:rsidR="000D63AB">
        <w:t xml:space="preserve">that took place </w:t>
      </w:r>
      <w:r w:rsidR="00080458">
        <w:t xml:space="preserve">around the country and this could increase the number of potential questions. </w:t>
      </w:r>
    </w:p>
    <w:p w14:paraId="7F37B367" w14:textId="77777777" w:rsidR="00080458" w:rsidRDefault="00080458" w:rsidP="00080458">
      <w:pPr>
        <w:pStyle w:val="ListParagraph"/>
      </w:pPr>
    </w:p>
    <w:p w14:paraId="4285D07E" w14:textId="4C34707C" w:rsidR="00080458" w:rsidRDefault="00080458" w:rsidP="00080458">
      <w:pPr>
        <w:pStyle w:val="Numberedpara"/>
      </w:pPr>
      <w:r>
        <w:t>SMT therefore agreed to trial a virtual question time session</w:t>
      </w:r>
      <w:r w:rsidR="0004790B">
        <w:t xml:space="preserve"> </w:t>
      </w:r>
      <w:r>
        <w:t xml:space="preserve">before the end of 2020, in which the public could raise questions on any topic. </w:t>
      </w:r>
      <w:r w:rsidR="00CA02E4">
        <w:t xml:space="preserve">It was agreed that questions should be submitted in advance, which would maximise the value of the event by enabling </w:t>
      </w:r>
      <w:r w:rsidR="00390811">
        <w:t>questions</w:t>
      </w:r>
      <w:r w:rsidR="00CA02E4">
        <w:t xml:space="preserve"> to be selected </w:t>
      </w:r>
      <w:r w:rsidR="00390811">
        <w:t>that</w:t>
      </w:r>
      <w:r w:rsidR="00CA02E4">
        <w:t xml:space="preserve"> cover</w:t>
      </w:r>
      <w:r w:rsidR="007A72AA">
        <w:t>ed</w:t>
      </w:r>
      <w:r w:rsidR="00CA02E4">
        <w:t xml:space="preserve"> a range of topics. Ideally, people selected to raise a question would be given the opportunity to ask </w:t>
      </w:r>
      <w:r w:rsidR="007E7B5E">
        <w:t>this</w:t>
      </w:r>
      <w:r w:rsidR="00CA02E4">
        <w:t xml:space="preserve"> on the day, and in addition to live streaming, the event would be recorded and available on the NICE website for </w:t>
      </w:r>
      <w:r w:rsidR="00390811">
        <w:t>subsequent</w:t>
      </w:r>
      <w:r w:rsidR="00CA02E4">
        <w:t xml:space="preserve"> viewin</w:t>
      </w:r>
      <w:r w:rsidR="005905AB">
        <w:t xml:space="preserve">g. SMT agreed that the feedback from this initial event could </w:t>
      </w:r>
      <w:r w:rsidR="007E7B5E">
        <w:t xml:space="preserve">then </w:t>
      </w:r>
      <w:r w:rsidR="005905AB">
        <w:t xml:space="preserve">be </w:t>
      </w:r>
      <w:r w:rsidR="00390811">
        <w:t>used</w:t>
      </w:r>
      <w:r w:rsidR="005905AB">
        <w:t xml:space="preserve"> to inform proposals for a future </w:t>
      </w:r>
      <w:r w:rsidR="00390811">
        <w:t>programme</w:t>
      </w:r>
      <w:r w:rsidR="005905AB">
        <w:t xml:space="preserve"> of question time events.</w:t>
      </w:r>
    </w:p>
    <w:p w14:paraId="7402A24B" w14:textId="77777777" w:rsidR="005905AB" w:rsidRDefault="005905AB" w:rsidP="005905AB">
      <w:pPr>
        <w:pStyle w:val="ListParagraph"/>
      </w:pPr>
    </w:p>
    <w:p w14:paraId="7923F889" w14:textId="7DFA1E77" w:rsidR="005905AB" w:rsidRDefault="005905AB" w:rsidP="005905AB">
      <w:pPr>
        <w:pStyle w:val="SMTActions"/>
      </w:pPr>
      <w:r>
        <w:t>ACTION: DM/JG</w:t>
      </w:r>
    </w:p>
    <w:p w14:paraId="371E68E6" w14:textId="77777777" w:rsidR="005B0C31" w:rsidRPr="00697D0D" w:rsidRDefault="005B0C31" w:rsidP="00697D0D">
      <w:pPr>
        <w:pStyle w:val="Paragraph"/>
        <w:numPr>
          <w:ilvl w:val="0"/>
          <w:numId w:val="0"/>
        </w:numPr>
        <w:ind w:left="720" w:hanging="360"/>
      </w:pPr>
    </w:p>
    <w:p w14:paraId="37B6ECA8" w14:textId="1BA7F9E8" w:rsidR="00697D0D" w:rsidRDefault="00697D0D" w:rsidP="00697D0D">
      <w:pPr>
        <w:pStyle w:val="Heading2"/>
      </w:pPr>
      <w:r w:rsidRPr="00697D0D">
        <w:t>NICE involvement in international collaborative efforts to coordinate the development and maintenance of COVID-19 evidence reviews, guidelines, and health technology assessments</w:t>
      </w:r>
      <w:r>
        <w:t xml:space="preserve"> (item 6.3)</w:t>
      </w:r>
    </w:p>
    <w:p w14:paraId="6443AA55" w14:textId="12EA62B0" w:rsidR="00697D0D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44D8AB51" w14:textId="28C81C10" w:rsidR="00697D0D" w:rsidRDefault="005B0C31" w:rsidP="005B0C31">
      <w:pPr>
        <w:pStyle w:val="Numberedpara"/>
      </w:pPr>
      <w:r w:rsidRPr="000549BD">
        <w:rPr>
          <w:color w:val="000000" w:themeColor="text1"/>
        </w:rPr>
        <w:t xml:space="preserve">Nicole Taske </w:t>
      </w:r>
      <w:r>
        <w:t xml:space="preserve">presented the </w:t>
      </w:r>
      <w:r w:rsidRPr="005B0C31">
        <w:t>update on NICE</w:t>
      </w:r>
      <w:r>
        <w:t>’s</w:t>
      </w:r>
      <w:r w:rsidRPr="005B0C31">
        <w:t xml:space="preserve"> involvement in international collaborative efforts to develop, maintain and update high quality evidence-based guidelines, evidence </w:t>
      </w:r>
      <w:r w:rsidRPr="005B0C31">
        <w:lastRenderedPageBreak/>
        <w:t>reviews and health technology assessments on the diagnosis and management of COVID-19.</w:t>
      </w:r>
    </w:p>
    <w:p w14:paraId="1FE94870" w14:textId="538CB41F" w:rsidR="007F6555" w:rsidRDefault="007F6555" w:rsidP="007F6555">
      <w:pPr>
        <w:pStyle w:val="Numberedpara"/>
        <w:numPr>
          <w:ilvl w:val="0"/>
          <w:numId w:val="0"/>
        </w:numPr>
        <w:ind w:left="357" w:hanging="357"/>
      </w:pPr>
    </w:p>
    <w:p w14:paraId="020C2C1C" w14:textId="722B94C6" w:rsidR="00821296" w:rsidRDefault="007F6555" w:rsidP="00E0535D">
      <w:pPr>
        <w:pStyle w:val="Numberedpara"/>
      </w:pPr>
      <w:r>
        <w:t xml:space="preserve">SMT asked about the resources committed to this work and the benefits </w:t>
      </w:r>
      <w:r w:rsidR="007E7B5E">
        <w:t xml:space="preserve">from this. </w:t>
      </w:r>
      <w:r>
        <w:t xml:space="preserve">In response, </w:t>
      </w:r>
      <w:r w:rsidR="007E7B5E">
        <w:t xml:space="preserve">it was noted the investment has been limited to </w:t>
      </w:r>
      <w:r w:rsidR="00CC1E63">
        <w:t xml:space="preserve">date and there are tangible benefits in terms of </w:t>
      </w:r>
      <w:r w:rsidR="00390811">
        <w:t>shaping</w:t>
      </w:r>
      <w:r w:rsidR="00CC1E63">
        <w:t xml:space="preserve"> the quality of evidence that can be used to </w:t>
      </w:r>
      <w:r w:rsidR="00390811">
        <w:t>update</w:t>
      </w:r>
      <w:r w:rsidR="00CC1E63">
        <w:t xml:space="preserve"> NICE’s COVID-19 guidance, </w:t>
      </w:r>
      <w:r w:rsidR="007E7B5E">
        <w:t xml:space="preserve">which will reduce the level of resources required to sift evidence. In addition, </w:t>
      </w:r>
      <w:r w:rsidR="00E0535D">
        <w:t xml:space="preserve">there are longer term benefits of </w:t>
      </w:r>
      <w:r w:rsidR="00CC1E63">
        <w:t xml:space="preserve">influencing the </w:t>
      </w:r>
      <w:r w:rsidR="00E0535D">
        <w:t>wider</w:t>
      </w:r>
      <w:r w:rsidR="00CC1E63">
        <w:t xml:space="preserve"> evidence ecosystem that has </w:t>
      </w:r>
      <w:r w:rsidR="00390811">
        <w:t>relevance</w:t>
      </w:r>
      <w:r w:rsidR="00CC1E63">
        <w:t xml:space="preserve"> </w:t>
      </w:r>
      <w:r w:rsidR="00FA38CA">
        <w:t>beyond</w:t>
      </w:r>
      <w:r w:rsidR="00CC1E63">
        <w:t xml:space="preserve"> COVID-19. </w:t>
      </w:r>
      <w:r w:rsidR="00165E3D">
        <w:t xml:space="preserve">Felix Greaves highlighted the need to link in with colleagues at the National Institute for Health Protection to </w:t>
      </w:r>
      <w:r w:rsidR="00390811">
        <w:t>ensure</w:t>
      </w:r>
      <w:r w:rsidR="00165E3D">
        <w:t xml:space="preserve"> the UK’s input to these </w:t>
      </w:r>
      <w:r w:rsidR="00390811">
        <w:t>international</w:t>
      </w:r>
      <w:r w:rsidR="00165E3D">
        <w:t xml:space="preserve"> </w:t>
      </w:r>
      <w:r w:rsidR="00FA38CA">
        <w:t>initiatives</w:t>
      </w:r>
      <w:r w:rsidR="00165E3D">
        <w:t xml:space="preserve"> is </w:t>
      </w:r>
      <w:proofErr w:type="gramStart"/>
      <w:r w:rsidR="00165E3D">
        <w:t>coordinated, and</w:t>
      </w:r>
      <w:proofErr w:type="gramEnd"/>
      <w:r w:rsidR="00165E3D">
        <w:t xml:space="preserve"> agreed </w:t>
      </w:r>
      <w:r w:rsidR="00390811">
        <w:t>to</w:t>
      </w:r>
      <w:r w:rsidR="00165E3D">
        <w:t xml:space="preserve"> provide the relevant contact details to Nicole. </w:t>
      </w:r>
      <w:r w:rsidR="00821296">
        <w:t xml:space="preserve">In response to questions from SMT, Felix also agreed to provide further </w:t>
      </w:r>
      <w:r w:rsidR="00390811">
        <w:t>information</w:t>
      </w:r>
      <w:r w:rsidR="00821296">
        <w:t xml:space="preserve"> on NICE’s work with the FDA </w:t>
      </w:r>
      <w:r w:rsidR="00821296" w:rsidRPr="00821296">
        <w:t>diagnostics and therapeutics evidence accelerator</w:t>
      </w:r>
      <w:r w:rsidR="00821296">
        <w:t xml:space="preserve">, </w:t>
      </w:r>
      <w:r w:rsidR="00390811">
        <w:t>including</w:t>
      </w:r>
      <w:r w:rsidR="00821296">
        <w:t xml:space="preserve"> whether there are similar plans for engagement with other </w:t>
      </w:r>
      <w:r w:rsidR="00390811">
        <w:t>international</w:t>
      </w:r>
      <w:r w:rsidR="00821296">
        <w:t xml:space="preserve"> regulators. </w:t>
      </w:r>
    </w:p>
    <w:p w14:paraId="7C76F337" w14:textId="6DD44FF6" w:rsidR="00165E3D" w:rsidRDefault="00165E3D" w:rsidP="00165E3D">
      <w:pPr>
        <w:pStyle w:val="Numberedpara"/>
        <w:numPr>
          <w:ilvl w:val="0"/>
          <w:numId w:val="0"/>
        </w:numPr>
        <w:ind w:left="357" w:hanging="357"/>
      </w:pPr>
    </w:p>
    <w:p w14:paraId="050C7E97" w14:textId="4E8109F9" w:rsidR="00165E3D" w:rsidRDefault="00165E3D" w:rsidP="00165E3D">
      <w:pPr>
        <w:pStyle w:val="SMTActions"/>
      </w:pPr>
      <w:r>
        <w:t>ACTION: FG/NT</w:t>
      </w:r>
    </w:p>
    <w:p w14:paraId="476864CE" w14:textId="0AF01A64" w:rsidR="00165E3D" w:rsidRDefault="00165E3D" w:rsidP="00165E3D">
      <w:pPr>
        <w:pStyle w:val="SMTActions"/>
      </w:pPr>
    </w:p>
    <w:p w14:paraId="383122DB" w14:textId="54545C32" w:rsidR="00165E3D" w:rsidRDefault="00821296" w:rsidP="00165E3D">
      <w:pPr>
        <w:pStyle w:val="Numberedpara"/>
      </w:pPr>
      <w:r>
        <w:t xml:space="preserve">SMT supported NICE’s ongoing </w:t>
      </w:r>
      <w:r w:rsidR="00390811">
        <w:t>work</w:t>
      </w:r>
      <w:r>
        <w:t xml:space="preserve"> in this area</w:t>
      </w:r>
      <w:r w:rsidR="00A302A2">
        <w:t xml:space="preserve">. It was agreed that future progress updates </w:t>
      </w:r>
      <w:r w:rsidR="00E0535D">
        <w:t xml:space="preserve">on this work </w:t>
      </w:r>
      <w:r w:rsidR="00A302A2">
        <w:t>should more clearly outline the resources committed by NICE and the tangible benefits of this</w:t>
      </w:r>
      <w:r w:rsidR="00E0535D">
        <w:t xml:space="preserve"> involvement</w:t>
      </w:r>
      <w:r w:rsidR="00A302A2">
        <w:t xml:space="preserve">. </w:t>
      </w:r>
    </w:p>
    <w:p w14:paraId="36E6ED14" w14:textId="5421F8B3" w:rsidR="00A302A2" w:rsidRDefault="00A302A2" w:rsidP="00A302A2">
      <w:pPr>
        <w:pStyle w:val="Numberedpara"/>
        <w:numPr>
          <w:ilvl w:val="0"/>
          <w:numId w:val="0"/>
        </w:numPr>
        <w:ind w:left="357" w:hanging="357"/>
      </w:pPr>
    </w:p>
    <w:p w14:paraId="364EBC1A" w14:textId="191BA180" w:rsidR="00A302A2" w:rsidRDefault="00A302A2" w:rsidP="00A302A2">
      <w:pPr>
        <w:pStyle w:val="SMTActions"/>
      </w:pPr>
      <w:r>
        <w:t>ACTION: NT/JK</w:t>
      </w:r>
    </w:p>
    <w:p w14:paraId="72789FF8" w14:textId="540F5FCD" w:rsidR="00A302A2" w:rsidRDefault="00A302A2" w:rsidP="00A302A2">
      <w:pPr>
        <w:pStyle w:val="Numberedpara"/>
        <w:numPr>
          <w:ilvl w:val="0"/>
          <w:numId w:val="0"/>
        </w:numPr>
        <w:ind w:left="357" w:hanging="357"/>
      </w:pPr>
    </w:p>
    <w:p w14:paraId="6CDB0D11" w14:textId="1C2C5F51" w:rsidR="00A302A2" w:rsidRDefault="00401DA7" w:rsidP="00390811">
      <w:pPr>
        <w:pStyle w:val="Numberedpara"/>
      </w:pPr>
      <w:r>
        <w:t xml:space="preserve">Gill Leng noted </w:t>
      </w:r>
      <w:r w:rsidR="00E0535D">
        <w:t xml:space="preserve">that </w:t>
      </w:r>
      <w:r>
        <w:t xml:space="preserve">Rebecca Threlfall is </w:t>
      </w:r>
      <w:r w:rsidR="00390811">
        <w:t>currently</w:t>
      </w:r>
      <w:r>
        <w:t xml:space="preserve"> </w:t>
      </w:r>
      <w:r w:rsidR="00FA38CA">
        <w:t>reviewing</w:t>
      </w:r>
      <w:r>
        <w:t xml:space="preserve"> NICE’s partnership agreements and the rationale for </w:t>
      </w:r>
      <w:r w:rsidR="00390811">
        <w:t>these</w:t>
      </w:r>
      <w:r w:rsidR="00E0535D">
        <w:t xml:space="preserve">, </w:t>
      </w:r>
      <w:r>
        <w:t xml:space="preserve">and asked Rebecca as part </w:t>
      </w:r>
      <w:r w:rsidR="00390811">
        <w:t>of</w:t>
      </w:r>
      <w:r>
        <w:t xml:space="preserve"> this work to </w:t>
      </w:r>
      <w:r w:rsidR="00390811">
        <w:t>consider</w:t>
      </w:r>
      <w:r w:rsidR="006C0B15">
        <w:t xml:space="preserve"> </w:t>
      </w:r>
      <w:r w:rsidR="00FA38CA">
        <w:t>whether</w:t>
      </w:r>
      <w:r w:rsidR="006C0B15">
        <w:t xml:space="preserve"> it would be be</w:t>
      </w:r>
      <w:r w:rsidR="00390811">
        <w:t xml:space="preserve">neficial </w:t>
      </w:r>
      <w:r w:rsidR="006C0B15">
        <w:t xml:space="preserve">to develop partnership agreements with any of the </w:t>
      </w:r>
      <w:r w:rsidR="00390811">
        <w:t>international</w:t>
      </w:r>
      <w:r w:rsidR="006C0B15">
        <w:t xml:space="preserve"> </w:t>
      </w:r>
      <w:r w:rsidR="00390811">
        <w:t>organisations</w:t>
      </w:r>
      <w:r w:rsidR="006C0B15">
        <w:t xml:space="preserve"> </w:t>
      </w:r>
      <w:r w:rsidR="00390811">
        <w:t>referenced</w:t>
      </w:r>
      <w:r w:rsidR="006C0B15">
        <w:t xml:space="preserve"> in the paper. </w:t>
      </w:r>
    </w:p>
    <w:p w14:paraId="233CB1CD" w14:textId="6A7DBA85" w:rsidR="006C0B15" w:rsidRDefault="006C0B15" w:rsidP="006C0B15">
      <w:pPr>
        <w:pStyle w:val="Numberedpara"/>
        <w:numPr>
          <w:ilvl w:val="0"/>
          <w:numId w:val="0"/>
        </w:numPr>
        <w:ind w:left="357" w:hanging="357"/>
      </w:pPr>
    </w:p>
    <w:p w14:paraId="7469713B" w14:textId="733AF2A9" w:rsidR="006C0B15" w:rsidRDefault="006C0B15" w:rsidP="006C0B15">
      <w:pPr>
        <w:pStyle w:val="SMTActions"/>
      </w:pPr>
      <w:r>
        <w:t>ACTION: RT</w:t>
      </w:r>
    </w:p>
    <w:p w14:paraId="405E622A" w14:textId="77777777" w:rsidR="00697D0D" w:rsidRPr="00915C73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39B522CA" w:rsidR="004214ED" w:rsidRDefault="004214ED" w:rsidP="004214ED">
      <w:pPr>
        <w:pStyle w:val="Heading2"/>
      </w:pPr>
      <w:r>
        <w:t xml:space="preserve">EU exit (item </w:t>
      </w:r>
      <w:r w:rsidR="00697D0D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C03092D" w14:textId="366551BD" w:rsidR="00610CC9" w:rsidRDefault="006C0B15" w:rsidP="00610CC9">
      <w:pPr>
        <w:pStyle w:val="Numberedpara"/>
      </w:pPr>
      <w:r>
        <w:t xml:space="preserve">Meindert Boysen noted that the MHRA have now published a suite of </w:t>
      </w:r>
      <w:r w:rsidR="00390811">
        <w:t>documents</w:t>
      </w:r>
      <w:r>
        <w:t xml:space="preserve"> on the future model of medicines </w:t>
      </w:r>
      <w:r w:rsidR="00390811">
        <w:t>regulation</w:t>
      </w:r>
      <w:r>
        <w:t xml:space="preserve"> </w:t>
      </w:r>
      <w:r w:rsidR="00D76725">
        <w:t>following</w:t>
      </w:r>
      <w:r>
        <w:t xml:space="preserve"> the end of the transition </w:t>
      </w:r>
      <w:r w:rsidR="00390811">
        <w:t>agreement</w:t>
      </w:r>
      <w:r>
        <w:t xml:space="preserve">. </w:t>
      </w:r>
      <w:r w:rsidR="00D76725">
        <w:t xml:space="preserve">Meindert noted that these arrangements </w:t>
      </w:r>
      <w:r>
        <w:t xml:space="preserve">do not appear to </w:t>
      </w:r>
      <w:r w:rsidR="00390811">
        <w:t>adversely</w:t>
      </w:r>
      <w:r>
        <w:t xml:space="preserve"> impact NICE’s work.</w:t>
      </w:r>
    </w:p>
    <w:p w14:paraId="787116BC" w14:textId="77777777" w:rsidR="006C0B15" w:rsidRDefault="006C0B15" w:rsidP="006C0B15">
      <w:pPr>
        <w:pStyle w:val="Numberedpara"/>
        <w:numPr>
          <w:ilvl w:val="0"/>
          <w:numId w:val="0"/>
        </w:numPr>
        <w:ind w:left="357"/>
      </w:pPr>
    </w:p>
    <w:p w14:paraId="69956694" w14:textId="2C5AF99D" w:rsidR="006C0B15" w:rsidRDefault="006C0B15" w:rsidP="00610CC9">
      <w:pPr>
        <w:pStyle w:val="Numberedpara"/>
      </w:pPr>
      <w:r>
        <w:t xml:space="preserve">Gill Leng noted the previously agreed action to develop a </w:t>
      </w:r>
      <w:r w:rsidR="00D76725">
        <w:t xml:space="preserve">statement </w:t>
      </w:r>
      <w:r>
        <w:t xml:space="preserve">on the </w:t>
      </w:r>
      <w:r w:rsidR="00390811">
        <w:t>implications</w:t>
      </w:r>
      <w:r>
        <w:t xml:space="preserve"> of the end of the </w:t>
      </w:r>
      <w:r w:rsidR="00390811">
        <w:t>transition</w:t>
      </w:r>
      <w:r>
        <w:t xml:space="preserve"> </w:t>
      </w:r>
      <w:r w:rsidR="00390811">
        <w:t xml:space="preserve">agreement </w:t>
      </w:r>
      <w:r w:rsidR="00D76725">
        <w:t xml:space="preserve">for NICE’s work </w:t>
      </w:r>
      <w:r w:rsidR="00390811">
        <w:t>and</w:t>
      </w:r>
      <w:r>
        <w:t xml:space="preserve"> asked this is published </w:t>
      </w:r>
      <w:r w:rsidR="00D76725">
        <w:t xml:space="preserve">on the website </w:t>
      </w:r>
      <w:r>
        <w:t>by the start of October.</w:t>
      </w:r>
    </w:p>
    <w:p w14:paraId="5444B918" w14:textId="77777777" w:rsidR="006C0B15" w:rsidRDefault="006C0B15" w:rsidP="006C0B15">
      <w:pPr>
        <w:pStyle w:val="ListParagraph"/>
      </w:pPr>
    </w:p>
    <w:p w14:paraId="6ED74A27" w14:textId="696770BC" w:rsidR="006C0B15" w:rsidRDefault="006C0B15" w:rsidP="00D01DFE">
      <w:pPr>
        <w:pStyle w:val="SMTActions"/>
      </w:pPr>
      <w:r>
        <w:t>ACTION: MB/</w:t>
      </w:r>
      <w:r w:rsidR="00D01DFE">
        <w:t>RS</w:t>
      </w:r>
    </w:p>
    <w:p w14:paraId="13C37DD5" w14:textId="77777777" w:rsidR="00A00403" w:rsidRDefault="00A00403" w:rsidP="00617FB5">
      <w:pPr>
        <w:pStyle w:val="Numberedpara"/>
        <w:numPr>
          <w:ilvl w:val="0"/>
          <w:numId w:val="0"/>
        </w:numPr>
        <w:ind w:left="357" w:hanging="357"/>
      </w:pPr>
    </w:p>
    <w:p w14:paraId="385C86D6" w14:textId="48BF44F7" w:rsidR="004214ED" w:rsidRDefault="004214ED" w:rsidP="004214ED">
      <w:pPr>
        <w:pStyle w:val="Heading2"/>
      </w:pPr>
      <w:r>
        <w:t xml:space="preserve">London office move (item </w:t>
      </w:r>
      <w:r w:rsidR="00697D0D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528F53F" w14:textId="4FCC37AF" w:rsidR="00A37920" w:rsidRDefault="00697D0D" w:rsidP="00F24A92">
      <w:pPr>
        <w:pStyle w:val="Numberedpara"/>
        <w:rPr>
          <w:color w:val="000000" w:themeColor="text1"/>
        </w:rPr>
      </w:pPr>
      <w:bookmarkStart w:id="0" w:name="_Hlk50554932"/>
      <w:r w:rsidRPr="004C647B">
        <w:rPr>
          <w:color w:val="000000" w:themeColor="text1"/>
        </w:rPr>
        <w:t xml:space="preserve">Sebastian Maycock presented the </w:t>
      </w:r>
      <w:r w:rsidR="004C647B">
        <w:rPr>
          <w:color w:val="000000" w:themeColor="text1"/>
        </w:rPr>
        <w:t xml:space="preserve">programme </w:t>
      </w:r>
      <w:r w:rsidRPr="004C647B">
        <w:rPr>
          <w:color w:val="000000" w:themeColor="text1"/>
        </w:rPr>
        <w:t xml:space="preserve">update </w:t>
      </w:r>
      <w:r w:rsidR="004C647B">
        <w:rPr>
          <w:color w:val="000000" w:themeColor="text1"/>
        </w:rPr>
        <w:t xml:space="preserve">and highlighted the delays to the practical completion date, which </w:t>
      </w:r>
      <w:r w:rsidR="00483678">
        <w:rPr>
          <w:color w:val="000000" w:themeColor="text1"/>
        </w:rPr>
        <w:t xml:space="preserve">is when the building is available to the </w:t>
      </w:r>
      <w:r w:rsidR="004C647B">
        <w:rPr>
          <w:color w:val="000000" w:themeColor="text1"/>
        </w:rPr>
        <w:t xml:space="preserve">British Council and </w:t>
      </w:r>
      <w:r w:rsidR="00390811">
        <w:rPr>
          <w:color w:val="000000" w:themeColor="text1"/>
        </w:rPr>
        <w:t>then</w:t>
      </w:r>
      <w:r w:rsidR="004C647B">
        <w:rPr>
          <w:color w:val="000000" w:themeColor="text1"/>
        </w:rPr>
        <w:t xml:space="preserve"> Department for </w:t>
      </w:r>
      <w:r w:rsidR="00390811">
        <w:rPr>
          <w:color w:val="000000" w:themeColor="text1"/>
        </w:rPr>
        <w:t>Health</w:t>
      </w:r>
      <w:r w:rsidR="004C647B">
        <w:rPr>
          <w:color w:val="000000" w:themeColor="text1"/>
        </w:rPr>
        <w:t xml:space="preserve"> and Social Care</w:t>
      </w:r>
      <w:r w:rsidR="00F50B75">
        <w:rPr>
          <w:color w:val="000000" w:themeColor="text1"/>
        </w:rPr>
        <w:t xml:space="preserve"> (DHSC)</w:t>
      </w:r>
      <w:r w:rsidR="004C647B">
        <w:rPr>
          <w:color w:val="000000" w:themeColor="text1"/>
        </w:rPr>
        <w:t xml:space="preserve">. </w:t>
      </w:r>
      <w:r w:rsidR="00390811">
        <w:rPr>
          <w:color w:val="000000" w:themeColor="text1"/>
        </w:rPr>
        <w:t>Until</w:t>
      </w:r>
      <w:r w:rsidR="004C647B">
        <w:rPr>
          <w:color w:val="000000" w:themeColor="text1"/>
        </w:rPr>
        <w:t xml:space="preserve"> this handover, it is not possible to </w:t>
      </w:r>
      <w:r w:rsidR="00483678">
        <w:rPr>
          <w:color w:val="000000" w:themeColor="text1"/>
        </w:rPr>
        <w:t xml:space="preserve">equip the server room or </w:t>
      </w:r>
      <w:r w:rsidR="00BB345D">
        <w:rPr>
          <w:color w:val="000000" w:themeColor="text1"/>
        </w:rPr>
        <w:t xml:space="preserve">relocate other materials to Stratford. </w:t>
      </w:r>
      <w:r w:rsidR="008C5747">
        <w:rPr>
          <w:color w:val="000000" w:themeColor="text1"/>
        </w:rPr>
        <w:t xml:space="preserve">The </w:t>
      </w:r>
      <w:r w:rsidR="00D12E79">
        <w:rPr>
          <w:color w:val="000000" w:themeColor="text1"/>
        </w:rPr>
        <w:t xml:space="preserve">revised </w:t>
      </w:r>
      <w:r w:rsidR="008C5747">
        <w:rPr>
          <w:color w:val="000000" w:themeColor="text1"/>
        </w:rPr>
        <w:t xml:space="preserve">practical completion date is unclear, but the recommendation is that NICE and the </w:t>
      </w:r>
      <w:r w:rsidR="00390811">
        <w:rPr>
          <w:color w:val="000000" w:themeColor="text1"/>
        </w:rPr>
        <w:t>other</w:t>
      </w:r>
      <w:r w:rsidR="008C5747">
        <w:rPr>
          <w:color w:val="000000" w:themeColor="text1"/>
        </w:rPr>
        <w:t xml:space="preserve"> ALBs work </w:t>
      </w:r>
      <w:proofErr w:type="gramStart"/>
      <w:r w:rsidR="008C5747">
        <w:rPr>
          <w:color w:val="000000" w:themeColor="text1"/>
        </w:rPr>
        <w:t>on the basis of</w:t>
      </w:r>
      <w:proofErr w:type="gramEnd"/>
      <w:r w:rsidR="008C5747">
        <w:rPr>
          <w:color w:val="000000" w:themeColor="text1"/>
        </w:rPr>
        <w:t xml:space="preserve"> not being able to use the office until some point in January. </w:t>
      </w:r>
      <w:r w:rsidR="00D12E79">
        <w:rPr>
          <w:color w:val="000000" w:themeColor="text1"/>
        </w:rPr>
        <w:t xml:space="preserve">Sebastian updated SMT on the work to review the floor plan </w:t>
      </w:r>
      <w:proofErr w:type="gramStart"/>
      <w:r w:rsidR="00572133">
        <w:rPr>
          <w:color w:val="000000" w:themeColor="text1"/>
        </w:rPr>
        <w:t>in light of</w:t>
      </w:r>
      <w:proofErr w:type="gramEnd"/>
      <w:r w:rsidR="00572133">
        <w:rPr>
          <w:color w:val="000000" w:themeColor="text1"/>
        </w:rPr>
        <w:t xml:space="preserve"> social distancing requirements</w:t>
      </w:r>
      <w:r w:rsidR="00D12E79">
        <w:rPr>
          <w:color w:val="000000" w:themeColor="text1"/>
        </w:rPr>
        <w:t>. It</w:t>
      </w:r>
      <w:r w:rsidR="008C5747">
        <w:rPr>
          <w:color w:val="000000" w:themeColor="text1"/>
        </w:rPr>
        <w:t xml:space="preserve"> is likely that NICE will </w:t>
      </w:r>
      <w:r w:rsidR="00572133">
        <w:rPr>
          <w:color w:val="000000" w:themeColor="text1"/>
        </w:rPr>
        <w:t xml:space="preserve">have 48 workstations, which represents an increase from </w:t>
      </w:r>
      <w:r w:rsidR="00FA38CA">
        <w:rPr>
          <w:color w:val="000000" w:themeColor="text1"/>
        </w:rPr>
        <w:t>earlier</w:t>
      </w:r>
      <w:r w:rsidR="00572133">
        <w:rPr>
          <w:color w:val="000000" w:themeColor="text1"/>
        </w:rPr>
        <w:t xml:space="preserve"> modelling</w:t>
      </w:r>
      <w:r w:rsidR="00D12E79">
        <w:rPr>
          <w:color w:val="000000" w:themeColor="text1"/>
        </w:rPr>
        <w:t xml:space="preserve">, but there </w:t>
      </w:r>
      <w:r w:rsidR="007A72AA">
        <w:rPr>
          <w:color w:val="000000" w:themeColor="text1"/>
        </w:rPr>
        <w:t xml:space="preserve">will be limited capacity in the </w:t>
      </w:r>
      <w:r w:rsidR="00572133">
        <w:rPr>
          <w:color w:val="000000" w:themeColor="text1"/>
        </w:rPr>
        <w:t>meeting rooms.</w:t>
      </w:r>
    </w:p>
    <w:bookmarkEnd w:id="0"/>
    <w:p w14:paraId="4C882C8B" w14:textId="77777777" w:rsidR="00572133" w:rsidRDefault="00572133" w:rsidP="00572133">
      <w:pPr>
        <w:pStyle w:val="Numberedpara"/>
        <w:numPr>
          <w:ilvl w:val="0"/>
          <w:numId w:val="0"/>
        </w:numPr>
        <w:ind w:left="357"/>
        <w:rPr>
          <w:color w:val="000000" w:themeColor="text1"/>
        </w:rPr>
      </w:pPr>
    </w:p>
    <w:p w14:paraId="53915A6A" w14:textId="650B68AA" w:rsidR="00572133" w:rsidRPr="001035B7" w:rsidRDefault="00F031DB" w:rsidP="000D63AB">
      <w:pPr>
        <w:pStyle w:val="Numberedpara"/>
      </w:pPr>
      <w:r>
        <w:lastRenderedPageBreak/>
        <w:t>Alexia Tonnel stated that the latest delay</w:t>
      </w:r>
      <w:r w:rsidR="007A72AA">
        <w:t xml:space="preserve"> means</w:t>
      </w:r>
      <w:r>
        <w:t xml:space="preserve"> it is likely NICE will need to </w:t>
      </w:r>
      <w:r w:rsidR="00FA38CA">
        <w:t>move</w:t>
      </w:r>
      <w:r>
        <w:t xml:space="preserve"> the servers to a </w:t>
      </w:r>
      <w:r w:rsidR="00FA38CA">
        <w:t>temporary</w:t>
      </w:r>
      <w:r>
        <w:t xml:space="preserve"> location</w:t>
      </w:r>
      <w:r w:rsidR="00A57D0D">
        <w:t xml:space="preserve">, and she has asked the Associate </w:t>
      </w:r>
      <w:r w:rsidR="00FA38CA">
        <w:t>Director</w:t>
      </w:r>
      <w:r w:rsidR="00A57D0D">
        <w:t xml:space="preserve"> for IT infrastructure and </w:t>
      </w:r>
      <w:r w:rsidR="00FA38CA">
        <w:t>operations</w:t>
      </w:r>
      <w:r w:rsidR="00A57D0D">
        <w:t xml:space="preserve"> to explore the scope to move these </w:t>
      </w:r>
      <w:r w:rsidR="00D12E79">
        <w:t>to an</w:t>
      </w:r>
      <w:r w:rsidR="00A57D0D">
        <w:t xml:space="preserve"> off-site location for a longer period until NICE moves </w:t>
      </w:r>
      <w:r w:rsidR="00FA38CA">
        <w:t>to</w:t>
      </w:r>
      <w:r w:rsidR="00A57D0D">
        <w:t xml:space="preserve"> cloud based storage</w:t>
      </w:r>
      <w:r w:rsidR="00362659">
        <w:t xml:space="preserve"> at a later date</w:t>
      </w:r>
      <w:r w:rsidR="00A57D0D">
        <w:t xml:space="preserve">. Alexia also highlighted that </w:t>
      </w:r>
      <w:r w:rsidR="00F50B75">
        <w:t xml:space="preserve">the DHSC have confirmed they will not cover the additional costs </w:t>
      </w:r>
      <w:r w:rsidR="00362659">
        <w:t>arising from</w:t>
      </w:r>
      <w:r w:rsidR="00F50B75">
        <w:t xml:space="preserve"> </w:t>
      </w:r>
      <w:r w:rsidR="001035B7">
        <w:t xml:space="preserve">the </w:t>
      </w:r>
      <w:r w:rsidR="00F50B75">
        <w:t xml:space="preserve">dual running </w:t>
      </w:r>
      <w:r w:rsidR="001035B7">
        <w:t xml:space="preserve">of </w:t>
      </w:r>
      <w:r w:rsidR="00362659">
        <w:t>the previous and new London offices</w:t>
      </w:r>
      <w:r w:rsidR="001035B7">
        <w:t xml:space="preserve">. </w:t>
      </w:r>
      <w:r w:rsidR="00362659">
        <w:t xml:space="preserve">However, </w:t>
      </w:r>
      <w:r w:rsidR="001035B7">
        <w:t xml:space="preserve">the delay to the </w:t>
      </w:r>
      <w:r w:rsidR="00362659">
        <w:t>practical</w:t>
      </w:r>
      <w:r w:rsidR="001035B7">
        <w:t xml:space="preserve"> </w:t>
      </w:r>
      <w:r w:rsidR="00FA38CA">
        <w:t>completion</w:t>
      </w:r>
      <w:r w:rsidR="001035B7">
        <w:t xml:space="preserve"> date has </w:t>
      </w:r>
      <w:r w:rsidR="00FA38CA">
        <w:t>reduced</w:t>
      </w:r>
      <w:r w:rsidR="001035B7">
        <w:t xml:space="preserve"> </w:t>
      </w:r>
      <w:r w:rsidR="00362659">
        <w:t xml:space="preserve">this cost pressure </w:t>
      </w:r>
      <w:r w:rsidR="001035B7">
        <w:t xml:space="preserve">to </w:t>
      </w:r>
      <w:r w:rsidR="00F50B75">
        <w:t>approximately £</w:t>
      </w:r>
      <w:proofErr w:type="spellStart"/>
      <w:r w:rsidR="00F50B75">
        <w:t>120k</w:t>
      </w:r>
      <w:proofErr w:type="spellEnd"/>
      <w:r w:rsidR="001035B7">
        <w:t xml:space="preserve">, which has been incorporated into the </w:t>
      </w:r>
      <w:r w:rsidR="00FA38CA">
        <w:t>financial</w:t>
      </w:r>
      <w:r w:rsidR="001035B7">
        <w:t xml:space="preserve"> planning for 2020/21. Alexia noted that the </w:t>
      </w:r>
      <w:r w:rsidR="001035B7" w:rsidRPr="001035B7">
        <w:rPr>
          <w:color w:val="000000" w:themeColor="text1"/>
        </w:rPr>
        <w:t xml:space="preserve">ALBs do not </w:t>
      </w:r>
      <w:r w:rsidR="00362659">
        <w:rPr>
          <w:color w:val="000000" w:themeColor="text1"/>
        </w:rPr>
        <w:t xml:space="preserve">yet </w:t>
      </w:r>
      <w:r w:rsidR="001035B7" w:rsidRPr="001035B7">
        <w:rPr>
          <w:color w:val="000000" w:themeColor="text1"/>
        </w:rPr>
        <w:t>have a complete view of the costs for the building or the services required to support the site</w:t>
      </w:r>
      <w:r w:rsidR="00362659">
        <w:rPr>
          <w:color w:val="000000" w:themeColor="text1"/>
        </w:rPr>
        <w:t>, and this remains under discussion</w:t>
      </w:r>
      <w:r w:rsidR="001035B7">
        <w:rPr>
          <w:color w:val="000000" w:themeColor="text1"/>
        </w:rPr>
        <w:t>.</w:t>
      </w:r>
    </w:p>
    <w:p w14:paraId="6C6D6225" w14:textId="6147FAF1" w:rsidR="001035B7" w:rsidRDefault="001035B7" w:rsidP="00324CAB"/>
    <w:p w14:paraId="01B5C19B" w14:textId="77777777" w:rsidR="00324CAB" w:rsidRDefault="00324CAB" w:rsidP="00324CAB">
      <w:pPr>
        <w:pStyle w:val="Numberedpara"/>
      </w:pPr>
      <w:r>
        <w:t xml:space="preserve">SMT agreed to hold a further discussion at the gold group on 11 September that would consider: </w:t>
      </w:r>
    </w:p>
    <w:p w14:paraId="7364575E" w14:textId="55F0BB54" w:rsidR="00324CAB" w:rsidRDefault="00324CAB" w:rsidP="000470AC">
      <w:pPr>
        <w:pStyle w:val="Numberedpara"/>
        <w:numPr>
          <w:ilvl w:val="0"/>
          <w:numId w:val="43"/>
        </w:numPr>
      </w:pPr>
      <w:r>
        <w:t xml:space="preserve">The message to give to staff about the delay to the London office </w:t>
      </w:r>
    </w:p>
    <w:p w14:paraId="6B78B4F2" w14:textId="78D58E09" w:rsidR="00324CAB" w:rsidRDefault="00324CAB" w:rsidP="000470AC">
      <w:pPr>
        <w:pStyle w:val="Numberedpara"/>
        <w:numPr>
          <w:ilvl w:val="0"/>
          <w:numId w:val="43"/>
        </w:numPr>
      </w:pPr>
      <w:r>
        <w:t xml:space="preserve">Potential </w:t>
      </w:r>
      <w:r w:rsidR="007A72AA">
        <w:t xml:space="preserve">temporary </w:t>
      </w:r>
      <w:r>
        <w:t>alternative office accommodation in London</w:t>
      </w:r>
    </w:p>
    <w:p w14:paraId="3B27A373" w14:textId="44F5EE33" w:rsidR="000470AC" w:rsidRDefault="00324CAB" w:rsidP="000470AC">
      <w:pPr>
        <w:pStyle w:val="Numberedpara"/>
        <w:numPr>
          <w:ilvl w:val="0"/>
          <w:numId w:val="43"/>
        </w:numPr>
      </w:pPr>
      <w:r>
        <w:t>Whether to revise the current restrictions and allow London staff to travel to the Manchester office</w:t>
      </w:r>
      <w:r w:rsidR="00362659">
        <w:t xml:space="preserve"> when it reopens</w:t>
      </w:r>
    </w:p>
    <w:p w14:paraId="1208889B" w14:textId="636880F2" w:rsidR="001035B7" w:rsidRDefault="00324CAB" w:rsidP="000470AC">
      <w:pPr>
        <w:pStyle w:val="Numberedpara"/>
        <w:numPr>
          <w:ilvl w:val="0"/>
          <w:numId w:val="43"/>
        </w:numPr>
      </w:pPr>
      <w:r>
        <w:t>Office etiquette for the reopened office(s)</w:t>
      </w:r>
    </w:p>
    <w:p w14:paraId="2C0518C0" w14:textId="23FC51AF" w:rsidR="00A57D0D" w:rsidRDefault="00A57D0D" w:rsidP="00A57D0D">
      <w:pPr>
        <w:pStyle w:val="ListParagraph"/>
        <w:rPr>
          <w:color w:val="000000" w:themeColor="text1"/>
        </w:rPr>
      </w:pPr>
    </w:p>
    <w:p w14:paraId="21D67793" w14:textId="631872E2" w:rsidR="000470AC" w:rsidRDefault="000470AC" w:rsidP="000470AC">
      <w:pPr>
        <w:pStyle w:val="SMTActions"/>
      </w:pPr>
      <w:r>
        <w:t>ACTION: GL</w:t>
      </w:r>
      <w:r w:rsidR="00095D78">
        <w:t>/ER/RT</w:t>
      </w:r>
    </w:p>
    <w:p w14:paraId="50AED300" w14:textId="77777777" w:rsidR="000470AC" w:rsidRDefault="000470AC" w:rsidP="00A57D0D">
      <w:pPr>
        <w:pStyle w:val="ListParagraph"/>
        <w:rPr>
          <w:color w:val="000000" w:themeColor="text1"/>
        </w:rPr>
      </w:pPr>
    </w:p>
    <w:p w14:paraId="4DE02C02" w14:textId="5E32A883" w:rsidR="00A57D0D" w:rsidRDefault="000470AC" w:rsidP="00F24A92">
      <w:pPr>
        <w:pStyle w:val="Numberedpara"/>
        <w:rPr>
          <w:color w:val="000000" w:themeColor="text1"/>
        </w:rPr>
      </w:pPr>
      <w:r>
        <w:rPr>
          <w:color w:val="000000" w:themeColor="text1"/>
        </w:rPr>
        <w:t>To support this discussion at the gold group, Sebastian was asked to clarify the avail</w:t>
      </w:r>
      <w:r w:rsidR="00FA38CA">
        <w:rPr>
          <w:color w:val="000000" w:themeColor="text1"/>
        </w:rPr>
        <w:t xml:space="preserve">ability </w:t>
      </w:r>
      <w:r>
        <w:rPr>
          <w:color w:val="000000" w:themeColor="text1"/>
        </w:rPr>
        <w:t xml:space="preserve">of alternative office accommodation in London for any staff </w:t>
      </w:r>
      <w:r w:rsidR="00362659">
        <w:rPr>
          <w:color w:val="000000" w:themeColor="text1"/>
        </w:rPr>
        <w:t xml:space="preserve">who </w:t>
      </w:r>
      <w:r>
        <w:rPr>
          <w:color w:val="000000" w:themeColor="text1"/>
        </w:rPr>
        <w:t xml:space="preserve">felt they were unable to </w:t>
      </w:r>
      <w:r w:rsidR="00FA38CA">
        <w:rPr>
          <w:color w:val="000000" w:themeColor="text1"/>
        </w:rPr>
        <w:t>work</w:t>
      </w:r>
      <w:r>
        <w:rPr>
          <w:color w:val="000000" w:themeColor="text1"/>
        </w:rPr>
        <w:t xml:space="preserve"> from home. </w:t>
      </w:r>
    </w:p>
    <w:p w14:paraId="3448DEBC" w14:textId="23D1967F" w:rsidR="000470AC" w:rsidRPr="004C647B" w:rsidRDefault="000470AC" w:rsidP="000470AC">
      <w:pPr>
        <w:pStyle w:val="SMTActions"/>
      </w:pPr>
      <w:r>
        <w:br/>
        <w:t>ACTION: SM</w:t>
      </w:r>
    </w:p>
    <w:p w14:paraId="626CF73C" w14:textId="03FACE25" w:rsidR="00012BBC" w:rsidRDefault="00012BBC" w:rsidP="00FF68A5">
      <w:pPr>
        <w:pStyle w:val="Heading2"/>
      </w:pPr>
    </w:p>
    <w:p w14:paraId="47C31451" w14:textId="67622D27" w:rsidR="005D6A48" w:rsidRPr="005D6A48" w:rsidRDefault="005D6A48" w:rsidP="00B27FD0">
      <w:pPr>
        <w:pStyle w:val="Numberedpara"/>
      </w:pPr>
      <w:r>
        <w:t xml:space="preserve">Sebastian </w:t>
      </w:r>
      <w:r w:rsidR="007A72AA">
        <w:t xml:space="preserve">Maycock </w:t>
      </w:r>
      <w:r>
        <w:t xml:space="preserve">left the meeting. Jennifer Howells highlighted that Sebastian’s contract runs to the end of </w:t>
      </w:r>
      <w:r w:rsidR="00FA38CA">
        <w:t>October</w:t>
      </w:r>
      <w:r>
        <w:t xml:space="preserve"> and asked SMT to extend this given the delays to the office move. SMT supported the proposal </w:t>
      </w:r>
      <w:r w:rsidR="00FA38CA">
        <w:t>to</w:t>
      </w:r>
      <w:r>
        <w:t xml:space="preserve"> </w:t>
      </w:r>
      <w:r w:rsidR="00FA38CA">
        <w:t>extend</w:t>
      </w:r>
      <w:r>
        <w:t xml:space="preserve"> </w:t>
      </w:r>
      <w:r w:rsidR="007A72AA">
        <w:t>Sebastian’s</w:t>
      </w:r>
      <w:r>
        <w:t xml:space="preserve"> contract to the end of January 2021, with </w:t>
      </w:r>
      <w:r w:rsidR="00FA38CA">
        <w:t>provision</w:t>
      </w:r>
      <w:r>
        <w:t xml:space="preserve"> </w:t>
      </w:r>
      <w:r w:rsidR="00FA38CA">
        <w:t>to</w:t>
      </w:r>
      <w:r>
        <w:t xml:space="preserve"> end </w:t>
      </w:r>
      <w:r w:rsidR="00A12799">
        <w:t>it</w:t>
      </w:r>
      <w:r>
        <w:t xml:space="preserve"> sooner if the move </w:t>
      </w:r>
      <w:r w:rsidR="00B27FD0">
        <w:t xml:space="preserve">concludes before </w:t>
      </w:r>
      <w:r w:rsidR="00FA38CA">
        <w:t>then</w:t>
      </w:r>
      <w:r w:rsidR="00B27FD0">
        <w:t xml:space="preserve">. </w:t>
      </w:r>
    </w:p>
    <w:p w14:paraId="65DA54F9" w14:textId="643DAF62" w:rsidR="005D6A48" w:rsidRDefault="005D6A48" w:rsidP="005D6A48">
      <w:pPr>
        <w:pStyle w:val="Paragraph"/>
        <w:numPr>
          <w:ilvl w:val="0"/>
          <w:numId w:val="0"/>
        </w:numPr>
        <w:ind w:left="720" w:hanging="360"/>
      </w:pPr>
    </w:p>
    <w:p w14:paraId="2D7E29A1" w14:textId="5F11F258" w:rsidR="00B27FD0" w:rsidRDefault="00B27FD0" w:rsidP="00B27FD0">
      <w:pPr>
        <w:pStyle w:val="SMTActions"/>
      </w:pPr>
      <w:r>
        <w:t>ACTION: JH</w:t>
      </w:r>
    </w:p>
    <w:p w14:paraId="66901B5A" w14:textId="77777777" w:rsidR="00B27FD0" w:rsidRPr="005D6A48" w:rsidRDefault="00B27FD0" w:rsidP="005D6A48">
      <w:pPr>
        <w:pStyle w:val="Paragraph"/>
        <w:numPr>
          <w:ilvl w:val="0"/>
          <w:numId w:val="0"/>
        </w:numPr>
        <w:ind w:left="720" w:hanging="360"/>
      </w:pPr>
    </w:p>
    <w:p w14:paraId="4816FA64" w14:textId="788639FB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BA6D66">
        <w:t>10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30CCC64" w14:textId="13C093D9" w:rsidR="0066390C" w:rsidRDefault="00B27FD0" w:rsidP="00B27FD0">
      <w:pPr>
        <w:pStyle w:val="Numberedpara"/>
      </w:pPr>
      <w:r>
        <w:t>Jennifer Howells briefly updated SMT on the initial feedback</w:t>
      </w:r>
      <w:r w:rsidR="00390811">
        <w:t xml:space="preserve"> </w:t>
      </w:r>
      <w:r>
        <w:t xml:space="preserve">on NICE’s </w:t>
      </w:r>
      <w:r w:rsidR="00390811">
        <w:t xml:space="preserve">funding </w:t>
      </w:r>
      <w:r>
        <w:t xml:space="preserve">bids as part of the Comprehensive </w:t>
      </w:r>
      <w:r w:rsidR="00FA38CA">
        <w:t>Spending</w:t>
      </w:r>
      <w:r>
        <w:t xml:space="preserve"> Review (CSR)</w:t>
      </w:r>
      <w:r w:rsidR="007E1835">
        <w:t>. The response to the queries is currently being prepared.</w:t>
      </w:r>
      <w:r w:rsidR="006A0C6B">
        <w:t xml:space="preserve"> </w:t>
      </w:r>
    </w:p>
    <w:sectPr w:rsidR="0066390C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8C75" w14:textId="77777777" w:rsidR="001D7589" w:rsidRDefault="001D7589" w:rsidP="00446BEE">
      <w:r>
        <w:separator/>
      </w:r>
    </w:p>
  </w:endnote>
  <w:endnote w:type="continuationSeparator" w:id="0">
    <w:p w14:paraId="54EE318B" w14:textId="77777777" w:rsidR="001D7589" w:rsidRDefault="001D758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0D63AB" w:rsidRDefault="000D63AB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CD97" w14:textId="77777777" w:rsidR="001D7589" w:rsidRDefault="001D7589" w:rsidP="00446BEE">
      <w:r>
        <w:separator/>
      </w:r>
    </w:p>
  </w:footnote>
  <w:footnote w:type="continuationSeparator" w:id="0">
    <w:p w14:paraId="3E6AC65F" w14:textId="77777777" w:rsidR="001D7589" w:rsidRDefault="001D758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3BE2FD1B" w:rsidR="000D63AB" w:rsidRPr="007D0457" w:rsidRDefault="000D63AB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2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525306"/>
    <w:multiLevelType w:val="hybridMultilevel"/>
    <w:tmpl w:val="A6BA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E44B5D"/>
    <w:multiLevelType w:val="hybridMultilevel"/>
    <w:tmpl w:val="3004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72263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24"/>
  </w:num>
  <w:num w:numId="22">
    <w:abstractNumId w:val="1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</w:num>
  <w:num w:numId="26">
    <w:abstractNumId w:val="24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0"/>
  </w:num>
  <w:num w:numId="30">
    <w:abstractNumId w:val="23"/>
  </w:num>
  <w:num w:numId="31">
    <w:abstractNumId w:val="21"/>
  </w:num>
  <w:num w:numId="32">
    <w:abstractNumId w:val="20"/>
  </w:num>
  <w:num w:numId="33">
    <w:abstractNumId w:val="18"/>
  </w:num>
  <w:num w:numId="34">
    <w:abstractNumId w:val="22"/>
  </w:num>
  <w:num w:numId="35">
    <w:abstractNumId w:val="26"/>
  </w:num>
  <w:num w:numId="36">
    <w:abstractNumId w:val="34"/>
  </w:num>
  <w:num w:numId="37">
    <w:abstractNumId w:val="13"/>
  </w:num>
  <w:num w:numId="38">
    <w:abstractNumId w:val="28"/>
  </w:num>
  <w:num w:numId="39">
    <w:abstractNumId w:val="32"/>
  </w:num>
  <w:num w:numId="40">
    <w:abstractNumId w:val="12"/>
  </w:num>
  <w:num w:numId="41">
    <w:abstractNumId w:val="1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14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20AA"/>
    <w:rsid w:val="0003314A"/>
    <w:rsid w:val="00035962"/>
    <w:rsid w:val="000376CB"/>
    <w:rsid w:val="000405AE"/>
    <w:rsid w:val="00040E50"/>
    <w:rsid w:val="00042D75"/>
    <w:rsid w:val="000439B6"/>
    <w:rsid w:val="00046388"/>
    <w:rsid w:val="000470AC"/>
    <w:rsid w:val="000472DC"/>
    <w:rsid w:val="0004790B"/>
    <w:rsid w:val="00050204"/>
    <w:rsid w:val="00053B5D"/>
    <w:rsid w:val="000549B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47B"/>
    <w:rsid w:val="0007277C"/>
    <w:rsid w:val="00072C3A"/>
    <w:rsid w:val="0007320C"/>
    <w:rsid w:val="00074559"/>
    <w:rsid w:val="00074991"/>
    <w:rsid w:val="00074A17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1AB"/>
    <w:rsid w:val="00091C40"/>
    <w:rsid w:val="00092846"/>
    <w:rsid w:val="00092B46"/>
    <w:rsid w:val="000930F3"/>
    <w:rsid w:val="0009594E"/>
    <w:rsid w:val="00095BEC"/>
    <w:rsid w:val="00095D78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E0109"/>
    <w:rsid w:val="000E121F"/>
    <w:rsid w:val="000E1D01"/>
    <w:rsid w:val="000E21D2"/>
    <w:rsid w:val="000E32B5"/>
    <w:rsid w:val="000E40D6"/>
    <w:rsid w:val="000E5656"/>
    <w:rsid w:val="000E654C"/>
    <w:rsid w:val="000E725E"/>
    <w:rsid w:val="000E7DE1"/>
    <w:rsid w:val="000E7E12"/>
    <w:rsid w:val="000E7EC1"/>
    <w:rsid w:val="000F1617"/>
    <w:rsid w:val="000F24AA"/>
    <w:rsid w:val="000F321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35B7"/>
    <w:rsid w:val="00103740"/>
    <w:rsid w:val="00104204"/>
    <w:rsid w:val="00104BD6"/>
    <w:rsid w:val="00106046"/>
    <w:rsid w:val="0011018F"/>
    <w:rsid w:val="00110EEF"/>
    <w:rsid w:val="00111CCE"/>
    <w:rsid w:val="001131C4"/>
    <w:rsid w:val="001134E7"/>
    <w:rsid w:val="0011352A"/>
    <w:rsid w:val="001136BD"/>
    <w:rsid w:val="00114FFA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37C4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6E7E"/>
    <w:rsid w:val="001D7284"/>
    <w:rsid w:val="001D7547"/>
    <w:rsid w:val="001D7589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2C87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46893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95B7B"/>
    <w:rsid w:val="002A0A54"/>
    <w:rsid w:val="002A0ED1"/>
    <w:rsid w:val="002A33F4"/>
    <w:rsid w:val="002A440E"/>
    <w:rsid w:val="002A507B"/>
    <w:rsid w:val="002B03AD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67D"/>
    <w:rsid w:val="00325875"/>
    <w:rsid w:val="00325F0E"/>
    <w:rsid w:val="00327625"/>
    <w:rsid w:val="00327AC3"/>
    <w:rsid w:val="003315DC"/>
    <w:rsid w:val="00331D51"/>
    <w:rsid w:val="00333503"/>
    <w:rsid w:val="00334A54"/>
    <w:rsid w:val="00334ED8"/>
    <w:rsid w:val="00337126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4E5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0FA8"/>
    <w:rsid w:val="0038333A"/>
    <w:rsid w:val="00383DC8"/>
    <w:rsid w:val="003849CC"/>
    <w:rsid w:val="00386047"/>
    <w:rsid w:val="003861FB"/>
    <w:rsid w:val="003873E4"/>
    <w:rsid w:val="00390811"/>
    <w:rsid w:val="00390BA5"/>
    <w:rsid w:val="00394E99"/>
    <w:rsid w:val="0039655C"/>
    <w:rsid w:val="00396757"/>
    <w:rsid w:val="00396B70"/>
    <w:rsid w:val="00397BD5"/>
    <w:rsid w:val="00397CD4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3F7C67"/>
    <w:rsid w:val="004011F3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491E"/>
    <w:rsid w:val="00437BBC"/>
    <w:rsid w:val="00437E07"/>
    <w:rsid w:val="004422AC"/>
    <w:rsid w:val="00442B12"/>
    <w:rsid w:val="00442B17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A6F"/>
    <w:rsid w:val="00496397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7F8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5086"/>
    <w:rsid w:val="005152E6"/>
    <w:rsid w:val="0051792A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3727"/>
    <w:rsid w:val="0053493B"/>
    <w:rsid w:val="0053603A"/>
    <w:rsid w:val="005360F2"/>
    <w:rsid w:val="00536153"/>
    <w:rsid w:val="005362E1"/>
    <w:rsid w:val="005377D0"/>
    <w:rsid w:val="00541F74"/>
    <w:rsid w:val="00542ADC"/>
    <w:rsid w:val="00542BB3"/>
    <w:rsid w:val="0054390E"/>
    <w:rsid w:val="0054407B"/>
    <w:rsid w:val="00545319"/>
    <w:rsid w:val="00545EDE"/>
    <w:rsid w:val="00546F58"/>
    <w:rsid w:val="005501EB"/>
    <w:rsid w:val="00550F7C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133"/>
    <w:rsid w:val="005724D4"/>
    <w:rsid w:val="00572AC0"/>
    <w:rsid w:val="005764DA"/>
    <w:rsid w:val="00577489"/>
    <w:rsid w:val="00581794"/>
    <w:rsid w:val="00581EED"/>
    <w:rsid w:val="00584273"/>
    <w:rsid w:val="00584A36"/>
    <w:rsid w:val="00584B67"/>
    <w:rsid w:val="00584D0B"/>
    <w:rsid w:val="0058754B"/>
    <w:rsid w:val="00587E7F"/>
    <w:rsid w:val="005905AB"/>
    <w:rsid w:val="00592D13"/>
    <w:rsid w:val="005944A6"/>
    <w:rsid w:val="005947AD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BD6"/>
    <w:rsid w:val="005B0C31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6A48"/>
    <w:rsid w:val="005D7F8F"/>
    <w:rsid w:val="005E08E2"/>
    <w:rsid w:val="005E16E9"/>
    <w:rsid w:val="005E1C64"/>
    <w:rsid w:val="005E1D7B"/>
    <w:rsid w:val="005E2197"/>
    <w:rsid w:val="005E4F5C"/>
    <w:rsid w:val="005F0331"/>
    <w:rsid w:val="005F084B"/>
    <w:rsid w:val="005F12C3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4947"/>
    <w:rsid w:val="0061632B"/>
    <w:rsid w:val="00616705"/>
    <w:rsid w:val="006170F6"/>
    <w:rsid w:val="00617D99"/>
    <w:rsid w:val="00617F04"/>
    <w:rsid w:val="00617FB5"/>
    <w:rsid w:val="006207D7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2F70"/>
    <w:rsid w:val="0063337A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DF6"/>
    <w:rsid w:val="006747FD"/>
    <w:rsid w:val="00675F12"/>
    <w:rsid w:val="00676123"/>
    <w:rsid w:val="006771A3"/>
    <w:rsid w:val="00677739"/>
    <w:rsid w:val="00677830"/>
    <w:rsid w:val="0068087E"/>
    <w:rsid w:val="00680D94"/>
    <w:rsid w:val="00680F35"/>
    <w:rsid w:val="00681F30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39F5"/>
    <w:rsid w:val="0069653C"/>
    <w:rsid w:val="0069726A"/>
    <w:rsid w:val="00697A5B"/>
    <w:rsid w:val="00697D0D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1567"/>
    <w:rsid w:val="006B2683"/>
    <w:rsid w:val="006B2D63"/>
    <w:rsid w:val="006B30D4"/>
    <w:rsid w:val="006B4946"/>
    <w:rsid w:val="006B554D"/>
    <w:rsid w:val="006B6EBF"/>
    <w:rsid w:val="006B7882"/>
    <w:rsid w:val="006C0B15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F4A"/>
    <w:rsid w:val="006F1CD8"/>
    <w:rsid w:val="006F30BE"/>
    <w:rsid w:val="006F3BE2"/>
    <w:rsid w:val="006F3EFF"/>
    <w:rsid w:val="006F4B25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6005"/>
    <w:rsid w:val="00716659"/>
    <w:rsid w:val="0071674D"/>
    <w:rsid w:val="00717851"/>
    <w:rsid w:val="007179BB"/>
    <w:rsid w:val="00717C37"/>
    <w:rsid w:val="00721119"/>
    <w:rsid w:val="007235D3"/>
    <w:rsid w:val="007245C0"/>
    <w:rsid w:val="00725813"/>
    <w:rsid w:val="00726869"/>
    <w:rsid w:val="00726FDE"/>
    <w:rsid w:val="007277EE"/>
    <w:rsid w:val="00727C3D"/>
    <w:rsid w:val="00730985"/>
    <w:rsid w:val="00730F07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D26"/>
    <w:rsid w:val="007571FD"/>
    <w:rsid w:val="00757DF9"/>
    <w:rsid w:val="00760908"/>
    <w:rsid w:val="0076114C"/>
    <w:rsid w:val="00763944"/>
    <w:rsid w:val="00765186"/>
    <w:rsid w:val="00765CA2"/>
    <w:rsid w:val="0076771F"/>
    <w:rsid w:val="007677FC"/>
    <w:rsid w:val="00770590"/>
    <w:rsid w:val="007725C6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6982"/>
    <w:rsid w:val="00787A63"/>
    <w:rsid w:val="00790035"/>
    <w:rsid w:val="0079159A"/>
    <w:rsid w:val="00793439"/>
    <w:rsid w:val="00794078"/>
    <w:rsid w:val="00794922"/>
    <w:rsid w:val="007949A9"/>
    <w:rsid w:val="007950A7"/>
    <w:rsid w:val="0079518E"/>
    <w:rsid w:val="007951EC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305C"/>
    <w:rsid w:val="007C5FAB"/>
    <w:rsid w:val="007C63DF"/>
    <w:rsid w:val="007C65CB"/>
    <w:rsid w:val="007C7E4D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D6C7C"/>
    <w:rsid w:val="007E05DE"/>
    <w:rsid w:val="007E1835"/>
    <w:rsid w:val="007E35C5"/>
    <w:rsid w:val="007E44E4"/>
    <w:rsid w:val="007E530D"/>
    <w:rsid w:val="007E72A1"/>
    <w:rsid w:val="007E7ACE"/>
    <w:rsid w:val="007E7B5E"/>
    <w:rsid w:val="007F238D"/>
    <w:rsid w:val="007F361A"/>
    <w:rsid w:val="007F4ED3"/>
    <w:rsid w:val="007F61BA"/>
    <w:rsid w:val="007F6555"/>
    <w:rsid w:val="007F6671"/>
    <w:rsid w:val="007F787A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1296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2FB7"/>
    <w:rsid w:val="00833315"/>
    <w:rsid w:val="008338EB"/>
    <w:rsid w:val="00837398"/>
    <w:rsid w:val="00837A3B"/>
    <w:rsid w:val="00840612"/>
    <w:rsid w:val="00842872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19E6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22B5"/>
    <w:rsid w:val="008C3590"/>
    <w:rsid w:val="008C3629"/>
    <w:rsid w:val="008C44B9"/>
    <w:rsid w:val="008C52C2"/>
    <w:rsid w:val="008C5747"/>
    <w:rsid w:val="008C5E96"/>
    <w:rsid w:val="008C663E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AF6"/>
    <w:rsid w:val="008E4B09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10388"/>
    <w:rsid w:val="00913737"/>
    <w:rsid w:val="0091378D"/>
    <w:rsid w:val="009141A9"/>
    <w:rsid w:val="009147D5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CDF"/>
    <w:rsid w:val="00951014"/>
    <w:rsid w:val="009514BA"/>
    <w:rsid w:val="00953B44"/>
    <w:rsid w:val="0095652C"/>
    <w:rsid w:val="00956FA4"/>
    <w:rsid w:val="0096300D"/>
    <w:rsid w:val="0096356D"/>
    <w:rsid w:val="00964C03"/>
    <w:rsid w:val="00965B61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BFA"/>
    <w:rsid w:val="00984C68"/>
    <w:rsid w:val="0098533D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F5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69F1"/>
    <w:rsid w:val="009F7717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0DD0"/>
    <w:rsid w:val="00A1276C"/>
    <w:rsid w:val="00A12799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2A2"/>
    <w:rsid w:val="00A30C6D"/>
    <w:rsid w:val="00A3120B"/>
    <w:rsid w:val="00A31D66"/>
    <w:rsid w:val="00A32BC1"/>
    <w:rsid w:val="00A33220"/>
    <w:rsid w:val="00A3325A"/>
    <w:rsid w:val="00A3365E"/>
    <w:rsid w:val="00A33BD6"/>
    <w:rsid w:val="00A34C02"/>
    <w:rsid w:val="00A37920"/>
    <w:rsid w:val="00A379CF"/>
    <w:rsid w:val="00A37A6A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47CC3"/>
    <w:rsid w:val="00A504E7"/>
    <w:rsid w:val="00A5136B"/>
    <w:rsid w:val="00A5355C"/>
    <w:rsid w:val="00A5494E"/>
    <w:rsid w:val="00A5766E"/>
    <w:rsid w:val="00A57D0D"/>
    <w:rsid w:val="00A6091A"/>
    <w:rsid w:val="00A610C9"/>
    <w:rsid w:val="00A63F06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4B15"/>
    <w:rsid w:val="00AC69D3"/>
    <w:rsid w:val="00AC6BBC"/>
    <w:rsid w:val="00AD10EF"/>
    <w:rsid w:val="00AD1117"/>
    <w:rsid w:val="00AD1A21"/>
    <w:rsid w:val="00AD45C1"/>
    <w:rsid w:val="00AD5E84"/>
    <w:rsid w:val="00AD7456"/>
    <w:rsid w:val="00AE0D2A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83A"/>
    <w:rsid w:val="00AF108A"/>
    <w:rsid w:val="00AF16FB"/>
    <w:rsid w:val="00AF1AA1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E92"/>
    <w:rsid w:val="00B310FF"/>
    <w:rsid w:val="00B3136A"/>
    <w:rsid w:val="00B3156A"/>
    <w:rsid w:val="00B31A25"/>
    <w:rsid w:val="00B31D3E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345D"/>
    <w:rsid w:val="00BB4449"/>
    <w:rsid w:val="00BB73BD"/>
    <w:rsid w:val="00BC0C90"/>
    <w:rsid w:val="00BC324D"/>
    <w:rsid w:val="00BC337E"/>
    <w:rsid w:val="00BC57BA"/>
    <w:rsid w:val="00BC620C"/>
    <w:rsid w:val="00BC6548"/>
    <w:rsid w:val="00BC778E"/>
    <w:rsid w:val="00BD373A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16D6C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204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87F70"/>
    <w:rsid w:val="00C92216"/>
    <w:rsid w:val="00C92EF2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4B73"/>
    <w:rsid w:val="00CB5671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44E4"/>
    <w:rsid w:val="00CC4A95"/>
    <w:rsid w:val="00CC6AD8"/>
    <w:rsid w:val="00CC6D16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3E33"/>
    <w:rsid w:val="00CF456A"/>
    <w:rsid w:val="00CF4ABC"/>
    <w:rsid w:val="00CF58B7"/>
    <w:rsid w:val="00CF6F74"/>
    <w:rsid w:val="00CF7672"/>
    <w:rsid w:val="00D000DB"/>
    <w:rsid w:val="00D01DFE"/>
    <w:rsid w:val="00D01F10"/>
    <w:rsid w:val="00D07F6F"/>
    <w:rsid w:val="00D1056A"/>
    <w:rsid w:val="00D106BB"/>
    <w:rsid w:val="00D10A5B"/>
    <w:rsid w:val="00D10C3B"/>
    <w:rsid w:val="00D117B5"/>
    <w:rsid w:val="00D120F0"/>
    <w:rsid w:val="00D12E79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09"/>
    <w:rsid w:val="00D34B63"/>
    <w:rsid w:val="00D34DF7"/>
    <w:rsid w:val="00D351C1"/>
    <w:rsid w:val="00D353A4"/>
    <w:rsid w:val="00D35EFB"/>
    <w:rsid w:val="00D37291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520D"/>
    <w:rsid w:val="00D76725"/>
    <w:rsid w:val="00D7744A"/>
    <w:rsid w:val="00D80342"/>
    <w:rsid w:val="00D8391E"/>
    <w:rsid w:val="00D84F30"/>
    <w:rsid w:val="00D8626D"/>
    <w:rsid w:val="00D86314"/>
    <w:rsid w:val="00D86A7A"/>
    <w:rsid w:val="00D86BF0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76B"/>
    <w:rsid w:val="00DA47B5"/>
    <w:rsid w:val="00DA5810"/>
    <w:rsid w:val="00DB0B35"/>
    <w:rsid w:val="00DB13F3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5842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F055F"/>
    <w:rsid w:val="00DF1576"/>
    <w:rsid w:val="00DF1A15"/>
    <w:rsid w:val="00DF2989"/>
    <w:rsid w:val="00DF2CFF"/>
    <w:rsid w:val="00DF60B9"/>
    <w:rsid w:val="00E000C5"/>
    <w:rsid w:val="00E045E1"/>
    <w:rsid w:val="00E04F08"/>
    <w:rsid w:val="00E0535D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58D1"/>
    <w:rsid w:val="00E25F0F"/>
    <w:rsid w:val="00E27CC5"/>
    <w:rsid w:val="00E27E75"/>
    <w:rsid w:val="00E30D7F"/>
    <w:rsid w:val="00E3177E"/>
    <w:rsid w:val="00E32025"/>
    <w:rsid w:val="00E33340"/>
    <w:rsid w:val="00E33713"/>
    <w:rsid w:val="00E35E90"/>
    <w:rsid w:val="00E3660B"/>
    <w:rsid w:val="00E3683B"/>
    <w:rsid w:val="00E36862"/>
    <w:rsid w:val="00E40E00"/>
    <w:rsid w:val="00E41806"/>
    <w:rsid w:val="00E41D3D"/>
    <w:rsid w:val="00E42CA1"/>
    <w:rsid w:val="00E44923"/>
    <w:rsid w:val="00E44C2E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3A42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499"/>
    <w:rsid w:val="00EB4B92"/>
    <w:rsid w:val="00EB4D32"/>
    <w:rsid w:val="00EB4FE1"/>
    <w:rsid w:val="00EB6580"/>
    <w:rsid w:val="00EC03FA"/>
    <w:rsid w:val="00EC054D"/>
    <w:rsid w:val="00EC0C0E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3BA9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387"/>
    <w:rsid w:val="00EE7119"/>
    <w:rsid w:val="00EF0E36"/>
    <w:rsid w:val="00EF49A6"/>
    <w:rsid w:val="00EF5B9C"/>
    <w:rsid w:val="00EF60E3"/>
    <w:rsid w:val="00EF61B8"/>
    <w:rsid w:val="00EF7182"/>
    <w:rsid w:val="00F0072D"/>
    <w:rsid w:val="00F00A3C"/>
    <w:rsid w:val="00F031DB"/>
    <w:rsid w:val="00F055F1"/>
    <w:rsid w:val="00F065B9"/>
    <w:rsid w:val="00F0696D"/>
    <w:rsid w:val="00F104D3"/>
    <w:rsid w:val="00F13285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4D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38CA"/>
    <w:rsid w:val="00FA47DD"/>
    <w:rsid w:val="00FA4D12"/>
    <w:rsid w:val="00FA573E"/>
    <w:rsid w:val="00FA5CDF"/>
    <w:rsid w:val="00FB0363"/>
    <w:rsid w:val="00FB12A0"/>
    <w:rsid w:val="00FB1332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5EB8"/>
    <w:rsid w:val="00FC6230"/>
    <w:rsid w:val="00FC62CB"/>
    <w:rsid w:val="00FD2013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8505</Characters>
  <Application>Microsoft Office Word</Application>
  <DocSecurity>0</DocSecurity>
  <Lines>70</Lines>
  <Paragraphs>20</Paragraphs>
  <ScaleCrop>false</ScaleCrop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2020-11-18T09:34:00Z</dcterms:created>
  <dcterms:modified xsi:type="dcterms:W3CDTF">2020-11-18T09:34:00Z</dcterms:modified>
</cp:coreProperties>
</file>