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7A303C2E" w:rsidR="00975C12" w:rsidRPr="00F40D3F" w:rsidRDefault="00975C12" w:rsidP="00975C12">
      <w:pPr>
        <w:pStyle w:val="Heading1"/>
        <w:jc w:val="center"/>
      </w:pPr>
      <w:r w:rsidRPr="00F40D3F">
        <w:t xml:space="preserve">Minutes of the meeting held on </w:t>
      </w:r>
      <w:r w:rsidR="009F69A2">
        <w:t>30</w:t>
      </w:r>
      <w:r w:rsidR="00E95322">
        <w:t xml:space="preserve"> March</w:t>
      </w:r>
      <w:r w:rsidR="00892B11">
        <w:t xml:space="preserve"> 202</w:t>
      </w:r>
      <w:r w:rsidR="00966E36">
        <w:t>1</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0CB43FDE"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3A44156B" w:rsidR="00E6613F" w:rsidRPr="000140B0"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w:t>
      </w:r>
      <w:r w:rsidR="00B12427">
        <w:rPr>
          <w:rFonts w:cs="Arial"/>
          <w:color w:val="000000" w:themeColor="text1"/>
          <w:sz w:val="22"/>
          <w:szCs w:val="22"/>
          <w:lang w:val="en-GB"/>
        </w:rPr>
        <w:t xml:space="preserve">, </w:t>
      </w:r>
      <w:r>
        <w:rPr>
          <w:rFonts w:cs="Arial"/>
          <w:color w:val="000000" w:themeColor="text1"/>
          <w:sz w:val="22"/>
          <w:szCs w:val="22"/>
          <w:lang w:val="en-GB"/>
        </w:rPr>
        <w:t>Centre for Health Technology Evaluation</w:t>
      </w:r>
      <w:r w:rsidR="00A32611">
        <w:rPr>
          <w:rFonts w:cs="Arial"/>
          <w:color w:val="000000" w:themeColor="text1"/>
          <w:sz w:val="22"/>
          <w:szCs w:val="22"/>
          <w:lang w:val="en-GB"/>
        </w:rPr>
        <w:t xml:space="preserve"> </w:t>
      </w:r>
    </w:p>
    <w:p w14:paraId="2525C183" w14:textId="64E3996A" w:rsidR="00186E84" w:rsidRDefault="00186E84"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w:t>
      </w:r>
      <w:r w:rsidR="00B12427">
        <w:rPr>
          <w:rFonts w:cs="Arial"/>
          <w:color w:val="000000" w:themeColor="text1"/>
          <w:sz w:val="22"/>
          <w:szCs w:val="22"/>
          <w:lang w:val="en-GB"/>
        </w:rPr>
        <w:t>,</w:t>
      </w:r>
      <w:r>
        <w:rPr>
          <w:rFonts w:cs="Arial"/>
          <w:color w:val="000000" w:themeColor="text1"/>
          <w:sz w:val="22"/>
          <w:szCs w:val="22"/>
          <w:lang w:val="en-GB"/>
        </w:rPr>
        <w:t xml:space="preserve"> Centre for Guidelines</w:t>
      </w:r>
      <w:r w:rsidR="00E95322">
        <w:rPr>
          <w:rFonts w:cs="Arial"/>
          <w:color w:val="000000" w:themeColor="text1"/>
          <w:sz w:val="22"/>
          <w:szCs w:val="22"/>
          <w:lang w:val="en-GB"/>
        </w:rPr>
        <w:t xml:space="preserve"> </w:t>
      </w:r>
    </w:p>
    <w:p w14:paraId="193B3A85" w14:textId="4D0FED4E"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Director</w:t>
      </w:r>
      <w:r w:rsidR="00B12427">
        <w:rPr>
          <w:rFonts w:cs="Arial"/>
          <w:sz w:val="22"/>
          <w:szCs w:val="22"/>
          <w:lang w:val="en-GB"/>
        </w:rPr>
        <w:t>,</w:t>
      </w:r>
      <w:r>
        <w:rPr>
          <w:rFonts w:cs="Arial"/>
          <w:sz w:val="22"/>
          <w:szCs w:val="22"/>
          <w:lang w:val="en-GB"/>
        </w:rPr>
        <w:t xml:space="preserve"> Communications </w:t>
      </w:r>
    </w:p>
    <w:p w14:paraId="0D86CAA2" w14:textId="740EDFAB"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w:t>
      </w:r>
      <w:r w:rsidR="00B12427">
        <w:rPr>
          <w:rFonts w:cs="Arial"/>
          <w:sz w:val="22"/>
          <w:szCs w:val="22"/>
          <w:lang w:val="en-GB"/>
        </w:rPr>
        <w:t>,</w:t>
      </w:r>
      <w:r>
        <w:rPr>
          <w:rFonts w:cs="Arial"/>
          <w:sz w:val="22"/>
          <w:szCs w:val="22"/>
          <w:lang w:val="en-GB"/>
        </w:rPr>
        <w:t xml:space="preserve"> Science, Evidence and Analytics</w:t>
      </w:r>
      <w:r w:rsidR="004A53E9">
        <w:rPr>
          <w:rFonts w:cs="Arial"/>
          <w:sz w:val="22"/>
          <w:szCs w:val="22"/>
          <w:lang w:val="en-GB"/>
        </w:rPr>
        <w:t xml:space="preserve"> </w:t>
      </w:r>
    </w:p>
    <w:p w14:paraId="34A76FA7" w14:textId="304E0C2C"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Director</w:t>
      </w:r>
      <w:r w:rsidR="00B12427">
        <w:rPr>
          <w:rFonts w:cs="Arial"/>
          <w:sz w:val="22"/>
          <w:szCs w:val="22"/>
          <w:lang w:val="en-GB"/>
        </w:rPr>
        <w:t>,</w:t>
      </w:r>
      <w:r>
        <w:rPr>
          <w:rFonts w:cs="Arial"/>
          <w:sz w:val="22"/>
          <w:szCs w:val="22"/>
          <w:lang w:val="en-GB"/>
        </w:rPr>
        <w:t xml:space="preserve"> Finance, Strategy and Transformation </w:t>
      </w:r>
    </w:p>
    <w:p w14:paraId="217895DB" w14:textId="45D95E49"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w:t>
      </w:r>
      <w:r w:rsidR="00B12427">
        <w:rPr>
          <w:rFonts w:cs="Arial"/>
          <w:sz w:val="22"/>
          <w:szCs w:val="22"/>
          <w:lang w:val="en-GB"/>
        </w:rPr>
        <w:t xml:space="preserve">, </w:t>
      </w:r>
      <w:r w:rsidR="0051570B">
        <w:rPr>
          <w:rFonts w:cs="Arial"/>
          <w:sz w:val="22"/>
          <w:szCs w:val="22"/>
          <w:lang w:val="en-GB"/>
        </w:rPr>
        <w:t>Health and Social Care</w:t>
      </w:r>
      <w:r w:rsidR="000F68E3">
        <w:rPr>
          <w:rFonts w:cs="Arial"/>
          <w:sz w:val="22"/>
          <w:szCs w:val="22"/>
          <w:lang w:val="en-GB"/>
        </w:rPr>
        <w:t xml:space="preserve"> </w:t>
      </w:r>
      <w:r w:rsidR="000F68E3" w:rsidRPr="00ED1DC6">
        <w:rPr>
          <w:rFonts w:cs="Arial"/>
          <w:color w:val="000000" w:themeColor="text1"/>
          <w:sz w:val="22"/>
          <w:szCs w:val="22"/>
          <w:lang w:val="en-GB"/>
        </w:rPr>
        <w:t>(f</w:t>
      </w:r>
      <w:r w:rsidR="00ED1DC6" w:rsidRPr="00ED1DC6">
        <w:rPr>
          <w:rFonts w:cs="Arial"/>
          <w:color w:val="000000" w:themeColor="text1"/>
          <w:sz w:val="22"/>
          <w:szCs w:val="22"/>
          <w:lang w:val="en-GB"/>
        </w:rPr>
        <w:t xml:space="preserve">or item </w:t>
      </w:r>
      <w:r w:rsidR="00ED1DC6">
        <w:rPr>
          <w:rFonts w:cs="Arial"/>
          <w:color w:val="000000" w:themeColor="text1"/>
          <w:sz w:val="22"/>
          <w:szCs w:val="22"/>
          <w:lang w:val="en-GB"/>
        </w:rPr>
        <w:t>8</w:t>
      </w:r>
      <w:r w:rsidR="00ED1DC6" w:rsidRPr="00ED1DC6">
        <w:rPr>
          <w:rFonts w:cs="Arial"/>
          <w:color w:val="000000" w:themeColor="text1"/>
          <w:sz w:val="22"/>
          <w:szCs w:val="22"/>
          <w:lang w:val="en-GB"/>
        </w:rPr>
        <w:t xml:space="preserve"> onwards</w:t>
      </w:r>
      <w:r w:rsidR="000F68E3" w:rsidRPr="00ED1DC6">
        <w:rPr>
          <w:rFonts w:cs="Arial"/>
          <w:color w:val="000000" w:themeColor="text1"/>
          <w:sz w:val="22"/>
          <w:szCs w:val="22"/>
          <w:lang w:val="en-GB"/>
        </w:rPr>
        <w:t>)</w:t>
      </w:r>
    </w:p>
    <w:p w14:paraId="454AF59E" w14:textId="4A36D2D1"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w:t>
      </w:r>
      <w:r w:rsidR="00B12427">
        <w:rPr>
          <w:rFonts w:cs="Arial"/>
          <w:sz w:val="22"/>
          <w:szCs w:val="22"/>
          <w:lang w:val="en-GB"/>
        </w:rPr>
        <w:t>,</w:t>
      </w:r>
      <w:r w:rsidR="0051570B">
        <w:rPr>
          <w:rFonts w:cs="Arial"/>
          <w:sz w:val="22"/>
          <w:szCs w:val="22"/>
          <w:lang w:val="en-GB"/>
        </w:rPr>
        <w:t xml:space="preserve">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1CACEF9A" w14:textId="1631CF05" w:rsidR="00E95322" w:rsidRPr="00060696" w:rsidRDefault="00E95322" w:rsidP="007F1B30">
      <w:pPr>
        <w:pStyle w:val="NICEnormal"/>
        <w:spacing w:after="0" w:line="240" w:lineRule="auto"/>
        <w:ind w:left="2160" w:hanging="2160"/>
        <w:rPr>
          <w:color w:val="000000" w:themeColor="text1"/>
          <w:sz w:val="22"/>
          <w:szCs w:val="22"/>
        </w:rPr>
      </w:pPr>
      <w:r w:rsidRPr="00060696">
        <w:rPr>
          <w:color w:val="000000" w:themeColor="text1"/>
          <w:sz w:val="22"/>
          <w:szCs w:val="22"/>
        </w:rPr>
        <w:t>David Coombs</w:t>
      </w:r>
      <w:r w:rsidRPr="00060696">
        <w:rPr>
          <w:color w:val="000000" w:themeColor="text1"/>
          <w:sz w:val="22"/>
          <w:szCs w:val="22"/>
        </w:rPr>
        <w:tab/>
        <w:t>Associate Director</w:t>
      </w:r>
      <w:r w:rsidR="00B12427">
        <w:rPr>
          <w:color w:val="000000" w:themeColor="text1"/>
          <w:sz w:val="22"/>
          <w:szCs w:val="22"/>
        </w:rPr>
        <w:t>,</w:t>
      </w:r>
      <w:r w:rsidRPr="00060696">
        <w:rPr>
          <w:color w:val="000000" w:themeColor="text1"/>
          <w:sz w:val="22"/>
          <w:szCs w:val="22"/>
        </w:rPr>
        <w:t xml:space="preserve"> Corporate Office (minutes)</w:t>
      </w:r>
    </w:p>
    <w:p w14:paraId="47E5F29D" w14:textId="6AD23DDD" w:rsidR="000F68E3" w:rsidRDefault="000F68E3" w:rsidP="007F1B30">
      <w:pPr>
        <w:pStyle w:val="NICEnormal"/>
        <w:spacing w:after="0" w:line="240" w:lineRule="auto"/>
        <w:ind w:left="2160" w:hanging="2160"/>
        <w:rPr>
          <w:color w:val="000000" w:themeColor="text1"/>
          <w:sz w:val="22"/>
          <w:szCs w:val="22"/>
        </w:rPr>
      </w:pPr>
      <w:r>
        <w:rPr>
          <w:color w:val="000000" w:themeColor="text1"/>
          <w:sz w:val="22"/>
          <w:szCs w:val="22"/>
        </w:rPr>
        <w:t>Moya Alcock</w:t>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w:t>
      </w:r>
      <w:r w:rsidR="00B12427">
        <w:rPr>
          <w:color w:val="000000" w:themeColor="text1"/>
          <w:sz w:val="22"/>
          <w:szCs w:val="22"/>
        </w:rPr>
        <w:t>,</w:t>
      </w:r>
      <w:r>
        <w:rPr>
          <w:color w:val="000000" w:themeColor="text1"/>
          <w:sz w:val="22"/>
          <w:szCs w:val="22"/>
        </w:rPr>
        <w:t xml:space="preserve"> Health and Social </w:t>
      </w:r>
      <w:r w:rsidRPr="00ED1DC6">
        <w:rPr>
          <w:color w:val="000000" w:themeColor="text1"/>
          <w:sz w:val="22"/>
          <w:szCs w:val="22"/>
        </w:rPr>
        <w:t xml:space="preserve">Care (items 1 to </w:t>
      </w:r>
      <w:r w:rsidR="00ED1DC6" w:rsidRPr="00ED1DC6">
        <w:rPr>
          <w:color w:val="000000" w:themeColor="text1"/>
          <w:sz w:val="22"/>
          <w:szCs w:val="22"/>
        </w:rPr>
        <w:t>7 inclusive</w:t>
      </w:r>
      <w:r w:rsidRPr="00ED1DC6">
        <w:rPr>
          <w:color w:val="000000" w:themeColor="text1"/>
          <w:sz w:val="22"/>
          <w:szCs w:val="22"/>
        </w:rPr>
        <w:t>)</w:t>
      </w:r>
    </w:p>
    <w:p w14:paraId="1499FF58" w14:textId="71CC0729" w:rsidR="00060696" w:rsidRPr="00060696" w:rsidRDefault="00060696" w:rsidP="007F1B30">
      <w:pPr>
        <w:pStyle w:val="NICEnormal"/>
        <w:spacing w:after="0" w:line="240" w:lineRule="auto"/>
        <w:ind w:left="2160" w:hanging="2160"/>
        <w:rPr>
          <w:color w:val="000000" w:themeColor="text1"/>
          <w:sz w:val="22"/>
          <w:szCs w:val="22"/>
        </w:rPr>
      </w:pPr>
      <w:r w:rsidRPr="00060696">
        <w:rPr>
          <w:color w:val="000000" w:themeColor="text1"/>
          <w:sz w:val="22"/>
          <w:szCs w:val="22"/>
        </w:rPr>
        <w:t>Javier Alonso</w:t>
      </w:r>
      <w:r w:rsidRPr="00060696">
        <w:rPr>
          <w:color w:val="000000" w:themeColor="text1"/>
          <w:sz w:val="22"/>
          <w:szCs w:val="22"/>
        </w:rPr>
        <w:tab/>
      </w:r>
      <w:proofErr w:type="spellStart"/>
      <w:r w:rsidRPr="00060696">
        <w:rPr>
          <w:color w:val="000000" w:themeColor="text1"/>
          <w:sz w:val="22"/>
          <w:szCs w:val="22"/>
        </w:rPr>
        <w:t>Programme</w:t>
      </w:r>
      <w:proofErr w:type="spellEnd"/>
      <w:r w:rsidRPr="00060696">
        <w:rPr>
          <w:color w:val="000000" w:themeColor="text1"/>
          <w:sz w:val="22"/>
          <w:szCs w:val="22"/>
        </w:rPr>
        <w:t xml:space="preserve"> Manager</w:t>
      </w:r>
      <w:r w:rsidR="00B12427">
        <w:rPr>
          <w:color w:val="000000" w:themeColor="text1"/>
          <w:sz w:val="22"/>
          <w:szCs w:val="22"/>
        </w:rPr>
        <w:t>,</w:t>
      </w:r>
      <w:r w:rsidRPr="00060696">
        <w:rPr>
          <w:color w:val="000000" w:themeColor="text1"/>
          <w:sz w:val="22"/>
          <w:szCs w:val="22"/>
        </w:rPr>
        <w:t xml:space="preserve"> Digital, Information and Technology (item 9)</w:t>
      </w:r>
    </w:p>
    <w:p w14:paraId="42E2C0A5" w14:textId="7B736296" w:rsidR="00060696" w:rsidRPr="00060696" w:rsidRDefault="00060696" w:rsidP="007F1B30">
      <w:pPr>
        <w:pStyle w:val="NICEnormal"/>
        <w:spacing w:after="0" w:line="240" w:lineRule="auto"/>
        <w:ind w:left="2160" w:hanging="2160"/>
        <w:rPr>
          <w:color w:val="000000" w:themeColor="text1"/>
          <w:sz w:val="22"/>
          <w:szCs w:val="22"/>
        </w:rPr>
      </w:pPr>
      <w:r w:rsidRPr="00060696">
        <w:rPr>
          <w:color w:val="000000" w:themeColor="text1"/>
          <w:sz w:val="22"/>
          <w:szCs w:val="22"/>
        </w:rPr>
        <w:t>Chris Flood</w:t>
      </w:r>
      <w:r w:rsidRPr="00060696">
        <w:rPr>
          <w:color w:val="000000" w:themeColor="text1"/>
          <w:sz w:val="22"/>
          <w:szCs w:val="22"/>
        </w:rPr>
        <w:tab/>
        <w:t>Content Strategy Lead (item 10)</w:t>
      </w:r>
    </w:p>
    <w:p w14:paraId="0BB09ECA" w14:textId="15824D78" w:rsidR="00E95322" w:rsidRPr="00060696" w:rsidRDefault="00E95322" w:rsidP="007F1B30">
      <w:pPr>
        <w:pStyle w:val="NICEnormal"/>
        <w:spacing w:after="0" w:line="240" w:lineRule="auto"/>
        <w:ind w:left="2160" w:hanging="2160"/>
        <w:rPr>
          <w:color w:val="000000" w:themeColor="text1"/>
          <w:sz w:val="22"/>
          <w:szCs w:val="22"/>
        </w:rPr>
      </w:pPr>
      <w:r w:rsidRPr="00060696">
        <w:rPr>
          <w:color w:val="000000" w:themeColor="text1"/>
          <w:sz w:val="22"/>
          <w:szCs w:val="22"/>
        </w:rPr>
        <w:t>Lisa Hooley</w:t>
      </w:r>
      <w:r w:rsidRPr="00060696">
        <w:rPr>
          <w:color w:val="000000" w:themeColor="text1"/>
          <w:sz w:val="22"/>
          <w:szCs w:val="22"/>
        </w:rPr>
        <w:tab/>
      </w:r>
      <w:r w:rsidR="000140B0" w:rsidRPr="00060696">
        <w:rPr>
          <w:color w:val="000000" w:themeColor="text1"/>
          <w:sz w:val="22"/>
          <w:szCs w:val="22"/>
        </w:rPr>
        <w:t xml:space="preserve">Senior OD, Learning and Talent Manager </w:t>
      </w:r>
      <w:r w:rsidRPr="00060696">
        <w:rPr>
          <w:color w:val="000000" w:themeColor="text1"/>
          <w:sz w:val="22"/>
          <w:szCs w:val="22"/>
        </w:rPr>
        <w:t>(item 7)</w:t>
      </w:r>
    </w:p>
    <w:p w14:paraId="4FB9DF7D" w14:textId="799E0277" w:rsidR="00060696" w:rsidRPr="00060696" w:rsidRDefault="00060696" w:rsidP="007F1B30">
      <w:pPr>
        <w:pStyle w:val="NICEnormal"/>
        <w:spacing w:after="0" w:line="240" w:lineRule="auto"/>
        <w:ind w:left="2160" w:hanging="2160"/>
        <w:rPr>
          <w:color w:val="000000" w:themeColor="text1"/>
          <w:sz w:val="22"/>
          <w:szCs w:val="22"/>
        </w:rPr>
      </w:pPr>
      <w:r w:rsidRPr="00060696">
        <w:rPr>
          <w:color w:val="000000" w:themeColor="text1"/>
          <w:sz w:val="22"/>
          <w:szCs w:val="22"/>
        </w:rPr>
        <w:t>Alison Liddell</w:t>
      </w:r>
      <w:r w:rsidRPr="00060696">
        <w:rPr>
          <w:color w:val="000000" w:themeColor="text1"/>
          <w:sz w:val="22"/>
          <w:szCs w:val="22"/>
        </w:rPr>
        <w:tab/>
      </w:r>
      <w:proofErr w:type="spellStart"/>
      <w:r w:rsidRPr="00060696">
        <w:rPr>
          <w:color w:val="000000" w:themeColor="text1"/>
          <w:sz w:val="22"/>
          <w:szCs w:val="22"/>
        </w:rPr>
        <w:t>Programme</w:t>
      </w:r>
      <w:proofErr w:type="spellEnd"/>
      <w:r w:rsidRPr="00060696">
        <w:rPr>
          <w:color w:val="000000" w:themeColor="text1"/>
          <w:sz w:val="22"/>
          <w:szCs w:val="22"/>
        </w:rPr>
        <w:t xml:space="preserve"> Director</w:t>
      </w:r>
      <w:r w:rsidR="00B12427">
        <w:rPr>
          <w:color w:val="000000" w:themeColor="text1"/>
          <w:sz w:val="22"/>
          <w:szCs w:val="22"/>
        </w:rPr>
        <w:t>,</w:t>
      </w:r>
      <w:r w:rsidRPr="00060696">
        <w:rPr>
          <w:color w:val="000000" w:themeColor="text1"/>
          <w:sz w:val="22"/>
          <w:szCs w:val="22"/>
        </w:rPr>
        <w:t xml:space="preserve"> Digital, Information and Technology (item 9)</w:t>
      </w:r>
    </w:p>
    <w:p w14:paraId="4309488E" w14:textId="4718BCCF" w:rsidR="00060696" w:rsidRPr="00060696" w:rsidRDefault="00060696" w:rsidP="007F1B30">
      <w:pPr>
        <w:pStyle w:val="NICEnormal"/>
        <w:spacing w:after="0" w:line="240" w:lineRule="auto"/>
        <w:ind w:left="2160" w:hanging="2160"/>
        <w:rPr>
          <w:color w:val="000000" w:themeColor="text1"/>
          <w:sz w:val="22"/>
          <w:szCs w:val="22"/>
        </w:rPr>
      </w:pPr>
      <w:r w:rsidRPr="00060696">
        <w:rPr>
          <w:color w:val="000000" w:themeColor="text1"/>
          <w:sz w:val="22"/>
          <w:szCs w:val="22"/>
        </w:rPr>
        <w:t>Suzie Panek</w:t>
      </w:r>
      <w:r w:rsidRPr="00060696">
        <w:rPr>
          <w:color w:val="000000" w:themeColor="text1"/>
          <w:sz w:val="22"/>
          <w:szCs w:val="22"/>
        </w:rPr>
        <w:tab/>
        <w:t>Payroll Liaison Officer (item 7)</w:t>
      </w:r>
    </w:p>
    <w:p w14:paraId="278213A3" w14:textId="45937253" w:rsidR="00E95322" w:rsidRPr="00060696" w:rsidRDefault="00E95322" w:rsidP="00060696">
      <w:pPr>
        <w:pStyle w:val="NICEnormal"/>
        <w:spacing w:after="0" w:line="240" w:lineRule="auto"/>
        <w:ind w:left="2160" w:hanging="2160"/>
        <w:rPr>
          <w:color w:val="000000" w:themeColor="text1"/>
          <w:sz w:val="22"/>
          <w:szCs w:val="22"/>
        </w:rPr>
      </w:pPr>
      <w:r w:rsidRPr="00060696">
        <w:rPr>
          <w:color w:val="000000" w:themeColor="text1"/>
          <w:sz w:val="22"/>
          <w:szCs w:val="22"/>
        </w:rPr>
        <w:t>Tanya Slinn</w:t>
      </w:r>
      <w:r w:rsidRPr="00060696">
        <w:rPr>
          <w:color w:val="000000" w:themeColor="text1"/>
          <w:sz w:val="22"/>
          <w:szCs w:val="22"/>
        </w:rPr>
        <w:tab/>
        <w:t>Head of Digital Workplace</w:t>
      </w:r>
      <w:r w:rsidR="00B12427">
        <w:rPr>
          <w:color w:val="000000" w:themeColor="text1"/>
          <w:sz w:val="22"/>
          <w:szCs w:val="22"/>
        </w:rPr>
        <w:t>,</w:t>
      </w:r>
      <w:r w:rsidR="00060696" w:rsidRPr="00060696">
        <w:rPr>
          <w:color w:val="000000" w:themeColor="text1"/>
          <w:sz w:val="22"/>
          <w:szCs w:val="22"/>
        </w:rPr>
        <w:t xml:space="preserve"> Digital, Information and Technology</w:t>
      </w:r>
      <w:r w:rsidRPr="00060696">
        <w:rPr>
          <w:color w:val="000000" w:themeColor="text1"/>
          <w:sz w:val="22"/>
          <w:szCs w:val="22"/>
        </w:rPr>
        <w:t xml:space="preserve"> (item 9)</w:t>
      </w:r>
    </w:p>
    <w:p w14:paraId="0542C059" w14:textId="798B6123" w:rsidR="007F1B30" w:rsidRPr="00060696" w:rsidRDefault="007F1B30" w:rsidP="007F1B30">
      <w:pPr>
        <w:pStyle w:val="NICEnormal"/>
        <w:spacing w:after="0" w:line="240" w:lineRule="auto"/>
        <w:ind w:left="2160" w:hanging="2160"/>
        <w:rPr>
          <w:color w:val="000000" w:themeColor="text1"/>
          <w:sz w:val="22"/>
          <w:szCs w:val="22"/>
        </w:rPr>
      </w:pPr>
      <w:r w:rsidRPr="00060696">
        <w:rPr>
          <w:color w:val="000000" w:themeColor="text1"/>
          <w:sz w:val="22"/>
          <w:szCs w:val="22"/>
        </w:rPr>
        <w:t>Rebecca Threlfall</w:t>
      </w:r>
      <w:r w:rsidRPr="00060696">
        <w:rPr>
          <w:color w:val="000000" w:themeColor="text1"/>
          <w:sz w:val="22"/>
          <w:szCs w:val="22"/>
        </w:rPr>
        <w:tab/>
        <w:t>Chief of Staff</w:t>
      </w:r>
    </w:p>
    <w:p w14:paraId="68415E72" w14:textId="32D75A1B" w:rsidR="007F1B30" w:rsidRDefault="007F1B30" w:rsidP="00E817AC">
      <w:pPr>
        <w:pStyle w:val="NICEnormal"/>
        <w:spacing w:after="0" w:line="240" w:lineRule="auto"/>
        <w:ind w:left="2160" w:hanging="2160"/>
        <w:rPr>
          <w:color w:val="000000" w:themeColor="text1"/>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20F74E54" w14:textId="52405FD9" w:rsidR="000F68E3" w:rsidRPr="00E6613F" w:rsidRDefault="000F68E3" w:rsidP="000F68E3">
      <w:pPr>
        <w:pStyle w:val="Numberedpara"/>
        <w:rPr>
          <w:color w:val="auto"/>
        </w:rPr>
      </w:pPr>
      <w:r>
        <w:rPr>
          <w:color w:val="auto"/>
        </w:rPr>
        <w:t xml:space="preserve">Judith Richardson gave apologies for the start of the meeting and was represented by Moya Alcock until item </w:t>
      </w:r>
      <w:r w:rsidR="00ED1DC6" w:rsidRPr="00ED1DC6">
        <w:rPr>
          <w:color w:val="000000" w:themeColor="text1"/>
        </w:rPr>
        <w:t>8</w:t>
      </w:r>
      <w:r w:rsidRPr="000140B0">
        <w:rPr>
          <w:color w:val="000000" w:themeColor="text1"/>
        </w:rPr>
        <w:t>.</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1F7F4241" w:rsidR="003D7EDA" w:rsidRDefault="006F3BE2" w:rsidP="00FF68A5">
      <w:pPr>
        <w:pStyle w:val="Numberedpara"/>
      </w:pPr>
      <w:r>
        <w:t>The previously declared interests were noted</w:t>
      </w:r>
      <w:r w:rsidR="003503B7">
        <w:t>.</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4D3B8B6A" w14:textId="00CC1EBF" w:rsidR="00FF68A5" w:rsidRDefault="006F3BE2" w:rsidP="00B12427">
      <w:pPr>
        <w:pStyle w:val="Numberedpara"/>
      </w:pPr>
      <w:r>
        <w:t xml:space="preserve">The minutes of the </w:t>
      </w:r>
      <w:r w:rsidRPr="00B12427">
        <w:t>meeting</w:t>
      </w:r>
      <w:r>
        <w:t xml:space="preserve"> held on </w:t>
      </w:r>
      <w:r w:rsidR="00060696">
        <w:t>23</w:t>
      </w:r>
      <w:r w:rsidR="00E95322">
        <w:t xml:space="preserve"> March</w:t>
      </w:r>
      <w:r w:rsidR="00EC5281">
        <w:t xml:space="preserve"> 2021 </w:t>
      </w:r>
      <w:r>
        <w:t>were ag</w:t>
      </w:r>
      <w:r w:rsidR="006037B0">
        <w:t>reed as a correct record</w:t>
      </w:r>
      <w:r w:rsidR="00ED1DC6">
        <w:t xml:space="preserve"> subject to amendments to paragraphs 11 and 13.</w:t>
      </w:r>
    </w:p>
    <w:p w14:paraId="45504F30" w14:textId="77777777" w:rsidR="00060696" w:rsidRDefault="00060696" w:rsidP="00FE413E">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0229DA7E" w14:textId="18C490B6" w:rsidR="00273BFA" w:rsidRDefault="006F3BE2" w:rsidP="00273BFA">
      <w:pPr>
        <w:pStyle w:val="Numberedpara"/>
        <w:spacing w:after="240"/>
      </w:pPr>
      <w:r>
        <w:t xml:space="preserve">The actions from the meeting held on </w:t>
      </w:r>
      <w:r w:rsidR="00060696">
        <w:t>23</w:t>
      </w:r>
      <w:r w:rsidR="00E95322">
        <w:t xml:space="preserve"> March</w:t>
      </w:r>
      <w:r w:rsidR="009D68B8">
        <w:t xml:space="preserve"> 2021 </w:t>
      </w:r>
      <w:r>
        <w:t>were noted as complete or in hand.</w:t>
      </w:r>
    </w:p>
    <w:p w14:paraId="47F055E2" w14:textId="131CA0BE" w:rsidR="00ED1DC6" w:rsidRDefault="00ED1DC6" w:rsidP="00273BFA">
      <w:pPr>
        <w:pStyle w:val="Numberedpara"/>
        <w:spacing w:after="240"/>
      </w:pPr>
      <w:r>
        <w:t xml:space="preserve">It was agreed to reconsider </w:t>
      </w:r>
      <w:r w:rsidR="00B12427">
        <w:t xml:space="preserve">the need for </w:t>
      </w:r>
      <w:r>
        <w:t xml:space="preserve">communications about the use of laptops and VMware </w:t>
      </w:r>
      <w:r w:rsidR="00DD2804">
        <w:t>when the offices reopen once</w:t>
      </w:r>
      <w:r>
        <w:t xml:space="preserve"> the feedback from the current staff survey on working </w:t>
      </w:r>
      <w:r w:rsidR="00C045C7">
        <w:t>arrangements</w:t>
      </w:r>
      <w:r>
        <w:t xml:space="preserve"> is </w:t>
      </w:r>
      <w:r w:rsidR="00DD2804">
        <w:t>available</w:t>
      </w:r>
      <w:r>
        <w:t xml:space="preserve">. </w:t>
      </w:r>
    </w:p>
    <w:p w14:paraId="4AC6A70D" w14:textId="12BF0F98" w:rsidR="00E544DA" w:rsidRDefault="00ED1DC6" w:rsidP="00ED1DC6">
      <w:pPr>
        <w:pStyle w:val="Numberedpara"/>
      </w:pPr>
      <w:r>
        <w:t xml:space="preserve">It was agreed to </w:t>
      </w:r>
      <w:r w:rsidR="00B12427">
        <w:t>consider</w:t>
      </w:r>
      <w:r>
        <w:t xml:space="preserve"> the role of the </w:t>
      </w:r>
      <w:r w:rsidR="00C045C7">
        <w:t>patient</w:t>
      </w:r>
      <w:r>
        <w:t xml:space="preserve"> safety oversight group when the SCW report on NICE’s governance structure is </w:t>
      </w:r>
      <w:r w:rsidR="00C045C7">
        <w:t>available</w:t>
      </w:r>
      <w:r>
        <w:t xml:space="preserve">. </w:t>
      </w:r>
    </w:p>
    <w:p w14:paraId="19BB41F2" w14:textId="77777777" w:rsidR="00ED1DC6" w:rsidRDefault="00ED1DC6" w:rsidP="00ED1DC6">
      <w:pPr>
        <w:pStyle w:val="Numberedpara"/>
        <w:numPr>
          <w:ilvl w:val="0"/>
          <w:numId w:val="0"/>
        </w:numPr>
        <w:ind w:left="357"/>
      </w:pPr>
    </w:p>
    <w:p w14:paraId="18B1C488" w14:textId="77777777" w:rsidR="00060696" w:rsidRDefault="00060696" w:rsidP="00273BFA">
      <w:pPr>
        <w:pStyle w:val="Heading2"/>
      </w:pPr>
      <w:r>
        <w:lastRenderedPageBreak/>
        <w:t>Board meetings (item 5)</w:t>
      </w:r>
    </w:p>
    <w:p w14:paraId="3EADDE0A" w14:textId="77777777" w:rsidR="00060696" w:rsidRDefault="00060696" w:rsidP="00273BFA">
      <w:pPr>
        <w:pStyle w:val="Heading2"/>
      </w:pPr>
    </w:p>
    <w:p w14:paraId="43BB703C" w14:textId="724D6233" w:rsidR="00060696" w:rsidRPr="00C06A57" w:rsidRDefault="00060696" w:rsidP="00060696">
      <w:pPr>
        <w:pStyle w:val="Numberedpara"/>
      </w:pPr>
      <w:r w:rsidRPr="00C06A57">
        <w:t>ET reviewed the actions from the Board meetings on 24 March 2021.</w:t>
      </w:r>
      <w:r w:rsidR="00ED1DC6" w:rsidRPr="00C06A57">
        <w:t xml:space="preserve"> David Coombs agreed </w:t>
      </w:r>
      <w:r w:rsidR="00C045C7" w:rsidRPr="00C06A57">
        <w:t>to</w:t>
      </w:r>
      <w:r w:rsidR="00ED1DC6" w:rsidRPr="00C06A57">
        <w:t xml:space="preserve"> circulate the </w:t>
      </w:r>
      <w:r w:rsidR="00DD2804" w:rsidRPr="00C06A57">
        <w:t>table</w:t>
      </w:r>
      <w:r w:rsidR="00ED1DC6" w:rsidRPr="00C06A57">
        <w:t xml:space="preserve"> he had </w:t>
      </w:r>
      <w:r w:rsidR="00C045C7" w:rsidRPr="00C06A57">
        <w:t>produced</w:t>
      </w:r>
      <w:r w:rsidR="00ED1DC6" w:rsidRPr="00C06A57">
        <w:t xml:space="preserve"> that compared the planned 2021/22 </w:t>
      </w:r>
      <w:r w:rsidR="00C045C7" w:rsidRPr="00C06A57">
        <w:t>outputs</w:t>
      </w:r>
      <w:r w:rsidR="00ED1DC6" w:rsidRPr="00C06A57">
        <w:t xml:space="preserve"> with the original </w:t>
      </w:r>
      <w:r w:rsidR="00C045C7" w:rsidRPr="00C06A57">
        <w:t>plan</w:t>
      </w:r>
      <w:r w:rsidR="00ED1DC6" w:rsidRPr="00C06A57">
        <w:t xml:space="preserve"> for 2020/21 and the revised forecast outputs in the </w:t>
      </w:r>
      <w:r w:rsidR="00C045C7" w:rsidRPr="00C06A57">
        <w:t>business</w:t>
      </w:r>
      <w:r w:rsidR="00ED1DC6" w:rsidRPr="00C06A57">
        <w:t xml:space="preserve"> </w:t>
      </w:r>
      <w:r w:rsidR="00DD2804" w:rsidRPr="00C06A57">
        <w:t>plan</w:t>
      </w:r>
      <w:r w:rsidR="00ED1DC6" w:rsidRPr="00C06A57">
        <w:t xml:space="preserve"> approved in May 2020. </w:t>
      </w:r>
    </w:p>
    <w:p w14:paraId="4B564547" w14:textId="47AC9A79" w:rsidR="00ED1DC6" w:rsidRPr="00C06A57" w:rsidRDefault="00ED1DC6" w:rsidP="00ED1DC6">
      <w:pPr>
        <w:pStyle w:val="Numberedpara"/>
        <w:numPr>
          <w:ilvl w:val="0"/>
          <w:numId w:val="0"/>
        </w:numPr>
        <w:ind w:left="357"/>
      </w:pPr>
    </w:p>
    <w:p w14:paraId="43AEF118" w14:textId="34DC53A9" w:rsidR="00ED1DC6" w:rsidRDefault="00ED1DC6" w:rsidP="00ED1DC6">
      <w:pPr>
        <w:pStyle w:val="SMTActions"/>
      </w:pPr>
      <w:r w:rsidRPr="00C06A57">
        <w:t>ACTION: DC</w:t>
      </w:r>
    </w:p>
    <w:p w14:paraId="26B9CC0C" w14:textId="77777777" w:rsidR="00060696" w:rsidRDefault="00060696" w:rsidP="00060696">
      <w:pPr>
        <w:pStyle w:val="Numberedpara"/>
        <w:numPr>
          <w:ilvl w:val="0"/>
          <w:numId w:val="0"/>
        </w:numPr>
        <w:ind w:left="357"/>
      </w:pPr>
    </w:p>
    <w:p w14:paraId="4E56FB0E" w14:textId="35C777BF" w:rsidR="00060696" w:rsidRDefault="00060696" w:rsidP="00060696">
      <w:pPr>
        <w:pStyle w:val="Numberedpara"/>
      </w:pPr>
      <w:r>
        <w:t xml:space="preserve">The proposed agenda items for the Board strategy meeting on 21 April were </w:t>
      </w:r>
      <w:r w:rsidR="00B12427">
        <w:t>discussed</w:t>
      </w:r>
      <w:r>
        <w:t>.</w:t>
      </w:r>
      <w:r w:rsidR="00ED1DC6">
        <w:t xml:space="preserve"> It was agreed that the Chief </w:t>
      </w:r>
      <w:r w:rsidR="00C045C7">
        <w:t>Executive’s</w:t>
      </w:r>
      <w:r w:rsidR="00ED1DC6">
        <w:t xml:space="preserve"> update would </w:t>
      </w:r>
      <w:r w:rsidR="00DD2804">
        <w:t>include</w:t>
      </w:r>
      <w:r w:rsidR="00ED1DC6">
        <w:t xml:space="preserve"> an update </w:t>
      </w:r>
      <w:r w:rsidR="00C045C7">
        <w:t>on</w:t>
      </w:r>
      <w:r w:rsidR="00ED1DC6">
        <w:t xml:space="preserve"> the </w:t>
      </w:r>
      <w:r w:rsidR="00DD2804">
        <w:t>methods</w:t>
      </w:r>
      <w:r w:rsidR="00ED1DC6">
        <w:t xml:space="preserve"> and process </w:t>
      </w:r>
      <w:proofErr w:type="gramStart"/>
      <w:r w:rsidR="00C045C7">
        <w:t>review</w:t>
      </w:r>
      <w:proofErr w:type="gramEnd"/>
      <w:r w:rsidR="00ED1DC6">
        <w:t xml:space="preserve"> </w:t>
      </w:r>
      <w:r w:rsidR="00DD2804">
        <w:t>and</w:t>
      </w:r>
      <w:r w:rsidR="00ED1DC6">
        <w:t xml:space="preserve"> this did not require a </w:t>
      </w:r>
      <w:r w:rsidR="00C045C7">
        <w:t>standalone</w:t>
      </w:r>
      <w:r w:rsidR="00ED1DC6">
        <w:t xml:space="preserve"> item given the intention to hold a dedicated session on the methods and </w:t>
      </w:r>
      <w:r w:rsidR="00C045C7">
        <w:t>process</w:t>
      </w:r>
      <w:r w:rsidR="00ED1DC6">
        <w:t xml:space="preserve"> review for the new Non-Executive </w:t>
      </w:r>
      <w:r w:rsidR="00C045C7">
        <w:t>Directors</w:t>
      </w:r>
      <w:r w:rsidR="00ED1DC6">
        <w:t xml:space="preserve"> (NEDs).</w:t>
      </w:r>
    </w:p>
    <w:p w14:paraId="3442430B" w14:textId="08865D21" w:rsidR="00ED1DC6" w:rsidRDefault="00ED1DC6" w:rsidP="00ED1DC6">
      <w:pPr>
        <w:pStyle w:val="Numberedpara"/>
        <w:numPr>
          <w:ilvl w:val="0"/>
          <w:numId w:val="0"/>
        </w:numPr>
        <w:ind w:left="357"/>
      </w:pPr>
    </w:p>
    <w:p w14:paraId="25AF5FA2" w14:textId="07A89932" w:rsidR="00ED1DC6" w:rsidRDefault="00ED1DC6" w:rsidP="00ED1DC6">
      <w:pPr>
        <w:pStyle w:val="SMTActions"/>
      </w:pPr>
      <w:r>
        <w:t>ACTION: RT/MB</w:t>
      </w:r>
    </w:p>
    <w:p w14:paraId="669AC826" w14:textId="77777777" w:rsidR="00ED1DC6" w:rsidRDefault="00ED1DC6" w:rsidP="00ED1DC6">
      <w:pPr>
        <w:pStyle w:val="Numberedpara"/>
        <w:numPr>
          <w:ilvl w:val="0"/>
          <w:numId w:val="0"/>
        </w:numPr>
        <w:ind w:left="357"/>
      </w:pPr>
    </w:p>
    <w:p w14:paraId="7FA8BD01" w14:textId="2649456F" w:rsidR="00ED1DC6" w:rsidRPr="00C06A57" w:rsidRDefault="00ED1DC6" w:rsidP="00060696">
      <w:pPr>
        <w:pStyle w:val="Numberedpara"/>
      </w:pPr>
      <w:r w:rsidRPr="00C06A57">
        <w:t xml:space="preserve">It was agreed that the paper on key performance </w:t>
      </w:r>
      <w:r w:rsidR="00C045C7" w:rsidRPr="00C06A57">
        <w:t>indicators</w:t>
      </w:r>
      <w:r w:rsidRPr="00C06A57">
        <w:t xml:space="preserve"> would </w:t>
      </w:r>
      <w:r w:rsidR="00DD2804" w:rsidRPr="00C06A57">
        <w:t>refer</w:t>
      </w:r>
      <w:r w:rsidRPr="00C06A57">
        <w:t xml:space="preserve"> to the measures of </w:t>
      </w:r>
      <w:r w:rsidR="00C045C7" w:rsidRPr="00C06A57">
        <w:t>success</w:t>
      </w:r>
      <w:r w:rsidRPr="00C06A57">
        <w:t xml:space="preserve"> for </w:t>
      </w:r>
      <w:r w:rsidR="00DD2804" w:rsidRPr="00C06A57">
        <w:t>the</w:t>
      </w:r>
      <w:r w:rsidRPr="00C06A57">
        <w:t xml:space="preserve"> Innovative </w:t>
      </w:r>
      <w:r w:rsidR="00C045C7" w:rsidRPr="00C06A57">
        <w:t>Licensing</w:t>
      </w:r>
      <w:r w:rsidRPr="00C06A57">
        <w:t xml:space="preserve"> and Access Pathway (ILAP). </w:t>
      </w:r>
      <w:r w:rsidRPr="00C06A57">
        <w:br/>
      </w:r>
    </w:p>
    <w:p w14:paraId="203D8A84" w14:textId="5E1493BF" w:rsidR="00ED1DC6" w:rsidRDefault="00ED1DC6" w:rsidP="00ED1DC6">
      <w:pPr>
        <w:pStyle w:val="SMTActions"/>
      </w:pPr>
      <w:r>
        <w:t>ACTION: JH/FG</w:t>
      </w:r>
    </w:p>
    <w:p w14:paraId="4EB8BD28" w14:textId="77777777" w:rsidR="00ED1DC6" w:rsidRDefault="00ED1DC6" w:rsidP="00ED1DC6">
      <w:pPr>
        <w:pStyle w:val="Numberedpara"/>
        <w:numPr>
          <w:ilvl w:val="0"/>
          <w:numId w:val="0"/>
        </w:numPr>
        <w:ind w:left="357"/>
      </w:pPr>
    </w:p>
    <w:p w14:paraId="35535398" w14:textId="08CD9188" w:rsidR="00944699" w:rsidRDefault="00310E90" w:rsidP="00273BFA">
      <w:pPr>
        <w:pStyle w:val="Heading2"/>
      </w:pPr>
      <w:r>
        <w:t>Hot topic</w:t>
      </w:r>
      <w:r w:rsidR="00D74E6F">
        <w:t>s</w:t>
      </w:r>
      <w:r w:rsidR="003F00E3">
        <w:t xml:space="preserve"> (item </w:t>
      </w:r>
      <w:r w:rsidR="00060696">
        <w:t>6</w:t>
      </w:r>
      <w:r w:rsidR="003F00E3">
        <w:t>)</w:t>
      </w:r>
    </w:p>
    <w:p w14:paraId="704D67A5" w14:textId="033ADE25" w:rsidR="003F00E3" w:rsidRDefault="003F00E3" w:rsidP="003F00E3">
      <w:pPr>
        <w:pStyle w:val="Paragraph"/>
        <w:numPr>
          <w:ilvl w:val="0"/>
          <w:numId w:val="0"/>
        </w:numPr>
        <w:ind w:left="720" w:hanging="360"/>
      </w:pPr>
    </w:p>
    <w:p w14:paraId="22176832" w14:textId="44EFB28E" w:rsidR="00060696" w:rsidRPr="00B12427" w:rsidRDefault="00B15750" w:rsidP="00B12427">
      <w:pPr>
        <w:pStyle w:val="Numberedpara"/>
      </w:pPr>
      <w:r w:rsidRPr="00B15750">
        <w:rPr>
          <w:color w:val="000000" w:themeColor="text1"/>
        </w:rPr>
        <w:t xml:space="preserve">Felix Greaves </w:t>
      </w:r>
      <w:r>
        <w:rPr>
          <w:color w:val="000000" w:themeColor="text1"/>
        </w:rPr>
        <w:t>noted that NICE has contribute</w:t>
      </w:r>
      <w:r w:rsidR="00DD2804">
        <w:rPr>
          <w:color w:val="000000" w:themeColor="text1"/>
        </w:rPr>
        <w:t>d</w:t>
      </w:r>
      <w:r>
        <w:rPr>
          <w:color w:val="000000" w:themeColor="text1"/>
        </w:rPr>
        <w:t xml:space="preserve"> to Ben Goldacre’s </w:t>
      </w:r>
      <w:r w:rsidR="00C045C7">
        <w:rPr>
          <w:color w:val="000000" w:themeColor="text1"/>
        </w:rPr>
        <w:t>review</w:t>
      </w:r>
      <w:r>
        <w:rPr>
          <w:color w:val="000000" w:themeColor="text1"/>
        </w:rPr>
        <w:t xml:space="preserve"> into how </w:t>
      </w:r>
      <w:r w:rsidRPr="00B15750">
        <w:rPr>
          <w:color w:val="000000" w:themeColor="text1"/>
        </w:rPr>
        <w:t>health data for research and analysis can be used efficiently and safely</w:t>
      </w:r>
      <w:r w:rsidR="00B12427">
        <w:rPr>
          <w:color w:val="000000" w:themeColor="text1"/>
        </w:rPr>
        <w:t>,</w:t>
      </w:r>
      <w:r>
        <w:rPr>
          <w:color w:val="000000" w:themeColor="text1"/>
        </w:rPr>
        <w:t xml:space="preserve"> and a formal submission</w:t>
      </w:r>
      <w:r w:rsidR="00B12427">
        <w:rPr>
          <w:color w:val="000000" w:themeColor="text1"/>
        </w:rPr>
        <w:t xml:space="preserve"> is being prepared</w:t>
      </w:r>
      <w:r>
        <w:rPr>
          <w:color w:val="000000" w:themeColor="text1"/>
        </w:rPr>
        <w:t xml:space="preserve">. It was agreed that the submission did not require </w:t>
      </w:r>
      <w:r w:rsidR="00C045C7">
        <w:rPr>
          <w:color w:val="000000" w:themeColor="text1"/>
        </w:rPr>
        <w:t>sign</w:t>
      </w:r>
      <w:r>
        <w:rPr>
          <w:color w:val="000000" w:themeColor="text1"/>
        </w:rPr>
        <w:t xml:space="preserve">-off from ET. </w:t>
      </w:r>
    </w:p>
    <w:p w14:paraId="3AA1D53E" w14:textId="77777777" w:rsidR="00B12427" w:rsidRDefault="00B12427" w:rsidP="00B12427">
      <w:pPr>
        <w:pStyle w:val="Numberedpara"/>
        <w:numPr>
          <w:ilvl w:val="0"/>
          <w:numId w:val="0"/>
        </w:numPr>
        <w:ind w:left="357"/>
      </w:pPr>
    </w:p>
    <w:p w14:paraId="20F7B564" w14:textId="4DD0032D" w:rsidR="00B15750" w:rsidRDefault="00B15750" w:rsidP="00B15750">
      <w:pPr>
        <w:pStyle w:val="Numberedpara"/>
      </w:pPr>
      <w:r>
        <w:t xml:space="preserve">Paul Chrisp highlighted that the </w:t>
      </w:r>
      <w:r w:rsidR="00C045C7">
        <w:t>final</w:t>
      </w:r>
      <w:r>
        <w:t xml:space="preserve"> publication of the </w:t>
      </w:r>
      <w:r w:rsidR="00B12427">
        <w:t xml:space="preserve">ME/CFS </w:t>
      </w:r>
      <w:r>
        <w:t>guideline has been delayed, most likely to August</w:t>
      </w:r>
      <w:r w:rsidR="00B12427">
        <w:t>,</w:t>
      </w:r>
      <w:r w:rsidR="00DD2804">
        <w:t xml:space="preserve"> to provide sufficient opportunity to consider </w:t>
      </w:r>
      <w:r>
        <w:t xml:space="preserve">the large number of responses to the </w:t>
      </w:r>
      <w:r w:rsidR="00C045C7">
        <w:t>consultation</w:t>
      </w:r>
      <w:r>
        <w:t xml:space="preserve"> on the </w:t>
      </w:r>
      <w:r w:rsidR="00C045C7">
        <w:t>draft</w:t>
      </w:r>
      <w:r>
        <w:t xml:space="preserve"> </w:t>
      </w:r>
      <w:r w:rsidR="00C045C7">
        <w:t>guideline</w:t>
      </w:r>
      <w:r w:rsidR="00DD2804">
        <w:t xml:space="preserve">. </w:t>
      </w:r>
    </w:p>
    <w:p w14:paraId="50682A12" w14:textId="77777777" w:rsidR="00B15750" w:rsidRDefault="00B15750" w:rsidP="00B15750">
      <w:pPr>
        <w:pStyle w:val="Numberedpara"/>
        <w:numPr>
          <w:ilvl w:val="0"/>
          <w:numId w:val="0"/>
        </w:numPr>
        <w:ind w:left="357"/>
      </w:pPr>
    </w:p>
    <w:p w14:paraId="5BB1B607" w14:textId="7541F756" w:rsidR="00B15750" w:rsidRDefault="00B15750" w:rsidP="00B15750">
      <w:pPr>
        <w:pStyle w:val="Numberedpara"/>
      </w:pPr>
      <w:r>
        <w:t xml:space="preserve">Meindert Boysen updated ET on </w:t>
      </w:r>
      <w:r w:rsidR="00C045C7">
        <w:t>recent</w:t>
      </w:r>
      <w:r>
        <w:t xml:space="preserve"> meetings with Lord Bethell, including the </w:t>
      </w:r>
      <w:r w:rsidR="00C045C7">
        <w:t>development</w:t>
      </w:r>
      <w:r>
        <w:t xml:space="preserve"> of an </w:t>
      </w:r>
      <w:r w:rsidR="00C045C7">
        <w:t>Innovation</w:t>
      </w:r>
      <w:r>
        <w:t xml:space="preserve"> Manifesto. Gill Leng noted a request for slides on NICE’s innovation </w:t>
      </w:r>
      <w:r w:rsidR="00C045C7">
        <w:t>offer and</w:t>
      </w:r>
      <w:r>
        <w:t xml:space="preserve"> asked these are shared with her and Jane Gizbert. </w:t>
      </w:r>
    </w:p>
    <w:p w14:paraId="4BA1195D" w14:textId="77777777" w:rsidR="00B15750" w:rsidRDefault="00B15750" w:rsidP="00B15750">
      <w:pPr>
        <w:pStyle w:val="ListParagraph"/>
      </w:pPr>
    </w:p>
    <w:p w14:paraId="639F2934" w14:textId="51402C8F" w:rsidR="00B15750" w:rsidRDefault="00B15750" w:rsidP="00B15750">
      <w:pPr>
        <w:pStyle w:val="SMTActions"/>
      </w:pPr>
      <w:r>
        <w:t>ACTION: MB</w:t>
      </w:r>
    </w:p>
    <w:p w14:paraId="034B00B6" w14:textId="7F4EB0B6" w:rsidR="00C86C0A" w:rsidRDefault="00974715" w:rsidP="00974715">
      <w:pPr>
        <w:pStyle w:val="Heading2"/>
      </w:pPr>
      <w:r>
        <w:t xml:space="preserve">Gender </w:t>
      </w:r>
      <w:proofErr w:type="gramStart"/>
      <w:r>
        <w:t>pay</w:t>
      </w:r>
      <w:proofErr w:type="gramEnd"/>
      <w:r>
        <w:t xml:space="preserve"> reporting (item 7)</w:t>
      </w:r>
    </w:p>
    <w:p w14:paraId="08DE1F8C" w14:textId="48660DFF" w:rsidR="00974715" w:rsidRDefault="00974715" w:rsidP="003F00E3">
      <w:pPr>
        <w:pStyle w:val="Paragraph"/>
        <w:numPr>
          <w:ilvl w:val="0"/>
          <w:numId w:val="0"/>
        </w:numPr>
        <w:ind w:left="720" w:hanging="360"/>
      </w:pPr>
    </w:p>
    <w:p w14:paraId="0E33D697" w14:textId="22986148" w:rsidR="00974715" w:rsidRDefault="00974715" w:rsidP="00FE413E">
      <w:pPr>
        <w:pStyle w:val="Numberedpara"/>
      </w:pPr>
      <w:r>
        <w:t xml:space="preserve">Lisa Hooley presented the paper setting out the mandatory gender pay gap reporting. </w:t>
      </w:r>
      <w:r w:rsidR="00B15750">
        <w:t xml:space="preserve">The report </w:t>
      </w:r>
      <w:r w:rsidR="00C045C7">
        <w:t>indicated</w:t>
      </w:r>
      <w:r w:rsidR="00B15750">
        <w:t xml:space="preserve"> that the mean pay gap has widened every year for the past four years, but the median pay gap has decreased. </w:t>
      </w:r>
    </w:p>
    <w:p w14:paraId="06A7AA17" w14:textId="77777777" w:rsidR="00B15750" w:rsidRDefault="00B15750" w:rsidP="00B15750">
      <w:pPr>
        <w:pStyle w:val="Numberedpara"/>
        <w:numPr>
          <w:ilvl w:val="0"/>
          <w:numId w:val="0"/>
        </w:numPr>
        <w:ind w:left="357"/>
      </w:pPr>
    </w:p>
    <w:p w14:paraId="23882BBA" w14:textId="207E718C" w:rsidR="00B15750" w:rsidRDefault="00B15750" w:rsidP="00FE413E">
      <w:pPr>
        <w:pStyle w:val="Numberedpara"/>
      </w:pPr>
      <w:r>
        <w:t xml:space="preserve">ET reviewed the data and noted that relatively small changes in staff can affect the </w:t>
      </w:r>
      <w:r w:rsidR="00D948BF">
        <w:t xml:space="preserve">mean pay gap given the size of the </w:t>
      </w:r>
      <w:r w:rsidR="0082586A">
        <w:t>organisation</w:t>
      </w:r>
      <w:r w:rsidR="00D948BF">
        <w:t xml:space="preserve">. It was therefore possible that the 2020/21 data may reflect a more positive position given changes in the gender </w:t>
      </w:r>
      <w:r w:rsidR="00C045C7">
        <w:t>balance</w:t>
      </w:r>
      <w:r w:rsidR="00D948BF">
        <w:t xml:space="preserve"> on the ET. ET noted and supported the planned next steps to seek to close the gender pay gap, including further analysis of the differential in starting salaries and internal promotions</w:t>
      </w:r>
      <w:r w:rsidR="0082586A">
        <w:t xml:space="preserve">. </w:t>
      </w:r>
    </w:p>
    <w:p w14:paraId="75EC9003" w14:textId="77777777" w:rsidR="00D948BF" w:rsidRDefault="00D948BF" w:rsidP="00D948BF">
      <w:pPr>
        <w:pStyle w:val="ListParagraph"/>
      </w:pPr>
    </w:p>
    <w:p w14:paraId="57E58CD2" w14:textId="43EF92BD" w:rsidR="0082586A" w:rsidRPr="00C06A57" w:rsidRDefault="00D948BF" w:rsidP="00FE413E">
      <w:pPr>
        <w:pStyle w:val="Numberedpara"/>
      </w:pPr>
      <w:r w:rsidRPr="00C06A57">
        <w:t xml:space="preserve">ET supported the information for publication, subject to amending paragraph 20 to ensure the wording around internal </w:t>
      </w:r>
      <w:r w:rsidR="00C045C7" w:rsidRPr="00C06A57">
        <w:t>promotions</w:t>
      </w:r>
      <w:r w:rsidRPr="00C06A57">
        <w:t xml:space="preserve"> was clear. </w:t>
      </w:r>
    </w:p>
    <w:p w14:paraId="37BD527A" w14:textId="77777777" w:rsidR="0082586A" w:rsidRDefault="0082586A" w:rsidP="0082586A">
      <w:pPr>
        <w:pStyle w:val="ListParagraph"/>
      </w:pPr>
    </w:p>
    <w:p w14:paraId="7511E689" w14:textId="2D373858" w:rsidR="0082586A" w:rsidRDefault="0082586A" w:rsidP="0082586A">
      <w:pPr>
        <w:pStyle w:val="SMTActions"/>
      </w:pPr>
      <w:r>
        <w:t>ACTION: SP/LH</w:t>
      </w:r>
    </w:p>
    <w:p w14:paraId="1C582FEE" w14:textId="77777777" w:rsidR="0082586A" w:rsidRDefault="0082586A" w:rsidP="0082586A">
      <w:pPr>
        <w:pStyle w:val="ListParagraph"/>
      </w:pPr>
    </w:p>
    <w:p w14:paraId="3D8D6F1D" w14:textId="4016BD59" w:rsidR="00D948BF" w:rsidRDefault="00D948BF" w:rsidP="0082586A">
      <w:pPr>
        <w:pStyle w:val="Numberedpara"/>
      </w:pPr>
      <w:r>
        <w:lastRenderedPageBreak/>
        <w:t xml:space="preserve">It was agreed that a summary of the data </w:t>
      </w:r>
      <w:r w:rsidR="0082586A">
        <w:t xml:space="preserve">also </w:t>
      </w:r>
      <w:r>
        <w:t xml:space="preserve">should be included in Chief Executive’s </w:t>
      </w:r>
      <w:r w:rsidR="00C045C7">
        <w:t>update</w:t>
      </w:r>
      <w:r>
        <w:t xml:space="preserve"> to the April Board meeting. </w:t>
      </w:r>
    </w:p>
    <w:p w14:paraId="166FC464" w14:textId="77777777" w:rsidR="00D948BF" w:rsidRDefault="00D948BF" w:rsidP="00D948BF">
      <w:pPr>
        <w:pStyle w:val="ListParagraph"/>
      </w:pPr>
    </w:p>
    <w:p w14:paraId="1D7E6EDD" w14:textId="56E2554F" w:rsidR="00D948BF" w:rsidRPr="00C06A57" w:rsidRDefault="00D948BF" w:rsidP="00D948BF">
      <w:pPr>
        <w:pStyle w:val="SMTActions"/>
      </w:pPr>
      <w:r w:rsidRPr="00C06A57">
        <w:t>ACTION: RT</w:t>
      </w:r>
    </w:p>
    <w:p w14:paraId="2C7DD994" w14:textId="7310C154" w:rsidR="00D948BF" w:rsidRPr="00C06A57" w:rsidRDefault="00D948BF" w:rsidP="00D948BF">
      <w:pPr>
        <w:pStyle w:val="Numberedpara"/>
        <w:numPr>
          <w:ilvl w:val="0"/>
          <w:numId w:val="0"/>
        </w:numPr>
        <w:ind w:left="357"/>
      </w:pPr>
    </w:p>
    <w:p w14:paraId="64D5A70E" w14:textId="1778FF72" w:rsidR="00D948BF" w:rsidRPr="00C06A57" w:rsidRDefault="00D948BF" w:rsidP="00D948BF">
      <w:pPr>
        <w:pStyle w:val="Numberedpara"/>
      </w:pPr>
      <w:r w:rsidRPr="00C06A57">
        <w:t xml:space="preserve">It was agreed that next year’s report should </w:t>
      </w:r>
      <w:r w:rsidR="00C045C7" w:rsidRPr="00C06A57">
        <w:t>provide</w:t>
      </w:r>
      <w:r w:rsidRPr="00C06A57">
        <w:t xml:space="preserve"> further analysis of the differential in starting salaries by gender, including whether this reflected the nature of posts recruited to, or was due to new appointees negotiating </w:t>
      </w:r>
      <w:r w:rsidR="00C045C7" w:rsidRPr="00C06A57">
        <w:t>starting</w:t>
      </w:r>
      <w:r w:rsidRPr="00C06A57">
        <w:t xml:space="preserve"> </w:t>
      </w:r>
      <w:r w:rsidR="00C045C7" w:rsidRPr="00C06A57">
        <w:t>salaries</w:t>
      </w:r>
      <w:r w:rsidRPr="00C06A57">
        <w:t xml:space="preserve"> above the base point in the band and/or payment of recruitment and retention premia. </w:t>
      </w:r>
    </w:p>
    <w:p w14:paraId="4AE1E5CC" w14:textId="5739AE08" w:rsidR="00D948BF" w:rsidRDefault="00D948BF" w:rsidP="00D948BF">
      <w:pPr>
        <w:pStyle w:val="Numberedpara"/>
        <w:numPr>
          <w:ilvl w:val="0"/>
          <w:numId w:val="0"/>
        </w:numPr>
        <w:ind w:left="357"/>
      </w:pPr>
    </w:p>
    <w:p w14:paraId="5AD64A76" w14:textId="2A131BAF" w:rsidR="00D948BF" w:rsidRDefault="00D948BF" w:rsidP="00D948BF">
      <w:pPr>
        <w:pStyle w:val="SMTActions"/>
      </w:pPr>
      <w:r>
        <w:t>ACTION: LH/SP</w:t>
      </w:r>
    </w:p>
    <w:p w14:paraId="4E653287" w14:textId="77777777" w:rsidR="00974715" w:rsidRDefault="00974715" w:rsidP="003F00E3">
      <w:pPr>
        <w:pStyle w:val="Paragraph"/>
        <w:numPr>
          <w:ilvl w:val="0"/>
          <w:numId w:val="0"/>
        </w:numPr>
        <w:ind w:left="720" w:hanging="360"/>
      </w:pPr>
    </w:p>
    <w:p w14:paraId="07FADE5F" w14:textId="32C37A3F" w:rsidR="00974715" w:rsidRDefault="00974715" w:rsidP="00974715">
      <w:pPr>
        <w:pStyle w:val="Heading2"/>
      </w:pPr>
      <w:r>
        <w:t>Publication Executive terms of reference (item 8)</w:t>
      </w:r>
    </w:p>
    <w:p w14:paraId="1035862D" w14:textId="3F99A689" w:rsidR="00974715" w:rsidRDefault="00974715" w:rsidP="003F00E3">
      <w:pPr>
        <w:pStyle w:val="Paragraph"/>
        <w:numPr>
          <w:ilvl w:val="0"/>
          <w:numId w:val="0"/>
        </w:numPr>
        <w:ind w:left="720" w:hanging="360"/>
      </w:pPr>
    </w:p>
    <w:p w14:paraId="0496BB9A" w14:textId="0B1FD12E" w:rsidR="00974715" w:rsidRDefault="00974715" w:rsidP="00974715">
      <w:pPr>
        <w:pStyle w:val="Numberedpara"/>
      </w:pPr>
      <w:r>
        <w:t>Alexia Tonnel presented the proposed amended terms of reference for Publication Executive (PE) to minimise approvals that the group considers unnecessary.</w:t>
      </w:r>
    </w:p>
    <w:p w14:paraId="5EA8990B" w14:textId="77777777" w:rsidR="008E4578" w:rsidRDefault="008E4578" w:rsidP="008E4578">
      <w:pPr>
        <w:pStyle w:val="Numberedpara"/>
        <w:numPr>
          <w:ilvl w:val="0"/>
          <w:numId w:val="0"/>
        </w:numPr>
        <w:ind w:left="357"/>
      </w:pPr>
    </w:p>
    <w:p w14:paraId="4587F070" w14:textId="30735D35" w:rsidR="008E4578" w:rsidRDefault="008E4578" w:rsidP="00FE413E">
      <w:pPr>
        <w:pStyle w:val="Numberedpara"/>
      </w:pPr>
      <w:r>
        <w:t xml:space="preserve">ET approved the amended </w:t>
      </w:r>
      <w:r w:rsidR="00C045C7">
        <w:t>terms</w:t>
      </w:r>
      <w:r>
        <w:t xml:space="preserve"> of </w:t>
      </w:r>
      <w:r w:rsidR="00C045C7">
        <w:t>reference</w:t>
      </w:r>
      <w:r>
        <w:t xml:space="preserve"> subject to clarifying the mechanism for </w:t>
      </w:r>
      <w:r w:rsidR="00C045C7">
        <w:t>approving</w:t>
      </w:r>
      <w:r>
        <w:t xml:space="preserve"> t</w:t>
      </w:r>
      <w:r w:rsidR="0082586A">
        <w:t xml:space="preserve">he Pathways that do not require submission to PE and the </w:t>
      </w:r>
      <w:r>
        <w:t>resource impact statements for medicines that are entering the Cancer Drugs Fund</w:t>
      </w:r>
      <w:r w:rsidR="0082586A">
        <w:t xml:space="preserve">. </w:t>
      </w:r>
    </w:p>
    <w:p w14:paraId="2632F487" w14:textId="77777777" w:rsidR="008E4578" w:rsidRDefault="008E4578" w:rsidP="008E4578">
      <w:pPr>
        <w:pStyle w:val="ListParagraph"/>
      </w:pPr>
    </w:p>
    <w:p w14:paraId="3C9B204D" w14:textId="53FC77A8" w:rsidR="008E4578" w:rsidRDefault="008E4578" w:rsidP="008E4578">
      <w:pPr>
        <w:pStyle w:val="SMTActions"/>
      </w:pPr>
      <w:r>
        <w:t>ACTION: AT</w:t>
      </w:r>
    </w:p>
    <w:p w14:paraId="178739EE" w14:textId="39C62765" w:rsidR="008E4578" w:rsidRDefault="008E4578" w:rsidP="008E4578">
      <w:pPr>
        <w:pStyle w:val="Numberedpara"/>
        <w:numPr>
          <w:ilvl w:val="0"/>
          <w:numId w:val="0"/>
        </w:numPr>
        <w:ind w:left="357" w:hanging="357"/>
      </w:pPr>
    </w:p>
    <w:p w14:paraId="0C9D6BD4" w14:textId="376BB33B" w:rsidR="00974715" w:rsidRDefault="008E4578" w:rsidP="008E4578">
      <w:pPr>
        <w:pStyle w:val="Numberedpara"/>
      </w:pPr>
      <w:r>
        <w:t xml:space="preserve">It was agreed that </w:t>
      </w:r>
      <w:r w:rsidRPr="008E4578">
        <w:t>ET</w:t>
      </w:r>
      <w:r>
        <w:t xml:space="preserve"> would hold a </w:t>
      </w:r>
      <w:r w:rsidR="00C045C7">
        <w:t>further</w:t>
      </w:r>
      <w:r>
        <w:t xml:space="preserve"> </w:t>
      </w:r>
      <w:r w:rsidR="00C045C7">
        <w:t>discussion</w:t>
      </w:r>
      <w:r>
        <w:t xml:space="preserve"> on the </w:t>
      </w:r>
      <w:r w:rsidR="00C045C7">
        <w:t>future</w:t>
      </w:r>
      <w:r>
        <w:t xml:space="preserve"> of NICE Pathways at a suitable future point. </w:t>
      </w:r>
    </w:p>
    <w:p w14:paraId="7185AFE2" w14:textId="30B95BF3" w:rsidR="008E4578" w:rsidRDefault="008E4578" w:rsidP="008E4578">
      <w:pPr>
        <w:pStyle w:val="Numberedpara"/>
        <w:numPr>
          <w:ilvl w:val="0"/>
          <w:numId w:val="0"/>
        </w:numPr>
        <w:ind w:left="357" w:hanging="357"/>
      </w:pPr>
    </w:p>
    <w:p w14:paraId="52095404" w14:textId="03877741" w:rsidR="008E4578" w:rsidRDefault="008E4578" w:rsidP="008E4578">
      <w:pPr>
        <w:pStyle w:val="SMTActions"/>
      </w:pPr>
      <w:r>
        <w:t>ACTION: GL</w:t>
      </w:r>
    </w:p>
    <w:p w14:paraId="6903BF1F" w14:textId="77777777" w:rsidR="008E4578" w:rsidRDefault="008E4578" w:rsidP="008E4578">
      <w:pPr>
        <w:pStyle w:val="Heading2"/>
      </w:pPr>
      <w:r>
        <w:t>Emails and communication (item 11)</w:t>
      </w:r>
    </w:p>
    <w:p w14:paraId="4FC7E493" w14:textId="77777777" w:rsidR="008E4578" w:rsidRDefault="008E4578" w:rsidP="008E4578">
      <w:pPr>
        <w:pStyle w:val="Paragraph"/>
        <w:numPr>
          <w:ilvl w:val="0"/>
          <w:numId w:val="0"/>
        </w:numPr>
        <w:ind w:left="720" w:hanging="360"/>
      </w:pPr>
    </w:p>
    <w:p w14:paraId="052801C5" w14:textId="3DA321D4" w:rsidR="008E4578" w:rsidRDefault="008E4578" w:rsidP="008E4578">
      <w:pPr>
        <w:pStyle w:val="Numberedpara"/>
        <w:rPr>
          <w:color w:val="000000" w:themeColor="text1"/>
        </w:rPr>
      </w:pPr>
      <w:r w:rsidRPr="008E4578">
        <w:rPr>
          <w:color w:val="000000" w:themeColor="text1"/>
        </w:rPr>
        <w:t xml:space="preserve">ET discussed the slides developed by Rebecca Threlfall on the best ways for sharing information between ET members outside of the </w:t>
      </w:r>
      <w:r w:rsidR="0082586A">
        <w:rPr>
          <w:color w:val="000000" w:themeColor="text1"/>
        </w:rPr>
        <w:t>ET</w:t>
      </w:r>
      <w:r w:rsidRPr="008E4578">
        <w:rPr>
          <w:color w:val="000000" w:themeColor="text1"/>
        </w:rPr>
        <w:t xml:space="preserve"> meetings. </w:t>
      </w:r>
      <w:r>
        <w:rPr>
          <w:color w:val="000000" w:themeColor="text1"/>
        </w:rPr>
        <w:t xml:space="preserve">ET colleagues reflected on their </w:t>
      </w:r>
      <w:r w:rsidR="00C045C7">
        <w:rPr>
          <w:color w:val="000000" w:themeColor="text1"/>
        </w:rPr>
        <w:t>preferences</w:t>
      </w:r>
      <w:r>
        <w:rPr>
          <w:color w:val="000000" w:themeColor="text1"/>
        </w:rPr>
        <w:t xml:space="preserve"> for the use of email and MS Teams, with mixed views expressed on the use of Teams.</w:t>
      </w:r>
    </w:p>
    <w:p w14:paraId="4298ACD9" w14:textId="62A4F1DA" w:rsidR="008E4578" w:rsidRDefault="008E4578" w:rsidP="008E4578">
      <w:pPr>
        <w:pStyle w:val="Numberedpara"/>
        <w:numPr>
          <w:ilvl w:val="0"/>
          <w:numId w:val="0"/>
        </w:numPr>
        <w:ind w:left="357"/>
        <w:rPr>
          <w:color w:val="000000" w:themeColor="text1"/>
        </w:rPr>
      </w:pPr>
    </w:p>
    <w:p w14:paraId="2DCDB10E" w14:textId="0EEBC34A" w:rsidR="008E4578" w:rsidRPr="0082586A" w:rsidRDefault="008E4578" w:rsidP="0082586A">
      <w:pPr>
        <w:pStyle w:val="Numberedpara"/>
        <w:rPr>
          <w:color w:val="000000" w:themeColor="text1"/>
        </w:rPr>
      </w:pPr>
      <w:r>
        <w:rPr>
          <w:color w:val="000000" w:themeColor="text1"/>
        </w:rPr>
        <w:t xml:space="preserve">ET agreed to avoid the use of “reply to all” in email traffic, seek to focus on key issues rather than </w:t>
      </w:r>
      <w:r w:rsidR="00C045C7">
        <w:rPr>
          <w:color w:val="000000" w:themeColor="text1"/>
        </w:rPr>
        <w:t>minutiae</w:t>
      </w:r>
      <w:r>
        <w:rPr>
          <w:color w:val="000000" w:themeColor="text1"/>
        </w:rPr>
        <w:t xml:space="preserve">, and be clear in </w:t>
      </w:r>
      <w:r w:rsidR="0082586A">
        <w:rPr>
          <w:color w:val="000000" w:themeColor="text1"/>
        </w:rPr>
        <w:t xml:space="preserve">email </w:t>
      </w:r>
      <w:r>
        <w:rPr>
          <w:color w:val="000000" w:themeColor="text1"/>
        </w:rPr>
        <w:t xml:space="preserve">correspondence who would take ownership of an action. It was agreed that an all </w:t>
      </w:r>
      <w:r w:rsidR="00C045C7">
        <w:rPr>
          <w:color w:val="000000" w:themeColor="text1"/>
        </w:rPr>
        <w:t>staff</w:t>
      </w:r>
      <w:r>
        <w:rPr>
          <w:color w:val="000000" w:themeColor="text1"/>
        </w:rPr>
        <w:t xml:space="preserve"> message should highlight ET’s commitment to adopt these </w:t>
      </w:r>
      <w:r w:rsidR="00C045C7">
        <w:rPr>
          <w:color w:val="000000" w:themeColor="text1"/>
        </w:rPr>
        <w:t>principles</w:t>
      </w:r>
      <w:r>
        <w:rPr>
          <w:color w:val="000000" w:themeColor="text1"/>
        </w:rPr>
        <w:t xml:space="preserve"> and recommend roll-out across the organis</w:t>
      </w:r>
      <w:r w:rsidR="00C045C7">
        <w:rPr>
          <w:color w:val="000000" w:themeColor="text1"/>
        </w:rPr>
        <w:t>ation</w:t>
      </w:r>
      <w:r>
        <w:rPr>
          <w:color w:val="000000" w:themeColor="text1"/>
        </w:rPr>
        <w:t xml:space="preserve">. ET’s use of Teams would be considered further as part of the digital workplace programme, which would also look at </w:t>
      </w:r>
      <w:r w:rsidR="00B12427">
        <w:rPr>
          <w:color w:val="000000" w:themeColor="text1"/>
        </w:rPr>
        <w:t xml:space="preserve">how </w:t>
      </w:r>
      <w:r w:rsidR="0082586A">
        <w:rPr>
          <w:color w:val="000000" w:themeColor="text1"/>
        </w:rPr>
        <w:t xml:space="preserve">information </w:t>
      </w:r>
      <w:r w:rsidR="00B12427">
        <w:rPr>
          <w:color w:val="000000" w:themeColor="text1"/>
        </w:rPr>
        <w:t xml:space="preserve">could be centrally stored for </w:t>
      </w:r>
      <w:r w:rsidR="0082586A">
        <w:rPr>
          <w:color w:val="000000" w:themeColor="text1"/>
        </w:rPr>
        <w:t>access by</w:t>
      </w:r>
      <w:r w:rsidRPr="0082586A">
        <w:rPr>
          <w:color w:val="000000" w:themeColor="text1"/>
        </w:rPr>
        <w:t xml:space="preserve"> multiple ET members. </w:t>
      </w:r>
    </w:p>
    <w:p w14:paraId="0D78FFD2" w14:textId="77777777" w:rsidR="008E4578" w:rsidRDefault="008E4578" w:rsidP="008E4578">
      <w:pPr>
        <w:pStyle w:val="ListParagraph"/>
        <w:rPr>
          <w:color w:val="000000" w:themeColor="text1"/>
        </w:rPr>
      </w:pPr>
    </w:p>
    <w:p w14:paraId="443DAF40" w14:textId="0A3C2375" w:rsidR="008E4578" w:rsidRPr="008E4578" w:rsidRDefault="008E4578" w:rsidP="008E4578">
      <w:pPr>
        <w:pStyle w:val="SMTActions"/>
      </w:pPr>
      <w:r>
        <w:t>ACTION: RT</w:t>
      </w:r>
    </w:p>
    <w:p w14:paraId="20E3650C" w14:textId="4EA83960" w:rsidR="008E4578" w:rsidRDefault="008E4578" w:rsidP="008E4578">
      <w:pPr>
        <w:pStyle w:val="Numberedpara"/>
        <w:numPr>
          <w:ilvl w:val="0"/>
          <w:numId w:val="0"/>
        </w:numPr>
        <w:ind w:left="357" w:hanging="357"/>
      </w:pPr>
    </w:p>
    <w:p w14:paraId="0CAA2FA1" w14:textId="77777777" w:rsidR="008E4578" w:rsidRDefault="008E4578" w:rsidP="008E4578">
      <w:pPr>
        <w:pStyle w:val="Heading2"/>
      </w:pPr>
      <w:r>
        <w:t>Gold group (item 12)</w:t>
      </w:r>
    </w:p>
    <w:p w14:paraId="77F1DE32" w14:textId="77777777" w:rsidR="008E4578" w:rsidRPr="008E4578" w:rsidRDefault="008E4578" w:rsidP="008E4578">
      <w:pPr>
        <w:pStyle w:val="Paragraph"/>
        <w:numPr>
          <w:ilvl w:val="0"/>
          <w:numId w:val="0"/>
        </w:numPr>
        <w:ind w:left="720"/>
        <w:rPr>
          <w:color w:val="000000" w:themeColor="text1"/>
        </w:rPr>
      </w:pPr>
    </w:p>
    <w:p w14:paraId="14E61289" w14:textId="77777777" w:rsidR="008E4578" w:rsidRPr="008E4578" w:rsidRDefault="008E4578" w:rsidP="008E4578">
      <w:pPr>
        <w:pStyle w:val="Numberedpara"/>
        <w:spacing w:after="240"/>
        <w:rPr>
          <w:color w:val="000000" w:themeColor="text1"/>
        </w:rPr>
      </w:pPr>
      <w:r w:rsidRPr="008E4578">
        <w:rPr>
          <w:color w:val="000000" w:themeColor="text1"/>
        </w:rPr>
        <w:t xml:space="preserve">There were no decisions from gold group on 29 March. </w:t>
      </w:r>
    </w:p>
    <w:p w14:paraId="5961DAAC" w14:textId="77777777" w:rsidR="008E4578" w:rsidRPr="00350DA4" w:rsidRDefault="008E4578" w:rsidP="008E4578">
      <w:pPr>
        <w:pStyle w:val="Heading2"/>
        <w:spacing w:after="240"/>
      </w:pPr>
      <w:r>
        <w:t>Strategy and business planning (item 13)</w:t>
      </w:r>
    </w:p>
    <w:p w14:paraId="1A0EEE93" w14:textId="099E2DE7" w:rsidR="008E4578" w:rsidRDefault="008E4578" w:rsidP="008E4578">
      <w:pPr>
        <w:pStyle w:val="Numberedpara"/>
      </w:pPr>
      <w:r>
        <w:t xml:space="preserve">Jennifer Howells stated that NICE awaits </w:t>
      </w:r>
      <w:r w:rsidR="00C045C7">
        <w:t>final</w:t>
      </w:r>
      <w:r>
        <w:t xml:space="preserve"> confirmation of the 2021/22 </w:t>
      </w:r>
      <w:r w:rsidR="00C045C7">
        <w:t>financial</w:t>
      </w:r>
      <w:r>
        <w:t xml:space="preserve"> allocation from the </w:t>
      </w:r>
      <w:r w:rsidR="00C045C7">
        <w:t>Department</w:t>
      </w:r>
      <w:r>
        <w:t xml:space="preserve"> of Health and Social Care (DHSC</w:t>
      </w:r>
      <w:r w:rsidR="00C045C7">
        <w:t>) and</w:t>
      </w:r>
      <w:r>
        <w:t xml:space="preserve"> </w:t>
      </w:r>
      <w:r w:rsidR="0082586A">
        <w:t xml:space="preserve">she </w:t>
      </w:r>
      <w:r>
        <w:t xml:space="preserve">would </w:t>
      </w:r>
      <w:r w:rsidR="006C394B">
        <w:t xml:space="preserve">therefore </w:t>
      </w:r>
      <w:r w:rsidR="00C045C7">
        <w:t>discuss</w:t>
      </w:r>
      <w:r w:rsidR="006C394B">
        <w:t xml:space="preserve"> with </w:t>
      </w:r>
      <w:r w:rsidR="00C045C7">
        <w:t>Martin</w:t>
      </w:r>
      <w:r w:rsidR="006C394B">
        <w:t xml:space="preserve"> Davison when centre/</w:t>
      </w:r>
      <w:r w:rsidR="00C045C7">
        <w:t>directorate</w:t>
      </w:r>
      <w:r w:rsidR="006C394B">
        <w:t xml:space="preserve"> budgets can be confirmed, </w:t>
      </w:r>
      <w:r w:rsidR="00C045C7">
        <w:t>including</w:t>
      </w:r>
      <w:r w:rsidR="006C394B">
        <w:t xml:space="preserve"> the </w:t>
      </w:r>
      <w:r w:rsidR="00C045C7">
        <w:t xml:space="preserve">outcome </w:t>
      </w:r>
      <w:r w:rsidR="006C394B">
        <w:t xml:space="preserve">of any requests for </w:t>
      </w:r>
      <w:r w:rsidR="00C045C7">
        <w:t>additional</w:t>
      </w:r>
      <w:r w:rsidR="006C394B">
        <w:t xml:space="preserve"> funding. </w:t>
      </w:r>
    </w:p>
    <w:p w14:paraId="3D3E76DE" w14:textId="77777777" w:rsidR="006C394B" w:rsidRDefault="006C394B" w:rsidP="006C394B">
      <w:pPr>
        <w:pStyle w:val="Numberedpara"/>
        <w:numPr>
          <w:ilvl w:val="0"/>
          <w:numId w:val="0"/>
        </w:numPr>
        <w:ind w:left="357"/>
      </w:pPr>
    </w:p>
    <w:p w14:paraId="4505FAAF" w14:textId="78A0D091" w:rsidR="006C394B" w:rsidRDefault="006C394B" w:rsidP="006C394B">
      <w:pPr>
        <w:pStyle w:val="SMTActions"/>
      </w:pPr>
      <w:r>
        <w:lastRenderedPageBreak/>
        <w:t>ACTION: JH</w:t>
      </w:r>
    </w:p>
    <w:p w14:paraId="05FB16E6" w14:textId="77777777" w:rsidR="008E4578" w:rsidRDefault="008E4578" w:rsidP="008E4578">
      <w:pPr>
        <w:pStyle w:val="Numberedpara"/>
        <w:numPr>
          <w:ilvl w:val="0"/>
          <w:numId w:val="0"/>
        </w:numPr>
        <w:ind w:left="357" w:hanging="357"/>
      </w:pPr>
    </w:p>
    <w:p w14:paraId="074ADE7C" w14:textId="611B287B" w:rsidR="00974715" w:rsidRDefault="00974715" w:rsidP="00974715">
      <w:pPr>
        <w:pStyle w:val="Heading2"/>
      </w:pPr>
      <w:r>
        <w:t>Digital workplace business case (item 9)</w:t>
      </w:r>
    </w:p>
    <w:p w14:paraId="69ECD949" w14:textId="25A7B0A7" w:rsidR="00974715" w:rsidRDefault="00974715" w:rsidP="003F00E3">
      <w:pPr>
        <w:pStyle w:val="Paragraph"/>
        <w:numPr>
          <w:ilvl w:val="0"/>
          <w:numId w:val="0"/>
        </w:numPr>
        <w:ind w:left="720" w:hanging="360"/>
      </w:pPr>
    </w:p>
    <w:p w14:paraId="1D7B9DCD" w14:textId="0E14387E" w:rsidR="00974715" w:rsidRDefault="00974715" w:rsidP="00FE413E">
      <w:pPr>
        <w:pStyle w:val="Numberedpara"/>
      </w:pPr>
      <w:r>
        <w:t xml:space="preserve">Alexia Tonnel presented the draft business case for ET’s review and comment, prior to finalisation for submission to the Board in April. </w:t>
      </w:r>
      <w:r w:rsidR="00FE413E">
        <w:t>The business case presents 2 options. Option 1 for the first year</w:t>
      </w:r>
      <w:r w:rsidR="00FE413E" w:rsidRPr="00FE413E">
        <w:t xml:space="preserve"> </w:t>
      </w:r>
      <w:r w:rsidR="00FE413E">
        <w:t>aims to close the gap in NICE’s IT environment by offering a modern digital working platform to all staff, addressing widespread productivity challenges across the organisation and transforming day-to-day ways of working</w:t>
      </w:r>
      <w:r w:rsidR="00B12427">
        <w:t xml:space="preserve">. </w:t>
      </w:r>
      <w:proofErr w:type="gramStart"/>
      <w:r w:rsidR="00FE413E">
        <w:t>Option 2,</w:t>
      </w:r>
      <w:proofErr w:type="gramEnd"/>
      <w:r w:rsidR="00FE413E">
        <w:t xml:space="preserve"> builds on this into a second year with more transformative work to support complex cross-organisation challenge. The </w:t>
      </w:r>
      <w:r w:rsidR="00DA0518">
        <w:t>recommendation</w:t>
      </w:r>
      <w:r w:rsidR="00FE413E">
        <w:t xml:space="preserve"> is to pur</w:t>
      </w:r>
      <w:r w:rsidR="00DA0518">
        <w:t xml:space="preserve">sue </w:t>
      </w:r>
      <w:r w:rsidR="00FE413E">
        <w:t xml:space="preserve">option 2 in order to deliver the greatest </w:t>
      </w:r>
      <w:r w:rsidR="00A51491">
        <w:t xml:space="preserve">efficiencies </w:t>
      </w:r>
      <w:r w:rsidR="00FE413E">
        <w:t xml:space="preserve">and transformation. </w:t>
      </w:r>
    </w:p>
    <w:p w14:paraId="1E2FA8DA" w14:textId="77777777" w:rsidR="00FE413E" w:rsidRDefault="00FE413E" w:rsidP="00FE413E">
      <w:pPr>
        <w:pStyle w:val="Numberedpara"/>
        <w:numPr>
          <w:ilvl w:val="0"/>
          <w:numId w:val="0"/>
        </w:numPr>
        <w:ind w:left="357"/>
      </w:pPr>
    </w:p>
    <w:p w14:paraId="69F04886" w14:textId="424AE8E4" w:rsidR="0082586A" w:rsidRDefault="00FE413E" w:rsidP="00FE413E">
      <w:pPr>
        <w:pStyle w:val="Numberedpara"/>
      </w:pPr>
      <w:r>
        <w:t xml:space="preserve">ET </w:t>
      </w:r>
      <w:r w:rsidR="00DA0518">
        <w:t>reviewed</w:t>
      </w:r>
      <w:r>
        <w:t xml:space="preserve"> and scrutinised the proposals, including the level of investment in the </w:t>
      </w:r>
      <w:r w:rsidR="00DA0518">
        <w:t>external</w:t>
      </w:r>
      <w:r>
        <w:t xml:space="preserve"> consultancy, the expenditure on the programme manager role, and the proposed </w:t>
      </w:r>
      <w:r w:rsidR="00A51491">
        <w:t>efficiencies</w:t>
      </w:r>
      <w:r>
        <w:t xml:space="preserve">. Following extensive discussion, ET agreed that there should be a </w:t>
      </w:r>
      <w:r w:rsidR="00DA0518">
        <w:t>2-stage</w:t>
      </w:r>
      <w:r>
        <w:t xml:space="preserve"> process for </w:t>
      </w:r>
      <w:r w:rsidR="00DA0518">
        <w:t>seeking</w:t>
      </w:r>
      <w:r>
        <w:t xml:space="preserve"> approval from the Board, with an initial update to the April </w:t>
      </w:r>
      <w:r w:rsidR="00DA0518">
        <w:t>Board</w:t>
      </w:r>
      <w:r>
        <w:t xml:space="preserve"> Strategy meeting, followed by a request for formal approval </w:t>
      </w:r>
      <w:r w:rsidR="00B12427">
        <w:t>at</w:t>
      </w:r>
      <w:r>
        <w:t xml:space="preserve"> the May Board meeting. </w:t>
      </w:r>
    </w:p>
    <w:p w14:paraId="421B297A" w14:textId="77777777" w:rsidR="0082586A" w:rsidRDefault="0082586A" w:rsidP="0082586A">
      <w:pPr>
        <w:pStyle w:val="ListParagraph"/>
      </w:pPr>
    </w:p>
    <w:p w14:paraId="73B1C159" w14:textId="1453B26A" w:rsidR="00FE413E" w:rsidRDefault="00FE413E" w:rsidP="00FE413E">
      <w:pPr>
        <w:pStyle w:val="Numberedpara"/>
      </w:pPr>
      <w:r>
        <w:t>ET identified a number of issues to address in the Board paper, including:</w:t>
      </w:r>
    </w:p>
    <w:p w14:paraId="6F67C55F" w14:textId="2DA794B8" w:rsidR="00FE413E" w:rsidRDefault="00FE413E" w:rsidP="00FE413E">
      <w:pPr>
        <w:pStyle w:val="Numberedpara"/>
        <w:numPr>
          <w:ilvl w:val="0"/>
          <w:numId w:val="16"/>
        </w:numPr>
      </w:pPr>
      <w:r>
        <w:t xml:space="preserve">more clearly </w:t>
      </w:r>
      <w:r w:rsidR="00DA0518">
        <w:t>articulating</w:t>
      </w:r>
      <w:r>
        <w:t xml:space="preserve"> how the project is central to the wider transformation programme and what the </w:t>
      </w:r>
      <w:r w:rsidR="00DA0518">
        <w:t>investment</w:t>
      </w:r>
      <w:r>
        <w:t xml:space="preserve"> will mean for the </w:t>
      </w:r>
      <w:r w:rsidR="00DA0518">
        <w:t>organisation</w:t>
      </w:r>
      <w:r>
        <w:t xml:space="preserve">, including the </w:t>
      </w:r>
      <w:r w:rsidR="00DA0518">
        <w:t>difference</w:t>
      </w:r>
      <w:r>
        <w:t xml:space="preserve"> between the 2 options</w:t>
      </w:r>
    </w:p>
    <w:p w14:paraId="307C569A" w14:textId="736A3FC4" w:rsidR="00DA0518" w:rsidRDefault="0082586A" w:rsidP="00FE413E">
      <w:pPr>
        <w:pStyle w:val="Numberedpara"/>
        <w:numPr>
          <w:ilvl w:val="0"/>
          <w:numId w:val="16"/>
        </w:numPr>
      </w:pPr>
      <w:r>
        <w:t>c</w:t>
      </w:r>
      <w:r w:rsidR="00DA0518">
        <w:t xml:space="preserve">onsidering whether aspects of the phase 2 work could be brought forward to phase 1 as part of a ‘test and learn’ approach and </w:t>
      </w:r>
      <w:r>
        <w:t xml:space="preserve">to </w:t>
      </w:r>
      <w:r w:rsidR="00DA0518">
        <w:t>h</w:t>
      </w:r>
      <w:r>
        <w:t>elp</w:t>
      </w:r>
      <w:r w:rsidR="00DA0518">
        <w:t xml:space="preserve"> evaluate the case for phase 2</w:t>
      </w:r>
    </w:p>
    <w:p w14:paraId="0E9B6E4F" w14:textId="069FA93A" w:rsidR="00FE413E" w:rsidRDefault="00DA0518" w:rsidP="00FE413E">
      <w:pPr>
        <w:pStyle w:val="Numberedpara"/>
        <w:numPr>
          <w:ilvl w:val="0"/>
          <w:numId w:val="16"/>
        </w:numPr>
      </w:pPr>
      <w:r>
        <w:t>clarifying</w:t>
      </w:r>
      <w:r w:rsidR="00FE413E">
        <w:t xml:space="preserve"> that doing nothing is not a viable </w:t>
      </w:r>
      <w:r>
        <w:t>option</w:t>
      </w:r>
      <w:r w:rsidR="00FE413E">
        <w:t xml:space="preserve"> and still incurs some of the costs in the business case</w:t>
      </w:r>
    </w:p>
    <w:p w14:paraId="5B130F41" w14:textId="3402180F" w:rsidR="00FE413E" w:rsidRDefault="00FE413E" w:rsidP="00FE413E">
      <w:pPr>
        <w:pStyle w:val="Numberedpara"/>
        <w:numPr>
          <w:ilvl w:val="0"/>
          <w:numId w:val="16"/>
        </w:numPr>
      </w:pPr>
      <w:r>
        <w:t>clarifying the extent</w:t>
      </w:r>
      <w:r w:rsidR="00B12427">
        <w:t xml:space="preserve"> that</w:t>
      </w:r>
      <w:r>
        <w:t xml:space="preserve"> the savings will be cash releasing</w:t>
      </w:r>
    </w:p>
    <w:p w14:paraId="419FA067" w14:textId="4F67911F" w:rsidR="00FE413E" w:rsidRDefault="0082586A" w:rsidP="00FE413E">
      <w:pPr>
        <w:pStyle w:val="Numberedpara"/>
        <w:numPr>
          <w:ilvl w:val="0"/>
          <w:numId w:val="16"/>
        </w:numPr>
      </w:pPr>
      <w:r>
        <w:t>o</w:t>
      </w:r>
      <w:r w:rsidR="00DA0518">
        <w:t>utlining</w:t>
      </w:r>
      <w:r w:rsidR="00FE413E">
        <w:t xml:space="preserve"> the </w:t>
      </w:r>
      <w:r w:rsidR="00DA0518">
        <w:t>rationale</w:t>
      </w:r>
      <w:r w:rsidR="00FE413E">
        <w:t xml:space="preserve"> for the </w:t>
      </w:r>
      <w:r w:rsidR="00DA0518">
        <w:t>investment</w:t>
      </w:r>
      <w:r w:rsidR="00FE413E">
        <w:t xml:space="preserve"> in </w:t>
      </w:r>
      <w:r w:rsidR="00DA0518">
        <w:t>external</w:t>
      </w:r>
      <w:r w:rsidR="00FE413E">
        <w:t xml:space="preserve"> support and the assurance that this is </w:t>
      </w:r>
      <w:r w:rsidR="00DA0518">
        <w:t>appropriate</w:t>
      </w:r>
    </w:p>
    <w:p w14:paraId="38AC5AE8" w14:textId="04EBE6E8" w:rsidR="00FE413E" w:rsidRDefault="0082586A" w:rsidP="00FE413E">
      <w:pPr>
        <w:pStyle w:val="Numberedpara"/>
        <w:numPr>
          <w:ilvl w:val="0"/>
          <w:numId w:val="16"/>
        </w:numPr>
      </w:pPr>
      <w:r>
        <w:t>h</w:t>
      </w:r>
      <w:r w:rsidR="00DA0518">
        <w:t>ighlighting</w:t>
      </w:r>
      <w:r w:rsidR="00FE413E">
        <w:t xml:space="preserve"> the level of support that will be required from teams across the org</w:t>
      </w:r>
      <w:r w:rsidR="00DA0518">
        <w:t xml:space="preserve">anisation </w:t>
      </w:r>
      <w:r w:rsidR="00FE413E">
        <w:t>to successfully deliver the programme and realise the anti</w:t>
      </w:r>
      <w:r w:rsidR="00DA0518">
        <w:t xml:space="preserve">cipated </w:t>
      </w:r>
      <w:r w:rsidR="00FE413E">
        <w:t>bene</w:t>
      </w:r>
      <w:r w:rsidR="00DA0518">
        <w:t>f</w:t>
      </w:r>
      <w:r w:rsidR="00FE413E">
        <w:t xml:space="preserve">its. </w:t>
      </w:r>
    </w:p>
    <w:p w14:paraId="6D496CF4" w14:textId="77777777" w:rsidR="00FE413E" w:rsidRDefault="00FE413E" w:rsidP="00FE413E">
      <w:pPr>
        <w:pStyle w:val="Numberedpara"/>
        <w:numPr>
          <w:ilvl w:val="0"/>
          <w:numId w:val="0"/>
        </w:numPr>
        <w:ind w:left="357" w:hanging="357"/>
      </w:pPr>
    </w:p>
    <w:p w14:paraId="6731AF43" w14:textId="134C39E1" w:rsidR="00FE413E" w:rsidRDefault="00FE413E" w:rsidP="00DA0518">
      <w:pPr>
        <w:pStyle w:val="Numberedpara"/>
      </w:pPr>
      <w:r>
        <w:t xml:space="preserve">It was agreed that Alexia Tonnel would agree </w:t>
      </w:r>
      <w:r w:rsidR="00DA0518">
        <w:t>with</w:t>
      </w:r>
      <w:r>
        <w:t xml:space="preserve"> Gill Leng and Jennifer Howells what to include in the papers to the April and May Board, and </w:t>
      </w:r>
      <w:r w:rsidR="00DA0518">
        <w:t>this group would also agree the paper for the April Board strategy meeting</w:t>
      </w:r>
      <w:r w:rsidR="0082586A">
        <w:t xml:space="preserve"> given the timescales precluded review at an ET meeting</w:t>
      </w:r>
      <w:r w:rsidR="00DA0518">
        <w:t xml:space="preserve">. It was agreed that Alexia would also brief the Chairman on the proposed approach. </w:t>
      </w:r>
    </w:p>
    <w:p w14:paraId="5269B30B" w14:textId="3C068C4E" w:rsidR="00DA0518" w:rsidRDefault="00DA0518" w:rsidP="00FE413E">
      <w:pPr>
        <w:pStyle w:val="Numberedpara"/>
        <w:numPr>
          <w:ilvl w:val="0"/>
          <w:numId w:val="0"/>
        </w:numPr>
        <w:ind w:left="357" w:hanging="357"/>
      </w:pPr>
    </w:p>
    <w:p w14:paraId="624167F9" w14:textId="2FFF404D" w:rsidR="00DA0518" w:rsidRDefault="00DA0518" w:rsidP="00DA0518">
      <w:pPr>
        <w:pStyle w:val="SMTActions"/>
      </w:pPr>
      <w:r>
        <w:t>ACTION: AT/JH/GL</w:t>
      </w:r>
    </w:p>
    <w:p w14:paraId="6E528B88" w14:textId="6FBFDE22" w:rsidR="00DA0518" w:rsidRDefault="00DA0518" w:rsidP="00FE413E">
      <w:pPr>
        <w:pStyle w:val="Numberedpara"/>
        <w:numPr>
          <w:ilvl w:val="0"/>
          <w:numId w:val="0"/>
        </w:numPr>
        <w:ind w:left="357" w:hanging="357"/>
      </w:pPr>
    </w:p>
    <w:p w14:paraId="522FE79C" w14:textId="155E3E07" w:rsidR="00DA0518" w:rsidRDefault="00DA0518" w:rsidP="00DA0518">
      <w:pPr>
        <w:pStyle w:val="Numberedpara"/>
      </w:pPr>
      <w:r>
        <w:t xml:space="preserve">ET discussed the impact of the </w:t>
      </w:r>
      <w:r w:rsidR="0082586A">
        <w:t>2-stage</w:t>
      </w:r>
      <w:r>
        <w:t xml:space="preserve"> process on the timescale for procuring the external consultancy </w:t>
      </w:r>
      <w:r w:rsidRPr="00DA0518">
        <w:t>support</w:t>
      </w:r>
      <w:r>
        <w:t xml:space="preserve">. It was agreed </w:t>
      </w:r>
      <w:r w:rsidR="0082586A">
        <w:t xml:space="preserve">to commence </w:t>
      </w:r>
      <w:r>
        <w:t xml:space="preserve">the procurement process, which should include appropriate break clauses after each phase, so that the preferred provider could be engaged once the Board has given formal approval in May. </w:t>
      </w:r>
    </w:p>
    <w:p w14:paraId="237A5F31" w14:textId="28A2A714" w:rsidR="00DA0518" w:rsidRDefault="00DA0518" w:rsidP="00DA0518">
      <w:pPr>
        <w:pStyle w:val="Numberedpara"/>
        <w:numPr>
          <w:ilvl w:val="0"/>
          <w:numId w:val="0"/>
        </w:numPr>
        <w:ind w:left="357" w:hanging="357"/>
      </w:pPr>
    </w:p>
    <w:p w14:paraId="02F080A9" w14:textId="407E7D72" w:rsidR="00DA0518" w:rsidRDefault="00DA0518" w:rsidP="00DA0518">
      <w:pPr>
        <w:pStyle w:val="SMTActions"/>
      </w:pPr>
      <w:r>
        <w:t>ACTION: AT</w:t>
      </w:r>
    </w:p>
    <w:p w14:paraId="6EDF994A" w14:textId="1308A5F2" w:rsidR="00974715" w:rsidRDefault="00974715" w:rsidP="003F00E3">
      <w:pPr>
        <w:pStyle w:val="Paragraph"/>
        <w:numPr>
          <w:ilvl w:val="0"/>
          <w:numId w:val="0"/>
        </w:numPr>
        <w:ind w:left="720" w:hanging="360"/>
      </w:pPr>
    </w:p>
    <w:p w14:paraId="4DD2E458" w14:textId="39A7260C" w:rsidR="00974715" w:rsidRDefault="00974715" w:rsidP="00974715">
      <w:pPr>
        <w:pStyle w:val="Heading2"/>
      </w:pPr>
      <w:r>
        <w:t>Content strategy (item 10)</w:t>
      </w:r>
    </w:p>
    <w:p w14:paraId="5C6B5C38" w14:textId="7DC4E974" w:rsidR="00974715" w:rsidRDefault="00974715" w:rsidP="003F00E3">
      <w:pPr>
        <w:pStyle w:val="Paragraph"/>
        <w:numPr>
          <w:ilvl w:val="0"/>
          <w:numId w:val="0"/>
        </w:numPr>
        <w:ind w:left="720" w:hanging="360"/>
      </w:pPr>
    </w:p>
    <w:p w14:paraId="063D0732" w14:textId="4A3804F0" w:rsidR="00974715" w:rsidRDefault="002247DB" w:rsidP="00FE413E">
      <w:pPr>
        <w:pStyle w:val="Numberedpara"/>
      </w:pPr>
      <w:r>
        <w:t>Paul Chrisp</w:t>
      </w:r>
      <w:r w:rsidR="00974715">
        <w:t xml:space="preserve"> presented the first iteration of the content strategy to support delivery of priority 2 of NICE's 5-year strategy: dynamic, living guideline recommendations.</w:t>
      </w:r>
      <w:r>
        <w:t xml:space="preserve"> Chris Flood explained the </w:t>
      </w:r>
      <w:r w:rsidR="00C045C7">
        <w:t>2-stage</w:t>
      </w:r>
      <w:r>
        <w:t xml:space="preserve"> approach. The first phase, lasting 12 to 24 months</w:t>
      </w:r>
      <w:r w:rsidR="0082586A">
        <w:t>,</w:t>
      </w:r>
      <w:r>
        <w:t xml:space="preserve"> will build </w:t>
      </w:r>
      <w:r>
        <w:lastRenderedPageBreak/>
        <w:t>the foundations for a mature digital publishing approach, with the second phase, lasting a further 24 to 48 months, build</w:t>
      </w:r>
      <w:r w:rsidR="0082586A">
        <w:t>ing</w:t>
      </w:r>
      <w:r>
        <w:t xml:space="preserve"> the foundations for a mature information management approach.</w:t>
      </w:r>
    </w:p>
    <w:p w14:paraId="75C804E1" w14:textId="77777777" w:rsidR="007A2C72" w:rsidRDefault="007A2C72" w:rsidP="007A2C72">
      <w:pPr>
        <w:pStyle w:val="Numberedpara"/>
        <w:numPr>
          <w:ilvl w:val="0"/>
          <w:numId w:val="0"/>
        </w:numPr>
        <w:ind w:left="357"/>
      </w:pPr>
    </w:p>
    <w:p w14:paraId="517B55DC" w14:textId="7B5F0EDA" w:rsidR="007A2C72" w:rsidRDefault="007A2C72" w:rsidP="00FE413E">
      <w:pPr>
        <w:pStyle w:val="Numberedpara"/>
      </w:pPr>
      <w:r>
        <w:t xml:space="preserve">ET reviewed the strategy and supported the principles as a direction of travel. It was agreed that the strategy </w:t>
      </w:r>
      <w:r w:rsidR="00B12427">
        <w:t>sh</w:t>
      </w:r>
      <w:r>
        <w:t xml:space="preserve">ould continue to iterate, with </w:t>
      </w:r>
      <w:r w:rsidR="00C045C7">
        <w:t>future</w:t>
      </w:r>
      <w:r>
        <w:t xml:space="preserve"> versions providing further information on the vision, </w:t>
      </w:r>
      <w:r w:rsidR="00C045C7">
        <w:t>including</w:t>
      </w:r>
      <w:r>
        <w:t xml:space="preserve"> the implications for NICE staff and guidance developers. In addition, the language around users and </w:t>
      </w:r>
      <w:r w:rsidR="00C045C7">
        <w:t>stakeholders</w:t>
      </w:r>
      <w:r>
        <w:t xml:space="preserve"> should be </w:t>
      </w:r>
      <w:r w:rsidR="00C045C7">
        <w:t>reviewed</w:t>
      </w:r>
      <w:r>
        <w:t xml:space="preserve"> to </w:t>
      </w:r>
      <w:r w:rsidR="00C045C7">
        <w:t>ensure</w:t>
      </w:r>
      <w:r>
        <w:t xml:space="preserve"> consistency, and the strategy should note that NICE does currently receive feedback from stakeholders and users of guidance on the format of the guidance. In relation to resources, it was noted </w:t>
      </w:r>
      <w:r w:rsidR="00B12427">
        <w:t xml:space="preserve">that </w:t>
      </w:r>
      <w:r>
        <w:t>the issue may be the need to reconsider the use of existing resources, rather than provid</w:t>
      </w:r>
      <w:r w:rsidR="00B12427">
        <w:t>ing</w:t>
      </w:r>
      <w:r>
        <w:t xml:space="preserve"> additional resources. </w:t>
      </w:r>
    </w:p>
    <w:p w14:paraId="0399C9EC" w14:textId="0300D574" w:rsidR="007A2C72" w:rsidRDefault="007A2C72" w:rsidP="007A2C72">
      <w:pPr>
        <w:pStyle w:val="ListParagraph"/>
      </w:pPr>
    </w:p>
    <w:p w14:paraId="4E4061A7" w14:textId="5D60E01E" w:rsidR="007A2C72" w:rsidRDefault="007A2C72" w:rsidP="00FE413E">
      <w:pPr>
        <w:pStyle w:val="Numberedpara"/>
      </w:pPr>
      <w:r>
        <w:t xml:space="preserve">It was agreed that ET should receive </w:t>
      </w:r>
      <w:r w:rsidR="00B12427">
        <w:t xml:space="preserve">regular updates on </w:t>
      </w:r>
      <w:r>
        <w:t xml:space="preserve">future iterations of the strategy to address the above comments and progress </w:t>
      </w:r>
      <w:r w:rsidR="00C045C7">
        <w:t>updates</w:t>
      </w:r>
      <w:r>
        <w:t xml:space="preserve"> on delivery. </w:t>
      </w:r>
    </w:p>
    <w:p w14:paraId="16EF2A9F" w14:textId="77777777" w:rsidR="007A2C72" w:rsidRDefault="007A2C72" w:rsidP="007A2C72">
      <w:pPr>
        <w:pStyle w:val="ListParagraph"/>
      </w:pPr>
    </w:p>
    <w:p w14:paraId="507C14CF" w14:textId="2D00419E" w:rsidR="007A2C72" w:rsidRDefault="007A2C72" w:rsidP="007A2C72">
      <w:pPr>
        <w:pStyle w:val="SMTActions"/>
      </w:pPr>
      <w:r>
        <w:t>ACTION: PC/CF</w:t>
      </w:r>
    </w:p>
    <w:p w14:paraId="433732A0" w14:textId="77777777" w:rsidR="007A2C72" w:rsidRDefault="007A2C72" w:rsidP="007A2C72">
      <w:pPr>
        <w:pStyle w:val="ListParagraph"/>
      </w:pPr>
    </w:p>
    <w:p w14:paraId="4CC7FD25" w14:textId="4F63C9F1" w:rsidR="00974715" w:rsidRDefault="007A2C72" w:rsidP="00FE413E">
      <w:pPr>
        <w:pStyle w:val="Numberedpara"/>
      </w:pPr>
      <w:r>
        <w:t xml:space="preserve">It was agreed that the transformation team should map </w:t>
      </w:r>
      <w:r w:rsidR="006A25E7">
        <w:t xml:space="preserve">how the content strategy fits with other transformation activity. </w:t>
      </w:r>
    </w:p>
    <w:p w14:paraId="42470FCC" w14:textId="3B35D881" w:rsidR="006A25E7" w:rsidRDefault="006A25E7" w:rsidP="006A25E7">
      <w:pPr>
        <w:pStyle w:val="Numberedpara"/>
        <w:numPr>
          <w:ilvl w:val="0"/>
          <w:numId w:val="0"/>
        </w:numPr>
        <w:ind w:left="357" w:hanging="357"/>
      </w:pPr>
    </w:p>
    <w:p w14:paraId="1BBFAD13" w14:textId="57DA8CA2" w:rsidR="006A25E7" w:rsidRDefault="006A25E7" w:rsidP="006A25E7">
      <w:pPr>
        <w:pStyle w:val="SMTActions"/>
      </w:pPr>
      <w:r>
        <w:t>ACTION: HB</w:t>
      </w:r>
    </w:p>
    <w:p w14:paraId="2C2566C4" w14:textId="55F4CC7C" w:rsidR="008C78B4" w:rsidRPr="008C78B4" w:rsidRDefault="008C78B4" w:rsidP="007257D5">
      <w:pPr>
        <w:pStyle w:val="Heading2"/>
      </w:pPr>
      <w:r>
        <w:t xml:space="preserve">Review of the meeting (item </w:t>
      </w:r>
      <w:r w:rsidR="00D058A1">
        <w:t>1</w:t>
      </w:r>
      <w:r w:rsidR="003D5200">
        <w:t>4</w:t>
      </w:r>
      <w:r>
        <w:t>)</w:t>
      </w:r>
    </w:p>
    <w:p w14:paraId="60B6B50D" w14:textId="39DD0A38" w:rsidR="008C78B4" w:rsidRPr="00060696" w:rsidRDefault="008C78B4" w:rsidP="008C78B4">
      <w:pPr>
        <w:pStyle w:val="Numberedpara"/>
        <w:numPr>
          <w:ilvl w:val="0"/>
          <w:numId w:val="0"/>
        </w:numPr>
        <w:rPr>
          <w:color w:val="FF0000"/>
        </w:rPr>
      </w:pPr>
    </w:p>
    <w:p w14:paraId="5F62CEA1" w14:textId="4B4F64F4" w:rsidR="00FF68A5" w:rsidRDefault="00FA121B" w:rsidP="00686373">
      <w:pPr>
        <w:pStyle w:val="Numberedpara"/>
        <w:rPr>
          <w:color w:val="000000" w:themeColor="text1"/>
        </w:rPr>
      </w:pPr>
      <w:r w:rsidRPr="007257D5">
        <w:rPr>
          <w:color w:val="000000" w:themeColor="text1"/>
        </w:rPr>
        <w:t xml:space="preserve">ET </w:t>
      </w:r>
      <w:r w:rsidR="000D28CC" w:rsidRPr="007257D5">
        <w:rPr>
          <w:color w:val="000000" w:themeColor="text1"/>
        </w:rPr>
        <w:t xml:space="preserve">reviewed the </w:t>
      </w:r>
      <w:r w:rsidR="007257D5" w:rsidRPr="007257D5">
        <w:rPr>
          <w:color w:val="000000" w:themeColor="text1"/>
        </w:rPr>
        <w:t>meeting</w:t>
      </w:r>
      <w:r w:rsidR="000D28CC" w:rsidRPr="007257D5">
        <w:rPr>
          <w:color w:val="000000" w:themeColor="text1"/>
        </w:rPr>
        <w:t xml:space="preserve"> and agreed </w:t>
      </w:r>
      <w:r w:rsidR="00686373" w:rsidRPr="007257D5">
        <w:rPr>
          <w:color w:val="000000" w:themeColor="text1"/>
        </w:rPr>
        <w:t>tha</w:t>
      </w:r>
      <w:r w:rsidR="007257D5" w:rsidRPr="007257D5">
        <w:rPr>
          <w:color w:val="000000" w:themeColor="text1"/>
        </w:rPr>
        <w:t xml:space="preserve">t while it was a busy agenda, all of the items were appropriate for ET discussion. </w:t>
      </w:r>
    </w:p>
    <w:p w14:paraId="3FE0D2B6" w14:textId="2F006370" w:rsidR="007257D5" w:rsidRDefault="007257D5" w:rsidP="007257D5">
      <w:pPr>
        <w:pStyle w:val="Numberedpara"/>
        <w:numPr>
          <w:ilvl w:val="0"/>
          <w:numId w:val="0"/>
        </w:numPr>
        <w:ind w:left="357" w:hanging="357"/>
        <w:rPr>
          <w:color w:val="000000" w:themeColor="text1"/>
        </w:rPr>
      </w:pPr>
    </w:p>
    <w:p w14:paraId="3CF398ED" w14:textId="73546B05" w:rsidR="007257D5" w:rsidRDefault="007257D5" w:rsidP="007257D5">
      <w:pPr>
        <w:pStyle w:val="Heading2"/>
      </w:pPr>
      <w:r>
        <w:t xml:space="preserve">Any other business </w:t>
      </w:r>
    </w:p>
    <w:p w14:paraId="089A925C" w14:textId="2CED8A7F" w:rsidR="007257D5" w:rsidRDefault="007257D5" w:rsidP="007257D5">
      <w:pPr>
        <w:pStyle w:val="Numberedpara"/>
        <w:numPr>
          <w:ilvl w:val="0"/>
          <w:numId w:val="0"/>
        </w:numPr>
        <w:ind w:left="357" w:hanging="357"/>
        <w:rPr>
          <w:color w:val="000000" w:themeColor="text1"/>
        </w:rPr>
      </w:pPr>
    </w:p>
    <w:p w14:paraId="2FE6F105" w14:textId="3122D60A" w:rsidR="007257D5" w:rsidRDefault="007257D5" w:rsidP="007257D5">
      <w:pPr>
        <w:pStyle w:val="Numberedpara"/>
      </w:pPr>
      <w:r>
        <w:t>Jennifer Howells highlighted that SCW had issued their final report on the organisational design review and suggested ET discuss next week their involvement in developing the action plan. ET</w:t>
      </w:r>
      <w:r w:rsidR="0082586A">
        <w:t xml:space="preserve"> agreed</w:t>
      </w:r>
      <w:r>
        <w:t xml:space="preserve"> that the report </w:t>
      </w:r>
      <w:r w:rsidR="00B12427">
        <w:t xml:space="preserve">was not intended for wider distribution </w:t>
      </w:r>
      <w:r>
        <w:t xml:space="preserve">but there </w:t>
      </w:r>
      <w:r w:rsidR="00B12427">
        <w:t>will</w:t>
      </w:r>
      <w:r>
        <w:t xml:space="preserve"> need to be a </w:t>
      </w:r>
      <w:r w:rsidR="00B12427">
        <w:t xml:space="preserve">staff </w:t>
      </w:r>
      <w:r>
        <w:t xml:space="preserve">communications and engagement plan. As an initial step it was agreed the next all staff meeting should receive an update on how this work links to the strategy and other initiatives. </w:t>
      </w:r>
    </w:p>
    <w:p w14:paraId="5613BD56" w14:textId="4E5380AE" w:rsidR="007257D5" w:rsidRDefault="007257D5" w:rsidP="007257D5">
      <w:pPr>
        <w:pStyle w:val="Numberedpara"/>
        <w:numPr>
          <w:ilvl w:val="0"/>
          <w:numId w:val="0"/>
        </w:numPr>
        <w:ind w:left="357" w:hanging="357"/>
      </w:pPr>
    </w:p>
    <w:p w14:paraId="747C7763" w14:textId="11D1CB34" w:rsidR="007257D5" w:rsidRPr="007257D5" w:rsidRDefault="007257D5" w:rsidP="007257D5">
      <w:pPr>
        <w:pStyle w:val="SMTActions"/>
      </w:pPr>
      <w:r>
        <w:t>ACTION: JH/RT</w:t>
      </w:r>
    </w:p>
    <w:sectPr w:rsidR="007257D5" w:rsidRPr="007257D5" w:rsidSect="00C12890">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FE413E" w:rsidRDefault="00FE413E" w:rsidP="00446BEE">
      <w:r>
        <w:separator/>
      </w:r>
    </w:p>
  </w:endnote>
  <w:endnote w:type="continuationSeparator" w:id="0">
    <w:p w14:paraId="115D9229" w14:textId="77777777" w:rsidR="00FE413E" w:rsidRDefault="00FE413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FE413E" w:rsidRDefault="00FE413E" w:rsidP="00446BEE">
      <w:r>
        <w:separator/>
      </w:r>
    </w:p>
  </w:footnote>
  <w:footnote w:type="continuationSeparator" w:id="0">
    <w:p w14:paraId="49BD0E4F" w14:textId="77777777" w:rsidR="00FE413E" w:rsidRDefault="00FE413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5AAC86FF" w:rsidR="00FE413E" w:rsidRPr="007D0457" w:rsidRDefault="00FE413E"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2"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13"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abstractNumId w:val="13"/>
  </w:num>
  <w:num w:numId="2">
    <w:abstractNumId w:val="4"/>
  </w:num>
  <w:num w:numId="3">
    <w:abstractNumId w:val="2"/>
  </w:num>
  <w:num w:numId="4">
    <w:abstractNumId w:val="11"/>
  </w:num>
  <w:num w:numId="5">
    <w:abstractNumId w:val="3"/>
  </w:num>
  <w:num w:numId="6">
    <w:abstractNumId w:val="5"/>
  </w:num>
  <w:num w:numId="7">
    <w:abstractNumId w:val="8"/>
  </w:num>
  <w:num w:numId="8">
    <w:abstractNumId w:val="14"/>
  </w:num>
  <w:num w:numId="9">
    <w:abstractNumId w:val="6"/>
  </w:num>
  <w:num w:numId="10">
    <w:abstractNumId w:val="7"/>
  </w:num>
  <w:num w:numId="11">
    <w:abstractNumId w:val="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0"/>
  </w:num>
  <w:num w:numId="15">
    <w:abstractNumId w:val="12"/>
  </w:num>
  <w:num w:numId="1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37AA"/>
    <w:rsid w:val="00003B5D"/>
    <w:rsid w:val="0000503C"/>
    <w:rsid w:val="000053F8"/>
    <w:rsid w:val="000064CB"/>
    <w:rsid w:val="0000687D"/>
    <w:rsid w:val="00010AAB"/>
    <w:rsid w:val="000111B4"/>
    <w:rsid w:val="00011451"/>
    <w:rsid w:val="00012355"/>
    <w:rsid w:val="00012BBC"/>
    <w:rsid w:val="000140B0"/>
    <w:rsid w:val="00015050"/>
    <w:rsid w:val="00017F48"/>
    <w:rsid w:val="00020D14"/>
    <w:rsid w:val="00020D34"/>
    <w:rsid w:val="00020EBA"/>
    <w:rsid w:val="00021155"/>
    <w:rsid w:val="00021245"/>
    <w:rsid w:val="00021F46"/>
    <w:rsid w:val="00022932"/>
    <w:rsid w:val="000232F2"/>
    <w:rsid w:val="00023662"/>
    <w:rsid w:val="00023CFF"/>
    <w:rsid w:val="00023F0E"/>
    <w:rsid w:val="0002482D"/>
    <w:rsid w:val="00024B3D"/>
    <w:rsid w:val="00024D0A"/>
    <w:rsid w:val="00025283"/>
    <w:rsid w:val="000253C0"/>
    <w:rsid w:val="00026AB6"/>
    <w:rsid w:val="0002779B"/>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2D6"/>
    <w:rsid w:val="00046388"/>
    <w:rsid w:val="000470AC"/>
    <w:rsid w:val="000472DC"/>
    <w:rsid w:val="0004790B"/>
    <w:rsid w:val="00050204"/>
    <w:rsid w:val="00052377"/>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696"/>
    <w:rsid w:val="00060E93"/>
    <w:rsid w:val="000617F4"/>
    <w:rsid w:val="00062232"/>
    <w:rsid w:val="0006260D"/>
    <w:rsid w:val="00063BE7"/>
    <w:rsid w:val="00063E19"/>
    <w:rsid w:val="000669E7"/>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366"/>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8C2"/>
    <w:rsid w:val="000A4CEB"/>
    <w:rsid w:val="000A4D3E"/>
    <w:rsid w:val="000A4FEE"/>
    <w:rsid w:val="000A5E67"/>
    <w:rsid w:val="000A6E1A"/>
    <w:rsid w:val="000A792A"/>
    <w:rsid w:val="000B0B7C"/>
    <w:rsid w:val="000B0DFD"/>
    <w:rsid w:val="000B0FF9"/>
    <w:rsid w:val="000B1394"/>
    <w:rsid w:val="000B2130"/>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8CC"/>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5F7C"/>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68E3"/>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1399"/>
    <w:rsid w:val="001237A3"/>
    <w:rsid w:val="001253FF"/>
    <w:rsid w:val="0012725C"/>
    <w:rsid w:val="001302A2"/>
    <w:rsid w:val="00130A69"/>
    <w:rsid w:val="00130B6E"/>
    <w:rsid w:val="001311CD"/>
    <w:rsid w:val="0013385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5D3C"/>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2F83"/>
    <w:rsid w:val="00183B64"/>
    <w:rsid w:val="0018450A"/>
    <w:rsid w:val="00184F4B"/>
    <w:rsid w:val="00186E84"/>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4508"/>
    <w:rsid w:val="001A4ABC"/>
    <w:rsid w:val="001A587B"/>
    <w:rsid w:val="001A63BF"/>
    <w:rsid w:val="001A6E40"/>
    <w:rsid w:val="001A6F9E"/>
    <w:rsid w:val="001B0509"/>
    <w:rsid w:val="001B0D2F"/>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1AC3"/>
    <w:rsid w:val="001D276E"/>
    <w:rsid w:val="001D355B"/>
    <w:rsid w:val="001D54D6"/>
    <w:rsid w:val="001D5AF4"/>
    <w:rsid w:val="001D6E7E"/>
    <w:rsid w:val="001D7284"/>
    <w:rsid w:val="001D7547"/>
    <w:rsid w:val="001D7881"/>
    <w:rsid w:val="001D7D74"/>
    <w:rsid w:val="001E0085"/>
    <w:rsid w:val="001E0A9D"/>
    <w:rsid w:val="001E0E32"/>
    <w:rsid w:val="001E192F"/>
    <w:rsid w:val="001E2A65"/>
    <w:rsid w:val="001E2F52"/>
    <w:rsid w:val="001E3E2A"/>
    <w:rsid w:val="001E4937"/>
    <w:rsid w:val="001E551D"/>
    <w:rsid w:val="001E6205"/>
    <w:rsid w:val="001E7A21"/>
    <w:rsid w:val="001F0405"/>
    <w:rsid w:val="001F0511"/>
    <w:rsid w:val="001F09FA"/>
    <w:rsid w:val="001F0A14"/>
    <w:rsid w:val="001F0F6E"/>
    <w:rsid w:val="001F23BD"/>
    <w:rsid w:val="001F2513"/>
    <w:rsid w:val="001F273E"/>
    <w:rsid w:val="001F355B"/>
    <w:rsid w:val="001F4419"/>
    <w:rsid w:val="001F54A1"/>
    <w:rsid w:val="001F5B3E"/>
    <w:rsid w:val="001F5C38"/>
    <w:rsid w:val="001F6247"/>
    <w:rsid w:val="001F73BE"/>
    <w:rsid w:val="0020148B"/>
    <w:rsid w:val="002015BD"/>
    <w:rsid w:val="00201C5B"/>
    <w:rsid w:val="002029A6"/>
    <w:rsid w:val="0020403B"/>
    <w:rsid w:val="00205B1E"/>
    <w:rsid w:val="00206CD6"/>
    <w:rsid w:val="00207142"/>
    <w:rsid w:val="00207718"/>
    <w:rsid w:val="00207F4A"/>
    <w:rsid w:val="00210577"/>
    <w:rsid w:val="0021146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7DB"/>
    <w:rsid w:val="00224CEA"/>
    <w:rsid w:val="00224D5A"/>
    <w:rsid w:val="00226528"/>
    <w:rsid w:val="002269CD"/>
    <w:rsid w:val="00226F7F"/>
    <w:rsid w:val="002271B8"/>
    <w:rsid w:val="00227B50"/>
    <w:rsid w:val="0023081D"/>
    <w:rsid w:val="0023140B"/>
    <w:rsid w:val="00231F8F"/>
    <w:rsid w:val="00232A13"/>
    <w:rsid w:val="002338FF"/>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BA7"/>
    <w:rsid w:val="00254C33"/>
    <w:rsid w:val="00255A5A"/>
    <w:rsid w:val="00255C16"/>
    <w:rsid w:val="00256291"/>
    <w:rsid w:val="0025681F"/>
    <w:rsid w:val="00256EB6"/>
    <w:rsid w:val="00260966"/>
    <w:rsid w:val="00260AEC"/>
    <w:rsid w:val="002614C1"/>
    <w:rsid w:val="00261A45"/>
    <w:rsid w:val="00262D72"/>
    <w:rsid w:val="00264480"/>
    <w:rsid w:val="00265358"/>
    <w:rsid w:val="00265FFE"/>
    <w:rsid w:val="00266380"/>
    <w:rsid w:val="002667DD"/>
    <w:rsid w:val="00266A00"/>
    <w:rsid w:val="0026728F"/>
    <w:rsid w:val="00270118"/>
    <w:rsid w:val="002714A0"/>
    <w:rsid w:val="002715FE"/>
    <w:rsid w:val="00272144"/>
    <w:rsid w:val="0027223E"/>
    <w:rsid w:val="00272AC2"/>
    <w:rsid w:val="002737EC"/>
    <w:rsid w:val="00273BFA"/>
    <w:rsid w:val="00274313"/>
    <w:rsid w:val="00274962"/>
    <w:rsid w:val="00274980"/>
    <w:rsid w:val="002759A9"/>
    <w:rsid w:val="0027611F"/>
    <w:rsid w:val="00277177"/>
    <w:rsid w:val="002771C6"/>
    <w:rsid w:val="00280973"/>
    <w:rsid w:val="00280CF4"/>
    <w:rsid w:val="00280F6D"/>
    <w:rsid w:val="002816F2"/>
    <w:rsid w:val="002819D7"/>
    <w:rsid w:val="00281ADF"/>
    <w:rsid w:val="00282192"/>
    <w:rsid w:val="0028282D"/>
    <w:rsid w:val="00282B27"/>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9EC"/>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D7674"/>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0A4F"/>
    <w:rsid w:val="003010A2"/>
    <w:rsid w:val="0030210C"/>
    <w:rsid w:val="00302223"/>
    <w:rsid w:val="00302D49"/>
    <w:rsid w:val="00303115"/>
    <w:rsid w:val="003033D5"/>
    <w:rsid w:val="00303E66"/>
    <w:rsid w:val="0030444F"/>
    <w:rsid w:val="003047B2"/>
    <w:rsid w:val="00304BF5"/>
    <w:rsid w:val="0030592E"/>
    <w:rsid w:val="00305AC5"/>
    <w:rsid w:val="0030624F"/>
    <w:rsid w:val="00306E92"/>
    <w:rsid w:val="00307868"/>
    <w:rsid w:val="00307E7D"/>
    <w:rsid w:val="00307ECB"/>
    <w:rsid w:val="0031003B"/>
    <w:rsid w:val="00310530"/>
    <w:rsid w:val="00310D6D"/>
    <w:rsid w:val="00310E90"/>
    <w:rsid w:val="0031123C"/>
    <w:rsid w:val="00311AAA"/>
    <w:rsid w:val="00311EB9"/>
    <w:rsid w:val="00311ED0"/>
    <w:rsid w:val="00313939"/>
    <w:rsid w:val="00316C3A"/>
    <w:rsid w:val="003173AC"/>
    <w:rsid w:val="00317697"/>
    <w:rsid w:val="00320118"/>
    <w:rsid w:val="0032047E"/>
    <w:rsid w:val="0032060E"/>
    <w:rsid w:val="00320B85"/>
    <w:rsid w:val="003215D6"/>
    <w:rsid w:val="003217E5"/>
    <w:rsid w:val="00321F71"/>
    <w:rsid w:val="003228BD"/>
    <w:rsid w:val="00323D33"/>
    <w:rsid w:val="00324CAB"/>
    <w:rsid w:val="0032523A"/>
    <w:rsid w:val="0032535C"/>
    <w:rsid w:val="0032539E"/>
    <w:rsid w:val="0032567D"/>
    <w:rsid w:val="00325875"/>
    <w:rsid w:val="00325F0E"/>
    <w:rsid w:val="003263C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0DA4"/>
    <w:rsid w:val="0035176E"/>
    <w:rsid w:val="00351C19"/>
    <w:rsid w:val="003522D7"/>
    <w:rsid w:val="00352BE3"/>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67A76"/>
    <w:rsid w:val="003713A9"/>
    <w:rsid w:val="003722FA"/>
    <w:rsid w:val="003730E6"/>
    <w:rsid w:val="00373C1C"/>
    <w:rsid w:val="00373F19"/>
    <w:rsid w:val="00374198"/>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A1C"/>
    <w:rsid w:val="00390BA5"/>
    <w:rsid w:val="00393715"/>
    <w:rsid w:val="00394CCB"/>
    <w:rsid w:val="00394E99"/>
    <w:rsid w:val="0039655C"/>
    <w:rsid w:val="00396757"/>
    <w:rsid w:val="00396B70"/>
    <w:rsid w:val="00397BD5"/>
    <w:rsid w:val="00397CD4"/>
    <w:rsid w:val="00397E31"/>
    <w:rsid w:val="003A047B"/>
    <w:rsid w:val="003A0872"/>
    <w:rsid w:val="003A10AA"/>
    <w:rsid w:val="003A1F06"/>
    <w:rsid w:val="003A2699"/>
    <w:rsid w:val="003A339D"/>
    <w:rsid w:val="003A435B"/>
    <w:rsid w:val="003A436B"/>
    <w:rsid w:val="003A46AC"/>
    <w:rsid w:val="003A4AC8"/>
    <w:rsid w:val="003A4CA1"/>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2E91"/>
    <w:rsid w:val="003B3294"/>
    <w:rsid w:val="003B3606"/>
    <w:rsid w:val="003B4207"/>
    <w:rsid w:val="003B422C"/>
    <w:rsid w:val="003B423C"/>
    <w:rsid w:val="003B465E"/>
    <w:rsid w:val="003B511D"/>
    <w:rsid w:val="003B62C1"/>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700"/>
    <w:rsid w:val="003D3F0E"/>
    <w:rsid w:val="003D4D1D"/>
    <w:rsid w:val="003D4FE4"/>
    <w:rsid w:val="003D5034"/>
    <w:rsid w:val="003D5200"/>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9C4"/>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A8C"/>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5D1A"/>
    <w:rsid w:val="004660BE"/>
    <w:rsid w:val="00467BF6"/>
    <w:rsid w:val="004700AC"/>
    <w:rsid w:val="0047051F"/>
    <w:rsid w:val="00470798"/>
    <w:rsid w:val="004707FD"/>
    <w:rsid w:val="00470AAF"/>
    <w:rsid w:val="00470BDE"/>
    <w:rsid w:val="00470D17"/>
    <w:rsid w:val="00473422"/>
    <w:rsid w:val="00473832"/>
    <w:rsid w:val="00474003"/>
    <w:rsid w:val="004740BA"/>
    <w:rsid w:val="0047418E"/>
    <w:rsid w:val="0047711C"/>
    <w:rsid w:val="00477CBD"/>
    <w:rsid w:val="004801C8"/>
    <w:rsid w:val="0048066A"/>
    <w:rsid w:val="00480E8D"/>
    <w:rsid w:val="00480FEC"/>
    <w:rsid w:val="00482097"/>
    <w:rsid w:val="00482B20"/>
    <w:rsid w:val="00482BB3"/>
    <w:rsid w:val="004830A9"/>
    <w:rsid w:val="0048348A"/>
    <w:rsid w:val="00483678"/>
    <w:rsid w:val="00484BBD"/>
    <w:rsid w:val="00486491"/>
    <w:rsid w:val="004867C3"/>
    <w:rsid w:val="00486F94"/>
    <w:rsid w:val="00491FE8"/>
    <w:rsid w:val="0049307F"/>
    <w:rsid w:val="00493A6F"/>
    <w:rsid w:val="004953C7"/>
    <w:rsid w:val="00496397"/>
    <w:rsid w:val="004967DD"/>
    <w:rsid w:val="00497F9E"/>
    <w:rsid w:val="004A03EA"/>
    <w:rsid w:val="004A302A"/>
    <w:rsid w:val="004A319A"/>
    <w:rsid w:val="004A323C"/>
    <w:rsid w:val="004A3748"/>
    <w:rsid w:val="004A38F9"/>
    <w:rsid w:val="004A3FD7"/>
    <w:rsid w:val="004A3FD9"/>
    <w:rsid w:val="004A52CA"/>
    <w:rsid w:val="004A53E9"/>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466"/>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4722"/>
    <w:rsid w:val="00515086"/>
    <w:rsid w:val="005152E6"/>
    <w:rsid w:val="0051570B"/>
    <w:rsid w:val="0051792A"/>
    <w:rsid w:val="00520A8F"/>
    <w:rsid w:val="00521143"/>
    <w:rsid w:val="005219C7"/>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8BC"/>
    <w:rsid w:val="00557C2C"/>
    <w:rsid w:val="00557CC9"/>
    <w:rsid w:val="00557D81"/>
    <w:rsid w:val="00557DB4"/>
    <w:rsid w:val="00561EBC"/>
    <w:rsid w:val="00562207"/>
    <w:rsid w:val="00562605"/>
    <w:rsid w:val="00567462"/>
    <w:rsid w:val="00567873"/>
    <w:rsid w:val="00567C74"/>
    <w:rsid w:val="005704E1"/>
    <w:rsid w:val="00570542"/>
    <w:rsid w:val="00570930"/>
    <w:rsid w:val="005710D8"/>
    <w:rsid w:val="005711B6"/>
    <w:rsid w:val="005712CF"/>
    <w:rsid w:val="00571FFF"/>
    <w:rsid w:val="00572133"/>
    <w:rsid w:val="005724D4"/>
    <w:rsid w:val="00572713"/>
    <w:rsid w:val="00572AC0"/>
    <w:rsid w:val="00572DBE"/>
    <w:rsid w:val="00573E81"/>
    <w:rsid w:val="00573F8E"/>
    <w:rsid w:val="00573F96"/>
    <w:rsid w:val="005764DA"/>
    <w:rsid w:val="00577489"/>
    <w:rsid w:val="00581794"/>
    <w:rsid w:val="00581EED"/>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2BC2"/>
    <w:rsid w:val="005A489F"/>
    <w:rsid w:val="005A5C67"/>
    <w:rsid w:val="005A6290"/>
    <w:rsid w:val="005A6C72"/>
    <w:rsid w:val="005A6E4F"/>
    <w:rsid w:val="005A77A7"/>
    <w:rsid w:val="005B0493"/>
    <w:rsid w:val="005B0BD6"/>
    <w:rsid w:val="005B0C31"/>
    <w:rsid w:val="005B103D"/>
    <w:rsid w:val="005B1485"/>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00E"/>
    <w:rsid w:val="005E2197"/>
    <w:rsid w:val="005E284D"/>
    <w:rsid w:val="005E2AF7"/>
    <w:rsid w:val="005E4F5C"/>
    <w:rsid w:val="005F0331"/>
    <w:rsid w:val="005F084B"/>
    <w:rsid w:val="005F12C3"/>
    <w:rsid w:val="005F1EF4"/>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5B7"/>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374A"/>
    <w:rsid w:val="006345EF"/>
    <w:rsid w:val="00635777"/>
    <w:rsid w:val="006367F8"/>
    <w:rsid w:val="00636AE2"/>
    <w:rsid w:val="00636E3E"/>
    <w:rsid w:val="00637B57"/>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36E"/>
    <w:rsid w:val="0065588B"/>
    <w:rsid w:val="00655B1E"/>
    <w:rsid w:val="006569AD"/>
    <w:rsid w:val="006572BC"/>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373"/>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5E7"/>
    <w:rsid w:val="006A27D0"/>
    <w:rsid w:val="006A2E7E"/>
    <w:rsid w:val="006A2F35"/>
    <w:rsid w:val="006A39C9"/>
    <w:rsid w:val="006A5012"/>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A42"/>
    <w:rsid w:val="006B6EBF"/>
    <w:rsid w:val="006B7882"/>
    <w:rsid w:val="006C000B"/>
    <w:rsid w:val="006C0B15"/>
    <w:rsid w:val="006C1746"/>
    <w:rsid w:val="006C1B6D"/>
    <w:rsid w:val="006C214B"/>
    <w:rsid w:val="006C2219"/>
    <w:rsid w:val="006C2E23"/>
    <w:rsid w:val="006C2FAC"/>
    <w:rsid w:val="006C3222"/>
    <w:rsid w:val="006C35A0"/>
    <w:rsid w:val="006C3658"/>
    <w:rsid w:val="006C394B"/>
    <w:rsid w:val="006C40A4"/>
    <w:rsid w:val="006C4D7B"/>
    <w:rsid w:val="006C6AA7"/>
    <w:rsid w:val="006C73A9"/>
    <w:rsid w:val="006C75BB"/>
    <w:rsid w:val="006C7B86"/>
    <w:rsid w:val="006D2446"/>
    <w:rsid w:val="006D2A09"/>
    <w:rsid w:val="006D3D7F"/>
    <w:rsid w:val="006D4126"/>
    <w:rsid w:val="006D50CB"/>
    <w:rsid w:val="006D58E9"/>
    <w:rsid w:val="006D5D86"/>
    <w:rsid w:val="006D5EC8"/>
    <w:rsid w:val="006D5F11"/>
    <w:rsid w:val="006D68EF"/>
    <w:rsid w:val="006D6DA2"/>
    <w:rsid w:val="006D6F91"/>
    <w:rsid w:val="006D74CB"/>
    <w:rsid w:val="006E0F91"/>
    <w:rsid w:val="006E1B3F"/>
    <w:rsid w:val="006E1B53"/>
    <w:rsid w:val="006E2856"/>
    <w:rsid w:val="006E4665"/>
    <w:rsid w:val="006E49EF"/>
    <w:rsid w:val="006E4F5F"/>
    <w:rsid w:val="006E5370"/>
    <w:rsid w:val="006E54EC"/>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0C2C"/>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7D5"/>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816"/>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654"/>
    <w:rsid w:val="0076771F"/>
    <w:rsid w:val="007677FC"/>
    <w:rsid w:val="00770590"/>
    <w:rsid w:val="007725C6"/>
    <w:rsid w:val="00774659"/>
    <w:rsid w:val="00774D94"/>
    <w:rsid w:val="00776CBA"/>
    <w:rsid w:val="00776F0D"/>
    <w:rsid w:val="00776F5B"/>
    <w:rsid w:val="00776F93"/>
    <w:rsid w:val="00777395"/>
    <w:rsid w:val="0077792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2C72"/>
    <w:rsid w:val="007A2CDD"/>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1C4D"/>
    <w:rsid w:val="007C305C"/>
    <w:rsid w:val="007C54F6"/>
    <w:rsid w:val="007C5FAB"/>
    <w:rsid w:val="007C6172"/>
    <w:rsid w:val="007C63DF"/>
    <w:rsid w:val="007C65CB"/>
    <w:rsid w:val="007C67AB"/>
    <w:rsid w:val="007C7754"/>
    <w:rsid w:val="007C7E4D"/>
    <w:rsid w:val="007D0457"/>
    <w:rsid w:val="007D0578"/>
    <w:rsid w:val="007D0755"/>
    <w:rsid w:val="007D1BFE"/>
    <w:rsid w:val="007D297B"/>
    <w:rsid w:val="007D2CF6"/>
    <w:rsid w:val="007D2E6C"/>
    <w:rsid w:val="007D2F38"/>
    <w:rsid w:val="007D3F19"/>
    <w:rsid w:val="007D440D"/>
    <w:rsid w:val="007D4D20"/>
    <w:rsid w:val="007D4FC4"/>
    <w:rsid w:val="007D5348"/>
    <w:rsid w:val="007D5B9C"/>
    <w:rsid w:val="007D661D"/>
    <w:rsid w:val="007D66EB"/>
    <w:rsid w:val="007D68FE"/>
    <w:rsid w:val="007D69E6"/>
    <w:rsid w:val="007D6C7C"/>
    <w:rsid w:val="007D6E36"/>
    <w:rsid w:val="007E00F9"/>
    <w:rsid w:val="007E05DE"/>
    <w:rsid w:val="007E090F"/>
    <w:rsid w:val="007E0F9A"/>
    <w:rsid w:val="007E1835"/>
    <w:rsid w:val="007E35C5"/>
    <w:rsid w:val="007E44E4"/>
    <w:rsid w:val="007E530D"/>
    <w:rsid w:val="007E56AC"/>
    <w:rsid w:val="007E6900"/>
    <w:rsid w:val="007E72A1"/>
    <w:rsid w:val="007E7ACE"/>
    <w:rsid w:val="007E7B5E"/>
    <w:rsid w:val="007F0897"/>
    <w:rsid w:val="007F1B30"/>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3E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86A"/>
    <w:rsid w:val="00825A03"/>
    <w:rsid w:val="00826444"/>
    <w:rsid w:val="00826445"/>
    <w:rsid w:val="00826930"/>
    <w:rsid w:val="00826B19"/>
    <w:rsid w:val="00826D99"/>
    <w:rsid w:val="00826DF2"/>
    <w:rsid w:val="008308D2"/>
    <w:rsid w:val="00832FB7"/>
    <w:rsid w:val="00833315"/>
    <w:rsid w:val="008338EB"/>
    <w:rsid w:val="00834713"/>
    <w:rsid w:val="00837398"/>
    <w:rsid w:val="00837A3B"/>
    <w:rsid w:val="00840612"/>
    <w:rsid w:val="00842872"/>
    <w:rsid w:val="008433E6"/>
    <w:rsid w:val="00843AC3"/>
    <w:rsid w:val="00844B6A"/>
    <w:rsid w:val="00845325"/>
    <w:rsid w:val="008456A8"/>
    <w:rsid w:val="00850ABF"/>
    <w:rsid w:val="008517C8"/>
    <w:rsid w:val="008541ED"/>
    <w:rsid w:val="0085566B"/>
    <w:rsid w:val="0085598A"/>
    <w:rsid w:val="00855C44"/>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3F75"/>
    <w:rsid w:val="00875D25"/>
    <w:rsid w:val="0087623B"/>
    <w:rsid w:val="00876C6A"/>
    <w:rsid w:val="0087729F"/>
    <w:rsid w:val="008775D5"/>
    <w:rsid w:val="008814FB"/>
    <w:rsid w:val="00881BCD"/>
    <w:rsid w:val="0088342D"/>
    <w:rsid w:val="00883D17"/>
    <w:rsid w:val="00885131"/>
    <w:rsid w:val="0088521A"/>
    <w:rsid w:val="00886165"/>
    <w:rsid w:val="0088695D"/>
    <w:rsid w:val="008869B1"/>
    <w:rsid w:val="0089189C"/>
    <w:rsid w:val="008919E6"/>
    <w:rsid w:val="00892B11"/>
    <w:rsid w:val="00892CCE"/>
    <w:rsid w:val="00892DDD"/>
    <w:rsid w:val="00894866"/>
    <w:rsid w:val="00894894"/>
    <w:rsid w:val="008953F9"/>
    <w:rsid w:val="00896325"/>
    <w:rsid w:val="00896DF2"/>
    <w:rsid w:val="00897931"/>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040"/>
    <w:rsid w:val="008C33E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578"/>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1C8C"/>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682A"/>
    <w:rsid w:val="00927154"/>
    <w:rsid w:val="009272DC"/>
    <w:rsid w:val="00931120"/>
    <w:rsid w:val="00932268"/>
    <w:rsid w:val="00932840"/>
    <w:rsid w:val="00933175"/>
    <w:rsid w:val="009332F5"/>
    <w:rsid w:val="0093341E"/>
    <w:rsid w:val="0093375A"/>
    <w:rsid w:val="00934391"/>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19BC"/>
    <w:rsid w:val="0096300D"/>
    <w:rsid w:val="0096356D"/>
    <w:rsid w:val="00964350"/>
    <w:rsid w:val="00964C03"/>
    <w:rsid w:val="009660C9"/>
    <w:rsid w:val="00966E36"/>
    <w:rsid w:val="009672B4"/>
    <w:rsid w:val="009715C3"/>
    <w:rsid w:val="009719CB"/>
    <w:rsid w:val="00971EB7"/>
    <w:rsid w:val="00974141"/>
    <w:rsid w:val="00974715"/>
    <w:rsid w:val="009749A9"/>
    <w:rsid w:val="0097530B"/>
    <w:rsid w:val="00975323"/>
    <w:rsid w:val="00975C12"/>
    <w:rsid w:val="0097696C"/>
    <w:rsid w:val="00976CDC"/>
    <w:rsid w:val="00977522"/>
    <w:rsid w:val="0098092C"/>
    <w:rsid w:val="009812D5"/>
    <w:rsid w:val="0098273D"/>
    <w:rsid w:val="00982837"/>
    <w:rsid w:val="00983CD4"/>
    <w:rsid w:val="00984BFA"/>
    <w:rsid w:val="00984C68"/>
    <w:rsid w:val="0098533D"/>
    <w:rsid w:val="00985AC0"/>
    <w:rsid w:val="00990CF9"/>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14F7"/>
    <w:rsid w:val="009B2939"/>
    <w:rsid w:val="009B3464"/>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68F4"/>
    <w:rsid w:val="009C7812"/>
    <w:rsid w:val="009D0230"/>
    <w:rsid w:val="009D0E71"/>
    <w:rsid w:val="009D13C2"/>
    <w:rsid w:val="009D14E0"/>
    <w:rsid w:val="009D184F"/>
    <w:rsid w:val="009D1A8C"/>
    <w:rsid w:val="009D1B6B"/>
    <w:rsid w:val="009D295A"/>
    <w:rsid w:val="009D3A79"/>
    <w:rsid w:val="009D3E0D"/>
    <w:rsid w:val="009D43B7"/>
    <w:rsid w:val="009D68B8"/>
    <w:rsid w:val="009D6E14"/>
    <w:rsid w:val="009D7BCF"/>
    <w:rsid w:val="009D7EAA"/>
    <w:rsid w:val="009E05DE"/>
    <w:rsid w:val="009E0AB7"/>
    <w:rsid w:val="009E1595"/>
    <w:rsid w:val="009E1D20"/>
    <w:rsid w:val="009E1DB5"/>
    <w:rsid w:val="009E1E5B"/>
    <w:rsid w:val="009E23C3"/>
    <w:rsid w:val="009E2DDF"/>
    <w:rsid w:val="009E43B4"/>
    <w:rsid w:val="009E450C"/>
    <w:rsid w:val="009E50F0"/>
    <w:rsid w:val="009E57F5"/>
    <w:rsid w:val="009E61BE"/>
    <w:rsid w:val="009E680B"/>
    <w:rsid w:val="009E6DD9"/>
    <w:rsid w:val="009E7BD3"/>
    <w:rsid w:val="009F1851"/>
    <w:rsid w:val="009F1979"/>
    <w:rsid w:val="009F1C75"/>
    <w:rsid w:val="009F2DDD"/>
    <w:rsid w:val="009F3C77"/>
    <w:rsid w:val="009F5193"/>
    <w:rsid w:val="009F6109"/>
    <w:rsid w:val="009F61CE"/>
    <w:rsid w:val="009F69A2"/>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3D5"/>
    <w:rsid w:val="00A05DC2"/>
    <w:rsid w:val="00A064C3"/>
    <w:rsid w:val="00A0757C"/>
    <w:rsid w:val="00A07C1F"/>
    <w:rsid w:val="00A1022B"/>
    <w:rsid w:val="00A10CD1"/>
    <w:rsid w:val="00A10DD0"/>
    <w:rsid w:val="00A1181E"/>
    <w:rsid w:val="00A1276C"/>
    <w:rsid w:val="00A12799"/>
    <w:rsid w:val="00A15408"/>
    <w:rsid w:val="00A15A1F"/>
    <w:rsid w:val="00A166CF"/>
    <w:rsid w:val="00A169B1"/>
    <w:rsid w:val="00A16A12"/>
    <w:rsid w:val="00A16C96"/>
    <w:rsid w:val="00A170A1"/>
    <w:rsid w:val="00A17930"/>
    <w:rsid w:val="00A205F3"/>
    <w:rsid w:val="00A210B5"/>
    <w:rsid w:val="00A21286"/>
    <w:rsid w:val="00A248F6"/>
    <w:rsid w:val="00A26345"/>
    <w:rsid w:val="00A26641"/>
    <w:rsid w:val="00A270C3"/>
    <w:rsid w:val="00A27B15"/>
    <w:rsid w:val="00A300BC"/>
    <w:rsid w:val="00A302A2"/>
    <w:rsid w:val="00A305C8"/>
    <w:rsid w:val="00A30C6D"/>
    <w:rsid w:val="00A3120B"/>
    <w:rsid w:val="00A31D66"/>
    <w:rsid w:val="00A321F1"/>
    <w:rsid w:val="00A3261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152"/>
    <w:rsid w:val="00A46645"/>
    <w:rsid w:val="00A46EBB"/>
    <w:rsid w:val="00A46FD3"/>
    <w:rsid w:val="00A47341"/>
    <w:rsid w:val="00A478EC"/>
    <w:rsid w:val="00A47CC3"/>
    <w:rsid w:val="00A504E7"/>
    <w:rsid w:val="00A50B4E"/>
    <w:rsid w:val="00A5136B"/>
    <w:rsid w:val="00A51491"/>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570"/>
    <w:rsid w:val="00A7197A"/>
    <w:rsid w:val="00A71CCE"/>
    <w:rsid w:val="00A731AE"/>
    <w:rsid w:val="00A75FB4"/>
    <w:rsid w:val="00A77DE5"/>
    <w:rsid w:val="00A80937"/>
    <w:rsid w:val="00A81221"/>
    <w:rsid w:val="00A82275"/>
    <w:rsid w:val="00A836CD"/>
    <w:rsid w:val="00A83E09"/>
    <w:rsid w:val="00A848D4"/>
    <w:rsid w:val="00A84EE0"/>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24C1"/>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00E"/>
    <w:rsid w:val="00AC4B15"/>
    <w:rsid w:val="00AC69D3"/>
    <w:rsid w:val="00AC6BBC"/>
    <w:rsid w:val="00AD0485"/>
    <w:rsid w:val="00AD10EF"/>
    <w:rsid w:val="00AD1117"/>
    <w:rsid w:val="00AD1855"/>
    <w:rsid w:val="00AD1A21"/>
    <w:rsid w:val="00AD45C1"/>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6705"/>
    <w:rsid w:val="00AE6E1C"/>
    <w:rsid w:val="00AE70C9"/>
    <w:rsid w:val="00AE7C78"/>
    <w:rsid w:val="00AF083A"/>
    <w:rsid w:val="00AF08F1"/>
    <w:rsid w:val="00AF0B68"/>
    <w:rsid w:val="00AF108A"/>
    <w:rsid w:val="00AF16FB"/>
    <w:rsid w:val="00AF1AA1"/>
    <w:rsid w:val="00AF1EE6"/>
    <w:rsid w:val="00AF2A27"/>
    <w:rsid w:val="00AF3455"/>
    <w:rsid w:val="00AF420B"/>
    <w:rsid w:val="00AF4A57"/>
    <w:rsid w:val="00AF6295"/>
    <w:rsid w:val="00AF6C0C"/>
    <w:rsid w:val="00AF7053"/>
    <w:rsid w:val="00AF7542"/>
    <w:rsid w:val="00AF7BCF"/>
    <w:rsid w:val="00B00797"/>
    <w:rsid w:val="00B01423"/>
    <w:rsid w:val="00B017A9"/>
    <w:rsid w:val="00B01B8C"/>
    <w:rsid w:val="00B02E55"/>
    <w:rsid w:val="00B030C6"/>
    <w:rsid w:val="00B036C1"/>
    <w:rsid w:val="00B03801"/>
    <w:rsid w:val="00B03AB7"/>
    <w:rsid w:val="00B0424B"/>
    <w:rsid w:val="00B0446A"/>
    <w:rsid w:val="00B04AC3"/>
    <w:rsid w:val="00B04EBB"/>
    <w:rsid w:val="00B05219"/>
    <w:rsid w:val="00B0555C"/>
    <w:rsid w:val="00B05868"/>
    <w:rsid w:val="00B06C37"/>
    <w:rsid w:val="00B071B3"/>
    <w:rsid w:val="00B07A8B"/>
    <w:rsid w:val="00B10773"/>
    <w:rsid w:val="00B10D8C"/>
    <w:rsid w:val="00B1173D"/>
    <w:rsid w:val="00B12427"/>
    <w:rsid w:val="00B12D48"/>
    <w:rsid w:val="00B136CB"/>
    <w:rsid w:val="00B13F30"/>
    <w:rsid w:val="00B14F04"/>
    <w:rsid w:val="00B15750"/>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51B8"/>
    <w:rsid w:val="00B36329"/>
    <w:rsid w:val="00B3693E"/>
    <w:rsid w:val="00B374AF"/>
    <w:rsid w:val="00B37B02"/>
    <w:rsid w:val="00B40464"/>
    <w:rsid w:val="00B40A6D"/>
    <w:rsid w:val="00B435A5"/>
    <w:rsid w:val="00B437C3"/>
    <w:rsid w:val="00B43F28"/>
    <w:rsid w:val="00B448B1"/>
    <w:rsid w:val="00B465E1"/>
    <w:rsid w:val="00B46C0A"/>
    <w:rsid w:val="00B471CE"/>
    <w:rsid w:val="00B4722F"/>
    <w:rsid w:val="00B4756E"/>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3ED4"/>
    <w:rsid w:val="00B64867"/>
    <w:rsid w:val="00B64DB5"/>
    <w:rsid w:val="00B64FFE"/>
    <w:rsid w:val="00B65237"/>
    <w:rsid w:val="00B65336"/>
    <w:rsid w:val="00B663DF"/>
    <w:rsid w:val="00B66A77"/>
    <w:rsid w:val="00B67599"/>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B9B"/>
    <w:rsid w:val="00BA2D27"/>
    <w:rsid w:val="00BA3EBE"/>
    <w:rsid w:val="00BA3FF6"/>
    <w:rsid w:val="00BA49F0"/>
    <w:rsid w:val="00BA55F5"/>
    <w:rsid w:val="00BA5BD5"/>
    <w:rsid w:val="00BA5C54"/>
    <w:rsid w:val="00BA6418"/>
    <w:rsid w:val="00BA6D66"/>
    <w:rsid w:val="00BA784B"/>
    <w:rsid w:val="00BA7CBD"/>
    <w:rsid w:val="00BB32D9"/>
    <w:rsid w:val="00BB332F"/>
    <w:rsid w:val="00BB4449"/>
    <w:rsid w:val="00BB4A54"/>
    <w:rsid w:val="00BB6DCE"/>
    <w:rsid w:val="00BB73BD"/>
    <w:rsid w:val="00BC09A4"/>
    <w:rsid w:val="00BC0C90"/>
    <w:rsid w:val="00BC1476"/>
    <w:rsid w:val="00BC2A0B"/>
    <w:rsid w:val="00BC324D"/>
    <w:rsid w:val="00BC337E"/>
    <w:rsid w:val="00BC5264"/>
    <w:rsid w:val="00BC57BA"/>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16F4"/>
    <w:rsid w:val="00BE2215"/>
    <w:rsid w:val="00BE290F"/>
    <w:rsid w:val="00BE4115"/>
    <w:rsid w:val="00BE683F"/>
    <w:rsid w:val="00BE690B"/>
    <w:rsid w:val="00BE756A"/>
    <w:rsid w:val="00BF0E92"/>
    <w:rsid w:val="00BF13A6"/>
    <w:rsid w:val="00BF162C"/>
    <w:rsid w:val="00BF24FA"/>
    <w:rsid w:val="00BF2CE5"/>
    <w:rsid w:val="00BF381B"/>
    <w:rsid w:val="00BF3CC7"/>
    <w:rsid w:val="00BF43A2"/>
    <w:rsid w:val="00BF50BD"/>
    <w:rsid w:val="00BF6615"/>
    <w:rsid w:val="00BF7FE0"/>
    <w:rsid w:val="00C009E1"/>
    <w:rsid w:val="00C01CE6"/>
    <w:rsid w:val="00C037E8"/>
    <w:rsid w:val="00C045C7"/>
    <w:rsid w:val="00C04987"/>
    <w:rsid w:val="00C054EB"/>
    <w:rsid w:val="00C06675"/>
    <w:rsid w:val="00C06A57"/>
    <w:rsid w:val="00C10CA3"/>
    <w:rsid w:val="00C10E69"/>
    <w:rsid w:val="00C111CD"/>
    <w:rsid w:val="00C118C4"/>
    <w:rsid w:val="00C119E1"/>
    <w:rsid w:val="00C12356"/>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362"/>
    <w:rsid w:val="00C35431"/>
    <w:rsid w:val="00C35E2E"/>
    <w:rsid w:val="00C3674A"/>
    <w:rsid w:val="00C37269"/>
    <w:rsid w:val="00C375C7"/>
    <w:rsid w:val="00C403E7"/>
    <w:rsid w:val="00C40673"/>
    <w:rsid w:val="00C416D9"/>
    <w:rsid w:val="00C41FA9"/>
    <w:rsid w:val="00C43B8A"/>
    <w:rsid w:val="00C446FD"/>
    <w:rsid w:val="00C4517D"/>
    <w:rsid w:val="00C46697"/>
    <w:rsid w:val="00C47774"/>
    <w:rsid w:val="00C4791D"/>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3FF"/>
    <w:rsid w:val="00C83D98"/>
    <w:rsid w:val="00C83EC1"/>
    <w:rsid w:val="00C845A6"/>
    <w:rsid w:val="00C85093"/>
    <w:rsid w:val="00C85C50"/>
    <w:rsid w:val="00C86C0A"/>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723"/>
    <w:rsid w:val="00CB0EDC"/>
    <w:rsid w:val="00CB0F62"/>
    <w:rsid w:val="00CB16B2"/>
    <w:rsid w:val="00CB1BF4"/>
    <w:rsid w:val="00CB1FCF"/>
    <w:rsid w:val="00CB21AF"/>
    <w:rsid w:val="00CB3435"/>
    <w:rsid w:val="00CB3438"/>
    <w:rsid w:val="00CB4064"/>
    <w:rsid w:val="00CB4817"/>
    <w:rsid w:val="00CB5671"/>
    <w:rsid w:val="00CB667D"/>
    <w:rsid w:val="00CB6AEB"/>
    <w:rsid w:val="00CB7462"/>
    <w:rsid w:val="00CB749A"/>
    <w:rsid w:val="00CB7596"/>
    <w:rsid w:val="00CB7F5A"/>
    <w:rsid w:val="00CC0827"/>
    <w:rsid w:val="00CC091F"/>
    <w:rsid w:val="00CC098B"/>
    <w:rsid w:val="00CC1C2E"/>
    <w:rsid w:val="00CC1DBE"/>
    <w:rsid w:val="00CC1E63"/>
    <w:rsid w:val="00CC1E7E"/>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5B2D"/>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0927"/>
    <w:rsid w:val="00D01DFE"/>
    <w:rsid w:val="00D01F10"/>
    <w:rsid w:val="00D058A1"/>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71E"/>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223"/>
    <w:rsid w:val="00D353A4"/>
    <w:rsid w:val="00D35EFB"/>
    <w:rsid w:val="00D36743"/>
    <w:rsid w:val="00D370EF"/>
    <w:rsid w:val="00D37291"/>
    <w:rsid w:val="00D37415"/>
    <w:rsid w:val="00D40458"/>
    <w:rsid w:val="00D41486"/>
    <w:rsid w:val="00D41F2C"/>
    <w:rsid w:val="00D433FC"/>
    <w:rsid w:val="00D438CA"/>
    <w:rsid w:val="00D449B5"/>
    <w:rsid w:val="00D47CD3"/>
    <w:rsid w:val="00D50062"/>
    <w:rsid w:val="00D504B3"/>
    <w:rsid w:val="00D5077D"/>
    <w:rsid w:val="00D50973"/>
    <w:rsid w:val="00D520A7"/>
    <w:rsid w:val="00D52C0F"/>
    <w:rsid w:val="00D52EE2"/>
    <w:rsid w:val="00D53687"/>
    <w:rsid w:val="00D537A2"/>
    <w:rsid w:val="00D54B3D"/>
    <w:rsid w:val="00D55D0B"/>
    <w:rsid w:val="00D57112"/>
    <w:rsid w:val="00D575EB"/>
    <w:rsid w:val="00D57721"/>
    <w:rsid w:val="00D608F2"/>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2B4"/>
    <w:rsid w:val="00D76725"/>
    <w:rsid w:val="00D7744A"/>
    <w:rsid w:val="00D80278"/>
    <w:rsid w:val="00D829FF"/>
    <w:rsid w:val="00D8391E"/>
    <w:rsid w:val="00D84F30"/>
    <w:rsid w:val="00D8626D"/>
    <w:rsid w:val="00D86314"/>
    <w:rsid w:val="00D8692B"/>
    <w:rsid w:val="00D8696A"/>
    <w:rsid w:val="00D86A7A"/>
    <w:rsid w:val="00D86BF0"/>
    <w:rsid w:val="00D87136"/>
    <w:rsid w:val="00D90653"/>
    <w:rsid w:val="00D91589"/>
    <w:rsid w:val="00D92D7E"/>
    <w:rsid w:val="00D94467"/>
    <w:rsid w:val="00D948BF"/>
    <w:rsid w:val="00D95344"/>
    <w:rsid w:val="00D9534F"/>
    <w:rsid w:val="00D95955"/>
    <w:rsid w:val="00DA01CB"/>
    <w:rsid w:val="00DA0518"/>
    <w:rsid w:val="00DA0D2A"/>
    <w:rsid w:val="00DA21F3"/>
    <w:rsid w:val="00DA3807"/>
    <w:rsid w:val="00DA4699"/>
    <w:rsid w:val="00DA476B"/>
    <w:rsid w:val="00DA47B5"/>
    <w:rsid w:val="00DA5810"/>
    <w:rsid w:val="00DA6FDC"/>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853"/>
    <w:rsid w:val="00DD09D8"/>
    <w:rsid w:val="00DD0E13"/>
    <w:rsid w:val="00DD0F2D"/>
    <w:rsid w:val="00DD1611"/>
    <w:rsid w:val="00DD1F43"/>
    <w:rsid w:val="00DD22B5"/>
    <w:rsid w:val="00DD2804"/>
    <w:rsid w:val="00DD28F1"/>
    <w:rsid w:val="00DD36B8"/>
    <w:rsid w:val="00DD5398"/>
    <w:rsid w:val="00DD551B"/>
    <w:rsid w:val="00DD698F"/>
    <w:rsid w:val="00DE1116"/>
    <w:rsid w:val="00DE27EA"/>
    <w:rsid w:val="00DE2DA1"/>
    <w:rsid w:val="00DE33D0"/>
    <w:rsid w:val="00DE39C4"/>
    <w:rsid w:val="00DE3D40"/>
    <w:rsid w:val="00DE5026"/>
    <w:rsid w:val="00DE6C4B"/>
    <w:rsid w:val="00DE728A"/>
    <w:rsid w:val="00DE74A2"/>
    <w:rsid w:val="00DF0001"/>
    <w:rsid w:val="00DF055F"/>
    <w:rsid w:val="00DF1576"/>
    <w:rsid w:val="00DF1A15"/>
    <w:rsid w:val="00DF1AAF"/>
    <w:rsid w:val="00DF2989"/>
    <w:rsid w:val="00DF2CFF"/>
    <w:rsid w:val="00DF5B8A"/>
    <w:rsid w:val="00DF60B9"/>
    <w:rsid w:val="00DF7154"/>
    <w:rsid w:val="00DF7E1D"/>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164B9"/>
    <w:rsid w:val="00E204D4"/>
    <w:rsid w:val="00E20842"/>
    <w:rsid w:val="00E21174"/>
    <w:rsid w:val="00E21490"/>
    <w:rsid w:val="00E219E8"/>
    <w:rsid w:val="00E22737"/>
    <w:rsid w:val="00E22EEA"/>
    <w:rsid w:val="00E258D1"/>
    <w:rsid w:val="00E25F0F"/>
    <w:rsid w:val="00E26216"/>
    <w:rsid w:val="00E27CC5"/>
    <w:rsid w:val="00E27E75"/>
    <w:rsid w:val="00E30D7F"/>
    <w:rsid w:val="00E3177E"/>
    <w:rsid w:val="00E32025"/>
    <w:rsid w:val="00E33340"/>
    <w:rsid w:val="00E33713"/>
    <w:rsid w:val="00E3514D"/>
    <w:rsid w:val="00E35E90"/>
    <w:rsid w:val="00E36596"/>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1641"/>
    <w:rsid w:val="00E51712"/>
    <w:rsid w:val="00E51920"/>
    <w:rsid w:val="00E5237F"/>
    <w:rsid w:val="00E53A4A"/>
    <w:rsid w:val="00E544DA"/>
    <w:rsid w:val="00E5465D"/>
    <w:rsid w:val="00E54C09"/>
    <w:rsid w:val="00E554D7"/>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6410"/>
    <w:rsid w:val="00E67E07"/>
    <w:rsid w:val="00E71D83"/>
    <w:rsid w:val="00E74184"/>
    <w:rsid w:val="00E75F24"/>
    <w:rsid w:val="00E76843"/>
    <w:rsid w:val="00E7691A"/>
    <w:rsid w:val="00E76E61"/>
    <w:rsid w:val="00E77218"/>
    <w:rsid w:val="00E8008B"/>
    <w:rsid w:val="00E817AC"/>
    <w:rsid w:val="00E827D1"/>
    <w:rsid w:val="00E828E3"/>
    <w:rsid w:val="00E834F2"/>
    <w:rsid w:val="00E84AED"/>
    <w:rsid w:val="00E84FBF"/>
    <w:rsid w:val="00E863E1"/>
    <w:rsid w:val="00E91FFB"/>
    <w:rsid w:val="00E93D40"/>
    <w:rsid w:val="00E941C8"/>
    <w:rsid w:val="00E94B35"/>
    <w:rsid w:val="00E94B85"/>
    <w:rsid w:val="00E95322"/>
    <w:rsid w:val="00E95332"/>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02C4"/>
    <w:rsid w:val="00EB2837"/>
    <w:rsid w:val="00EB32F7"/>
    <w:rsid w:val="00EB3BD6"/>
    <w:rsid w:val="00EB3BDE"/>
    <w:rsid w:val="00EB3C0C"/>
    <w:rsid w:val="00EB4499"/>
    <w:rsid w:val="00EB47A6"/>
    <w:rsid w:val="00EB4B92"/>
    <w:rsid w:val="00EB4D32"/>
    <w:rsid w:val="00EB4FE1"/>
    <w:rsid w:val="00EB61C8"/>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3304"/>
    <w:rsid w:val="00EC4069"/>
    <w:rsid w:val="00EC5281"/>
    <w:rsid w:val="00EC529E"/>
    <w:rsid w:val="00EC5A03"/>
    <w:rsid w:val="00EC6391"/>
    <w:rsid w:val="00EC6BF3"/>
    <w:rsid w:val="00EC6E96"/>
    <w:rsid w:val="00EC7AE3"/>
    <w:rsid w:val="00EC7C04"/>
    <w:rsid w:val="00ED1DC6"/>
    <w:rsid w:val="00ED2C70"/>
    <w:rsid w:val="00ED34E8"/>
    <w:rsid w:val="00ED3BA9"/>
    <w:rsid w:val="00ED5C07"/>
    <w:rsid w:val="00ED5E61"/>
    <w:rsid w:val="00ED63D6"/>
    <w:rsid w:val="00ED6AF8"/>
    <w:rsid w:val="00ED6F31"/>
    <w:rsid w:val="00ED7D03"/>
    <w:rsid w:val="00ED7E9D"/>
    <w:rsid w:val="00EE0338"/>
    <w:rsid w:val="00EE0B0A"/>
    <w:rsid w:val="00EE33E8"/>
    <w:rsid w:val="00EE40A0"/>
    <w:rsid w:val="00EE4A14"/>
    <w:rsid w:val="00EE4A79"/>
    <w:rsid w:val="00EE4B2E"/>
    <w:rsid w:val="00EE5899"/>
    <w:rsid w:val="00EE5D18"/>
    <w:rsid w:val="00EE60E5"/>
    <w:rsid w:val="00EE6387"/>
    <w:rsid w:val="00EE7119"/>
    <w:rsid w:val="00EF0E36"/>
    <w:rsid w:val="00EF2721"/>
    <w:rsid w:val="00EF49A6"/>
    <w:rsid w:val="00EF5B9C"/>
    <w:rsid w:val="00EF60E3"/>
    <w:rsid w:val="00EF61B8"/>
    <w:rsid w:val="00EF6397"/>
    <w:rsid w:val="00EF7182"/>
    <w:rsid w:val="00F0072D"/>
    <w:rsid w:val="00F00A3C"/>
    <w:rsid w:val="00F00DA3"/>
    <w:rsid w:val="00F01980"/>
    <w:rsid w:val="00F02EDC"/>
    <w:rsid w:val="00F031DB"/>
    <w:rsid w:val="00F03E0C"/>
    <w:rsid w:val="00F055F1"/>
    <w:rsid w:val="00F065B9"/>
    <w:rsid w:val="00F0696D"/>
    <w:rsid w:val="00F104D3"/>
    <w:rsid w:val="00F10BAC"/>
    <w:rsid w:val="00F12C6E"/>
    <w:rsid w:val="00F13285"/>
    <w:rsid w:val="00F13E92"/>
    <w:rsid w:val="00F13FC0"/>
    <w:rsid w:val="00F14020"/>
    <w:rsid w:val="00F15595"/>
    <w:rsid w:val="00F161F5"/>
    <w:rsid w:val="00F16557"/>
    <w:rsid w:val="00F213AA"/>
    <w:rsid w:val="00F2175D"/>
    <w:rsid w:val="00F21783"/>
    <w:rsid w:val="00F2185C"/>
    <w:rsid w:val="00F21ECD"/>
    <w:rsid w:val="00F22111"/>
    <w:rsid w:val="00F221AD"/>
    <w:rsid w:val="00F23780"/>
    <w:rsid w:val="00F240EF"/>
    <w:rsid w:val="00F24A92"/>
    <w:rsid w:val="00F26462"/>
    <w:rsid w:val="00F265A8"/>
    <w:rsid w:val="00F3260E"/>
    <w:rsid w:val="00F33965"/>
    <w:rsid w:val="00F34385"/>
    <w:rsid w:val="00F34A1A"/>
    <w:rsid w:val="00F34E43"/>
    <w:rsid w:val="00F37D2D"/>
    <w:rsid w:val="00F40DA6"/>
    <w:rsid w:val="00F40F7C"/>
    <w:rsid w:val="00F4150C"/>
    <w:rsid w:val="00F44607"/>
    <w:rsid w:val="00F44E7C"/>
    <w:rsid w:val="00F46A45"/>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205"/>
    <w:rsid w:val="00F67230"/>
    <w:rsid w:val="00F67C74"/>
    <w:rsid w:val="00F7050E"/>
    <w:rsid w:val="00F718EC"/>
    <w:rsid w:val="00F724A3"/>
    <w:rsid w:val="00F73602"/>
    <w:rsid w:val="00F73834"/>
    <w:rsid w:val="00F75030"/>
    <w:rsid w:val="00F755DB"/>
    <w:rsid w:val="00F757D9"/>
    <w:rsid w:val="00F76692"/>
    <w:rsid w:val="00F777DD"/>
    <w:rsid w:val="00F81C1E"/>
    <w:rsid w:val="00F8325B"/>
    <w:rsid w:val="00F83409"/>
    <w:rsid w:val="00F84A9B"/>
    <w:rsid w:val="00F84B4D"/>
    <w:rsid w:val="00F84B69"/>
    <w:rsid w:val="00F84BCB"/>
    <w:rsid w:val="00F85272"/>
    <w:rsid w:val="00F85A62"/>
    <w:rsid w:val="00F90C02"/>
    <w:rsid w:val="00F913FD"/>
    <w:rsid w:val="00F91449"/>
    <w:rsid w:val="00F91823"/>
    <w:rsid w:val="00F91ABB"/>
    <w:rsid w:val="00F91B61"/>
    <w:rsid w:val="00F91EC9"/>
    <w:rsid w:val="00F92D5C"/>
    <w:rsid w:val="00F93988"/>
    <w:rsid w:val="00F96560"/>
    <w:rsid w:val="00F967F7"/>
    <w:rsid w:val="00F97060"/>
    <w:rsid w:val="00F97606"/>
    <w:rsid w:val="00FA0572"/>
    <w:rsid w:val="00FA0A96"/>
    <w:rsid w:val="00FA1117"/>
    <w:rsid w:val="00FA121B"/>
    <w:rsid w:val="00FA1975"/>
    <w:rsid w:val="00FA2A2F"/>
    <w:rsid w:val="00FA2C5A"/>
    <w:rsid w:val="00FA2C85"/>
    <w:rsid w:val="00FA38CA"/>
    <w:rsid w:val="00FA42B8"/>
    <w:rsid w:val="00FA46FC"/>
    <w:rsid w:val="00FA47DD"/>
    <w:rsid w:val="00FA4D12"/>
    <w:rsid w:val="00FA573E"/>
    <w:rsid w:val="00FA594C"/>
    <w:rsid w:val="00FA5CDF"/>
    <w:rsid w:val="00FA6A21"/>
    <w:rsid w:val="00FA7121"/>
    <w:rsid w:val="00FA757B"/>
    <w:rsid w:val="00FB0363"/>
    <w:rsid w:val="00FB12A0"/>
    <w:rsid w:val="00FB1332"/>
    <w:rsid w:val="00FB30B7"/>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13E"/>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A53"/>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3"/>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4"/>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C1C3E-7758-4EB8-8B09-F89AF7D7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1883</Words>
  <Characters>9790</Characters>
  <Application>Microsoft Office Word</Application>
  <DocSecurity>0</DocSecurity>
  <Lines>81</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2021-09-01T08:28:00Z</dcterms:created>
  <dcterms:modified xsi:type="dcterms:W3CDTF">2021-09-01T08:28:00Z</dcterms:modified>
</cp:coreProperties>
</file>