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67765897" w:rsidR="00975C12" w:rsidRPr="00F40D3F" w:rsidRDefault="00975C12" w:rsidP="00975C12">
      <w:pPr>
        <w:pStyle w:val="Heading1"/>
        <w:jc w:val="center"/>
      </w:pPr>
      <w:r w:rsidRPr="00F40D3F">
        <w:t>Minutes of the meeting held on</w:t>
      </w:r>
      <w:r w:rsidR="00697EAB">
        <w:t xml:space="preserve"> 20</w:t>
      </w:r>
      <w:r w:rsidR="007D2A9A">
        <w:t xml:space="preserve"> April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7850233D" w14:textId="7EB83CC0" w:rsidR="00E6613F" w:rsidRPr="000140B0" w:rsidRDefault="00E6613F"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w:t>
      </w:r>
      <w:r w:rsidR="00B12427">
        <w:rPr>
          <w:rFonts w:cs="Arial"/>
          <w:color w:val="000000" w:themeColor="text1"/>
          <w:sz w:val="22"/>
          <w:szCs w:val="22"/>
          <w:lang w:val="en-GB"/>
        </w:rPr>
        <w:t xml:space="preserve">, </w:t>
      </w:r>
      <w:r>
        <w:rPr>
          <w:rFonts w:cs="Arial"/>
          <w:color w:val="000000" w:themeColor="text1"/>
          <w:sz w:val="22"/>
          <w:szCs w:val="22"/>
          <w:lang w:val="en-GB"/>
        </w:rPr>
        <w:t>Centre for Health Technology Evaluation</w:t>
      </w:r>
      <w:r w:rsidR="00A32611">
        <w:rPr>
          <w:rFonts w:cs="Arial"/>
          <w:color w:val="000000" w:themeColor="text1"/>
          <w:sz w:val="22"/>
          <w:szCs w:val="22"/>
          <w:lang w:val="en-GB"/>
        </w:rPr>
        <w:t xml:space="preserve"> </w:t>
      </w:r>
      <w:r w:rsidR="009678FE">
        <w:rPr>
          <w:rFonts w:cs="Arial"/>
          <w:color w:val="000000" w:themeColor="text1"/>
          <w:sz w:val="22"/>
          <w:szCs w:val="22"/>
          <w:lang w:val="en-GB"/>
        </w:rPr>
        <w:t>and Deputy Chief Executive</w:t>
      </w:r>
      <w:r w:rsidR="00C27CF4">
        <w:rPr>
          <w:rFonts w:cs="Arial"/>
          <w:color w:val="000000" w:themeColor="text1"/>
          <w:sz w:val="22"/>
          <w:szCs w:val="22"/>
          <w:lang w:val="en-GB"/>
        </w:rPr>
        <w:t xml:space="preserve"> (chair</w:t>
      </w:r>
      <w:r w:rsidR="00C8420D">
        <w:rPr>
          <w:rFonts w:cs="Arial"/>
          <w:color w:val="000000" w:themeColor="text1"/>
          <w:sz w:val="22"/>
          <w:szCs w:val="22"/>
          <w:lang w:val="en-GB"/>
        </w:rPr>
        <w:t>)</w:t>
      </w:r>
    </w:p>
    <w:p w14:paraId="2525C183" w14:textId="0D226A6F" w:rsidR="00186E84" w:rsidRDefault="00186E84"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w:t>
      </w:r>
      <w:r w:rsidR="00B12427">
        <w:rPr>
          <w:rFonts w:cs="Arial"/>
          <w:color w:val="000000" w:themeColor="text1"/>
          <w:sz w:val="22"/>
          <w:szCs w:val="22"/>
          <w:lang w:val="en-GB"/>
        </w:rPr>
        <w:t>,</w:t>
      </w:r>
      <w:r>
        <w:rPr>
          <w:rFonts w:cs="Arial"/>
          <w:color w:val="000000" w:themeColor="text1"/>
          <w:sz w:val="22"/>
          <w:szCs w:val="22"/>
          <w:lang w:val="en-GB"/>
        </w:rPr>
        <w:t xml:space="preserve"> Centre for Guidelines</w:t>
      </w:r>
      <w:r w:rsidR="00E95322">
        <w:rPr>
          <w:rFonts w:cs="Arial"/>
          <w:color w:val="000000" w:themeColor="text1"/>
          <w:sz w:val="22"/>
          <w:szCs w:val="22"/>
          <w:lang w:val="en-GB"/>
        </w:rPr>
        <w:t xml:space="preserve"> </w:t>
      </w:r>
    </w:p>
    <w:p w14:paraId="7C59DB65" w14:textId="3B2977EC" w:rsidR="004D5BC1" w:rsidRDefault="004D5BC1"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Felix Greaves</w:t>
      </w:r>
      <w:r>
        <w:rPr>
          <w:rFonts w:cs="Arial"/>
          <w:color w:val="000000" w:themeColor="text1"/>
          <w:sz w:val="22"/>
          <w:szCs w:val="22"/>
          <w:lang w:val="en-GB"/>
        </w:rPr>
        <w:tab/>
        <w:t xml:space="preserve">Director, </w:t>
      </w:r>
      <w:r w:rsidR="005821EC">
        <w:rPr>
          <w:rFonts w:cs="Arial"/>
          <w:color w:val="000000" w:themeColor="text1"/>
          <w:sz w:val="22"/>
          <w:szCs w:val="22"/>
          <w:lang w:val="en-GB"/>
        </w:rPr>
        <w:t>Science, Analytics and Evidence</w:t>
      </w:r>
      <w:r w:rsidR="00DF0C44">
        <w:rPr>
          <w:rFonts w:cs="Arial"/>
          <w:color w:val="000000" w:themeColor="text1"/>
          <w:sz w:val="22"/>
          <w:szCs w:val="22"/>
          <w:lang w:val="en-GB"/>
        </w:rPr>
        <w:t xml:space="preserve"> (items 8 -14)</w:t>
      </w:r>
    </w:p>
    <w:p w14:paraId="193B3A85" w14:textId="3B882C5E" w:rsidR="0030624F" w:rsidRDefault="0030624F" w:rsidP="00E441A3">
      <w:pPr>
        <w:pStyle w:val="NICEnormal"/>
        <w:spacing w:after="0" w:line="240" w:lineRule="auto"/>
        <w:ind w:left="2268" w:hanging="2268"/>
        <w:rPr>
          <w:rFonts w:cs="Arial"/>
          <w:sz w:val="22"/>
          <w:szCs w:val="22"/>
          <w:lang w:val="en-GB"/>
        </w:rPr>
      </w:pPr>
      <w:r>
        <w:rPr>
          <w:rFonts w:cs="Arial"/>
          <w:sz w:val="22"/>
          <w:szCs w:val="22"/>
          <w:lang w:val="en-GB"/>
        </w:rPr>
        <w:t>Jane Gizbert</w:t>
      </w:r>
      <w:r>
        <w:rPr>
          <w:rFonts w:cs="Arial"/>
          <w:sz w:val="22"/>
          <w:szCs w:val="22"/>
          <w:lang w:val="en-GB"/>
        </w:rPr>
        <w:tab/>
        <w:t>Director</w:t>
      </w:r>
      <w:r w:rsidR="00B12427">
        <w:rPr>
          <w:rFonts w:cs="Arial"/>
          <w:sz w:val="22"/>
          <w:szCs w:val="22"/>
          <w:lang w:val="en-GB"/>
        </w:rPr>
        <w:t>,</w:t>
      </w:r>
      <w:r>
        <w:rPr>
          <w:rFonts w:cs="Arial"/>
          <w:sz w:val="22"/>
          <w:szCs w:val="22"/>
          <w:lang w:val="en-GB"/>
        </w:rPr>
        <w:t xml:space="preserve"> Communications </w:t>
      </w:r>
    </w:p>
    <w:p w14:paraId="721AE039" w14:textId="030912D2" w:rsidR="00C8420D" w:rsidRDefault="00C8420D" w:rsidP="00E441A3">
      <w:pPr>
        <w:pStyle w:val="NICEnormal"/>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t>Director, Finance, Strategy and Transformation</w:t>
      </w:r>
    </w:p>
    <w:p w14:paraId="11CDD14B" w14:textId="41F0BB0F" w:rsidR="00C27CF4" w:rsidRDefault="00C27CF4" w:rsidP="00E441A3">
      <w:pPr>
        <w:pStyle w:val="NICEnormal"/>
        <w:spacing w:after="0" w:line="240" w:lineRule="auto"/>
        <w:ind w:left="2268" w:hanging="2268"/>
        <w:rPr>
          <w:rFonts w:cs="Arial"/>
          <w:sz w:val="22"/>
          <w:szCs w:val="22"/>
          <w:lang w:val="en-GB"/>
        </w:rPr>
      </w:pPr>
      <w:r>
        <w:rPr>
          <w:rFonts w:cs="Arial"/>
          <w:sz w:val="22"/>
          <w:szCs w:val="22"/>
          <w:lang w:val="en-GB"/>
        </w:rPr>
        <w:t>Judith Richardson</w:t>
      </w:r>
      <w:r>
        <w:rPr>
          <w:rFonts w:cs="Arial"/>
          <w:sz w:val="22"/>
          <w:szCs w:val="22"/>
          <w:lang w:val="en-GB"/>
        </w:rPr>
        <w:tab/>
        <w:t>Acting Director, Health &amp; Social Care</w:t>
      </w:r>
    </w:p>
    <w:p w14:paraId="454AF59E" w14:textId="4A36D2D1" w:rsidR="00C111CD" w:rsidRDefault="00C111CD" w:rsidP="00E441A3">
      <w:pPr>
        <w:pStyle w:val="NICEnormal"/>
        <w:spacing w:after="0" w:line="240" w:lineRule="auto"/>
        <w:ind w:left="2268" w:hanging="2268"/>
        <w:rPr>
          <w:rFonts w:cs="Arial"/>
          <w:sz w:val="22"/>
          <w:szCs w:val="22"/>
          <w:lang w:val="en-GB"/>
        </w:rPr>
      </w:pPr>
      <w:r>
        <w:rPr>
          <w:rFonts w:cs="Arial"/>
          <w:sz w:val="22"/>
          <w:szCs w:val="22"/>
          <w:lang w:val="en-GB"/>
        </w:rPr>
        <w:t>Alexia</w:t>
      </w:r>
      <w:r w:rsidR="0051570B">
        <w:rPr>
          <w:rFonts w:cs="Arial"/>
          <w:sz w:val="22"/>
          <w:szCs w:val="22"/>
          <w:lang w:val="en-GB"/>
        </w:rPr>
        <w:t xml:space="preserve"> Tonnel</w:t>
      </w:r>
      <w:r w:rsidR="0051570B">
        <w:rPr>
          <w:rFonts w:cs="Arial"/>
          <w:sz w:val="22"/>
          <w:szCs w:val="22"/>
          <w:lang w:val="en-GB"/>
        </w:rPr>
        <w:tab/>
        <w:t>Director</w:t>
      </w:r>
      <w:r w:rsidR="00B12427">
        <w:rPr>
          <w:rFonts w:cs="Arial"/>
          <w:sz w:val="22"/>
          <w:szCs w:val="22"/>
          <w:lang w:val="en-GB"/>
        </w:rPr>
        <w:t>,</w:t>
      </w:r>
      <w:r w:rsidR="0051570B">
        <w:rPr>
          <w:rFonts w:cs="Arial"/>
          <w:sz w:val="22"/>
          <w:szCs w:val="22"/>
          <w:lang w:val="en-GB"/>
        </w:rPr>
        <w:t xml:space="preserve"> Digital, Information and Technology</w:t>
      </w:r>
    </w:p>
    <w:p w14:paraId="68C3C77A" w14:textId="77777777" w:rsidR="00FD2F06" w:rsidRPr="00940904" w:rsidRDefault="00FD2F06" w:rsidP="004D7F3A">
      <w:pPr>
        <w:ind w:left="2552" w:hanging="2552"/>
        <w:rPr>
          <w:rFonts w:ascii="Arial" w:hAnsi="Arial" w:cs="Arial"/>
          <w:sz w:val="22"/>
          <w:szCs w:val="22"/>
        </w:rPr>
      </w:pPr>
    </w:p>
    <w:p w14:paraId="72ED13A7" w14:textId="77777777" w:rsidR="007D0457" w:rsidRPr="00940904" w:rsidRDefault="007D0457" w:rsidP="00E441A3">
      <w:pPr>
        <w:pStyle w:val="Heading2"/>
        <w:ind w:left="2268" w:hanging="2268"/>
        <w:rPr>
          <w:szCs w:val="22"/>
          <w:lang w:eastAsia="en-US"/>
        </w:rPr>
      </w:pPr>
      <w:r w:rsidRPr="00940904">
        <w:rPr>
          <w:szCs w:val="22"/>
          <w:lang w:eastAsia="en-US"/>
        </w:rPr>
        <w:t>In attendance</w:t>
      </w:r>
    </w:p>
    <w:p w14:paraId="3082A0D2" w14:textId="50449CAF" w:rsidR="00E441A3" w:rsidRDefault="00E441A3" w:rsidP="00E441A3">
      <w:pPr>
        <w:pStyle w:val="NICEnormal"/>
        <w:spacing w:after="0" w:line="240" w:lineRule="auto"/>
        <w:ind w:left="2268" w:hanging="2268"/>
        <w:rPr>
          <w:color w:val="000000" w:themeColor="text1"/>
          <w:sz w:val="22"/>
          <w:szCs w:val="22"/>
        </w:rPr>
      </w:pPr>
      <w:r>
        <w:rPr>
          <w:color w:val="000000" w:themeColor="text1"/>
          <w:sz w:val="22"/>
          <w:szCs w:val="22"/>
        </w:rPr>
        <w:t>Nick Crabb</w:t>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 Scientific Affairs</w:t>
      </w:r>
    </w:p>
    <w:p w14:paraId="68B535B5" w14:textId="17A8599D" w:rsidR="00234BE0" w:rsidRDefault="00234BE0" w:rsidP="00E441A3">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14045371" w14:textId="1D9CB627" w:rsidR="004D7F3A" w:rsidRDefault="004D7F3A" w:rsidP="00E441A3">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t>Corporate Governance Manager (minutes)</w:t>
      </w:r>
    </w:p>
    <w:p w14:paraId="33BC4534" w14:textId="4426B11B" w:rsidR="007D2A9A" w:rsidRDefault="007D2A9A" w:rsidP="00E441A3">
      <w:pPr>
        <w:pStyle w:val="NICEnormal"/>
        <w:spacing w:after="0" w:line="240" w:lineRule="auto"/>
        <w:ind w:left="2268" w:hanging="2268"/>
        <w:rPr>
          <w:color w:val="000000" w:themeColor="text1"/>
          <w:sz w:val="22"/>
          <w:szCs w:val="22"/>
        </w:rPr>
      </w:pPr>
      <w:r>
        <w:rPr>
          <w:color w:val="000000" w:themeColor="text1"/>
          <w:sz w:val="22"/>
          <w:szCs w:val="22"/>
        </w:rPr>
        <w:t>Grace Marguerie</w:t>
      </w:r>
      <w:r>
        <w:rPr>
          <w:color w:val="000000" w:themeColor="text1"/>
          <w:sz w:val="22"/>
          <w:szCs w:val="22"/>
        </w:rPr>
        <w:tab/>
        <w:t>Associate Director, HR (item</w:t>
      </w:r>
      <w:r w:rsidR="00E441A3">
        <w:rPr>
          <w:color w:val="000000" w:themeColor="text1"/>
          <w:sz w:val="22"/>
          <w:szCs w:val="22"/>
        </w:rPr>
        <w:t>s</w:t>
      </w:r>
      <w:r>
        <w:rPr>
          <w:color w:val="000000" w:themeColor="text1"/>
          <w:sz w:val="22"/>
          <w:szCs w:val="22"/>
        </w:rPr>
        <w:t xml:space="preserve"> 6</w:t>
      </w:r>
      <w:r w:rsidR="00E441A3">
        <w:rPr>
          <w:color w:val="000000" w:themeColor="text1"/>
          <w:sz w:val="22"/>
          <w:szCs w:val="22"/>
        </w:rPr>
        <w:t xml:space="preserve"> and 9</w:t>
      </w:r>
      <w:r>
        <w:rPr>
          <w:color w:val="000000" w:themeColor="text1"/>
          <w:sz w:val="22"/>
          <w:szCs w:val="22"/>
        </w:rPr>
        <w:t>)</w:t>
      </w:r>
    </w:p>
    <w:p w14:paraId="0D6ED4B2" w14:textId="0B57535B" w:rsidR="00E441A3" w:rsidRDefault="00E441A3" w:rsidP="00E441A3">
      <w:pPr>
        <w:pStyle w:val="NICEnormal"/>
        <w:spacing w:after="0" w:line="240" w:lineRule="auto"/>
        <w:ind w:left="2268" w:hanging="2268"/>
        <w:rPr>
          <w:color w:val="000000" w:themeColor="text1"/>
          <w:sz w:val="22"/>
          <w:szCs w:val="22"/>
        </w:rPr>
      </w:pPr>
      <w:r>
        <w:rPr>
          <w:color w:val="000000" w:themeColor="text1"/>
          <w:sz w:val="22"/>
          <w:szCs w:val="22"/>
        </w:rPr>
        <w:t>Eileen Platt</w:t>
      </w:r>
      <w:r>
        <w:rPr>
          <w:color w:val="000000" w:themeColor="text1"/>
          <w:sz w:val="22"/>
          <w:szCs w:val="22"/>
        </w:rPr>
        <w:tab/>
        <w:t>Employee Relations Manager</w:t>
      </w:r>
      <w:r w:rsidR="00DF0C44">
        <w:rPr>
          <w:color w:val="000000" w:themeColor="text1"/>
          <w:sz w:val="22"/>
          <w:szCs w:val="22"/>
        </w:rPr>
        <w:t>, HR</w:t>
      </w:r>
      <w:r>
        <w:rPr>
          <w:color w:val="000000" w:themeColor="text1"/>
          <w:sz w:val="22"/>
          <w:szCs w:val="22"/>
        </w:rPr>
        <w:t xml:space="preserve"> (item 6)</w:t>
      </w:r>
    </w:p>
    <w:p w14:paraId="302581F5" w14:textId="365753D4" w:rsidR="005412CB" w:rsidRDefault="005412CB" w:rsidP="00E441A3">
      <w:pPr>
        <w:pStyle w:val="NICEnormal"/>
        <w:spacing w:after="0" w:line="240" w:lineRule="auto"/>
        <w:ind w:left="2268" w:hanging="2268"/>
        <w:rPr>
          <w:color w:val="000000" w:themeColor="text1"/>
          <w:sz w:val="22"/>
          <w:szCs w:val="22"/>
        </w:rPr>
      </w:pPr>
      <w:r>
        <w:rPr>
          <w:color w:val="000000" w:themeColor="text1"/>
          <w:sz w:val="22"/>
          <w:szCs w:val="22"/>
        </w:rPr>
        <w:t>Mark Minchin</w:t>
      </w:r>
      <w:r>
        <w:rPr>
          <w:color w:val="000000" w:themeColor="text1"/>
          <w:sz w:val="22"/>
          <w:szCs w:val="22"/>
        </w:rPr>
        <w:tab/>
        <w:t>Associate Director – Quality (item 6)</w:t>
      </w:r>
    </w:p>
    <w:p w14:paraId="735A5C34" w14:textId="4CD51CCE" w:rsidR="00E441A3" w:rsidRDefault="00E441A3" w:rsidP="00E441A3">
      <w:pPr>
        <w:pStyle w:val="NICEnormal"/>
        <w:spacing w:after="0" w:line="240" w:lineRule="auto"/>
        <w:ind w:left="2268" w:hanging="2268"/>
        <w:rPr>
          <w:color w:val="000000" w:themeColor="text1"/>
          <w:sz w:val="22"/>
          <w:szCs w:val="22"/>
        </w:rPr>
      </w:pPr>
      <w:r>
        <w:rPr>
          <w:color w:val="000000" w:themeColor="text1"/>
          <w:sz w:val="22"/>
          <w:szCs w:val="22"/>
        </w:rPr>
        <w:t>Javier Alonso</w:t>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Manager, </w:t>
      </w:r>
      <w:r>
        <w:rPr>
          <w:rFonts w:cs="Arial"/>
          <w:sz w:val="22"/>
          <w:szCs w:val="22"/>
          <w:lang w:val="en-GB"/>
        </w:rPr>
        <w:t>Digital, Information and Technology (item 7)</w:t>
      </w:r>
    </w:p>
    <w:p w14:paraId="0F7B9D1E" w14:textId="1ACA022A" w:rsidR="00E441A3" w:rsidRDefault="00E441A3" w:rsidP="00E441A3">
      <w:pPr>
        <w:pStyle w:val="NICEnormal"/>
        <w:spacing w:after="0" w:line="240" w:lineRule="auto"/>
        <w:ind w:left="2268" w:hanging="2268"/>
        <w:rPr>
          <w:color w:val="000000" w:themeColor="text1"/>
          <w:sz w:val="22"/>
          <w:szCs w:val="22"/>
        </w:rPr>
      </w:pPr>
      <w:r>
        <w:rPr>
          <w:color w:val="000000" w:themeColor="text1"/>
          <w:sz w:val="22"/>
          <w:szCs w:val="22"/>
        </w:rPr>
        <w:t>Shaun Rowark</w:t>
      </w:r>
      <w:r>
        <w:rPr>
          <w:color w:val="000000" w:themeColor="text1"/>
          <w:sz w:val="22"/>
          <w:szCs w:val="22"/>
        </w:rPr>
        <w:tab/>
        <w:t>Senior Analyst, Data and Analytics (item 8)</w:t>
      </w:r>
    </w:p>
    <w:p w14:paraId="545AE751" w14:textId="297D461A" w:rsidR="00E441A3" w:rsidRDefault="00E441A3" w:rsidP="00E441A3">
      <w:pPr>
        <w:pStyle w:val="NICEnormal"/>
        <w:spacing w:after="0" w:line="240" w:lineRule="auto"/>
        <w:ind w:left="2268" w:hanging="2268"/>
        <w:rPr>
          <w:color w:val="000000" w:themeColor="text1"/>
          <w:sz w:val="22"/>
          <w:szCs w:val="22"/>
        </w:rPr>
      </w:pPr>
      <w:r>
        <w:rPr>
          <w:color w:val="000000" w:themeColor="text1"/>
          <w:sz w:val="22"/>
          <w:szCs w:val="22"/>
        </w:rPr>
        <w:t>Michael Toolan</w:t>
      </w:r>
      <w:r>
        <w:rPr>
          <w:color w:val="000000" w:themeColor="text1"/>
          <w:sz w:val="22"/>
          <w:szCs w:val="22"/>
        </w:rPr>
        <w:tab/>
        <w:t>National Medical Director’s Clinical Fellow (item 10)</w:t>
      </w:r>
    </w:p>
    <w:p w14:paraId="6D8E037B" w14:textId="7D53F22B" w:rsidR="00E441A3" w:rsidRDefault="00E441A3" w:rsidP="00DD01A6">
      <w:pPr>
        <w:pStyle w:val="NICEnormal"/>
        <w:spacing w:after="0" w:line="240" w:lineRule="auto"/>
        <w:ind w:left="2268" w:hanging="2268"/>
        <w:rPr>
          <w:color w:val="000000" w:themeColor="text1"/>
          <w:sz w:val="22"/>
          <w:szCs w:val="22"/>
        </w:rPr>
      </w:pPr>
      <w:r>
        <w:rPr>
          <w:color w:val="000000" w:themeColor="text1"/>
          <w:sz w:val="22"/>
          <w:szCs w:val="22"/>
        </w:rPr>
        <w:t>Hannah M</w:t>
      </w:r>
      <w:r w:rsidR="00DD01A6">
        <w:rPr>
          <w:color w:val="000000" w:themeColor="text1"/>
          <w:sz w:val="22"/>
          <w:szCs w:val="22"/>
        </w:rPr>
        <w:t>aiden</w:t>
      </w:r>
      <w:r w:rsidR="00DD01A6">
        <w:rPr>
          <w:color w:val="000000" w:themeColor="text1"/>
          <w:sz w:val="22"/>
          <w:szCs w:val="22"/>
        </w:rPr>
        <w:tab/>
        <w:t xml:space="preserve">Public Health </w:t>
      </w:r>
      <w:r w:rsidR="00DF0C44">
        <w:rPr>
          <w:color w:val="000000" w:themeColor="text1"/>
          <w:sz w:val="22"/>
          <w:szCs w:val="22"/>
        </w:rPr>
        <w:t>Registrar</w:t>
      </w:r>
      <w:r w:rsidR="00DD01A6">
        <w:rPr>
          <w:color w:val="000000" w:themeColor="text1"/>
          <w:sz w:val="22"/>
          <w:szCs w:val="22"/>
        </w:rPr>
        <w:t xml:space="preserve"> (item 10)</w:t>
      </w:r>
      <w:r>
        <w:rPr>
          <w:color w:val="000000" w:themeColor="text1"/>
          <w:sz w:val="22"/>
          <w:szCs w:val="22"/>
        </w:rPr>
        <w:tab/>
      </w:r>
    </w:p>
    <w:p w14:paraId="018F6DF6" w14:textId="77777777" w:rsidR="004D7F3A" w:rsidRDefault="004D7F3A" w:rsidP="004D7F3A">
      <w:pPr>
        <w:pStyle w:val="NICEnormal"/>
        <w:spacing w:after="0" w:line="240" w:lineRule="auto"/>
        <w:ind w:left="2552" w:hanging="2552"/>
        <w:rPr>
          <w:color w:val="000000" w:themeColor="text1"/>
          <w:sz w:val="22"/>
          <w:szCs w:val="22"/>
        </w:rPr>
      </w:pPr>
    </w:p>
    <w:p w14:paraId="1D4BCCBE" w14:textId="7DC9008A" w:rsidR="007D2A9A" w:rsidRDefault="00234BE0" w:rsidP="004D7F3A">
      <w:pPr>
        <w:pStyle w:val="NICEnormal"/>
        <w:spacing w:after="0" w:line="240" w:lineRule="auto"/>
        <w:ind w:left="2552" w:hanging="2552"/>
        <w:rPr>
          <w:b/>
          <w:bCs/>
          <w:color w:val="000000" w:themeColor="text1"/>
          <w:sz w:val="22"/>
          <w:szCs w:val="22"/>
        </w:rPr>
      </w:pPr>
      <w:r>
        <w:rPr>
          <w:b/>
          <w:bCs/>
          <w:color w:val="000000" w:themeColor="text1"/>
          <w:sz w:val="22"/>
          <w:szCs w:val="22"/>
        </w:rPr>
        <w:t>External g</w:t>
      </w:r>
      <w:r w:rsidR="004D7F3A">
        <w:rPr>
          <w:b/>
          <w:bCs/>
          <w:color w:val="000000" w:themeColor="text1"/>
          <w:sz w:val="22"/>
          <w:szCs w:val="22"/>
        </w:rPr>
        <w:t>uest</w:t>
      </w:r>
    </w:p>
    <w:p w14:paraId="579660E9" w14:textId="77E50278" w:rsidR="004D7F3A" w:rsidRDefault="00B97089" w:rsidP="004D7F3A">
      <w:pPr>
        <w:pStyle w:val="NICEnormal"/>
        <w:spacing w:after="0" w:line="240" w:lineRule="auto"/>
        <w:ind w:left="2552" w:hanging="2552"/>
        <w:rPr>
          <w:color w:val="000000" w:themeColor="text1"/>
          <w:sz w:val="22"/>
          <w:szCs w:val="22"/>
        </w:rPr>
      </w:pPr>
      <w:r>
        <w:rPr>
          <w:color w:val="000000" w:themeColor="text1"/>
          <w:sz w:val="22"/>
          <w:szCs w:val="22"/>
        </w:rPr>
        <w:t>Catherine Thomas</w:t>
      </w:r>
      <w:r w:rsidR="004D7F3A">
        <w:rPr>
          <w:color w:val="000000" w:themeColor="text1"/>
          <w:sz w:val="22"/>
          <w:szCs w:val="22"/>
        </w:rPr>
        <w:tab/>
        <w:t>Consultant, SCW (item 11)</w:t>
      </w:r>
    </w:p>
    <w:p w14:paraId="68415E72" w14:textId="32D75A1B" w:rsidR="007F1B30" w:rsidRDefault="007F1B30" w:rsidP="00E817AC">
      <w:pPr>
        <w:pStyle w:val="NICEnormal"/>
        <w:spacing w:after="0" w:line="240" w:lineRule="auto"/>
        <w:ind w:left="2160" w:hanging="2160"/>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0F74E54" w14:textId="66E57E12" w:rsidR="000F68E3" w:rsidRPr="00E6613F" w:rsidRDefault="007D2A9A" w:rsidP="000F68E3">
      <w:pPr>
        <w:pStyle w:val="Numberedpara"/>
        <w:rPr>
          <w:color w:val="auto"/>
        </w:rPr>
      </w:pPr>
      <w:r>
        <w:rPr>
          <w:color w:val="auto"/>
        </w:rPr>
        <w:t xml:space="preserve">Apologies were received from </w:t>
      </w:r>
      <w:r w:rsidR="009678FE">
        <w:rPr>
          <w:color w:val="auto"/>
        </w:rPr>
        <w:t>Gill Leng</w:t>
      </w:r>
      <w:r w:rsidR="00C8420D">
        <w:rPr>
          <w:color w:val="auto"/>
        </w:rPr>
        <w:t xml:space="preserve"> and Felix Greaves</w:t>
      </w:r>
      <w:r w:rsidR="004D5BC1">
        <w:rPr>
          <w:color w:val="auto"/>
        </w:rPr>
        <w:t xml:space="preserve"> for part of the meeting</w:t>
      </w:r>
      <w:r>
        <w:rPr>
          <w:color w:val="auto"/>
        </w:rPr>
        <w:t xml:space="preserve">. </w:t>
      </w:r>
      <w:r w:rsidR="00C8420D">
        <w:rPr>
          <w:color w:val="auto"/>
        </w:rPr>
        <w:t>Felix was represented by Nick Crabb</w:t>
      </w:r>
      <w:r w:rsidR="00820FCC">
        <w:rPr>
          <w:color w:val="auto"/>
        </w:rPr>
        <w:t>.</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1F7F4241" w:rsidR="003D7EDA" w:rsidRDefault="006F3BE2" w:rsidP="00FF68A5">
      <w:pPr>
        <w:pStyle w:val="Numberedpara"/>
      </w:pPr>
      <w:r>
        <w:t>The previously declared interests were noted</w:t>
      </w:r>
      <w:r w:rsidR="003503B7">
        <w:t>.</w:t>
      </w:r>
    </w:p>
    <w:p w14:paraId="50E209A6" w14:textId="77777777" w:rsidR="00866A01" w:rsidRDefault="00866A01" w:rsidP="00C111CD">
      <w:pPr>
        <w:pStyle w:val="Numberedpara"/>
        <w:numPr>
          <w:ilvl w:val="0"/>
          <w:numId w:val="0"/>
        </w:numPr>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4D3B8B6A" w14:textId="08AA2BA1" w:rsidR="00FF68A5" w:rsidRDefault="006F3BE2" w:rsidP="00B12427">
      <w:pPr>
        <w:pStyle w:val="Numberedpara"/>
      </w:pPr>
      <w:r>
        <w:t xml:space="preserve">The minutes of the </w:t>
      </w:r>
      <w:r w:rsidRPr="00B12427">
        <w:t>meeting</w:t>
      </w:r>
      <w:r>
        <w:t xml:space="preserve"> held on </w:t>
      </w:r>
      <w:r w:rsidR="00DD01A6">
        <w:t>13</w:t>
      </w:r>
      <w:r w:rsidR="002D76A6">
        <w:t xml:space="preserve"> April</w:t>
      </w:r>
      <w:r w:rsidR="00EC5281">
        <w:t xml:space="preserve"> 2021 </w:t>
      </w:r>
      <w:r>
        <w:t>were ag</w:t>
      </w:r>
      <w:r w:rsidR="006037B0">
        <w:t>reed</w:t>
      </w:r>
      <w:r w:rsidR="009678FE">
        <w:t xml:space="preserve"> </w:t>
      </w:r>
      <w:r w:rsidR="008A3FAF">
        <w:t>as a correct record.</w:t>
      </w:r>
    </w:p>
    <w:p w14:paraId="45504F30" w14:textId="77777777" w:rsidR="00060696" w:rsidRDefault="00060696" w:rsidP="00FE413E">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0229DA7E" w14:textId="07534F8C" w:rsidR="00273BFA" w:rsidRDefault="006F3BE2" w:rsidP="00273BFA">
      <w:pPr>
        <w:pStyle w:val="Numberedpara"/>
        <w:spacing w:after="240"/>
      </w:pPr>
      <w:r>
        <w:t xml:space="preserve">The actions from the meeting held on </w:t>
      </w:r>
      <w:r w:rsidR="00DD01A6">
        <w:t xml:space="preserve">13 </w:t>
      </w:r>
      <w:r w:rsidR="002D76A6">
        <w:t>April</w:t>
      </w:r>
      <w:r w:rsidR="009D68B8">
        <w:t xml:space="preserve"> 2021 </w:t>
      </w:r>
      <w:r>
        <w:t>were noted as complete or in hand.</w:t>
      </w:r>
    </w:p>
    <w:p w14:paraId="4EB8BD28" w14:textId="47444DE2" w:rsidR="00ED1DC6" w:rsidRDefault="00F5625A" w:rsidP="00CE24F9">
      <w:pPr>
        <w:pStyle w:val="Numberedpara"/>
        <w:spacing w:after="240"/>
      </w:pPr>
      <w:r>
        <w:t>Rebecca Threlfall</w:t>
      </w:r>
      <w:r w:rsidR="00144E67">
        <w:t xml:space="preserve"> </w:t>
      </w:r>
      <w:r>
        <w:t>confirmed that Gill Leng has suggestions for the priority list of strategic partners</w:t>
      </w:r>
      <w:r w:rsidR="00CE24F9">
        <w:t xml:space="preserve"> in</w:t>
      </w:r>
      <w:r>
        <w:t xml:space="preserve"> the collaboration agreement template, which will be discussed with ET on her return.  Rebecca also added that arrangements for a further joint meeting with NHSX, </w:t>
      </w:r>
      <w:r w:rsidR="00CE24F9">
        <w:t>a</w:t>
      </w:r>
      <w:r>
        <w:t>re in hand.</w:t>
      </w:r>
    </w:p>
    <w:p w14:paraId="6CCB6C9D" w14:textId="0E202BA2" w:rsidR="00DD01A6" w:rsidRPr="00DD01A6" w:rsidRDefault="00DD01A6" w:rsidP="00DD01A6">
      <w:pPr>
        <w:pStyle w:val="Heading2"/>
        <w:spacing w:after="240"/>
      </w:pPr>
      <w:r>
        <w:lastRenderedPageBreak/>
        <w:t>April Board Strategy meeting (item 5)</w:t>
      </w:r>
    </w:p>
    <w:p w14:paraId="55B081FE" w14:textId="25C59656" w:rsidR="00DD01A6" w:rsidRDefault="00CE24F9" w:rsidP="00275BED">
      <w:pPr>
        <w:pStyle w:val="Numberedpara"/>
        <w:spacing w:after="240"/>
      </w:pPr>
      <w:r>
        <w:t>ET noted the arrangements for the board strategy meeting and the development sessions on 21 April.  Lynne Copp will be joining the ET session via VC.</w:t>
      </w:r>
    </w:p>
    <w:p w14:paraId="35535398" w14:textId="0336A372" w:rsidR="00944699" w:rsidRDefault="00310E90" w:rsidP="00273BFA">
      <w:pPr>
        <w:pStyle w:val="Heading2"/>
      </w:pPr>
      <w:r>
        <w:t>Hot topic</w:t>
      </w:r>
      <w:r w:rsidR="00D74E6F">
        <w:t>s</w:t>
      </w:r>
      <w:r w:rsidR="003F00E3">
        <w:t xml:space="preserve"> (item </w:t>
      </w:r>
      <w:r w:rsidR="00DD01A6">
        <w:t>6</w:t>
      </w:r>
      <w:r w:rsidR="003F00E3">
        <w:t>)</w:t>
      </w:r>
    </w:p>
    <w:p w14:paraId="704D67A5" w14:textId="033ADE25" w:rsidR="003F00E3" w:rsidRDefault="003F00E3" w:rsidP="003F00E3">
      <w:pPr>
        <w:pStyle w:val="Paragraph"/>
        <w:numPr>
          <w:ilvl w:val="0"/>
          <w:numId w:val="0"/>
        </w:numPr>
        <w:ind w:left="720" w:hanging="360"/>
      </w:pPr>
    </w:p>
    <w:p w14:paraId="662B1A3D" w14:textId="2BE7393F" w:rsidR="004C6CE6" w:rsidRDefault="005412CB" w:rsidP="004C6CE6">
      <w:pPr>
        <w:pStyle w:val="Numberedpara"/>
        <w:spacing w:after="240"/>
        <w:ind w:left="357" w:hanging="357"/>
      </w:pPr>
      <w:r>
        <w:rPr>
          <w:b/>
          <w:bCs/>
        </w:rPr>
        <w:t xml:space="preserve">Employee relations update </w:t>
      </w:r>
      <w:r>
        <w:t xml:space="preserve">- </w:t>
      </w:r>
      <w:r w:rsidR="00CE24F9">
        <w:t xml:space="preserve">Following </w:t>
      </w:r>
      <w:r w:rsidR="00C96B34">
        <w:t xml:space="preserve">last week’s </w:t>
      </w:r>
      <w:r w:rsidR="00CE24F9">
        <w:t xml:space="preserve">discussion of the Freedom to Speak Up Guardian role and </w:t>
      </w:r>
      <w:r w:rsidR="00C96B34">
        <w:t xml:space="preserve">their increasing </w:t>
      </w:r>
      <w:r w:rsidR="00CE24F9">
        <w:t>caseload, ET discussed the current level of employee relations cases</w:t>
      </w:r>
      <w:r w:rsidR="004C6CE6">
        <w:t>, some of which have been referred to the HR team from the Guardians</w:t>
      </w:r>
      <w:r w:rsidR="00CE24F9">
        <w:t xml:space="preserve">.  Grace Marguerie and Eileen Platt joined the meeting to provide </w:t>
      </w:r>
      <w:r w:rsidR="004C6CE6">
        <w:t xml:space="preserve">an update on current </w:t>
      </w:r>
      <w:r w:rsidR="00C96B34">
        <w:t>number</w:t>
      </w:r>
      <w:r w:rsidR="004C6CE6">
        <w:t>s</w:t>
      </w:r>
      <w:r w:rsidR="00CE24F9">
        <w:t xml:space="preserve"> and </w:t>
      </w:r>
      <w:r w:rsidR="004C6CE6">
        <w:t>to outline</w:t>
      </w:r>
      <w:r w:rsidR="00CE24F9">
        <w:t xml:space="preserve"> </w:t>
      </w:r>
      <w:r w:rsidR="004C6CE6">
        <w:t xml:space="preserve">the </w:t>
      </w:r>
      <w:r w:rsidR="00CE24F9">
        <w:t xml:space="preserve">work </w:t>
      </w:r>
      <w:r w:rsidR="004C6CE6">
        <w:t>which is underway</w:t>
      </w:r>
      <w:r w:rsidR="00CE24F9">
        <w:t xml:space="preserve"> </w:t>
      </w:r>
      <w:r w:rsidR="004C6CE6">
        <w:t>t</w:t>
      </w:r>
      <w:r w:rsidR="00CE24F9">
        <w:t xml:space="preserve">o </w:t>
      </w:r>
      <w:r w:rsidR="004C6CE6">
        <w:t xml:space="preserve">address </w:t>
      </w:r>
      <w:r w:rsidR="00CE24F9">
        <w:t xml:space="preserve">some of the issues </w:t>
      </w:r>
      <w:r w:rsidR="00C96B34">
        <w:t xml:space="preserve">being </w:t>
      </w:r>
      <w:r w:rsidR="00CE24F9">
        <w:t>raised</w:t>
      </w:r>
      <w:r w:rsidR="004C6CE6">
        <w:t xml:space="preserve">, notably </w:t>
      </w:r>
      <w:r w:rsidR="00C96B34">
        <w:t>relating to</w:t>
      </w:r>
      <w:r w:rsidR="004C6CE6">
        <w:t xml:space="preserve"> recruitment.</w:t>
      </w:r>
    </w:p>
    <w:p w14:paraId="3A9BECB9" w14:textId="778006CE" w:rsidR="004E10C5" w:rsidRPr="00B53582" w:rsidRDefault="004C6CE6" w:rsidP="00BA392F">
      <w:pPr>
        <w:pStyle w:val="Numberedpara"/>
      </w:pPr>
      <w:r>
        <w:t xml:space="preserve">ET discussed </w:t>
      </w:r>
      <w:r w:rsidR="00C96B34">
        <w:t xml:space="preserve">the impact </w:t>
      </w:r>
      <w:r>
        <w:t>that griev</w:t>
      </w:r>
      <w:r w:rsidR="00C96B34">
        <w:t>ances have</w:t>
      </w:r>
      <w:r w:rsidR="002B2C93">
        <w:t xml:space="preserve"> in terms of the</w:t>
      </w:r>
      <w:r w:rsidR="00C96B34">
        <w:t xml:space="preserve"> time c</w:t>
      </w:r>
      <w:r w:rsidR="002B2C93">
        <w:t>ommitment</w:t>
      </w:r>
      <w:r>
        <w:t xml:space="preserve"> for the HR team and the investigating managers and </w:t>
      </w:r>
      <w:r w:rsidR="002B2C93">
        <w:t xml:space="preserve">the </w:t>
      </w:r>
      <w:r w:rsidR="00C96B34">
        <w:t xml:space="preserve">stress for staff.  Directors </w:t>
      </w:r>
      <w:r>
        <w:t>sought assurance</w:t>
      </w:r>
      <w:r w:rsidR="00C96B34">
        <w:t>s</w:t>
      </w:r>
      <w:r>
        <w:t xml:space="preserve"> that there was sufficient support available </w:t>
      </w:r>
      <w:r w:rsidR="00C96B34">
        <w:t>to</w:t>
      </w:r>
      <w:r>
        <w:t xml:space="preserve"> all those involved</w:t>
      </w:r>
      <w:r w:rsidR="00E831DF">
        <w:t xml:space="preserve"> in cases</w:t>
      </w:r>
      <w:r>
        <w:t xml:space="preserve">.  Grace </w:t>
      </w:r>
      <w:r w:rsidR="00E831DF">
        <w:t xml:space="preserve">confirmed </w:t>
      </w:r>
      <w:r w:rsidR="00C96B34">
        <w:t>the actions being taken</w:t>
      </w:r>
      <w:r w:rsidR="00E831DF">
        <w:t xml:space="preserve"> </w:t>
      </w:r>
      <w:r w:rsidR="00C96B34">
        <w:t>includ</w:t>
      </w:r>
      <w:r w:rsidR="00E831DF">
        <w:t>ing a ‘deep dive’ into</w:t>
      </w:r>
      <w:r w:rsidR="00C96B34">
        <w:t xml:space="preserve"> </w:t>
      </w:r>
      <w:r w:rsidR="00E831DF">
        <w:t>recruitment</w:t>
      </w:r>
      <w:r w:rsidR="00C96B34">
        <w:t>, investing in additional HR operations roles, line management development training and training for additional investigating managers so there is a wider pool of trained staff.</w:t>
      </w:r>
    </w:p>
    <w:p w14:paraId="0A2D4DD2" w14:textId="070F2990" w:rsidR="004E10C5" w:rsidRDefault="004E10C5" w:rsidP="009678FE">
      <w:pPr>
        <w:pStyle w:val="Numberedpara"/>
        <w:numPr>
          <w:ilvl w:val="0"/>
          <w:numId w:val="0"/>
        </w:numPr>
        <w:ind w:left="357"/>
      </w:pPr>
    </w:p>
    <w:p w14:paraId="27970023" w14:textId="7E8A0C7E" w:rsidR="00393248" w:rsidRDefault="00BA392F" w:rsidP="00FC3F7E">
      <w:pPr>
        <w:pStyle w:val="Numberedpara"/>
        <w:spacing w:after="240"/>
      </w:pPr>
      <w:r>
        <w:t xml:space="preserve">ET were mindful that the </w:t>
      </w:r>
      <w:r w:rsidR="00A11477">
        <w:t xml:space="preserve">period of change </w:t>
      </w:r>
      <w:r w:rsidR="002B2C93">
        <w:t>ahead to implement</w:t>
      </w:r>
      <w:r w:rsidR="00A11477">
        <w:t xml:space="preserve"> the </w:t>
      </w:r>
      <w:r>
        <w:t xml:space="preserve">organisational design </w:t>
      </w:r>
      <w:r w:rsidR="002B2C93">
        <w:t xml:space="preserve">review </w:t>
      </w:r>
      <w:r>
        <w:t xml:space="preserve">and the Connect transformation programme could potentially </w:t>
      </w:r>
      <w:r w:rsidR="00A11477">
        <w:t>destab</w:t>
      </w:r>
      <w:r w:rsidR="00196461">
        <w:t xml:space="preserve">ilise </w:t>
      </w:r>
      <w:r w:rsidR="00A11477">
        <w:t>some teams and lead to a</w:t>
      </w:r>
      <w:r w:rsidR="002B2C93">
        <w:t xml:space="preserve"> further</w:t>
      </w:r>
      <w:r>
        <w:t xml:space="preserve"> increase in cases, and therefore communications </w:t>
      </w:r>
      <w:r w:rsidR="002B2C93">
        <w:t xml:space="preserve">are </w:t>
      </w:r>
      <w:r>
        <w:t xml:space="preserve">critical to </w:t>
      </w:r>
      <w:r w:rsidR="00A11477">
        <w:t>fully engage</w:t>
      </w:r>
      <w:r>
        <w:t xml:space="preserve"> staff </w:t>
      </w:r>
      <w:r w:rsidR="002B2C93">
        <w:t>on</w:t>
      </w:r>
      <w:r>
        <w:t xml:space="preserve"> the journey</w:t>
      </w:r>
      <w:r w:rsidR="00A11477">
        <w:t>,</w:t>
      </w:r>
      <w:r>
        <w:t xml:space="preserve"> </w:t>
      </w:r>
      <w:r w:rsidR="00A11477">
        <w:t>t</w:t>
      </w:r>
      <w:r>
        <w:t xml:space="preserve">o maximise openness and minimise any </w:t>
      </w:r>
      <w:r w:rsidR="002B2C93">
        <w:t>mis-information</w:t>
      </w:r>
      <w:r>
        <w:t>.</w:t>
      </w:r>
      <w:r w:rsidR="00393248">
        <w:t xml:space="preserve">  It was agreed to include an item on the agenda for the Senior Leaders Forum to share the current position.</w:t>
      </w:r>
    </w:p>
    <w:p w14:paraId="6BBA3C99" w14:textId="43EB8C9E" w:rsidR="004E10C5" w:rsidRPr="00393248" w:rsidRDefault="00393248" w:rsidP="00393248">
      <w:pPr>
        <w:pStyle w:val="Numberedpara"/>
        <w:numPr>
          <w:ilvl w:val="0"/>
          <w:numId w:val="0"/>
        </w:numPr>
        <w:spacing w:after="240"/>
        <w:jc w:val="right"/>
        <w:rPr>
          <w:b/>
          <w:bCs/>
        </w:rPr>
      </w:pPr>
      <w:r w:rsidRPr="00393248">
        <w:rPr>
          <w:b/>
          <w:bCs/>
        </w:rPr>
        <w:t xml:space="preserve">ACTION: RT </w:t>
      </w:r>
    </w:p>
    <w:p w14:paraId="20627FCE" w14:textId="494A30AD" w:rsidR="00D90ABB" w:rsidRDefault="00B82C4D" w:rsidP="00E7234A">
      <w:pPr>
        <w:pStyle w:val="Numberedpara"/>
        <w:spacing w:after="240"/>
      </w:pPr>
      <w:r>
        <w:t xml:space="preserve">It was </w:t>
      </w:r>
      <w:r w:rsidR="00A11477">
        <w:t xml:space="preserve">also </w:t>
      </w:r>
      <w:r>
        <w:t>agreed t</w:t>
      </w:r>
      <w:r w:rsidR="0080199B">
        <w:t>o</w:t>
      </w:r>
      <w:r>
        <w:t xml:space="preserve"> </w:t>
      </w:r>
      <w:r w:rsidR="0080199B">
        <w:t xml:space="preserve">review </w:t>
      </w:r>
      <w:r w:rsidR="00017D16">
        <w:t xml:space="preserve">the workforce risk in the </w:t>
      </w:r>
      <w:r>
        <w:t xml:space="preserve">strategic risk register to ensure it reflected the current </w:t>
      </w:r>
      <w:r w:rsidR="00017D16">
        <w:t>position</w:t>
      </w:r>
      <w:r>
        <w:t xml:space="preserve"> and </w:t>
      </w:r>
      <w:r w:rsidR="0080199B">
        <w:t xml:space="preserve">detailed </w:t>
      </w:r>
      <w:r>
        <w:t>the mitigat</w:t>
      </w:r>
      <w:r w:rsidR="0080199B">
        <w:t>ing action</w:t>
      </w:r>
      <w:r>
        <w:t xml:space="preserve"> being </w:t>
      </w:r>
      <w:r w:rsidR="0080199B">
        <w:t>taken</w:t>
      </w:r>
      <w:r w:rsidR="00393248">
        <w:t>.</w:t>
      </w:r>
    </w:p>
    <w:p w14:paraId="3E3A2FDE" w14:textId="0788FA7F" w:rsidR="00DA5D02" w:rsidRPr="00DA5D02" w:rsidRDefault="00DA5D02" w:rsidP="00DA5D02">
      <w:pPr>
        <w:pStyle w:val="Numberedpara"/>
        <w:numPr>
          <w:ilvl w:val="0"/>
          <w:numId w:val="0"/>
        </w:numPr>
        <w:spacing w:after="240"/>
        <w:ind w:left="360"/>
        <w:jc w:val="right"/>
        <w:rPr>
          <w:b/>
          <w:bCs/>
        </w:rPr>
      </w:pPr>
      <w:r w:rsidRPr="00DA5D02">
        <w:rPr>
          <w:b/>
          <w:bCs/>
        </w:rPr>
        <w:t>ACTION: ER</w:t>
      </w:r>
    </w:p>
    <w:p w14:paraId="4E08AB59" w14:textId="400874BE" w:rsidR="00BA2C36" w:rsidRDefault="005412CB" w:rsidP="00E7234A">
      <w:pPr>
        <w:pStyle w:val="Numberedpara"/>
        <w:spacing w:after="240"/>
      </w:pPr>
      <w:r>
        <w:rPr>
          <w:b/>
          <w:bCs/>
        </w:rPr>
        <w:t xml:space="preserve">Attendance at </w:t>
      </w:r>
      <w:r w:rsidRPr="005412CB">
        <w:rPr>
          <w:b/>
          <w:bCs/>
        </w:rPr>
        <w:t>conferences</w:t>
      </w:r>
      <w:r>
        <w:t xml:space="preserve"> - </w:t>
      </w:r>
      <w:r w:rsidR="00DA5D02" w:rsidRPr="005412CB">
        <w:t>ET</w:t>
      </w:r>
      <w:r w:rsidR="00DA5D02">
        <w:t xml:space="preserve"> was asked to consider staff attendance at upcoming conference</w:t>
      </w:r>
      <w:r w:rsidR="00BA2C36">
        <w:t>s; the</w:t>
      </w:r>
      <w:r w:rsidR="00DA5D02">
        <w:t xml:space="preserve"> </w:t>
      </w:r>
      <w:proofErr w:type="spellStart"/>
      <w:r w:rsidR="00DA5D02">
        <w:t>HTAi</w:t>
      </w:r>
      <w:proofErr w:type="spellEnd"/>
      <w:r w:rsidR="00BA2C36">
        <w:t xml:space="preserve"> (</w:t>
      </w:r>
      <w:r w:rsidR="00374F52">
        <w:t>June</w:t>
      </w:r>
      <w:r w:rsidR="00BA2C36">
        <w:t>)</w:t>
      </w:r>
      <w:r w:rsidR="00DA5D02">
        <w:t xml:space="preserve">, GIN </w:t>
      </w:r>
      <w:r w:rsidR="00BA2C36">
        <w:t>(</w:t>
      </w:r>
      <w:r w:rsidR="00DA5D02">
        <w:t>October</w:t>
      </w:r>
      <w:r w:rsidR="00BA2C36">
        <w:t>)</w:t>
      </w:r>
      <w:r w:rsidR="00DA5D02">
        <w:t xml:space="preserve"> and ISPOR </w:t>
      </w:r>
      <w:r w:rsidR="00BA2C36">
        <w:t>(</w:t>
      </w:r>
      <w:r w:rsidR="00DA5D02">
        <w:t>December</w:t>
      </w:r>
      <w:r w:rsidR="00BA2C36">
        <w:t>)</w:t>
      </w:r>
      <w:r w:rsidR="00DA5D02">
        <w:t xml:space="preserve">, given the </w:t>
      </w:r>
      <w:r w:rsidR="00393B5A">
        <w:t xml:space="preserve">cost, </w:t>
      </w:r>
      <w:r w:rsidR="00DA5D02">
        <w:t>time commitment</w:t>
      </w:r>
      <w:r w:rsidR="00BA2C36">
        <w:t xml:space="preserve"> </w:t>
      </w:r>
      <w:r w:rsidR="00DA5D02">
        <w:t xml:space="preserve">and </w:t>
      </w:r>
      <w:r w:rsidR="00393B5A">
        <w:t>the</w:t>
      </w:r>
      <w:r w:rsidR="00BA2C36">
        <w:t xml:space="preserve"> requirement </w:t>
      </w:r>
      <w:r w:rsidR="00C33774">
        <w:t xml:space="preserve">for staff </w:t>
      </w:r>
      <w:r w:rsidR="00BA2C36">
        <w:t xml:space="preserve">to attend </w:t>
      </w:r>
      <w:r w:rsidR="00DA5D02">
        <w:t xml:space="preserve">other </w:t>
      </w:r>
      <w:r w:rsidR="00393B5A">
        <w:t>management development and senior leader training</w:t>
      </w:r>
      <w:r w:rsidR="00DA5D02">
        <w:t xml:space="preserve">.  </w:t>
      </w:r>
    </w:p>
    <w:p w14:paraId="23A29F60" w14:textId="03230CA7" w:rsidR="00DA5D02" w:rsidRDefault="00DA5D02" w:rsidP="00E7234A">
      <w:pPr>
        <w:pStyle w:val="Numberedpara"/>
        <w:spacing w:after="240"/>
      </w:pPr>
      <w:r>
        <w:t xml:space="preserve">On balance, considering the development opportunity conferences </w:t>
      </w:r>
      <w:r w:rsidR="00061EB9">
        <w:t>provide</w:t>
      </w:r>
      <w:r>
        <w:t xml:space="preserve">, the fact that NICE was leading the </w:t>
      </w:r>
      <w:proofErr w:type="spellStart"/>
      <w:r w:rsidR="00BA2C36">
        <w:t>HTAi</w:t>
      </w:r>
      <w:proofErr w:type="spellEnd"/>
      <w:r w:rsidR="00BA2C36">
        <w:t xml:space="preserve"> </w:t>
      </w:r>
      <w:r>
        <w:t xml:space="preserve">event, </w:t>
      </w:r>
      <w:r w:rsidR="00BA2C36">
        <w:t xml:space="preserve">and the ability for staff to </w:t>
      </w:r>
      <w:r w:rsidR="00393B5A">
        <w:t>join for specific</w:t>
      </w:r>
      <w:r w:rsidR="00BA2C36">
        <w:t xml:space="preserve"> sessions, </w:t>
      </w:r>
      <w:r>
        <w:t xml:space="preserve">ET agreed that it would be acceptable for all those who have registered </w:t>
      </w:r>
      <w:r w:rsidR="00BA2C36">
        <w:t xml:space="preserve">for the </w:t>
      </w:r>
      <w:proofErr w:type="spellStart"/>
      <w:r w:rsidR="00BA2C36">
        <w:t>HTAi</w:t>
      </w:r>
      <w:proofErr w:type="spellEnd"/>
      <w:r w:rsidR="00BA2C36">
        <w:t xml:space="preserve"> (38</w:t>
      </w:r>
      <w:r w:rsidR="00393B5A">
        <w:t xml:space="preserve"> </w:t>
      </w:r>
      <w:r w:rsidR="00C33774">
        <w:t>staff</w:t>
      </w:r>
      <w:r w:rsidR="00BA2C36">
        <w:t xml:space="preserve">) </w:t>
      </w:r>
      <w:r>
        <w:t>to be allowed to attend.</w:t>
      </w:r>
    </w:p>
    <w:p w14:paraId="7557C7E6" w14:textId="5355D16B" w:rsidR="00E7234A" w:rsidRDefault="00393B5A" w:rsidP="00477615">
      <w:pPr>
        <w:pStyle w:val="Numberedpara"/>
        <w:spacing w:after="240"/>
      </w:pPr>
      <w:r>
        <w:t>Rebecca Threlfall reminded ET of a discussion in January about attendance at conferences and there needing to be a clear business purpose linked to roles.  She advised that a paper and a draft policy will be coming to ET shortly which sets out criteria for attendance.</w:t>
      </w:r>
    </w:p>
    <w:p w14:paraId="1E4FC586" w14:textId="67B4FFC4" w:rsidR="00477615" w:rsidRDefault="005412CB" w:rsidP="00477615">
      <w:pPr>
        <w:pStyle w:val="Numberedpara"/>
        <w:spacing w:after="240"/>
      </w:pPr>
      <w:r>
        <w:rPr>
          <w:b/>
          <w:bCs/>
        </w:rPr>
        <w:t>N</w:t>
      </w:r>
      <w:r w:rsidRPr="005412CB">
        <w:rPr>
          <w:b/>
          <w:bCs/>
        </w:rPr>
        <w:t>usinersen</w:t>
      </w:r>
      <w:r>
        <w:t xml:space="preserve"> - </w:t>
      </w:r>
      <w:r w:rsidR="00477615">
        <w:t xml:space="preserve">Meindert Boysen </w:t>
      </w:r>
      <w:r>
        <w:t>confirmed that</w:t>
      </w:r>
      <w:r w:rsidR="00477615">
        <w:t xml:space="preserve"> the</w:t>
      </w:r>
      <w:r w:rsidR="00CA3D7F">
        <w:t xml:space="preserve"> exceptional evidence review </w:t>
      </w:r>
      <w:r w:rsidR="00CA3D7F" w:rsidRPr="00AB552D">
        <w:t>process</w:t>
      </w:r>
      <w:r w:rsidR="00AC1717">
        <w:t xml:space="preserve"> included in </w:t>
      </w:r>
      <w:r w:rsidR="00CA3D7F">
        <w:t xml:space="preserve">the </w:t>
      </w:r>
      <w:r w:rsidR="00CA3D7F" w:rsidRPr="00AB552D">
        <w:t>Managed Access Agreement (MAA)</w:t>
      </w:r>
      <w:r w:rsidR="00AC1717">
        <w:t xml:space="preserve"> for nusinersen has been completed. The ET provided support for this process in September 2020. The review followed a three-stage process, including an adjudication step with the original Appraisal Committee. </w:t>
      </w:r>
      <w:r w:rsidR="00134AB8">
        <w:t>T</w:t>
      </w:r>
      <w:r w:rsidR="00AC1717">
        <w:t xml:space="preserve">he </w:t>
      </w:r>
      <w:r w:rsidR="00CA3D7F">
        <w:t>clinical eligibility criteria for</w:t>
      </w:r>
      <w:r w:rsidR="00CA3D7F" w:rsidRPr="00AB552D">
        <w:t xml:space="preserve"> nusinersen </w:t>
      </w:r>
      <w:r w:rsidR="00AC1717">
        <w:t xml:space="preserve">will be amended to include </w:t>
      </w:r>
      <w:r w:rsidR="00CA3D7F" w:rsidRPr="00AB552D">
        <w:t xml:space="preserve">type </w:t>
      </w:r>
      <w:r w:rsidR="00CA3D7F" w:rsidRPr="00AB552D">
        <w:lastRenderedPageBreak/>
        <w:t xml:space="preserve">III non-ambulant </w:t>
      </w:r>
      <w:r w:rsidR="00CA3D7F">
        <w:t>S</w:t>
      </w:r>
      <w:r w:rsidR="00CA3D7F" w:rsidRPr="00AB552D">
        <w:t xml:space="preserve">pinal </w:t>
      </w:r>
      <w:r w:rsidR="00CA3D7F">
        <w:t>M</w:t>
      </w:r>
      <w:r w:rsidR="00CA3D7F" w:rsidRPr="00AB552D">
        <w:t xml:space="preserve">uscular </w:t>
      </w:r>
      <w:r w:rsidR="00CA3D7F">
        <w:t>A</w:t>
      </w:r>
      <w:r w:rsidR="00CA3D7F" w:rsidRPr="00AB552D">
        <w:t xml:space="preserve">trophy </w:t>
      </w:r>
      <w:r w:rsidR="00CA3D7F">
        <w:t>(SMA) patients</w:t>
      </w:r>
      <w:r>
        <w:t xml:space="preserve">. </w:t>
      </w:r>
      <w:r w:rsidR="00134AB8">
        <w:t>N</w:t>
      </w:r>
      <w:r>
        <w:t>ext step</w:t>
      </w:r>
      <w:r w:rsidR="00134AB8">
        <w:t xml:space="preserve">s are to confirm changes with </w:t>
      </w:r>
      <w:r>
        <w:t>NHSE</w:t>
      </w:r>
      <w:r w:rsidR="00134AB8">
        <w:t>/Is clinical panel and wider stakeholder engagement</w:t>
      </w:r>
      <w:r>
        <w:t>.</w:t>
      </w:r>
    </w:p>
    <w:p w14:paraId="09D5A975" w14:textId="2D153C84" w:rsidR="004E15D6" w:rsidRDefault="005412CB" w:rsidP="00477615">
      <w:pPr>
        <w:pStyle w:val="Numberedpara"/>
        <w:spacing w:after="240"/>
      </w:pPr>
      <w:r>
        <w:rPr>
          <w:b/>
          <w:bCs/>
        </w:rPr>
        <w:t>Indicators Advisory Committee chair</w:t>
      </w:r>
      <w:r>
        <w:t xml:space="preserve"> </w:t>
      </w:r>
      <w:r w:rsidR="00FA3360">
        <w:t>–</w:t>
      </w:r>
      <w:r>
        <w:t xml:space="preserve"> </w:t>
      </w:r>
      <w:r w:rsidR="000B25C6">
        <w:t xml:space="preserve">ET was asked </w:t>
      </w:r>
      <w:r w:rsidR="004E7813">
        <w:t>to support</w:t>
      </w:r>
      <w:r w:rsidR="008A1B27">
        <w:t xml:space="preserve"> </w:t>
      </w:r>
      <w:r w:rsidR="000B25C6">
        <w:t>recruitment of an IAC chair to proceed</w:t>
      </w:r>
      <w:r w:rsidR="008A1B27">
        <w:t xml:space="preserve"> despite restrictions </w:t>
      </w:r>
      <w:r w:rsidR="004E7813">
        <w:t xml:space="preserve">regarding GP partners </w:t>
      </w:r>
      <w:r w:rsidR="008A1B27">
        <w:t>in the DOI policy for advisory committee members</w:t>
      </w:r>
      <w:r w:rsidR="000B25C6">
        <w:t>.  Judith Richardson explained that there is a time pressure on the recruitment process as the advert is due to go out next week and dates have been set aside in the chairman’s and CEO’s diary for the interview panel</w:t>
      </w:r>
      <w:r w:rsidR="004E15D6">
        <w:t>.</w:t>
      </w:r>
    </w:p>
    <w:p w14:paraId="7545CB07" w14:textId="2BB41699" w:rsidR="004E15D6" w:rsidRDefault="00FA3360" w:rsidP="004E15D6">
      <w:pPr>
        <w:pStyle w:val="Numberedpara"/>
        <w:spacing w:after="240"/>
      </w:pPr>
      <w:r>
        <w:t xml:space="preserve">Judith Richardson </w:t>
      </w:r>
      <w:r w:rsidR="000B25C6">
        <w:t xml:space="preserve">explained that the policy currently excluded GP partners from chairing the indicator committee because of their conflict with income from the Quality and Outcomes Framework (QOF) which is viewed as a direct financial interest because a GP’s income could be affected by the decisions of the committee.  Mark Minchin </w:t>
      </w:r>
      <w:r w:rsidR="0073348E">
        <w:t xml:space="preserve">noted </w:t>
      </w:r>
      <w:r w:rsidR="000B25C6">
        <w:t>that the indicator committee has a diverse programme of work, that is far from limited to the QOF.</w:t>
      </w:r>
    </w:p>
    <w:p w14:paraId="128A7DD5" w14:textId="11BF7F16" w:rsidR="006F5199" w:rsidRDefault="006F5199" w:rsidP="004E15D6">
      <w:pPr>
        <w:pStyle w:val="Numberedpara"/>
        <w:spacing w:after="240"/>
      </w:pPr>
      <w:r>
        <w:t>It was noted that David Coombs had advised that an amendment to the DOI policy could be considered but it would require a view from Gill Leng as the ET lead on interests.</w:t>
      </w:r>
    </w:p>
    <w:p w14:paraId="0C341048" w14:textId="36D3A37B" w:rsidR="00FA3360" w:rsidRDefault="000B25C6" w:rsidP="00477615">
      <w:pPr>
        <w:pStyle w:val="Numberedpara"/>
        <w:spacing w:after="240"/>
      </w:pPr>
      <w:r>
        <w:t>ET supported the recruitment proceeding on the basis that Gill Leng be advised of the discussion and asked for her view, wording be included the advert to state that applications from GPs would be welcome</w:t>
      </w:r>
      <w:r w:rsidR="00855BA6">
        <w:t>d</w:t>
      </w:r>
      <w:r>
        <w:t xml:space="preserve"> and to ask questions at the interview about potential conflicts and how they would be handled.  It was noted that there was the option for the vice chair to step </w:t>
      </w:r>
      <w:r w:rsidR="004E7813">
        <w:t>if</w:t>
      </w:r>
      <w:r w:rsidR="0073348E">
        <w:t xml:space="preserve"> no appointment could be made</w:t>
      </w:r>
      <w:r w:rsidR="00B36E3D">
        <w:t>.</w:t>
      </w:r>
    </w:p>
    <w:p w14:paraId="48790285" w14:textId="494103D9" w:rsidR="006F5199" w:rsidRPr="006F5199" w:rsidRDefault="006F5199" w:rsidP="006F5199">
      <w:pPr>
        <w:pStyle w:val="Numberedpara"/>
        <w:numPr>
          <w:ilvl w:val="0"/>
          <w:numId w:val="0"/>
        </w:numPr>
        <w:spacing w:after="240"/>
        <w:ind w:left="360"/>
        <w:jc w:val="right"/>
        <w:rPr>
          <w:b/>
          <w:bCs/>
        </w:rPr>
      </w:pPr>
      <w:r w:rsidRPr="006F5199">
        <w:rPr>
          <w:b/>
          <w:bCs/>
        </w:rPr>
        <w:t>ACTION: JR/MM</w:t>
      </w:r>
    </w:p>
    <w:p w14:paraId="6AC56A57" w14:textId="0FD838D6" w:rsidR="00376875" w:rsidRDefault="00DD01A6" w:rsidP="0022002A">
      <w:pPr>
        <w:pStyle w:val="Heading2"/>
      </w:pPr>
      <w:r>
        <w:t xml:space="preserve">NICE consultancy approval: DIT digital workplace preparation </w:t>
      </w:r>
      <w:r w:rsidR="00376875">
        <w:t xml:space="preserve">(item </w:t>
      </w:r>
      <w:r>
        <w:t>7</w:t>
      </w:r>
      <w:r w:rsidR="00376875">
        <w:t>)</w:t>
      </w:r>
    </w:p>
    <w:p w14:paraId="782138FF" w14:textId="77777777" w:rsidR="0022002A" w:rsidRPr="0022002A" w:rsidRDefault="0022002A" w:rsidP="0022002A">
      <w:pPr>
        <w:pStyle w:val="Paragraph"/>
        <w:numPr>
          <w:ilvl w:val="0"/>
          <w:numId w:val="0"/>
        </w:numPr>
        <w:ind w:left="720"/>
      </w:pPr>
    </w:p>
    <w:p w14:paraId="7BA69107" w14:textId="0FCF1F99" w:rsidR="00376875" w:rsidRDefault="00DD01A6" w:rsidP="00CC2136">
      <w:pPr>
        <w:pStyle w:val="Numberedpara"/>
        <w:spacing w:after="240"/>
        <w:ind w:left="357" w:hanging="357"/>
      </w:pPr>
      <w:r>
        <w:t>Alexia Tonnel</w:t>
      </w:r>
      <w:r w:rsidR="009051E8">
        <w:t xml:space="preserve"> sought approval to </w:t>
      </w:r>
      <w:r w:rsidR="00FD642B">
        <w:t>engage consultancy to provide capacity and skills to support DIT infrastructure and digital workplace preparation activity</w:t>
      </w:r>
      <w:r w:rsidR="00CC2136">
        <w:t xml:space="preserve">.  ET queried the benefits for NICE of carrying out this work ahead of appointing a longer term implementation partner.  Javier Alonso advised that this work </w:t>
      </w:r>
      <w:proofErr w:type="gramStart"/>
      <w:r w:rsidR="00CC2136">
        <w:t>will</w:t>
      </w:r>
      <w:proofErr w:type="gramEnd"/>
      <w:r w:rsidR="00CC2136">
        <w:t xml:space="preserve"> </w:t>
      </w:r>
      <w:r w:rsidR="002543EB">
        <w:t xml:space="preserve">help </w:t>
      </w:r>
      <w:r w:rsidR="00CC2136">
        <w:t xml:space="preserve">maintain momentum on critical </w:t>
      </w:r>
      <w:r w:rsidR="002543EB">
        <w:t>activities that must take place before embarking on the digital workplace programme and will ensure NICE is better prepared to onboard the future partner, thereby delivering value earlier and minimising the risk of additional costs due to knowledge gaps and implementation delays.</w:t>
      </w:r>
    </w:p>
    <w:p w14:paraId="6D2159EB" w14:textId="29351D41" w:rsidR="00CC2136" w:rsidRDefault="00735F78" w:rsidP="002543EB">
      <w:pPr>
        <w:pStyle w:val="Numberedpara"/>
      </w:pPr>
      <w:r>
        <w:t>ET supported the request</w:t>
      </w:r>
      <w:r w:rsidR="0073348E">
        <w:t>,</w:t>
      </w:r>
      <w:r>
        <w:t xml:space="preserve"> </w:t>
      </w:r>
      <w:r w:rsidR="0073348E">
        <w:t xml:space="preserve">urging a review of </w:t>
      </w:r>
      <w:r>
        <w:t xml:space="preserve">the scope for the Statement of Works </w:t>
      </w:r>
      <w:r w:rsidR="00355F84">
        <w:t xml:space="preserve">(SoW) </w:t>
      </w:r>
      <w:r>
        <w:t>to clearly define the objectives and deliverables.  Javier confirmed that he was meeting this week with the information governance team and DIT’s infrastructure team to finalise the SoW.</w:t>
      </w:r>
    </w:p>
    <w:p w14:paraId="034A18DB" w14:textId="3A8DA025" w:rsidR="0022002A" w:rsidRPr="000333DE" w:rsidRDefault="00D81B1C" w:rsidP="000333DE">
      <w:pPr>
        <w:pStyle w:val="Numberedpara"/>
        <w:numPr>
          <w:ilvl w:val="0"/>
          <w:numId w:val="0"/>
        </w:numPr>
        <w:jc w:val="right"/>
        <w:rPr>
          <w:b/>
          <w:bCs/>
        </w:rPr>
      </w:pPr>
      <w:r>
        <w:rPr>
          <w:b/>
          <w:bCs/>
        </w:rPr>
        <w:t>A</w:t>
      </w:r>
      <w:r w:rsidR="00D9258B" w:rsidRPr="00D9258B">
        <w:rPr>
          <w:b/>
          <w:bCs/>
        </w:rPr>
        <w:t>CTION:</w:t>
      </w:r>
      <w:r w:rsidR="00735F78">
        <w:rPr>
          <w:b/>
          <w:bCs/>
        </w:rPr>
        <w:t xml:space="preserve"> AT/JA</w:t>
      </w:r>
      <w:r w:rsidR="0022002A">
        <w:t xml:space="preserve"> </w:t>
      </w:r>
    </w:p>
    <w:p w14:paraId="6D671FB8" w14:textId="77777777" w:rsidR="00376875" w:rsidRDefault="00376875" w:rsidP="008E4578">
      <w:pPr>
        <w:pStyle w:val="Numberedpara"/>
        <w:numPr>
          <w:ilvl w:val="0"/>
          <w:numId w:val="0"/>
        </w:numPr>
        <w:ind w:left="357" w:hanging="357"/>
      </w:pPr>
    </w:p>
    <w:p w14:paraId="4362003D" w14:textId="2CE24271" w:rsidR="00376875" w:rsidRDefault="005A7EA1" w:rsidP="00376875">
      <w:pPr>
        <w:pStyle w:val="Heading2"/>
      </w:pPr>
      <w:r>
        <w:t>NHS Digital collaboration agreement</w:t>
      </w:r>
      <w:r w:rsidR="00376875">
        <w:t xml:space="preserve"> (item </w:t>
      </w:r>
      <w:r w:rsidR="00DD01A6">
        <w:t>8</w:t>
      </w:r>
      <w:r w:rsidR="00376875">
        <w:t>)</w:t>
      </w:r>
    </w:p>
    <w:p w14:paraId="089A6C10" w14:textId="14D6C7AA" w:rsidR="00376875" w:rsidRDefault="00376875" w:rsidP="008E4578">
      <w:pPr>
        <w:pStyle w:val="Numberedpara"/>
        <w:numPr>
          <w:ilvl w:val="0"/>
          <w:numId w:val="0"/>
        </w:numPr>
        <w:ind w:left="357" w:hanging="357"/>
      </w:pPr>
    </w:p>
    <w:p w14:paraId="0EB67ED5" w14:textId="332FC5A7" w:rsidR="00376875" w:rsidRDefault="00B04FD4" w:rsidP="00865FC8">
      <w:pPr>
        <w:pStyle w:val="Numberedpara"/>
        <w:ind w:left="357" w:hanging="357"/>
      </w:pPr>
      <w:r>
        <w:t>ET reviewed a draft collaboration agreement between NICE and NHS Digital.  The importance of future collaboration work with NHS</w:t>
      </w:r>
      <w:r w:rsidR="00A95332">
        <w:t xml:space="preserve">D was recognised as being central to NICE’s strategic growth plans </w:t>
      </w:r>
      <w:r w:rsidR="00B70E2E">
        <w:t xml:space="preserve">for </w:t>
      </w:r>
      <w:r w:rsidR="00A95332">
        <w:t xml:space="preserve">data and analytics. </w:t>
      </w:r>
    </w:p>
    <w:p w14:paraId="0CDDB2EE" w14:textId="77777777" w:rsidR="0022002A" w:rsidRDefault="0022002A" w:rsidP="0022002A">
      <w:pPr>
        <w:pStyle w:val="Numberedpara"/>
        <w:numPr>
          <w:ilvl w:val="0"/>
          <w:numId w:val="0"/>
        </w:numPr>
        <w:ind w:left="357"/>
      </w:pPr>
    </w:p>
    <w:p w14:paraId="1B118CD8" w14:textId="69A3C081" w:rsidR="005A7EA1" w:rsidRDefault="0022002A" w:rsidP="00D81B1C">
      <w:pPr>
        <w:pStyle w:val="Numberedpara"/>
        <w:ind w:left="357" w:hanging="357"/>
      </w:pPr>
      <w:r>
        <w:t>ET welcomed</w:t>
      </w:r>
      <w:r w:rsidR="00A95332">
        <w:t xml:space="preserve"> the new agreement particularly </w:t>
      </w:r>
      <w:r w:rsidR="006603C5">
        <w:t xml:space="preserve">the inclusion of </w:t>
      </w:r>
      <w:r w:rsidR="00A95332">
        <w:t xml:space="preserve">appendix 2 setting out joint priorities and areas for collaboration.  Shaun Rowark was </w:t>
      </w:r>
      <w:r w:rsidR="00A9538A">
        <w:t>ask</w:t>
      </w:r>
      <w:r w:rsidR="00A95332">
        <w:t xml:space="preserve">ed to make some minor amendments </w:t>
      </w:r>
      <w:r w:rsidR="00807F41">
        <w:t xml:space="preserve">to the appendix </w:t>
      </w:r>
      <w:r w:rsidR="00A9538A">
        <w:t>for</w:t>
      </w:r>
      <w:r w:rsidR="00A95332">
        <w:t xml:space="preserve"> </w:t>
      </w:r>
      <w:r w:rsidR="00A9538A">
        <w:t xml:space="preserve">agreement </w:t>
      </w:r>
      <w:r w:rsidR="00A95332">
        <w:t>with NHSD, prior to the document being signed by the respective CEOs.</w:t>
      </w:r>
    </w:p>
    <w:p w14:paraId="2A5D7447" w14:textId="77777777" w:rsidR="00A95332" w:rsidRDefault="00A95332" w:rsidP="00A95332">
      <w:pPr>
        <w:pStyle w:val="ListParagraph"/>
      </w:pPr>
    </w:p>
    <w:p w14:paraId="535E4F4E" w14:textId="2542E832" w:rsidR="009F573D" w:rsidRPr="00324DDD" w:rsidRDefault="00A95332" w:rsidP="00324DDD">
      <w:pPr>
        <w:pStyle w:val="Numberedpara"/>
        <w:numPr>
          <w:ilvl w:val="0"/>
          <w:numId w:val="0"/>
        </w:numPr>
        <w:spacing w:after="120"/>
        <w:ind w:left="360"/>
        <w:jc w:val="right"/>
        <w:rPr>
          <w:b/>
          <w:bCs/>
        </w:rPr>
      </w:pPr>
      <w:r w:rsidRPr="00A95332">
        <w:rPr>
          <w:b/>
          <w:bCs/>
        </w:rPr>
        <w:t xml:space="preserve">ACTION: </w:t>
      </w:r>
      <w:r w:rsidR="0025299A">
        <w:rPr>
          <w:b/>
          <w:bCs/>
        </w:rPr>
        <w:t>FG</w:t>
      </w:r>
    </w:p>
    <w:p w14:paraId="47B181F3" w14:textId="77777777" w:rsidR="00052FD5" w:rsidRDefault="00052FD5" w:rsidP="004A2336">
      <w:pPr>
        <w:pStyle w:val="Numberedpara"/>
        <w:numPr>
          <w:ilvl w:val="0"/>
          <w:numId w:val="0"/>
        </w:numPr>
        <w:ind w:left="357" w:hanging="357"/>
      </w:pPr>
    </w:p>
    <w:p w14:paraId="160E54DE" w14:textId="56C3B3EE" w:rsidR="00376875" w:rsidRDefault="005A7EA1" w:rsidP="00376875">
      <w:pPr>
        <w:pStyle w:val="Heading2"/>
      </w:pPr>
      <w:r>
        <w:t>Creating a flexible and sustainable resourcing model</w:t>
      </w:r>
      <w:r w:rsidR="002D76A6">
        <w:t xml:space="preserve"> </w:t>
      </w:r>
      <w:r w:rsidR="00376875">
        <w:t xml:space="preserve">(item </w:t>
      </w:r>
      <w:r>
        <w:t>9</w:t>
      </w:r>
      <w:r w:rsidR="00376875">
        <w:t>)</w:t>
      </w:r>
    </w:p>
    <w:p w14:paraId="7EF813AC" w14:textId="0E179B08" w:rsidR="00376875" w:rsidRDefault="00376875" w:rsidP="008E4578">
      <w:pPr>
        <w:pStyle w:val="Numberedpara"/>
        <w:numPr>
          <w:ilvl w:val="0"/>
          <w:numId w:val="0"/>
        </w:numPr>
        <w:ind w:left="357" w:hanging="357"/>
      </w:pPr>
    </w:p>
    <w:p w14:paraId="6969D3A9" w14:textId="15F5989A" w:rsidR="000639F5" w:rsidRDefault="00020364" w:rsidP="000639F5">
      <w:pPr>
        <w:pStyle w:val="Numberedpara"/>
      </w:pPr>
      <w:r>
        <w:t>Grace Marguerie</w:t>
      </w:r>
      <w:r w:rsidR="00324DDD">
        <w:t xml:space="preserve"> </w:t>
      </w:r>
      <w:r w:rsidR="00662960">
        <w:t xml:space="preserve">outlined proposals to </w:t>
      </w:r>
      <w:r w:rsidR="000161D8">
        <w:t xml:space="preserve">begin a piece of work </w:t>
      </w:r>
      <w:r w:rsidR="00D46766">
        <w:t xml:space="preserve">to </w:t>
      </w:r>
      <w:r w:rsidR="00662960">
        <w:t>create a flexible and sustainable resourcing model that ensures head count can increase and flex responsively and create a pipeline of staff to ensure NICE has a reliable source of future talent.  The proposals have been developed following analysis of the last 12 months recruitment campaigns which show</w:t>
      </w:r>
      <w:r w:rsidR="00D46766">
        <w:t xml:space="preserve">ed </w:t>
      </w:r>
      <w:r w:rsidR="00662960">
        <w:t>the same roles being advertised multiple times in different directorates, with 49% of roles being filled internally, thereby causing continual backfill vacancies.</w:t>
      </w:r>
    </w:p>
    <w:p w14:paraId="6DC71422" w14:textId="77777777" w:rsidR="000639F5" w:rsidRDefault="000639F5" w:rsidP="000639F5">
      <w:pPr>
        <w:pStyle w:val="Numberedpara"/>
        <w:numPr>
          <w:ilvl w:val="0"/>
          <w:numId w:val="0"/>
        </w:numPr>
        <w:ind w:left="357"/>
      </w:pPr>
    </w:p>
    <w:p w14:paraId="27B4AB03" w14:textId="02119165" w:rsidR="000639F5" w:rsidRDefault="00662960" w:rsidP="000639F5">
      <w:pPr>
        <w:pStyle w:val="Numberedpara"/>
      </w:pPr>
      <w:r>
        <w:t>The proposal was to develop a talent pipeline by recruiting 10 band 6 trainee technical analysts on generic job descriptions</w:t>
      </w:r>
      <w:r w:rsidR="000161D8">
        <w:t xml:space="preserve">, </w:t>
      </w:r>
      <w:r w:rsidR="00D46766">
        <w:t xml:space="preserve">to be </w:t>
      </w:r>
      <w:r w:rsidR="000161D8">
        <w:t>supported by a graduate training and development manager</w:t>
      </w:r>
      <w:r w:rsidR="00481E18">
        <w:t xml:space="preserve"> and</w:t>
      </w:r>
      <w:r w:rsidR="000161D8">
        <w:t xml:space="preserve"> </w:t>
      </w:r>
      <w:r w:rsidR="00D46766">
        <w:t xml:space="preserve">to </w:t>
      </w:r>
      <w:r w:rsidR="000161D8">
        <w:t>continue the current graduate placement programme for 4 graduates</w:t>
      </w:r>
      <w:r w:rsidR="00D46766">
        <w:t xml:space="preserve"> </w:t>
      </w:r>
      <w:r w:rsidR="00F6642A">
        <w:t xml:space="preserve">with Sheffield University </w:t>
      </w:r>
      <w:r w:rsidR="00D46766">
        <w:t>and the apprenticeship programme</w:t>
      </w:r>
      <w:r w:rsidR="000161D8">
        <w:t xml:space="preserve">.  ET also </w:t>
      </w:r>
      <w:r w:rsidR="00F84393">
        <w:t xml:space="preserve">welcomed </w:t>
      </w:r>
      <w:r w:rsidR="000161D8">
        <w:t xml:space="preserve">other initiatives the HR recruitment team are investing in to </w:t>
      </w:r>
      <w:r w:rsidR="009D575D">
        <w:t xml:space="preserve">have a more strategic approach to workforce planning and to </w:t>
      </w:r>
      <w:r w:rsidR="000161D8">
        <w:t>promote NICE as an employer of choice.</w:t>
      </w:r>
    </w:p>
    <w:p w14:paraId="46BAC5EE" w14:textId="77777777" w:rsidR="00D46766" w:rsidRDefault="00D46766" w:rsidP="00D46766">
      <w:pPr>
        <w:pStyle w:val="ListParagraph"/>
      </w:pPr>
    </w:p>
    <w:p w14:paraId="3A46BC83" w14:textId="4A76E900" w:rsidR="00D46766" w:rsidRDefault="00D46766" w:rsidP="000639F5">
      <w:pPr>
        <w:pStyle w:val="Numberedpara"/>
      </w:pPr>
      <w:r>
        <w:t xml:space="preserve">ET welcomed the proposals which Directors agreed </w:t>
      </w:r>
      <w:r w:rsidR="00720C81">
        <w:t>should be shared with the Senior Leader’s Forum to gain buy-in to the principles</w:t>
      </w:r>
      <w:r w:rsidR="00A464D6">
        <w:t>.  ET also discussed that generic job descriptions</w:t>
      </w:r>
      <w:r w:rsidR="00720C81">
        <w:t xml:space="preserve"> </w:t>
      </w:r>
      <w:r>
        <w:t xml:space="preserve">will </w:t>
      </w:r>
      <w:r w:rsidR="00A464D6">
        <w:t>help to remove barriers between teams</w:t>
      </w:r>
      <w:r w:rsidR="00F84393">
        <w:t xml:space="preserve">, </w:t>
      </w:r>
      <w:r>
        <w:t xml:space="preserve">support the </w:t>
      </w:r>
      <w:r w:rsidR="00720C81">
        <w:t xml:space="preserve">cultural change </w:t>
      </w:r>
      <w:r w:rsidR="00A464D6">
        <w:t xml:space="preserve">shift required </w:t>
      </w:r>
      <w:r w:rsidR="00B70E2E">
        <w:t>to deliver</w:t>
      </w:r>
      <w:r w:rsidR="00A464D6">
        <w:t xml:space="preserve"> the </w:t>
      </w:r>
      <w:r>
        <w:t>organisational development work</w:t>
      </w:r>
      <w:r w:rsidR="00F84393">
        <w:t xml:space="preserve"> and could make the process of internal ‘secondments’ run more smoothly</w:t>
      </w:r>
      <w:r w:rsidR="00A464D6">
        <w:t>.</w:t>
      </w:r>
    </w:p>
    <w:p w14:paraId="25C1AA93" w14:textId="77777777" w:rsidR="00B70E2E" w:rsidRDefault="00B70E2E" w:rsidP="00D81B1C"/>
    <w:p w14:paraId="08404C74" w14:textId="7D569D39" w:rsidR="00B70E2E" w:rsidRPr="00B70E2E" w:rsidRDefault="00B70E2E" w:rsidP="00B70E2E">
      <w:pPr>
        <w:pStyle w:val="Numberedpara"/>
        <w:numPr>
          <w:ilvl w:val="0"/>
          <w:numId w:val="0"/>
        </w:numPr>
        <w:ind w:left="360"/>
        <w:jc w:val="right"/>
        <w:rPr>
          <w:b/>
          <w:bCs/>
        </w:rPr>
      </w:pPr>
      <w:r w:rsidRPr="00B70E2E">
        <w:rPr>
          <w:b/>
          <w:bCs/>
        </w:rPr>
        <w:t>ACTION: GM</w:t>
      </w:r>
    </w:p>
    <w:p w14:paraId="0D281460" w14:textId="77777777" w:rsidR="00F6642A" w:rsidRDefault="00F6642A" w:rsidP="00F6642A">
      <w:pPr>
        <w:pStyle w:val="ListParagraph"/>
      </w:pPr>
    </w:p>
    <w:p w14:paraId="23FF1DD4" w14:textId="1224B10B" w:rsidR="00F6642A" w:rsidRDefault="00DB6863" w:rsidP="000639F5">
      <w:pPr>
        <w:pStyle w:val="Numberedpara"/>
      </w:pPr>
      <w:r>
        <w:t>ET sugg</w:t>
      </w:r>
      <w:r w:rsidR="00F6642A">
        <w:t xml:space="preserve">ested that consideration be given to extending the graduate scheme to other universities and </w:t>
      </w:r>
      <w:r>
        <w:t xml:space="preserve">to </w:t>
      </w:r>
      <w:r w:rsidR="00F6642A">
        <w:t xml:space="preserve">making it a 2 year placement to ensure a rolling </w:t>
      </w:r>
      <w:r w:rsidR="009608EC">
        <w:t>cohort</w:t>
      </w:r>
      <w:r w:rsidR="00F6642A">
        <w:t xml:space="preserve"> each year</w:t>
      </w:r>
      <w:r w:rsidR="009608EC">
        <w:t xml:space="preserve"> as graduates transition into full time roles</w:t>
      </w:r>
      <w:r w:rsidR="00F6642A">
        <w:t>.</w:t>
      </w:r>
      <w:r>
        <w:t xml:space="preserve">  Grace was asked to consider either a cross-NICE group to </w:t>
      </w:r>
      <w:r w:rsidR="00DD563C">
        <w:t>work on</w:t>
      </w:r>
      <w:r>
        <w:t xml:space="preserve"> the next steps or use the Senior Leaders Forum for this. </w:t>
      </w:r>
    </w:p>
    <w:p w14:paraId="3EAD416D" w14:textId="77777777" w:rsidR="000639F5" w:rsidRDefault="000639F5" w:rsidP="000639F5">
      <w:pPr>
        <w:pStyle w:val="ListParagraph"/>
      </w:pPr>
    </w:p>
    <w:p w14:paraId="15D244FC" w14:textId="3F9C689C" w:rsidR="000639F5" w:rsidRDefault="000639F5" w:rsidP="000639F5">
      <w:pPr>
        <w:pStyle w:val="SMTActions"/>
      </w:pPr>
      <w:r>
        <w:t xml:space="preserve">ACTION: </w:t>
      </w:r>
      <w:r w:rsidR="00DB6863">
        <w:t>GM/EP</w:t>
      </w:r>
    </w:p>
    <w:p w14:paraId="5FD47665" w14:textId="77777777" w:rsidR="00376875" w:rsidRDefault="00376875" w:rsidP="008E4578">
      <w:pPr>
        <w:pStyle w:val="Numberedpara"/>
        <w:numPr>
          <w:ilvl w:val="0"/>
          <w:numId w:val="0"/>
        </w:numPr>
        <w:ind w:left="357" w:hanging="357"/>
      </w:pPr>
    </w:p>
    <w:p w14:paraId="2BB7F155" w14:textId="449D21EF" w:rsidR="00376875" w:rsidRPr="00020364" w:rsidRDefault="00020364" w:rsidP="00020364">
      <w:pPr>
        <w:rPr>
          <w:rFonts w:ascii="Arial" w:hAnsi="Arial" w:cs="Arial"/>
          <w:b/>
          <w:bCs/>
          <w:sz w:val="22"/>
          <w:szCs w:val="22"/>
        </w:rPr>
      </w:pPr>
      <w:r>
        <w:rPr>
          <w:rFonts w:ascii="Arial" w:hAnsi="Arial" w:cs="Arial"/>
          <w:b/>
          <w:bCs/>
          <w:sz w:val="22"/>
          <w:szCs w:val="22"/>
        </w:rPr>
        <w:t>Approach to environmental sustainability</w:t>
      </w:r>
      <w:r w:rsidR="005F5AD5" w:rsidRPr="00020364">
        <w:rPr>
          <w:rFonts w:ascii="Arial" w:hAnsi="Arial" w:cs="Arial"/>
          <w:b/>
          <w:bCs/>
          <w:sz w:val="22"/>
          <w:szCs w:val="22"/>
        </w:rPr>
        <w:t xml:space="preserve"> </w:t>
      </w:r>
      <w:r w:rsidR="00376875" w:rsidRPr="00020364">
        <w:rPr>
          <w:rFonts w:ascii="Arial" w:hAnsi="Arial" w:cs="Arial"/>
          <w:b/>
          <w:bCs/>
          <w:sz w:val="22"/>
          <w:szCs w:val="22"/>
        </w:rPr>
        <w:t xml:space="preserve">(item </w:t>
      </w:r>
      <w:r w:rsidRPr="00020364">
        <w:rPr>
          <w:rFonts w:ascii="Arial" w:hAnsi="Arial" w:cs="Arial"/>
          <w:b/>
          <w:bCs/>
          <w:sz w:val="22"/>
          <w:szCs w:val="22"/>
        </w:rPr>
        <w:t>10</w:t>
      </w:r>
      <w:r w:rsidR="00376875" w:rsidRPr="00020364">
        <w:rPr>
          <w:rFonts w:ascii="Arial" w:hAnsi="Arial" w:cs="Arial"/>
          <w:b/>
          <w:bCs/>
          <w:sz w:val="22"/>
          <w:szCs w:val="22"/>
        </w:rPr>
        <w:t>)</w:t>
      </w:r>
    </w:p>
    <w:p w14:paraId="6095B7BD" w14:textId="74CEF919" w:rsidR="00376875" w:rsidRDefault="00376875" w:rsidP="008E4578">
      <w:pPr>
        <w:pStyle w:val="Numberedpara"/>
        <w:numPr>
          <w:ilvl w:val="0"/>
          <w:numId w:val="0"/>
        </w:numPr>
        <w:ind w:left="357" w:hanging="357"/>
      </w:pPr>
    </w:p>
    <w:p w14:paraId="44B8538B" w14:textId="77777777" w:rsidR="00A14A85" w:rsidRDefault="00DA60DA" w:rsidP="006346BA">
      <w:pPr>
        <w:pStyle w:val="Numberedpara"/>
        <w:spacing w:after="240"/>
        <w:ind w:left="357" w:hanging="357"/>
      </w:pPr>
      <w:r>
        <w:t>M</w:t>
      </w:r>
      <w:r w:rsidR="00020364">
        <w:t>ichael</w:t>
      </w:r>
      <w:r w:rsidR="00DD563C">
        <w:t xml:space="preserve"> Toolan </w:t>
      </w:r>
      <w:r w:rsidR="00FE2B5E">
        <w:t xml:space="preserve">presented a </w:t>
      </w:r>
      <w:r w:rsidR="00FE2B5E" w:rsidRPr="00626F4D">
        <w:t xml:space="preserve">proposal for NICE’s </w:t>
      </w:r>
      <w:r w:rsidR="00FE2B5E">
        <w:t xml:space="preserve">future </w:t>
      </w:r>
      <w:r w:rsidR="00FE2B5E" w:rsidRPr="00626F4D">
        <w:t>approach to environmental sustainability</w:t>
      </w:r>
      <w:r w:rsidR="00FE2B5E">
        <w:t xml:space="preserve"> which suggested drawing a distinction between NICE's own operational sustainability targets and its potential to support sustainability in the wider health and care system (system sustainability) through its products and other system-facing activities.  </w:t>
      </w:r>
    </w:p>
    <w:p w14:paraId="50FF0E07" w14:textId="5C1B9FD9" w:rsidR="00A14A85" w:rsidRDefault="00FE2B5E" w:rsidP="00FB2FE3">
      <w:pPr>
        <w:pStyle w:val="Numberedpara"/>
        <w:spacing w:after="240"/>
        <w:ind w:left="357" w:hanging="357"/>
      </w:pPr>
      <w:r>
        <w:t>The paper discussed a range of approaches that NICE might take to system sustainability</w:t>
      </w:r>
      <w:r w:rsidR="00A14A85">
        <w:t xml:space="preserve"> and proposed that NICE focuses on developing methods for </w:t>
      </w:r>
      <w:r w:rsidR="00A14A85" w:rsidRPr="003D52E7">
        <w:t xml:space="preserve">considering environmental impacts in parallel </w:t>
      </w:r>
      <w:r w:rsidR="00A14A85">
        <w:t xml:space="preserve">with </w:t>
      </w:r>
      <w:r w:rsidR="00A14A85" w:rsidRPr="003D52E7">
        <w:t>established health economic assessment</w:t>
      </w:r>
      <w:r w:rsidR="00A14A85">
        <w:t xml:space="preserve"> </w:t>
      </w:r>
      <w:r w:rsidR="00336690">
        <w:t>using</w:t>
      </w:r>
      <w:r w:rsidR="00A14A85">
        <w:t xml:space="preserve"> a "parallel evaluation" model.</w:t>
      </w:r>
    </w:p>
    <w:p w14:paraId="4BA81820" w14:textId="58243D10" w:rsidR="008F05A4" w:rsidRDefault="00CF5FC5" w:rsidP="00D320BA">
      <w:pPr>
        <w:pStyle w:val="Numberedpara"/>
        <w:spacing w:after="240"/>
        <w:ind w:left="357" w:hanging="357"/>
      </w:pPr>
      <w:r>
        <w:t xml:space="preserve">ET </w:t>
      </w:r>
      <w:r w:rsidR="00D320BA">
        <w:t xml:space="preserve">welcomed the proposals, </w:t>
      </w:r>
      <w:r>
        <w:t>acknowledg</w:t>
      </w:r>
      <w:r w:rsidR="00D320BA">
        <w:t>ing</w:t>
      </w:r>
      <w:r>
        <w:t xml:space="preserve"> the complexity of addressing system sustainability</w:t>
      </w:r>
      <w:r w:rsidR="00D320BA">
        <w:t xml:space="preserve">. Questions were raised about the potential for the </w:t>
      </w:r>
      <w:r w:rsidR="008F05A4">
        <w:t xml:space="preserve">separation of operational and system wide activities </w:t>
      </w:r>
      <w:r w:rsidR="00D320BA">
        <w:t xml:space="preserve">to </w:t>
      </w:r>
      <w:r w:rsidR="008F05A4">
        <w:t>reinforc</w:t>
      </w:r>
      <w:r w:rsidR="00D320BA">
        <w:t>e</w:t>
      </w:r>
      <w:r w:rsidR="00F35CF7">
        <w:t xml:space="preserve"> </w:t>
      </w:r>
      <w:r w:rsidR="008F05A4">
        <w:t>silo working.  ET agreed there should be one ET lead for both areas of work, which should feed into a re-constituted Sustainability Steering Group.</w:t>
      </w:r>
    </w:p>
    <w:p w14:paraId="69C419F7" w14:textId="3DCA4F4E" w:rsidR="00763EA1" w:rsidRDefault="008F05A4" w:rsidP="009C2B05">
      <w:pPr>
        <w:pStyle w:val="Numberedpara"/>
        <w:spacing w:after="240"/>
        <w:ind w:left="357" w:hanging="357"/>
      </w:pPr>
      <w:r>
        <w:t>It was agreed that there an appetite to progress this work b</w:t>
      </w:r>
      <w:r w:rsidR="00763EA1">
        <w:t xml:space="preserve">ut </w:t>
      </w:r>
      <w:r>
        <w:t xml:space="preserve">also a </w:t>
      </w:r>
      <w:r w:rsidR="00763EA1">
        <w:t xml:space="preserve">need to manage expectations of what NICE </w:t>
      </w:r>
      <w:r>
        <w:t xml:space="preserve">was able to achieve and how </w:t>
      </w:r>
      <w:r w:rsidR="009C790B">
        <w:t>the work</w:t>
      </w:r>
      <w:r>
        <w:t xml:space="preserve"> </w:t>
      </w:r>
      <w:r w:rsidR="002B1D4B">
        <w:t>sh</w:t>
      </w:r>
      <w:r>
        <w:t>ould be resourced</w:t>
      </w:r>
      <w:r w:rsidR="00763EA1">
        <w:t>.</w:t>
      </w:r>
      <w:r w:rsidR="007F65D4">
        <w:t xml:space="preserve">  </w:t>
      </w:r>
      <w:r w:rsidR="00415538">
        <w:t xml:space="preserve">It was also queried whether </w:t>
      </w:r>
      <w:r w:rsidR="00D320BA">
        <w:t xml:space="preserve">NICE’s partners in the </w:t>
      </w:r>
      <w:r w:rsidR="00415538">
        <w:t xml:space="preserve">devolved administrations might be </w:t>
      </w:r>
      <w:r w:rsidR="00415538">
        <w:lastRenderedPageBreak/>
        <w:t>interested in collaborating on sustainability. Rebecca Threlfall agreed to include it on the list of issues for discussion at the meetings</w:t>
      </w:r>
      <w:r w:rsidR="00D320BA">
        <w:t xml:space="preserve"> with these organisations</w:t>
      </w:r>
      <w:r w:rsidR="00415538">
        <w:t>.</w:t>
      </w:r>
    </w:p>
    <w:p w14:paraId="01EA1754" w14:textId="1EE3FBAA" w:rsidR="00415538" w:rsidRPr="00415538" w:rsidRDefault="00415538" w:rsidP="00415538">
      <w:pPr>
        <w:pStyle w:val="Numberedpara"/>
        <w:numPr>
          <w:ilvl w:val="0"/>
          <w:numId w:val="0"/>
        </w:numPr>
        <w:spacing w:after="240"/>
        <w:ind w:left="357"/>
        <w:jc w:val="right"/>
        <w:rPr>
          <w:b/>
          <w:bCs/>
        </w:rPr>
      </w:pPr>
      <w:r w:rsidRPr="00415538">
        <w:rPr>
          <w:b/>
          <w:bCs/>
        </w:rPr>
        <w:t>ACTION: RT</w:t>
      </w:r>
    </w:p>
    <w:p w14:paraId="5EA97B37" w14:textId="210AD051" w:rsidR="00CF5FC5" w:rsidRDefault="007F65D4" w:rsidP="00CF5FC5">
      <w:pPr>
        <w:pStyle w:val="Numberedpara"/>
      </w:pPr>
      <w:r>
        <w:t xml:space="preserve">In terms of next steps, </w:t>
      </w:r>
      <w:r w:rsidR="00CF5FC5">
        <w:t xml:space="preserve">it was agreed to support the </w:t>
      </w:r>
      <w:r w:rsidR="00CF5FC5" w:rsidRPr="000F7527">
        <w:t>proposal to explore "quick wins" in support of the NHS Net Zero targets</w:t>
      </w:r>
      <w:r w:rsidR="00EF7E2C">
        <w:t xml:space="preserve">, </w:t>
      </w:r>
      <w:r w:rsidR="00CF5FC5">
        <w:t xml:space="preserve">to explore </w:t>
      </w:r>
      <w:r w:rsidR="00CF5FC5" w:rsidRPr="00B363C2">
        <w:t>the incorporation of environmental considerations into NICE's methods</w:t>
      </w:r>
      <w:r w:rsidR="00EF7E2C">
        <w:t xml:space="preserve"> and </w:t>
      </w:r>
      <w:r w:rsidR="00CF5FC5" w:rsidRPr="00B363C2">
        <w:t>reconstitution of the Sustainability Steering Group</w:t>
      </w:r>
      <w:r w:rsidR="00EF7E2C">
        <w:t xml:space="preserve"> </w:t>
      </w:r>
      <w:r w:rsidR="00CF5FC5" w:rsidRPr="00B363C2">
        <w:t xml:space="preserve">and </w:t>
      </w:r>
      <w:r w:rsidR="00EF7E2C">
        <w:t xml:space="preserve">to </w:t>
      </w:r>
      <w:r w:rsidR="00CF5FC5" w:rsidRPr="00B363C2">
        <w:t>develop a practical framework for quantifying and presenting environmental impacts as a separate element within NICE products</w:t>
      </w:r>
      <w:r w:rsidR="00CF5FC5">
        <w:t>.</w:t>
      </w:r>
    </w:p>
    <w:p w14:paraId="0F443965" w14:textId="77777777" w:rsidR="00BE0AE9" w:rsidRDefault="00BE0AE9" w:rsidP="00920D1C">
      <w:pPr>
        <w:pStyle w:val="SMTActions"/>
      </w:pPr>
    </w:p>
    <w:p w14:paraId="264A7D29" w14:textId="3B2C568A" w:rsidR="00BE0AE9" w:rsidRDefault="00BE0AE9" w:rsidP="00920D1C">
      <w:pPr>
        <w:pStyle w:val="SMTActions"/>
      </w:pPr>
      <w:r>
        <w:t xml:space="preserve">ACTION: </w:t>
      </w:r>
      <w:r w:rsidR="00415538">
        <w:t>JR/FG</w:t>
      </w:r>
    </w:p>
    <w:p w14:paraId="71C460F0" w14:textId="7394AA85" w:rsidR="00EB34E7" w:rsidRDefault="00EB34E7" w:rsidP="00AA33B7">
      <w:pPr>
        <w:pStyle w:val="Numberedpara"/>
        <w:numPr>
          <w:ilvl w:val="0"/>
          <w:numId w:val="0"/>
        </w:numPr>
      </w:pPr>
    </w:p>
    <w:p w14:paraId="69527A42" w14:textId="0DB43BDF" w:rsidR="00376875" w:rsidRDefault="00376875" w:rsidP="008E4578">
      <w:pPr>
        <w:pStyle w:val="Heading2"/>
      </w:pPr>
      <w:r>
        <w:t xml:space="preserve">Organisational design </w:t>
      </w:r>
      <w:r w:rsidR="005F5AD5">
        <w:t>update</w:t>
      </w:r>
      <w:r>
        <w:t xml:space="preserve"> (item 11)</w:t>
      </w:r>
    </w:p>
    <w:p w14:paraId="73443D90" w14:textId="08F010CD" w:rsidR="00376875" w:rsidRDefault="00376875" w:rsidP="008E4578">
      <w:pPr>
        <w:pStyle w:val="Heading2"/>
      </w:pPr>
    </w:p>
    <w:p w14:paraId="3F0D5FE9" w14:textId="4C65A47B" w:rsidR="00F65F04" w:rsidRDefault="00B04FD4" w:rsidP="00C10674">
      <w:pPr>
        <w:pStyle w:val="Numberedpara"/>
        <w:spacing w:after="240"/>
        <w:ind w:left="357" w:hanging="357"/>
      </w:pPr>
      <w:r>
        <w:t xml:space="preserve">Catherine Thomas outlined the agenda for the ET session on 21 April, </w:t>
      </w:r>
      <w:r w:rsidR="00F35CF7">
        <w:t xml:space="preserve">to </w:t>
      </w:r>
      <w:r>
        <w:t xml:space="preserve">follow the board </w:t>
      </w:r>
      <w:r w:rsidR="00F35CF7">
        <w:t xml:space="preserve">strategy </w:t>
      </w:r>
      <w:r>
        <w:t>meeting.</w:t>
      </w:r>
      <w:r w:rsidR="008E49E3">
        <w:t xml:space="preserve">  Catherine agreed to circulate her slides to enable Directors to prepare ahead of the meeting.</w:t>
      </w:r>
    </w:p>
    <w:p w14:paraId="13C9199E" w14:textId="55D464C3" w:rsidR="00C10674" w:rsidRPr="007A544A" w:rsidRDefault="001776F4" w:rsidP="007A544A">
      <w:pPr>
        <w:pStyle w:val="Numberedpara"/>
        <w:numPr>
          <w:ilvl w:val="0"/>
          <w:numId w:val="0"/>
        </w:numPr>
        <w:spacing w:after="240"/>
        <w:ind w:left="357"/>
        <w:jc w:val="right"/>
        <w:rPr>
          <w:b/>
          <w:bCs/>
        </w:rPr>
      </w:pPr>
      <w:r w:rsidRPr="001776F4">
        <w:rPr>
          <w:b/>
          <w:bCs/>
        </w:rPr>
        <w:t xml:space="preserve">ACTION: </w:t>
      </w:r>
      <w:r w:rsidR="008E49E3">
        <w:rPr>
          <w:b/>
          <w:bCs/>
        </w:rPr>
        <w:t>CT</w:t>
      </w:r>
    </w:p>
    <w:p w14:paraId="730E145B" w14:textId="77777777" w:rsidR="0004382E" w:rsidRDefault="0004382E" w:rsidP="0004382E">
      <w:pPr>
        <w:pStyle w:val="Numberedpara"/>
        <w:numPr>
          <w:ilvl w:val="0"/>
          <w:numId w:val="0"/>
        </w:numPr>
        <w:ind w:left="357"/>
      </w:pPr>
    </w:p>
    <w:p w14:paraId="0CAA2FA1" w14:textId="1BFAAEC2" w:rsidR="008E4578" w:rsidRDefault="008E4578" w:rsidP="008E4578">
      <w:pPr>
        <w:pStyle w:val="Heading2"/>
      </w:pPr>
      <w:r>
        <w:t>Gold group (item 12)</w:t>
      </w:r>
    </w:p>
    <w:p w14:paraId="77F1DE32" w14:textId="77777777" w:rsidR="008E4578" w:rsidRPr="008E4578" w:rsidRDefault="008E4578" w:rsidP="008E4578">
      <w:pPr>
        <w:pStyle w:val="Paragraph"/>
        <w:numPr>
          <w:ilvl w:val="0"/>
          <w:numId w:val="0"/>
        </w:numPr>
        <w:ind w:left="720"/>
        <w:rPr>
          <w:color w:val="000000" w:themeColor="text1"/>
        </w:rPr>
      </w:pPr>
    </w:p>
    <w:p w14:paraId="12F11EA3" w14:textId="4185A6E9" w:rsidR="00A74AA0" w:rsidRPr="009828D0" w:rsidRDefault="009828D0" w:rsidP="009828D0">
      <w:pPr>
        <w:pStyle w:val="Numberedpara"/>
        <w:spacing w:after="240"/>
        <w:ind w:left="357" w:hanging="357"/>
        <w:rPr>
          <w:color w:val="000000" w:themeColor="text1"/>
        </w:rPr>
      </w:pPr>
      <w:r>
        <w:rPr>
          <w:color w:val="000000" w:themeColor="text1"/>
        </w:rPr>
        <w:t>There was no</w:t>
      </w:r>
      <w:r w:rsidR="005F5AD5">
        <w:rPr>
          <w:color w:val="000000" w:themeColor="text1"/>
        </w:rPr>
        <w:t xml:space="preserve"> </w:t>
      </w:r>
      <w:proofErr w:type="gramStart"/>
      <w:r w:rsidR="005F5AD5">
        <w:rPr>
          <w:color w:val="000000" w:themeColor="text1"/>
        </w:rPr>
        <w:t>Gold</w:t>
      </w:r>
      <w:proofErr w:type="gramEnd"/>
      <w:r w:rsidR="005F5AD5">
        <w:rPr>
          <w:color w:val="000000" w:themeColor="text1"/>
        </w:rPr>
        <w:t xml:space="preserve"> group meeting</w:t>
      </w:r>
      <w:r>
        <w:rPr>
          <w:color w:val="000000" w:themeColor="text1"/>
        </w:rPr>
        <w:t xml:space="preserve"> this week.</w:t>
      </w:r>
    </w:p>
    <w:p w14:paraId="5961DAAC" w14:textId="77777777" w:rsidR="008E4578" w:rsidRPr="00350DA4" w:rsidRDefault="008E4578" w:rsidP="008E4578">
      <w:pPr>
        <w:pStyle w:val="Heading2"/>
        <w:spacing w:after="240"/>
      </w:pPr>
      <w:r>
        <w:t>Strategy and business planning (item 13)</w:t>
      </w:r>
    </w:p>
    <w:p w14:paraId="05FB16E6" w14:textId="50C516B1" w:rsidR="008E4578" w:rsidRDefault="006C70CC" w:rsidP="00DD563C">
      <w:pPr>
        <w:pStyle w:val="Numberedpara"/>
        <w:spacing w:after="240"/>
        <w:ind w:left="357" w:hanging="357"/>
      </w:pPr>
      <w:r>
        <w:t>Nothing to discuss.</w:t>
      </w:r>
    </w:p>
    <w:p w14:paraId="34047153" w14:textId="3052A916" w:rsidR="00DD563C" w:rsidRPr="00DD563C" w:rsidRDefault="00DD563C" w:rsidP="00DD563C">
      <w:pPr>
        <w:pStyle w:val="Heading2"/>
        <w:spacing w:after="240"/>
        <w:rPr>
          <w:iCs w:val="0"/>
        </w:rPr>
      </w:pPr>
      <w:r w:rsidRPr="00DD563C">
        <w:rPr>
          <w:iCs w:val="0"/>
        </w:rPr>
        <w:t>Review of the meeting (item 14)</w:t>
      </w:r>
    </w:p>
    <w:p w14:paraId="6714F39D" w14:textId="22ADE90C" w:rsidR="00F35CF7" w:rsidRPr="00F35CF7" w:rsidRDefault="00DD563C" w:rsidP="00DD563C">
      <w:pPr>
        <w:pStyle w:val="Numberedpara"/>
        <w:spacing w:after="240"/>
        <w:ind w:left="357" w:hanging="357"/>
      </w:pPr>
      <w:r w:rsidRPr="00CE4829">
        <w:rPr>
          <w:color w:val="auto"/>
        </w:rPr>
        <w:t xml:space="preserve">ET reviewed the meeting and </w:t>
      </w:r>
      <w:r w:rsidR="00F35CF7">
        <w:rPr>
          <w:color w:val="auto"/>
        </w:rPr>
        <w:t>considered whether the hot topics section of the agenda was working effectively. Directors agreed that it was a good way to raise a topic without the need for writing a paper</w:t>
      </w:r>
      <w:r w:rsidR="00EF7E2C">
        <w:rPr>
          <w:color w:val="auto"/>
        </w:rPr>
        <w:t>, but that contributions need to be targeted and to the point, considering the nature of the discussion</w:t>
      </w:r>
      <w:r w:rsidR="00F35CF7">
        <w:rPr>
          <w:color w:val="auto"/>
        </w:rPr>
        <w:t xml:space="preserve">.  </w:t>
      </w:r>
    </w:p>
    <w:p w14:paraId="6E4C98C9" w14:textId="05111209" w:rsidR="00CE217C" w:rsidRPr="00DD563C" w:rsidRDefault="00F35CF7" w:rsidP="00CE217C">
      <w:pPr>
        <w:pStyle w:val="Numberedpara"/>
        <w:spacing w:after="240"/>
        <w:ind w:left="357" w:hanging="357"/>
      </w:pPr>
      <w:r>
        <w:rPr>
          <w:color w:val="auto"/>
        </w:rPr>
        <w:t xml:space="preserve">Jennifer queried whether the DIT consultancy paper needed to come to ET or could it have been signed off by herself and Alexia.  ET agreed that it was helpful to know about the paper in case of any impact on </w:t>
      </w:r>
      <w:r w:rsidR="00E50163">
        <w:rPr>
          <w:color w:val="auto"/>
        </w:rPr>
        <w:t>their</w:t>
      </w:r>
      <w:r>
        <w:rPr>
          <w:color w:val="auto"/>
        </w:rPr>
        <w:t xml:space="preserve"> teams, but it could have been noted under hot topics rather tha</w:t>
      </w:r>
      <w:r w:rsidR="00E50163">
        <w:rPr>
          <w:color w:val="auto"/>
        </w:rPr>
        <w:t>n</w:t>
      </w:r>
      <w:r>
        <w:rPr>
          <w:color w:val="auto"/>
        </w:rPr>
        <w:t xml:space="preserve"> a full discussion.</w:t>
      </w:r>
      <w:r w:rsidR="002E5B8E">
        <w:rPr>
          <w:color w:val="auto"/>
        </w:rPr>
        <w:t xml:space="preserve">  It was agreed to think about how ET c</w:t>
      </w:r>
      <w:r w:rsidR="00257797">
        <w:rPr>
          <w:color w:val="auto"/>
        </w:rPr>
        <w:t>an</w:t>
      </w:r>
      <w:r w:rsidR="002E5B8E">
        <w:rPr>
          <w:color w:val="auto"/>
        </w:rPr>
        <w:t xml:space="preserve"> keep each other updated without bringing </w:t>
      </w:r>
      <w:r w:rsidR="00257797">
        <w:rPr>
          <w:color w:val="auto"/>
        </w:rPr>
        <w:t xml:space="preserve">formal </w:t>
      </w:r>
      <w:r w:rsidR="002E5B8E">
        <w:rPr>
          <w:color w:val="auto"/>
        </w:rPr>
        <w:t>papers to ET meetings.</w:t>
      </w:r>
    </w:p>
    <w:p w14:paraId="67A1DF37" w14:textId="4CA06B3E" w:rsidR="00DD563C" w:rsidRPr="00DD563C" w:rsidRDefault="00DD563C" w:rsidP="00DD563C">
      <w:pPr>
        <w:pStyle w:val="Heading2"/>
        <w:spacing w:after="240"/>
        <w:rPr>
          <w:color w:val="000000"/>
        </w:rPr>
      </w:pPr>
      <w:r w:rsidRPr="00DD563C">
        <w:t>Other business</w:t>
      </w:r>
    </w:p>
    <w:p w14:paraId="7BED117E" w14:textId="43DF0A32" w:rsidR="00DD563C" w:rsidRPr="00DD563C" w:rsidRDefault="00DD563C" w:rsidP="00E50EA6">
      <w:pPr>
        <w:pStyle w:val="Numberedpara"/>
        <w:spacing w:after="240"/>
        <w:ind w:left="357" w:hanging="357"/>
      </w:pPr>
      <w:r>
        <w:rPr>
          <w:color w:val="auto"/>
        </w:rPr>
        <w:t>Alexia Tonnel reminded ET that any software tools used by their teams must first be authorised by the SaaS Panel.</w:t>
      </w:r>
    </w:p>
    <w:sectPr w:rsidR="00DD563C" w:rsidRPr="00DD563C" w:rsidSect="00C1289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F8A8" w14:textId="77777777" w:rsidR="00DB79EA" w:rsidRDefault="00DB7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5AFD" w14:textId="77777777" w:rsidR="00DB79EA" w:rsidRDefault="00DB7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103E" w14:textId="77777777" w:rsidR="00DB79EA" w:rsidRDefault="00DB7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0335F5C6" w:rsidR="00EB34E7" w:rsidRPr="007D0457" w:rsidRDefault="00EB34E7" w:rsidP="007D0457">
    <w:pPr>
      <w:pStyle w:val="Header"/>
      <w:jc w:val="right"/>
      <w:rPr>
        <w:b/>
        <w:bCs/>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AD7D" w14:textId="77777777" w:rsidR="00DB79EA" w:rsidRDefault="00DB7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E362BDB"/>
    <w:multiLevelType w:val="hybridMultilevel"/>
    <w:tmpl w:val="D54A32FA"/>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4"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6"/>
  </w:num>
  <w:num w:numId="2">
    <w:abstractNumId w:val="5"/>
  </w:num>
  <w:num w:numId="3">
    <w:abstractNumId w:val="2"/>
  </w:num>
  <w:num w:numId="4">
    <w:abstractNumId w:val="13"/>
  </w:num>
  <w:num w:numId="5">
    <w:abstractNumId w:val="3"/>
  </w:num>
  <w:num w:numId="6">
    <w:abstractNumId w:val="6"/>
  </w:num>
  <w:num w:numId="7">
    <w:abstractNumId w:val="9"/>
  </w:num>
  <w:num w:numId="8">
    <w:abstractNumId w:val="17"/>
  </w:num>
  <w:num w:numId="9">
    <w:abstractNumId w:val="7"/>
  </w:num>
  <w:num w:numId="10">
    <w:abstractNumId w:val="8"/>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5"/>
  </w:num>
  <w:num w:numId="16">
    <w:abstractNumId w:val="10"/>
  </w:num>
  <w:num w:numId="17">
    <w:abstractNumId w:val="12"/>
  </w:num>
  <w:num w:numId="18">
    <w:abstractNumId w:val="14"/>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3ED6"/>
    <w:rsid w:val="0000503C"/>
    <w:rsid w:val="000053F8"/>
    <w:rsid w:val="000064CB"/>
    <w:rsid w:val="0000687D"/>
    <w:rsid w:val="00010AAB"/>
    <w:rsid w:val="000111B4"/>
    <w:rsid w:val="00011451"/>
    <w:rsid w:val="00012355"/>
    <w:rsid w:val="00012BBC"/>
    <w:rsid w:val="000140B0"/>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32F2"/>
    <w:rsid w:val="00023662"/>
    <w:rsid w:val="00023CFF"/>
    <w:rsid w:val="00023F0E"/>
    <w:rsid w:val="0002482D"/>
    <w:rsid w:val="00024B3D"/>
    <w:rsid w:val="00024D0A"/>
    <w:rsid w:val="00025283"/>
    <w:rsid w:val="000253C0"/>
    <w:rsid w:val="00026AB6"/>
    <w:rsid w:val="0002779B"/>
    <w:rsid w:val="00027EDB"/>
    <w:rsid w:val="00032073"/>
    <w:rsid w:val="000320AA"/>
    <w:rsid w:val="0003314A"/>
    <w:rsid w:val="000333DE"/>
    <w:rsid w:val="00035962"/>
    <w:rsid w:val="0003682B"/>
    <w:rsid w:val="000368A8"/>
    <w:rsid w:val="0003736D"/>
    <w:rsid w:val="000376CB"/>
    <w:rsid w:val="000405AE"/>
    <w:rsid w:val="00040E50"/>
    <w:rsid w:val="00042909"/>
    <w:rsid w:val="00042D75"/>
    <w:rsid w:val="0004382E"/>
    <w:rsid w:val="000439B6"/>
    <w:rsid w:val="000462D6"/>
    <w:rsid w:val="00046388"/>
    <w:rsid w:val="000470AC"/>
    <w:rsid w:val="000472DC"/>
    <w:rsid w:val="0004790B"/>
    <w:rsid w:val="00050204"/>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39F5"/>
    <w:rsid w:val="00063BE7"/>
    <w:rsid w:val="00063E19"/>
    <w:rsid w:val="000669E7"/>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366"/>
    <w:rsid w:val="00085650"/>
    <w:rsid w:val="00085897"/>
    <w:rsid w:val="00087375"/>
    <w:rsid w:val="00087ABD"/>
    <w:rsid w:val="00090B63"/>
    <w:rsid w:val="00091C40"/>
    <w:rsid w:val="00092456"/>
    <w:rsid w:val="00092846"/>
    <w:rsid w:val="00092B46"/>
    <w:rsid w:val="000930F3"/>
    <w:rsid w:val="0009594E"/>
    <w:rsid w:val="00095BEC"/>
    <w:rsid w:val="000966AB"/>
    <w:rsid w:val="000979CE"/>
    <w:rsid w:val="00097E67"/>
    <w:rsid w:val="000A0395"/>
    <w:rsid w:val="000A1E6D"/>
    <w:rsid w:val="000A2EDB"/>
    <w:rsid w:val="000A4279"/>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3EA3"/>
    <w:rsid w:val="000B45C6"/>
    <w:rsid w:val="000B543A"/>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28CC"/>
    <w:rsid w:val="000D2C42"/>
    <w:rsid w:val="000D3184"/>
    <w:rsid w:val="000D3277"/>
    <w:rsid w:val="000D3DCC"/>
    <w:rsid w:val="000D4DED"/>
    <w:rsid w:val="000D53A2"/>
    <w:rsid w:val="000D57F2"/>
    <w:rsid w:val="000D63AB"/>
    <w:rsid w:val="000D6D85"/>
    <w:rsid w:val="000D6DF3"/>
    <w:rsid w:val="000D74DF"/>
    <w:rsid w:val="000E0109"/>
    <w:rsid w:val="000E121F"/>
    <w:rsid w:val="000E1D01"/>
    <w:rsid w:val="000E21D2"/>
    <w:rsid w:val="000E32B5"/>
    <w:rsid w:val="000E3BBC"/>
    <w:rsid w:val="000E40D6"/>
    <w:rsid w:val="000E5656"/>
    <w:rsid w:val="000E5F7C"/>
    <w:rsid w:val="000E6121"/>
    <w:rsid w:val="000E654C"/>
    <w:rsid w:val="000E725E"/>
    <w:rsid w:val="000E7DE1"/>
    <w:rsid w:val="000E7E12"/>
    <w:rsid w:val="000E7EC1"/>
    <w:rsid w:val="000F071A"/>
    <w:rsid w:val="000F1617"/>
    <w:rsid w:val="000F24AA"/>
    <w:rsid w:val="000F2D16"/>
    <w:rsid w:val="000F321A"/>
    <w:rsid w:val="000F4108"/>
    <w:rsid w:val="000F41BA"/>
    <w:rsid w:val="000F4903"/>
    <w:rsid w:val="000F4A2C"/>
    <w:rsid w:val="000F508D"/>
    <w:rsid w:val="000F5ECC"/>
    <w:rsid w:val="000F5ED0"/>
    <w:rsid w:val="000F6356"/>
    <w:rsid w:val="000F68E3"/>
    <w:rsid w:val="000F792D"/>
    <w:rsid w:val="000F7FD7"/>
    <w:rsid w:val="001001C0"/>
    <w:rsid w:val="00100AC1"/>
    <w:rsid w:val="00100E96"/>
    <w:rsid w:val="001035B7"/>
    <w:rsid w:val="00103740"/>
    <w:rsid w:val="00104204"/>
    <w:rsid w:val="00104BD6"/>
    <w:rsid w:val="00104DE8"/>
    <w:rsid w:val="00106046"/>
    <w:rsid w:val="0011018F"/>
    <w:rsid w:val="00110EEF"/>
    <w:rsid w:val="0011108E"/>
    <w:rsid w:val="00111CCE"/>
    <w:rsid w:val="00111F64"/>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1374"/>
    <w:rsid w:val="00121399"/>
    <w:rsid w:val="001237A3"/>
    <w:rsid w:val="001253FF"/>
    <w:rsid w:val="0012725C"/>
    <w:rsid w:val="001302A2"/>
    <w:rsid w:val="00130A69"/>
    <w:rsid w:val="00130B6E"/>
    <w:rsid w:val="001311CD"/>
    <w:rsid w:val="0013385D"/>
    <w:rsid w:val="001343BC"/>
    <w:rsid w:val="00134510"/>
    <w:rsid w:val="001348BE"/>
    <w:rsid w:val="00134AB8"/>
    <w:rsid w:val="001350F7"/>
    <w:rsid w:val="00136A02"/>
    <w:rsid w:val="00136D52"/>
    <w:rsid w:val="00137077"/>
    <w:rsid w:val="001447E6"/>
    <w:rsid w:val="00144E67"/>
    <w:rsid w:val="00145730"/>
    <w:rsid w:val="00145C4B"/>
    <w:rsid w:val="00146349"/>
    <w:rsid w:val="0014642E"/>
    <w:rsid w:val="00146B59"/>
    <w:rsid w:val="001505E0"/>
    <w:rsid w:val="00150CFD"/>
    <w:rsid w:val="0015117B"/>
    <w:rsid w:val="001520BF"/>
    <w:rsid w:val="00153771"/>
    <w:rsid w:val="0015444A"/>
    <w:rsid w:val="00154E94"/>
    <w:rsid w:val="00155D3C"/>
    <w:rsid w:val="00156295"/>
    <w:rsid w:val="001574F5"/>
    <w:rsid w:val="00157778"/>
    <w:rsid w:val="00157C45"/>
    <w:rsid w:val="00160156"/>
    <w:rsid w:val="00160E15"/>
    <w:rsid w:val="00161EC0"/>
    <w:rsid w:val="00162524"/>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69A7"/>
    <w:rsid w:val="001776F4"/>
    <w:rsid w:val="00177B91"/>
    <w:rsid w:val="001804ED"/>
    <w:rsid w:val="00180AE3"/>
    <w:rsid w:val="0018188C"/>
    <w:rsid w:val="00181A4A"/>
    <w:rsid w:val="00182009"/>
    <w:rsid w:val="00182C58"/>
    <w:rsid w:val="00182F83"/>
    <w:rsid w:val="00183B64"/>
    <w:rsid w:val="0018450A"/>
    <w:rsid w:val="00184F4B"/>
    <w:rsid w:val="00186E84"/>
    <w:rsid w:val="0018767F"/>
    <w:rsid w:val="00187CB2"/>
    <w:rsid w:val="00190CC4"/>
    <w:rsid w:val="00191BEA"/>
    <w:rsid w:val="001931EE"/>
    <w:rsid w:val="00194B1C"/>
    <w:rsid w:val="001956B8"/>
    <w:rsid w:val="00196461"/>
    <w:rsid w:val="00196622"/>
    <w:rsid w:val="00196F14"/>
    <w:rsid w:val="00197C29"/>
    <w:rsid w:val="001A0416"/>
    <w:rsid w:val="001A0D2B"/>
    <w:rsid w:val="001A11C8"/>
    <w:rsid w:val="001A13C1"/>
    <w:rsid w:val="001A1C71"/>
    <w:rsid w:val="001A2394"/>
    <w:rsid w:val="001A2F9F"/>
    <w:rsid w:val="001A38AF"/>
    <w:rsid w:val="001A397D"/>
    <w:rsid w:val="001A4508"/>
    <w:rsid w:val="001A4ABC"/>
    <w:rsid w:val="001A587B"/>
    <w:rsid w:val="001A63BF"/>
    <w:rsid w:val="001A6E40"/>
    <w:rsid w:val="001A6F9E"/>
    <w:rsid w:val="001B0509"/>
    <w:rsid w:val="001B0D2F"/>
    <w:rsid w:val="001B0EE9"/>
    <w:rsid w:val="001B1610"/>
    <w:rsid w:val="001B26CB"/>
    <w:rsid w:val="001B2A26"/>
    <w:rsid w:val="001B2A5C"/>
    <w:rsid w:val="001B35BF"/>
    <w:rsid w:val="001B37C4"/>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1AC3"/>
    <w:rsid w:val="001D276E"/>
    <w:rsid w:val="001D355B"/>
    <w:rsid w:val="001D4501"/>
    <w:rsid w:val="001D54D6"/>
    <w:rsid w:val="001D5AF4"/>
    <w:rsid w:val="001D6E7E"/>
    <w:rsid w:val="001D7284"/>
    <w:rsid w:val="001D7547"/>
    <w:rsid w:val="001D7881"/>
    <w:rsid w:val="001D7D74"/>
    <w:rsid w:val="001E0085"/>
    <w:rsid w:val="001E0A9D"/>
    <w:rsid w:val="001E0E32"/>
    <w:rsid w:val="001E192F"/>
    <w:rsid w:val="001E2886"/>
    <w:rsid w:val="001E2A65"/>
    <w:rsid w:val="001E2F52"/>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4419"/>
    <w:rsid w:val="001F54A1"/>
    <w:rsid w:val="001F5B3E"/>
    <w:rsid w:val="001F5C38"/>
    <w:rsid w:val="001F6247"/>
    <w:rsid w:val="001F73BE"/>
    <w:rsid w:val="0020148B"/>
    <w:rsid w:val="002015BD"/>
    <w:rsid w:val="00201C5B"/>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411A"/>
    <w:rsid w:val="00214B53"/>
    <w:rsid w:val="00216E37"/>
    <w:rsid w:val="0021712A"/>
    <w:rsid w:val="0022002A"/>
    <w:rsid w:val="002200AA"/>
    <w:rsid w:val="0022038A"/>
    <w:rsid w:val="00222170"/>
    <w:rsid w:val="00222C87"/>
    <w:rsid w:val="00223165"/>
    <w:rsid w:val="002237AA"/>
    <w:rsid w:val="002247AD"/>
    <w:rsid w:val="002247DB"/>
    <w:rsid w:val="00224CEA"/>
    <w:rsid w:val="00224D5A"/>
    <w:rsid w:val="00226528"/>
    <w:rsid w:val="002269CD"/>
    <w:rsid w:val="00226F7F"/>
    <w:rsid w:val="002271B8"/>
    <w:rsid w:val="00227B50"/>
    <w:rsid w:val="0023081D"/>
    <w:rsid w:val="0023140B"/>
    <w:rsid w:val="00231F8F"/>
    <w:rsid w:val="00232A13"/>
    <w:rsid w:val="002338FF"/>
    <w:rsid w:val="00234BE0"/>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299A"/>
    <w:rsid w:val="002543EB"/>
    <w:rsid w:val="00254BA7"/>
    <w:rsid w:val="00254C33"/>
    <w:rsid w:val="00255A5A"/>
    <w:rsid w:val="00255C16"/>
    <w:rsid w:val="00256291"/>
    <w:rsid w:val="0025681F"/>
    <w:rsid w:val="00256EB6"/>
    <w:rsid w:val="00257797"/>
    <w:rsid w:val="00260966"/>
    <w:rsid w:val="00260AEC"/>
    <w:rsid w:val="002614C1"/>
    <w:rsid w:val="00261A45"/>
    <w:rsid w:val="00262D72"/>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3BFA"/>
    <w:rsid w:val="00274313"/>
    <w:rsid w:val="00274962"/>
    <w:rsid w:val="00274980"/>
    <w:rsid w:val="002759A9"/>
    <w:rsid w:val="00275BED"/>
    <w:rsid w:val="0027611F"/>
    <w:rsid w:val="00277177"/>
    <w:rsid w:val="002771C6"/>
    <w:rsid w:val="00280973"/>
    <w:rsid w:val="00280CF4"/>
    <w:rsid w:val="00280F6D"/>
    <w:rsid w:val="002816F2"/>
    <w:rsid w:val="002819D7"/>
    <w:rsid w:val="00281ADF"/>
    <w:rsid w:val="00282192"/>
    <w:rsid w:val="0028282D"/>
    <w:rsid w:val="00282B27"/>
    <w:rsid w:val="0028309A"/>
    <w:rsid w:val="0028436A"/>
    <w:rsid w:val="00285399"/>
    <w:rsid w:val="00285711"/>
    <w:rsid w:val="00286CC1"/>
    <w:rsid w:val="00291FCD"/>
    <w:rsid w:val="00292A9E"/>
    <w:rsid w:val="00292BB8"/>
    <w:rsid w:val="00293029"/>
    <w:rsid w:val="00295B7B"/>
    <w:rsid w:val="002A0A54"/>
    <w:rsid w:val="002A0ECE"/>
    <w:rsid w:val="002A0ED1"/>
    <w:rsid w:val="002A33F4"/>
    <w:rsid w:val="002A440E"/>
    <w:rsid w:val="002A4D11"/>
    <w:rsid w:val="002A507B"/>
    <w:rsid w:val="002A583F"/>
    <w:rsid w:val="002A7A04"/>
    <w:rsid w:val="002B03AD"/>
    <w:rsid w:val="002B1216"/>
    <w:rsid w:val="002B1D4B"/>
    <w:rsid w:val="002B2C93"/>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074"/>
    <w:rsid w:val="002C3209"/>
    <w:rsid w:val="002C4116"/>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5B8"/>
    <w:rsid w:val="002D7674"/>
    <w:rsid w:val="002D76A6"/>
    <w:rsid w:val="002E137B"/>
    <w:rsid w:val="002E2146"/>
    <w:rsid w:val="002E25FB"/>
    <w:rsid w:val="002E32BF"/>
    <w:rsid w:val="002E3E34"/>
    <w:rsid w:val="002E41F8"/>
    <w:rsid w:val="002E47A0"/>
    <w:rsid w:val="002E4AF2"/>
    <w:rsid w:val="002E57C5"/>
    <w:rsid w:val="002E5B7E"/>
    <w:rsid w:val="002E5B8E"/>
    <w:rsid w:val="002E6363"/>
    <w:rsid w:val="002E6DD1"/>
    <w:rsid w:val="002F1539"/>
    <w:rsid w:val="002F1D3D"/>
    <w:rsid w:val="002F3B88"/>
    <w:rsid w:val="002F4F73"/>
    <w:rsid w:val="002F72E7"/>
    <w:rsid w:val="002F7527"/>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23C"/>
    <w:rsid w:val="00311AAA"/>
    <w:rsid w:val="00311EB9"/>
    <w:rsid w:val="00311ECA"/>
    <w:rsid w:val="00311ED0"/>
    <w:rsid w:val="00313939"/>
    <w:rsid w:val="00316C3A"/>
    <w:rsid w:val="003173AC"/>
    <w:rsid w:val="00317697"/>
    <w:rsid w:val="00320118"/>
    <w:rsid w:val="0032047E"/>
    <w:rsid w:val="0032060E"/>
    <w:rsid w:val="00320B85"/>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8B7"/>
    <w:rsid w:val="00333503"/>
    <w:rsid w:val="00334A54"/>
    <w:rsid w:val="00334CAE"/>
    <w:rsid w:val="00334ED8"/>
    <w:rsid w:val="00336690"/>
    <w:rsid w:val="00337126"/>
    <w:rsid w:val="00337789"/>
    <w:rsid w:val="003408D2"/>
    <w:rsid w:val="00341876"/>
    <w:rsid w:val="003418B0"/>
    <w:rsid w:val="00342A4A"/>
    <w:rsid w:val="00342CC8"/>
    <w:rsid w:val="00343214"/>
    <w:rsid w:val="003479CD"/>
    <w:rsid w:val="003503B7"/>
    <w:rsid w:val="00350A05"/>
    <w:rsid w:val="00350C3C"/>
    <w:rsid w:val="00350DA4"/>
    <w:rsid w:val="0035176E"/>
    <w:rsid w:val="00351C19"/>
    <w:rsid w:val="003522D7"/>
    <w:rsid w:val="00352BE3"/>
    <w:rsid w:val="003537AD"/>
    <w:rsid w:val="00353E7F"/>
    <w:rsid w:val="003541C0"/>
    <w:rsid w:val="003544E5"/>
    <w:rsid w:val="00354FE1"/>
    <w:rsid w:val="00355F84"/>
    <w:rsid w:val="00356112"/>
    <w:rsid w:val="00356A25"/>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C1C"/>
    <w:rsid w:val="00373F19"/>
    <w:rsid w:val="00374198"/>
    <w:rsid w:val="00374A27"/>
    <w:rsid w:val="00374CC6"/>
    <w:rsid w:val="00374D36"/>
    <w:rsid w:val="00374F52"/>
    <w:rsid w:val="00375761"/>
    <w:rsid w:val="00375BA4"/>
    <w:rsid w:val="00375CA6"/>
    <w:rsid w:val="003760BA"/>
    <w:rsid w:val="00376875"/>
    <w:rsid w:val="003775CC"/>
    <w:rsid w:val="00377FB6"/>
    <w:rsid w:val="00380FA8"/>
    <w:rsid w:val="00382764"/>
    <w:rsid w:val="0038333A"/>
    <w:rsid w:val="00383DC8"/>
    <w:rsid w:val="003849CC"/>
    <w:rsid w:val="00386047"/>
    <w:rsid w:val="003861FB"/>
    <w:rsid w:val="003868EA"/>
    <w:rsid w:val="003873E4"/>
    <w:rsid w:val="00390811"/>
    <w:rsid w:val="00390A1C"/>
    <w:rsid w:val="00390BA5"/>
    <w:rsid w:val="00393248"/>
    <w:rsid w:val="00393715"/>
    <w:rsid w:val="00393B5A"/>
    <w:rsid w:val="00394CCB"/>
    <w:rsid w:val="00394E99"/>
    <w:rsid w:val="0039655C"/>
    <w:rsid w:val="00396757"/>
    <w:rsid w:val="00396B70"/>
    <w:rsid w:val="00397BD5"/>
    <w:rsid w:val="00397CD4"/>
    <w:rsid w:val="00397E31"/>
    <w:rsid w:val="003A047B"/>
    <w:rsid w:val="003A0872"/>
    <w:rsid w:val="003A10AA"/>
    <w:rsid w:val="003A1F06"/>
    <w:rsid w:val="003A2699"/>
    <w:rsid w:val="003A3287"/>
    <w:rsid w:val="003A339D"/>
    <w:rsid w:val="003A435B"/>
    <w:rsid w:val="003A436B"/>
    <w:rsid w:val="003A46AC"/>
    <w:rsid w:val="003A4AC8"/>
    <w:rsid w:val="003A4CA1"/>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70DD"/>
    <w:rsid w:val="003C120C"/>
    <w:rsid w:val="003C1436"/>
    <w:rsid w:val="003C1FA8"/>
    <w:rsid w:val="003C36DE"/>
    <w:rsid w:val="003C37F6"/>
    <w:rsid w:val="003C443A"/>
    <w:rsid w:val="003C4B3B"/>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5200"/>
    <w:rsid w:val="003D7EDA"/>
    <w:rsid w:val="003E06BB"/>
    <w:rsid w:val="003E0F65"/>
    <w:rsid w:val="003E12C9"/>
    <w:rsid w:val="003E1BFF"/>
    <w:rsid w:val="003E2F9B"/>
    <w:rsid w:val="003E3BF1"/>
    <w:rsid w:val="003E4F5A"/>
    <w:rsid w:val="003E5E2E"/>
    <w:rsid w:val="003E6116"/>
    <w:rsid w:val="003E6372"/>
    <w:rsid w:val="003E68FB"/>
    <w:rsid w:val="003E6C12"/>
    <w:rsid w:val="003F00E3"/>
    <w:rsid w:val="003F0601"/>
    <w:rsid w:val="003F0AF7"/>
    <w:rsid w:val="003F0E44"/>
    <w:rsid w:val="003F2268"/>
    <w:rsid w:val="003F426C"/>
    <w:rsid w:val="003F5829"/>
    <w:rsid w:val="003F603D"/>
    <w:rsid w:val="003F6819"/>
    <w:rsid w:val="003F79C4"/>
    <w:rsid w:val="003F7C67"/>
    <w:rsid w:val="004011F3"/>
    <w:rsid w:val="0040147E"/>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36FF"/>
    <w:rsid w:val="004137B5"/>
    <w:rsid w:val="004140D5"/>
    <w:rsid w:val="0041431E"/>
    <w:rsid w:val="00415538"/>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3081"/>
    <w:rsid w:val="00443083"/>
    <w:rsid w:val="004433EC"/>
    <w:rsid w:val="00443584"/>
    <w:rsid w:val="00443C46"/>
    <w:rsid w:val="004440B4"/>
    <w:rsid w:val="004449BE"/>
    <w:rsid w:val="00446BEE"/>
    <w:rsid w:val="00451411"/>
    <w:rsid w:val="00451925"/>
    <w:rsid w:val="00451F99"/>
    <w:rsid w:val="00452528"/>
    <w:rsid w:val="00453BE9"/>
    <w:rsid w:val="00454340"/>
    <w:rsid w:val="00454CD1"/>
    <w:rsid w:val="004555C1"/>
    <w:rsid w:val="0045646C"/>
    <w:rsid w:val="0045652F"/>
    <w:rsid w:val="00457636"/>
    <w:rsid w:val="00457915"/>
    <w:rsid w:val="00457FCA"/>
    <w:rsid w:val="00462181"/>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615"/>
    <w:rsid w:val="00477CBD"/>
    <w:rsid w:val="004801C8"/>
    <w:rsid w:val="0048066A"/>
    <w:rsid w:val="00480E8D"/>
    <w:rsid w:val="00480FEC"/>
    <w:rsid w:val="00481E18"/>
    <w:rsid w:val="00482097"/>
    <w:rsid w:val="00482B20"/>
    <w:rsid w:val="00482BB3"/>
    <w:rsid w:val="004830A9"/>
    <w:rsid w:val="0048348A"/>
    <w:rsid w:val="00483678"/>
    <w:rsid w:val="00484BBD"/>
    <w:rsid w:val="00486491"/>
    <w:rsid w:val="004867C3"/>
    <w:rsid w:val="00486F94"/>
    <w:rsid w:val="00491FE8"/>
    <w:rsid w:val="0049307F"/>
    <w:rsid w:val="00493A6F"/>
    <w:rsid w:val="004953C7"/>
    <w:rsid w:val="00496397"/>
    <w:rsid w:val="004967DD"/>
    <w:rsid w:val="00497F9E"/>
    <w:rsid w:val="004A03EA"/>
    <w:rsid w:val="004A2336"/>
    <w:rsid w:val="004A302A"/>
    <w:rsid w:val="004A319A"/>
    <w:rsid w:val="004A323C"/>
    <w:rsid w:val="004A3748"/>
    <w:rsid w:val="004A38F9"/>
    <w:rsid w:val="004A3FD7"/>
    <w:rsid w:val="004A3FD9"/>
    <w:rsid w:val="004A52CA"/>
    <w:rsid w:val="004A53E9"/>
    <w:rsid w:val="004A6FBC"/>
    <w:rsid w:val="004A7C2A"/>
    <w:rsid w:val="004B0805"/>
    <w:rsid w:val="004B08D9"/>
    <w:rsid w:val="004B130A"/>
    <w:rsid w:val="004B171F"/>
    <w:rsid w:val="004B3FDC"/>
    <w:rsid w:val="004B45C6"/>
    <w:rsid w:val="004B482D"/>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6CE6"/>
    <w:rsid w:val="004C743E"/>
    <w:rsid w:val="004C7E55"/>
    <w:rsid w:val="004D1118"/>
    <w:rsid w:val="004D1458"/>
    <w:rsid w:val="004D1BC9"/>
    <w:rsid w:val="004D1CD7"/>
    <w:rsid w:val="004D5466"/>
    <w:rsid w:val="004D593F"/>
    <w:rsid w:val="004D5BC1"/>
    <w:rsid w:val="004D5D8C"/>
    <w:rsid w:val="004D5EB6"/>
    <w:rsid w:val="004D61BD"/>
    <w:rsid w:val="004D7F3A"/>
    <w:rsid w:val="004E037C"/>
    <w:rsid w:val="004E074C"/>
    <w:rsid w:val="004E1085"/>
    <w:rsid w:val="004E10C5"/>
    <w:rsid w:val="004E15D6"/>
    <w:rsid w:val="004E181A"/>
    <w:rsid w:val="004E1C69"/>
    <w:rsid w:val="004E2898"/>
    <w:rsid w:val="004E30CE"/>
    <w:rsid w:val="004E38E6"/>
    <w:rsid w:val="004E4007"/>
    <w:rsid w:val="004E4EA4"/>
    <w:rsid w:val="004E577E"/>
    <w:rsid w:val="004E7813"/>
    <w:rsid w:val="004E7E52"/>
    <w:rsid w:val="004F002E"/>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3F30"/>
    <w:rsid w:val="005044CA"/>
    <w:rsid w:val="00504B23"/>
    <w:rsid w:val="00504B6B"/>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92A"/>
    <w:rsid w:val="00520A8F"/>
    <w:rsid w:val="00521143"/>
    <w:rsid w:val="005219C7"/>
    <w:rsid w:val="00522D8D"/>
    <w:rsid w:val="00523770"/>
    <w:rsid w:val="00523996"/>
    <w:rsid w:val="00524E32"/>
    <w:rsid w:val="005252FD"/>
    <w:rsid w:val="005255D3"/>
    <w:rsid w:val="00526BF9"/>
    <w:rsid w:val="00527074"/>
    <w:rsid w:val="00531386"/>
    <w:rsid w:val="0053187F"/>
    <w:rsid w:val="00531F80"/>
    <w:rsid w:val="0053247E"/>
    <w:rsid w:val="005326BE"/>
    <w:rsid w:val="00533727"/>
    <w:rsid w:val="00533B83"/>
    <w:rsid w:val="0053493B"/>
    <w:rsid w:val="0053603A"/>
    <w:rsid w:val="005360F2"/>
    <w:rsid w:val="00536153"/>
    <w:rsid w:val="005362E1"/>
    <w:rsid w:val="005377D0"/>
    <w:rsid w:val="005402F7"/>
    <w:rsid w:val="005412CB"/>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8BC"/>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64DA"/>
    <w:rsid w:val="00577489"/>
    <w:rsid w:val="00581794"/>
    <w:rsid w:val="00581EED"/>
    <w:rsid w:val="005821EC"/>
    <w:rsid w:val="00582497"/>
    <w:rsid w:val="00582ED5"/>
    <w:rsid w:val="00583D7F"/>
    <w:rsid w:val="00584273"/>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716C"/>
    <w:rsid w:val="005A008A"/>
    <w:rsid w:val="005A0980"/>
    <w:rsid w:val="005A1061"/>
    <w:rsid w:val="005A16D5"/>
    <w:rsid w:val="005A2342"/>
    <w:rsid w:val="005A2690"/>
    <w:rsid w:val="005A2BC2"/>
    <w:rsid w:val="005A489F"/>
    <w:rsid w:val="005A5C67"/>
    <w:rsid w:val="005A620B"/>
    <w:rsid w:val="005A6290"/>
    <w:rsid w:val="005A6C72"/>
    <w:rsid w:val="005A6E4F"/>
    <w:rsid w:val="005A77A7"/>
    <w:rsid w:val="005A7EA1"/>
    <w:rsid w:val="005B0493"/>
    <w:rsid w:val="005B0BD6"/>
    <w:rsid w:val="005B0C31"/>
    <w:rsid w:val="005B103D"/>
    <w:rsid w:val="005B1485"/>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00E"/>
    <w:rsid w:val="005E2197"/>
    <w:rsid w:val="005E284D"/>
    <w:rsid w:val="005E2AF7"/>
    <w:rsid w:val="005E4F5C"/>
    <w:rsid w:val="005F0331"/>
    <w:rsid w:val="005F084B"/>
    <w:rsid w:val="005F12C3"/>
    <w:rsid w:val="005F1EF4"/>
    <w:rsid w:val="005F309F"/>
    <w:rsid w:val="005F5AD5"/>
    <w:rsid w:val="005F5EF6"/>
    <w:rsid w:val="005F7F23"/>
    <w:rsid w:val="005F7F24"/>
    <w:rsid w:val="00600413"/>
    <w:rsid w:val="00600802"/>
    <w:rsid w:val="00601420"/>
    <w:rsid w:val="00601D97"/>
    <w:rsid w:val="0060217D"/>
    <w:rsid w:val="00602BF9"/>
    <w:rsid w:val="0060329E"/>
    <w:rsid w:val="006037B0"/>
    <w:rsid w:val="00603CB2"/>
    <w:rsid w:val="0060492D"/>
    <w:rsid w:val="00606F91"/>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886"/>
    <w:rsid w:val="00627032"/>
    <w:rsid w:val="00630902"/>
    <w:rsid w:val="00630987"/>
    <w:rsid w:val="00630EF1"/>
    <w:rsid w:val="00631046"/>
    <w:rsid w:val="006325A8"/>
    <w:rsid w:val="00632D1D"/>
    <w:rsid w:val="00632DF3"/>
    <w:rsid w:val="00632F70"/>
    <w:rsid w:val="0063337A"/>
    <w:rsid w:val="0063374A"/>
    <w:rsid w:val="006345EF"/>
    <w:rsid w:val="006346BA"/>
    <w:rsid w:val="00634988"/>
    <w:rsid w:val="00635777"/>
    <w:rsid w:val="006367F8"/>
    <w:rsid w:val="00636AE2"/>
    <w:rsid w:val="00636E3E"/>
    <w:rsid w:val="00637B57"/>
    <w:rsid w:val="00637C90"/>
    <w:rsid w:val="00640495"/>
    <w:rsid w:val="00640637"/>
    <w:rsid w:val="00640BE4"/>
    <w:rsid w:val="00640E39"/>
    <w:rsid w:val="00641180"/>
    <w:rsid w:val="00642012"/>
    <w:rsid w:val="00643B62"/>
    <w:rsid w:val="006451A2"/>
    <w:rsid w:val="00645240"/>
    <w:rsid w:val="0064524B"/>
    <w:rsid w:val="00645A68"/>
    <w:rsid w:val="00646546"/>
    <w:rsid w:val="00646A63"/>
    <w:rsid w:val="006474BE"/>
    <w:rsid w:val="006478F0"/>
    <w:rsid w:val="0065082A"/>
    <w:rsid w:val="00651133"/>
    <w:rsid w:val="00651CC5"/>
    <w:rsid w:val="0065336A"/>
    <w:rsid w:val="006538DD"/>
    <w:rsid w:val="00654978"/>
    <w:rsid w:val="00654AAE"/>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373"/>
    <w:rsid w:val="00686881"/>
    <w:rsid w:val="006875CA"/>
    <w:rsid w:val="00687FC1"/>
    <w:rsid w:val="00687FE3"/>
    <w:rsid w:val="006900FC"/>
    <w:rsid w:val="00690502"/>
    <w:rsid w:val="00690987"/>
    <w:rsid w:val="0069194C"/>
    <w:rsid w:val="006921E1"/>
    <w:rsid w:val="006928CF"/>
    <w:rsid w:val="0069653C"/>
    <w:rsid w:val="0069726A"/>
    <w:rsid w:val="00697A5B"/>
    <w:rsid w:val="00697D0D"/>
    <w:rsid w:val="00697EAB"/>
    <w:rsid w:val="006A0C6B"/>
    <w:rsid w:val="006A1AE8"/>
    <w:rsid w:val="006A1B5C"/>
    <w:rsid w:val="006A25E7"/>
    <w:rsid w:val="006A27D0"/>
    <w:rsid w:val="006A2E7E"/>
    <w:rsid w:val="006A2F35"/>
    <w:rsid w:val="006A39C9"/>
    <w:rsid w:val="006A5012"/>
    <w:rsid w:val="006A55B2"/>
    <w:rsid w:val="006A5EB7"/>
    <w:rsid w:val="006A5F19"/>
    <w:rsid w:val="006A64FD"/>
    <w:rsid w:val="006A693F"/>
    <w:rsid w:val="006B0BE3"/>
    <w:rsid w:val="006B1325"/>
    <w:rsid w:val="006B1553"/>
    <w:rsid w:val="006B1567"/>
    <w:rsid w:val="006B20FE"/>
    <w:rsid w:val="006B2683"/>
    <w:rsid w:val="006B2D63"/>
    <w:rsid w:val="006B30D4"/>
    <w:rsid w:val="006B3E39"/>
    <w:rsid w:val="006B40F3"/>
    <w:rsid w:val="006B4946"/>
    <w:rsid w:val="006B554D"/>
    <w:rsid w:val="006B5DA6"/>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6AA7"/>
    <w:rsid w:val="006C70CC"/>
    <w:rsid w:val="006C73A9"/>
    <w:rsid w:val="006C75BB"/>
    <w:rsid w:val="006C7B86"/>
    <w:rsid w:val="006D2446"/>
    <w:rsid w:val="006D2A09"/>
    <w:rsid w:val="006D3559"/>
    <w:rsid w:val="006D3D7F"/>
    <w:rsid w:val="006D4126"/>
    <w:rsid w:val="006D50CB"/>
    <w:rsid w:val="006D58E9"/>
    <w:rsid w:val="006D5D86"/>
    <w:rsid w:val="006D5EC8"/>
    <w:rsid w:val="006D5F11"/>
    <w:rsid w:val="006D63D8"/>
    <w:rsid w:val="006D68EF"/>
    <w:rsid w:val="006D6DA2"/>
    <w:rsid w:val="006D6F91"/>
    <w:rsid w:val="006D74CB"/>
    <w:rsid w:val="006E0F91"/>
    <w:rsid w:val="006E1B3F"/>
    <w:rsid w:val="006E1B53"/>
    <w:rsid w:val="006E2856"/>
    <w:rsid w:val="006E4665"/>
    <w:rsid w:val="006E49EF"/>
    <w:rsid w:val="006E4F5F"/>
    <w:rsid w:val="006E5370"/>
    <w:rsid w:val="006E54EC"/>
    <w:rsid w:val="006E5881"/>
    <w:rsid w:val="006E5E83"/>
    <w:rsid w:val="006E6085"/>
    <w:rsid w:val="006E6B3B"/>
    <w:rsid w:val="006E6F4A"/>
    <w:rsid w:val="006E6F67"/>
    <w:rsid w:val="006E7ABA"/>
    <w:rsid w:val="006F1CD8"/>
    <w:rsid w:val="006F2546"/>
    <w:rsid w:val="006F30BE"/>
    <w:rsid w:val="006F3BE2"/>
    <w:rsid w:val="006F3EFF"/>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9D6"/>
    <w:rsid w:val="00706A24"/>
    <w:rsid w:val="0070716C"/>
    <w:rsid w:val="00707352"/>
    <w:rsid w:val="00710066"/>
    <w:rsid w:val="00710220"/>
    <w:rsid w:val="0071055D"/>
    <w:rsid w:val="007109E5"/>
    <w:rsid w:val="007116E8"/>
    <w:rsid w:val="00711CCE"/>
    <w:rsid w:val="00713769"/>
    <w:rsid w:val="00713BBB"/>
    <w:rsid w:val="00713BC4"/>
    <w:rsid w:val="00713C28"/>
    <w:rsid w:val="00714CFE"/>
    <w:rsid w:val="00715492"/>
    <w:rsid w:val="00715A15"/>
    <w:rsid w:val="00715EED"/>
    <w:rsid w:val="00716005"/>
    <w:rsid w:val="00716659"/>
    <w:rsid w:val="0071674D"/>
    <w:rsid w:val="00717851"/>
    <w:rsid w:val="007179BB"/>
    <w:rsid w:val="00717C37"/>
    <w:rsid w:val="00720C81"/>
    <w:rsid w:val="00721119"/>
    <w:rsid w:val="00721EEC"/>
    <w:rsid w:val="0072291E"/>
    <w:rsid w:val="007235D3"/>
    <w:rsid w:val="007242DA"/>
    <w:rsid w:val="007245C0"/>
    <w:rsid w:val="007257D5"/>
    <w:rsid w:val="00725813"/>
    <w:rsid w:val="007261ED"/>
    <w:rsid w:val="00726869"/>
    <w:rsid w:val="00726FDE"/>
    <w:rsid w:val="007277EE"/>
    <w:rsid w:val="00727C3D"/>
    <w:rsid w:val="007308FF"/>
    <w:rsid w:val="00730985"/>
    <w:rsid w:val="00730F07"/>
    <w:rsid w:val="00731C38"/>
    <w:rsid w:val="00731FF8"/>
    <w:rsid w:val="00732A4C"/>
    <w:rsid w:val="0073348E"/>
    <w:rsid w:val="007342EF"/>
    <w:rsid w:val="00735556"/>
    <w:rsid w:val="00735E76"/>
    <w:rsid w:val="00735F78"/>
    <w:rsid w:val="00736348"/>
    <w:rsid w:val="00736912"/>
    <w:rsid w:val="00737431"/>
    <w:rsid w:val="00740321"/>
    <w:rsid w:val="007421AA"/>
    <w:rsid w:val="00742AA7"/>
    <w:rsid w:val="00744033"/>
    <w:rsid w:val="00744336"/>
    <w:rsid w:val="00744BF0"/>
    <w:rsid w:val="00745C4C"/>
    <w:rsid w:val="00745C8D"/>
    <w:rsid w:val="00750330"/>
    <w:rsid w:val="00750816"/>
    <w:rsid w:val="00750DF5"/>
    <w:rsid w:val="007514C7"/>
    <w:rsid w:val="007516F7"/>
    <w:rsid w:val="007539A7"/>
    <w:rsid w:val="007539C5"/>
    <w:rsid w:val="00755326"/>
    <w:rsid w:val="00755543"/>
    <w:rsid w:val="0075661F"/>
    <w:rsid w:val="00756A5E"/>
    <w:rsid w:val="00756D26"/>
    <w:rsid w:val="007571FD"/>
    <w:rsid w:val="00757DDF"/>
    <w:rsid w:val="00757DF9"/>
    <w:rsid w:val="007605A1"/>
    <w:rsid w:val="00760908"/>
    <w:rsid w:val="00760CC2"/>
    <w:rsid w:val="0076114C"/>
    <w:rsid w:val="00762787"/>
    <w:rsid w:val="00763944"/>
    <w:rsid w:val="00763EA1"/>
    <w:rsid w:val="00765186"/>
    <w:rsid w:val="0076553C"/>
    <w:rsid w:val="00765CA2"/>
    <w:rsid w:val="00767654"/>
    <w:rsid w:val="0076771F"/>
    <w:rsid w:val="007677FC"/>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11F1"/>
    <w:rsid w:val="0079159A"/>
    <w:rsid w:val="00793439"/>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2C72"/>
    <w:rsid w:val="007A2CDD"/>
    <w:rsid w:val="007A3A2F"/>
    <w:rsid w:val="007A3BB0"/>
    <w:rsid w:val="007A4088"/>
    <w:rsid w:val="007A425C"/>
    <w:rsid w:val="007A5086"/>
    <w:rsid w:val="007A544A"/>
    <w:rsid w:val="007A72AA"/>
    <w:rsid w:val="007A7AC3"/>
    <w:rsid w:val="007B2A9F"/>
    <w:rsid w:val="007B34AB"/>
    <w:rsid w:val="007B43A1"/>
    <w:rsid w:val="007B4D14"/>
    <w:rsid w:val="007B6434"/>
    <w:rsid w:val="007B744C"/>
    <w:rsid w:val="007B79A0"/>
    <w:rsid w:val="007B7DC1"/>
    <w:rsid w:val="007C0E6A"/>
    <w:rsid w:val="007C12FB"/>
    <w:rsid w:val="007C1329"/>
    <w:rsid w:val="007C1C4D"/>
    <w:rsid w:val="007C305C"/>
    <w:rsid w:val="007C54F6"/>
    <w:rsid w:val="007C5FAB"/>
    <w:rsid w:val="007C6172"/>
    <w:rsid w:val="007C63DF"/>
    <w:rsid w:val="007C65CB"/>
    <w:rsid w:val="007C67AB"/>
    <w:rsid w:val="007C7754"/>
    <w:rsid w:val="007C7E4D"/>
    <w:rsid w:val="007D0457"/>
    <w:rsid w:val="007D0578"/>
    <w:rsid w:val="007D0755"/>
    <w:rsid w:val="007D1BFE"/>
    <w:rsid w:val="007D297B"/>
    <w:rsid w:val="007D2A9A"/>
    <w:rsid w:val="007D2CF6"/>
    <w:rsid w:val="007D2E6C"/>
    <w:rsid w:val="007D2F38"/>
    <w:rsid w:val="007D3F19"/>
    <w:rsid w:val="007D440D"/>
    <w:rsid w:val="007D4D20"/>
    <w:rsid w:val="007D4FC4"/>
    <w:rsid w:val="007D5348"/>
    <w:rsid w:val="007D5B9C"/>
    <w:rsid w:val="007D661D"/>
    <w:rsid w:val="007D66EB"/>
    <w:rsid w:val="007D68FE"/>
    <w:rsid w:val="007D69E6"/>
    <w:rsid w:val="007D6C7C"/>
    <w:rsid w:val="007D6E36"/>
    <w:rsid w:val="007E00F9"/>
    <w:rsid w:val="007E0598"/>
    <w:rsid w:val="007E05DE"/>
    <w:rsid w:val="007E090F"/>
    <w:rsid w:val="007E0F9A"/>
    <w:rsid w:val="007E1385"/>
    <w:rsid w:val="007E1835"/>
    <w:rsid w:val="007E35C5"/>
    <w:rsid w:val="007E44E4"/>
    <w:rsid w:val="007E530D"/>
    <w:rsid w:val="007E56AC"/>
    <w:rsid w:val="007E6900"/>
    <w:rsid w:val="007E72A1"/>
    <w:rsid w:val="007E7ACE"/>
    <w:rsid w:val="007E7B5E"/>
    <w:rsid w:val="007F0897"/>
    <w:rsid w:val="007F1B30"/>
    <w:rsid w:val="007F2001"/>
    <w:rsid w:val="007F238D"/>
    <w:rsid w:val="007F2490"/>
    <w:rsid w:val="007F341F"/>
    <w:rsid w:val="007F361A"/>
    <w:rsid w:val="007F4ED3"/>
    <w:rsid w:val="007F61BA"/>
    <w:rsid w:val="007F6555"/>
    <w:rsid w:val="007F65D4"/>
    <w:rsid w:val="007F6671"/>
    <w:rsid w:val="007F6CFC"/>
    <w:rsid w:val="007F787A"/>
    <w:rsid w:val="0080199B"/>
    <w:rsid w:val="00801E07"/>
    <w:rsid w:val="00801E48"/>
    <w:rsid w:val="0080266C"/>
    <w:rsid w:val="00802815"/>
    <w:rsid w:val="008045A1"/>
    <w:rsid w:val="00804E27"/>
    <w:rsid w:val="008057D9"/>
    <w:rsid w:val="00805FF0"/>
    <w:rsid w:val="0080602B"/>
    <w:rsid w:val="00806FAA"/>
    <w:rsid w:val="00807433"/>
    <w:rsid w:val="00807F41"/>
    <w:rsid w:val="00810168"/>
    <w:rsid w:val="008103E8"/>
    <w:rsid w:val="00810EC8"/>
    <w:rsid w:val="008113C6"/>
    <w:rsid w:val="0081146B"/>
    <w:rsid w:val="00812C36"/>
    <w:rsid w:val="00813B67"/>
    <w:rsid w:val="00813EED"/>
    <w:rsid w:val="0081490E"/>
    <w:rsid w:val="00814E05"/>
    <w:rsid w:val="008159B5"/>
    <w:rsid w:val="00815A44"/>
    <w:rsid w:val="00816677"/>
    <w:rsid w:val="00816FCD"/>
    <w:rsid w:val="00820158"/>
    <w:rsid w:val="00820A8A"/>
    <w:rsid w:val="00820DD1"/>
    <w:rsid w:val="00820FCC"/>
    <w:rsid w:val="00821296"/>
    <w:rsid w:val="00822179"/>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FB7"/>
    <w:rsid w:val="00833315"/>
    <w:rsid w:val="008338EB"/>
    <w:rsid w:val="00834713"/>
    <w:rsid w:val="00837398"/>
    <w:rsid w:val="00837A3B"/>
    <w:rsid w:val="00840612"/>
    <w:rsid w:val="00842872"/>
    <w:rsid w:val="008433E6"/>
    <w:rsid w:val="00843AC3"/>
    <w:rsid w:val="00844B6A"/>
    <w:rsid w:val="00845325"/>
    <w:rsid w:val="008456A8"/>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4C2A"/>
    <w:rsid w:val="00865647"/>
    <w:rsid w:val="00865FC8"/>
    <w:rsid w:val="00866159"/>
    <w:rsid w:val="008664D8"/>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5D25"/>
    <w:rsid w:val="0087623B"/>
    <w:rsid w:val="00876996"/>
    <w:rsid w:val="00876C6A"/>
    <w:rsid w:val="0087729F"/>
    <w:rsid w:val="008775D5"/>
    <w:rsid w:val="00880AC4"/>
    <w:rsid w:val="008814FB"/>
    <w:rsid w:val="00881BCD"/>
    <w:rsid w:val="0088342D"/>
    <w:rsid w:val="00883D17"/>
    <w:rsid w:val="00885131"/>
    <w:rsid w:val="0088521A"/>
    <w:rsid w:val="00886165"/>
    <w:rsid w:val="0088695D"/>
    <w:rsid w:val="008869B1"/>
    <w:rsid w:val="0089189C"/>
    <w:rsid w:val="008919E6"/>
    <w:rsid w:val="00892B11"/>
    <w:rsid w:val="00892CCE"/>
    <w:rsid w:val="00892DDD"/>
    <w:rsid w:val="00894866"/>
    <w:rsid w:val="00894894"/>
    <w:rsid w:val="008953F9"/>
    <w:rsid w:val="00896325"/>
    <w:rsid w:val="00896DF2"/>
    <w:rsid w:val="00897931"/>
    <w:rsid w:val="008A1B27"/>
    <w:rsid w:val="008A1D4D"/>
    <w:rsid w:val="008A3679"/>
    <w:rsid w:val="008A3FAF"/>
    <w:rsid w:val="008A429B"/>
    <w:rsid w:val="008A5002"/>
    <w:rsid w:val="008A5C60"/>
    <w:rsid w:val="008A61AF"/>
    <w:rsid w:val="008B0A4D"/>
    <w:rsid w:val="008B10E8"/>
    <w:rsid w:val="008B2909"/>
    <w:rsid w:val="008B35AB"/>
    <w:rsid w:val="008B41B8"/>
    <w:rsid w:val="008B42BF"/>
    <w:rsid w:val="008B4E01"/>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578"/>
    <w:rsid w:val="008E49E3"/>
    <w:rsid w:val="008E4AF6"/>
    <w:rsid w:val="008E4B09"/>
    <w:rsid w:val="008F028C"/>
    <w:rsid w:val="008F0292"/>
    <w:rsid w:val="008F05A4"/>
    <w:rsid w:val="008F2DB6"/>
    <w:rsid w:val="008F34BF"/>
    <w:rsid w:val="008F5743"/>
    <w:rsid w:val="008F5E30"/>
    <w:rsid w:val="008F6CD0"/>
    <w:rsid w:val="008F6F03"/>
    <w:rsid w:val="008F73FA"/>
    <w:rsid w:val="008F7D10"/>
    <w:rsid w:val="009008B8"/>
    <w:rsid w:val="00901016"/>
    <w:rsid w:val="00901C8C"/>
    <w:rsid w:val="0090244F"/>
    <w:rsid w:val="00902B72"/>
    <w:rsid w:val="00903061"/>
    <w:rsid w:val="00903839"/>
    <w:rsid w:val="00903C75"/>
    <w:rsid w:val="009051E8"/>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D1C"/>
    <w:rsid w:val="00920EDE"/>
    <w:rsid w:val="0092128E"/>
    <w:rsid w:val="00921E2F"/>
    <w:rsid w:val="0092201A"/>
    <w:rsid w:val="00922CB5"/>
    <w:rsid w:val="009255C0"/>
    <w:rsid w:val="009255C3"/>
    <w:rsid w:val="0092682A"/>
    <w:rsid w:val="00927154"/>
    <w:rsid w:val="009272DC"/>
    <w:rsid w:val="00931120"/>
    <w:rsid w:val="00932268"/>
    <w:rsid w:val="00932840"/>
    <w:rsid w:val="00933175"/>
    <w:rsid w:val="009332F5"/>
    <w:rsid w:val="0093341E"/>
    <w:rsid w:val="0093375A"/>
    <w:rsid w:val="00934391"/>
    <w:rsid w:val="009353DC"/>
    <w:rsid w:val="009377B5"/>
    <w:rsid w:val="00940018"/>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3F7"/>
    <w:rsid w:val="00950CDF"/>
    <w:rsid w:val="00951014"/>
    <w:rsid w:val="009514BA"/>
    <w:rsid w:val="00953B44"/>
    <w:rsid w:val="0095652C"/>
    <w:rsid w:val="00956FA4"/>
    <w:rsid w:val="009574B3"/>
    <w:rsid w:val="009608EC"/>
    <w:rsid w:val="009619BC"/>
    <w:rsid w:val="0096300D"/>
    <w:rsid w:val="0096356D"/>
    <w:rsid w:val="00964350"/>
    <w:rsid w:val="00964C03"/>
    <w:rsid w:val="009660C9"/>
    <w:rsid w:val="00966E36"/>
    <w:rsid w:val="009672B4"/>
    <w:rsid w:val="009678FE"/>
    <w:rsid w:val="009715C3"/>
    <w:rsid w:val="009719CB"/>
    <w:rsid w:val="00971EB7"/>
    <w:rsid w:val="00972055"/>
    <w:rsid w:val="00974141"/>
    <w:rsid w:val="00974715"/>
    <w:rsid w:val="009749A9"/>
    <w:rsid w:val="0097530B"/>
    <w:rsid w:val="00975323"/>
    <w:rsid w:val="00975C12"/>
    <w:rsid w:val="0097696C"/>
    <w:rsid w:val="00976CDC"/>
    <w:rsid w:val="00977522"/>
    <w:rsid w:val="0098092C"/>
    <w:rsid w:val="009812D5"/>
    <w:rsid w:val="0098273D"/>
    <w:rsid w:val="00982837"/>
    <w:rsid w:val="009828D0"/>
    <w:rsid w:val="00983CD4"/>
    <w:rsid w:val="00984BFA"/>
    <w:rsid w:val="00984C68"/>
    <w:rsid w:val="0098533D"/>
    <w:rsid w:val="00985AC0"/>
    <w:rsid w:val="00990CF9"/>
    <w:rsid w:val="00992604"/>
    <w:rsid w:val="009929C0"/>
    <w:rsid w:val="00993E8B"/>
    <w:rsid w:val="00996E66"/>
    <w:rsid w:val="00996EB3"/>
    <w:rsid w:val="00997116"/>
    <w:rsid w:val="00997905"/>
    <w:rsid w:val="009A13D9"/>
    <w:rsid w:val="009A1660"/>
    <w:rsid w:val="009A1C88"/>
    <w:rsid w:val="009A218C"/>
    <w:rsid w:val="009A273B"/>
    <w:rsid w:val="009A2765"/>
    <w:rsid w:val="009A29B8"/>
    <w:rsid w:val="009A3E07"/>
    <w:rsid w:val="009A5473"/>
    <w:rsid w:val="009A7421"/>
    <w:rsid w:val="009A755C"/>
    <w:rsid w:val="009B0F41"/>
    <w:rsid w:val="009B14F7"/>
    <w:rsid w:val="009B2939"/>
    <w:rsid w:val="009B3464"/>
    <w:rsid w:val="009B5FDA"/>
    <w:rsid w:val="009B6C72"/>
    <w:rsid w:val="009C1056"/>
    <w:rsid w:val="009C15C4"/>
    <w:rsid w:val="009C1729"/>
    <w:rsid w:val="009C2397"/>
    <w:rsid w:val="009C2902"/>
    <w:rsid w:val="009C2B05"/>
    <w:rsid w:val="009C33F7"/>
    <w:rsid w:val="009C450E"/>
    <w:rsid w:val="009C45FE"/>
    <w:rsid w:val="009C520E"/>
    <w:rsid w:val="009C58D3"/>
    <w:rsid w:val="009C5DD5"/>
    <w:rsid w:val="009C63F4"/>
    <w:rsid w:val="009C68F4"/>
    <w:rsid w:val="009C7812"/>
    <w:rsid w:val="009C790B"/>
    <w:rsid w:val="009D0230"/>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1595"/>
    <w:rsid w:val="009E1D20"/>
    <w:rsid w:val="009E1DB5"/>
    <w:rsid w:val="009E1E5B"/>
    <w:rsid w:val="009E23C3"/>
    <w:rsid w:val="009E2DDF"/>
    <w:rsid w:val="009E43B4"/>
    <w:rsid w:val="009E450C"/>
    <w:rsid w:val="009E50F0"/>
    <w:rsid w:val="009E57F5"/>
    <w:rsid w:val="009E61BE"/>
    <w:rsid w:val="009E680B"/>
    <w:rsid w:val="009E6DD9"/>
    <w:rsid w:val="009E7BD3"/>
    <w:rsid w:val="009F1851"/>
    <w:rsid w:val="009F1979"/>
    <w:rsid w:val="009F1C75"/>
    <w:rsid w:val="009F2DDD"/>
    <w:rsid w:val="009F3C77"/>
    <w:rsid w:val="009F5193"/>
    <w:rsid w:val="009F573D"/>
    <w:rsid w:val="009F6109"/>
    <w:rsid w:val="009F61CE"/>
    <w:rsid w:val="009F69A2"/>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C1F"/>
    <w:rsid w:val="00A1022B"/>
    <w:rsid w:val="00A10CD1"/>
    <w:rsid w:val="00A10DD0"/>
    <w:rsid w:val="00A11477"/>
    <w:rsid w:val="00A1181E"/>
    <w:rsid w:val="00A1276C"/>
    <w:rsid w:val="00A12799"/>
    <w:rsid w:val="00A14A85"/>
    <w:rsid w:val="00A15408"/>
    <w:rsid w:val="00A15A1F"/>
    <w:rsid w:val="00A166CF"/>
    <w:rsid w:val="00A169B1"/>
    <w:rsid w:val="00A16A12"/>
    <w:rsid w:val="00A16C96"/>
    <w:rsid w:val="00A170A1"/>
    <w:rsid w:val="00A17930"/>
    <w:rsid w:val="00A205F3"/>
    <w:rsid w:val="00A210B5"/>
    <w:rsid w:val="00A21286"/>
    <w:rsid w:val="00A248F6"/>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0E"/>
    <w:rsid w:val="00A4045E"/>
    <w:rsid w:val="00A404E4"/>
    <w:rsid w:val="00A41268"/>
    <w:rsid w:val="00A416D9"/>
    <w:rsid w:val="00A41C24"/>
    <w:rsid w:val="00A422F4"/>
    <w:rsid w:val="00A4259B"/>
    <w:rsid w:val="00A43013"/>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766E"/>
    <w:rsid w:val="00A57D0D"/>
    <w:rsid w:val="00A6091A"/>
    <w:rsid w:val="00A610C9"/>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4AA0"/>
    <w:rsid w:val="00A75FB4"/>
    <w:rsid w:val="00A77DE5"/>
    <w:rsid w:val="00A80937"/>
    <w:rsid w:val="00A81221"/>
    <w:rsid w:val="00A82275"/>
    <w:rsid w:val="00A836CD"/>
    <w:rsid w:val="00A83E09"/>
    <w:rsid w:val="00A848D4"/>
    <w:rsid w:val="00A84EE0"/>
    <w:rsid w:val="00A8621B"/>
    <w:rsid w:val="00A865EC"/>
    <w:rsid w:val="00A8751F"/>
    <w:rsid w:val="00A9007A"/>
    <w:rsid w:val="00A903AC"/>
    <w:rsid w:val="00A91492"/>
    <w:rsid w:val="00A91E17"/>
    <w:rsid w:val="00A9397D"/>
    <w:rsid w:val="00A940F8"/>
    <w:rsid w:val="00A946A9"/>
    <w:rsid w:val="00A94B77"/>
    <w:rsid w:val="00A94C02"/>
    <w:rsid w:val="00A9509B"/>
    <w:rsid w:val="00A95332"/>
    <w:rsid w:val="00A9538A"/>
    <w:rsid w:val="00A9545D"/>
    <w:rsid w:val="00A9682D"/>
    <w:rsid w:val="00AA203A"/>
    <w:rsid w:val="00AA24C1"/>
    <w:rsid w:val="00AA3035"/>
    <w:rsid w:val="00AA33B7"/>
    <w:rsid w:val="00AA4D67"/>
    <w:rsid w:val="00AA5E26"/>
    <w:rsid w:val="00AA7130"/>
    <w:rsid w:val="00AA719A"/>
    <w:rsid w:val="00AB11C4"/>
    <w:rsid w:val="00AB1356"/>
    <w:rsid w:val="00AB1417"/>
    <w:rsid w:val="00AB17D5"/>
    <w:rsid w:val="00AB20DE"/>
    <w:rsid w:val="00AB4415"/>
    <w:rsid w:val="00AB4C02"/>
    <w:rsid w:val="00AB5270"/>
    <w:rsid w:val="00AB5365"/>
    <w:rsid w:val="00AB74C7"/>
    <w:rsid w:val="00AC148F"/>
    <w:rsid w:val="00AC1717"/>
    <w:rsid w:val="00AC1B55"/>
    <w:rsid w:val="00AC251A"/>
    <w:rsid w:val="00AC3CD2"/>
    <w:rsid w:val="00AC3DB5"/>
    <w:rsid w:val="00AC400E"/>
    <w:rsid w:val="00AC4B15"/>
    <w:rsid w:val="00AC69D3"/>
    <w:rsid w:val="00AC6BBC"/>
    <w:rsid w:val="00AD0485"/>
    <w:rsid w:val="00AD10EF"/>
    <w:rsid w:val="00AD1117"/>
    <w:rsid w:val="00AD1855"/>
    <w:rsid w:val="00AD1A21"/>
    <w:rsid w:val="00AD45C1"/>
    <w:rsid w:val="00AD4603"/>
    <w:rsid w:val="00AD5E84"/>
    <w:rsid w:val="00AD7456"/>
    <w:rsid w:val="00AD7D79"/>
    <w:rsid w:val="00AE0D2A"/>
    <w:rsid w:val="00AE1F4F"/>
    <w:rsid w:val="00AE215C"/>
    <w:rsid w:val="00AE2162"/>
    <w:rsid w:val="00AE27F0"/>
    <w:rsid w:val="00AE342B"/>
    <w:rsid w:val="00AE3895"/>
    <w:rsid w:val="00AE40E9"/>
    <w:rsid w:val="00AE435C"/>
    <w:rsid w:val="00AE4AD5"/>
    <w:rsid w:val="00AE5692"/>
    <w:rsid w:val="00AE5CC7"/>
    <w:rsid w:val="00AE6705"/>
    <w:rsid w:val="00AE6E1C"/>
    <w:rsid w:val="00AE70C9"/>
    <w:rsid w:val="00AE7C78"/>
    <w:rsid w:val="00AF083A"/>
    <w:rsid w:val="00AF08F1"/>
    <w:rsid w:val="00AF0B68"/>
    <w:rsid w:val="00AF108A"/>
    <w:rsid w:val="00AF16FB"/>
    <w:rsid w:val="00AF1AA1"/>
    <w:rsid w:val="00AF1EE6"/>
    <w:rsid w:val="00AF2A27"/>
    <w:rsid w:val="00AF3455"/>
    <w:rsid w:val="00AF420B"/>
    <w:rsid w:val="00AF4A57"/>
    <w:rsid w:val="00AF6295"/>
    <w:rsid w:val="00AF6C0C"/>
    <w:rsid w:val="00AF7053"/>
    <w:rsid w:val="00AF7542"/>
    <w:rsid w:val="00AF7BCF"/>
    <w:rsid w:val="00B00797"/>
    <w:rsid w:val="00B01423"/>
    <w:rsid w:val="00B017A9"/>
    <w:rsid w:val="00B01B8C"/>
    <w:rsid w:val="00B02E55"/>
    <w:rsid w:val="00B030C6"/>
    <w:rsid w:val="00B036C1"/>
    <w:rsid w:val="00B03801"/>
    <w:rsid w:val="00B03AB7"/>
    <w:rsid w:val="00B0424B"/>
    <w:rsid w:val="00B0446A"/>
    <w:rsid w:val="00B04AC3"/>
    <w:rsid w:val="00B04EBB"/>
    <w:rsid w:val="00B04FD4"/>
    <w:rsid w:val="00B05219"/>
    <w:rsid w:val="00B0555C"/>
    <w:rsid w:val="00B05868"/>
    <w:rsid w:val="00B06C37"/>
    <w:rsid w:val="00B071B3"/>
    <w:rsid w:val="00B07A8B"/>
    <w:rsid w:val="00B10773"/>
    <w:rsid w:val="00B10D8C"/>
    <w:rsid w:val="00B1173D"/>
    <w:rsid w:val="00B12427"/>
    <w:rsid w:val="00B12D48"/>
    <w:rsid w:val="00B136CB"/>
    <w:rsid w:val="00B13F30"/>
    <w:rsid w:val="00B14F04"/>
    <w:rsid w:val="00B15750"/>
    <w:rsid w:val="00B15E24"/>
    <w:rsid w:val="00B167B5"/>
    <w:rsid w:val="00B20791"/>
    <w:rsid w:val="00B20E0E"/>
    <w:rsid w:val="00B221C4"/>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6E3D"/>
    <w:rsid w:val="00B374AF"/>
    <w:rsid w:val="00B37B02"/>
    <w:rsid w:val="00B40464"/>
    <w:rsid w:val="00B40A6D"/>
    <w:rsid w:val="00B435A5"/>
    <w:rsid w:val="00B437C3"/>
    <w:rsid w:val="00B43F28"/>
    <w:rsid w:val="00B448B1"/>
    <w:rsid w:val="00B44D4E"/>
    <w:rsid w:val="00B465E1"/>
    <w:rsid w:val="00B46C0A"/>
    <w:rsid w:val="00B471CE"/>
    <w:rsid w:val="00B4722F"/>
    <w:rsid w:val="00B4756E"/>
    <w:rsid w:val="00B47631"/>
    <w:rsid w:val="00B47DC4"/>
    <w:rsid w:val="00B506FF"/>
    <w:rsid w:val="00B50760"/>
    <w:rsid w:val="00B51FD9"/>
    <w:rsid w:val="00B52F67"/>
    <w:rsid w:val="00B530E6"/>
    <w:rsid w:val="00B53582"/>
    <w:rsid w:val="00B53AAA"/>
    <w:rsid w:val="00B5431F"/>
    <w:rsid w:val="00B54481"/>
    <w:rsid w:val="00B54967"/>
    <w:rsid w:val="00B54B85"/>
    <w:rsid w:val="00B559E2"/>
    <w:rsid w:val="00B5685E"/>
    <w:rsid w:val="00B56AAC"/>
    <w:rsid w:val="00B57013"/>
    <w:rsid w:val="00B60236"/>
    <w:rsid w:val="00B60821"/>
    <w:rsid w:val="00B60B27"/>
    <w:rsid w:val="00B60DFC"/>
    <w:rsid w:val="00B61259"/>
    <w:rsid w:val="00B61343"/>
    <w:rsid w:val="00B62510"/>
    <w:rsid w:val="00B63D8A"/>
    <w:rsid w:val="00B63ED4"/>
    <w:rsid w:val="00B64867"/>
    <w:rsid w:val="00B64DB5"/>
    <w:rsid w:val="00B64FFE"/>
    <w:rsid w:val="00B65237"/>
    <w:rsid w:val="00B65336"/>
    <w:rsid w:val="00B663DF"/>
    <w:rsid w:val="00B66A77"/>
    <w:rsid w:val="00B67599"/>
    <w:rsid w:val="00B70313"/>
    <w:rsid w:val="00B70AD1"/>
    <w:rsid w:val="00B70B16"/>
    <w:rsid w:val="00B70E2E"/>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102C"/>
    <w:rsid w:val="00B81BBE"/>
    <w:rsid w:val="00B81F1F"/>
    <w:rsid w:val="00B82C4D"/>
    <w:rsid w:val="00B83436"/>
    <w:rsid w:val="00B84AC1"/>
    <w:rsid w:val="00B85554"/>
    <w:rsid w:val="00B8622F"/>
    <w:rsid w:val="00B8653A"/>
    <w:rsid w:val="00B90073"/>
    <w:rsid w:val="00B904D9"/>
    <w:rsid w:val="00B919DE"/>
    <w:rsid w:val="00B92BC4"/>
    <w:rsid w:val="00B9349A"/>
    <w:rsid w:val="00B94951"/>
    <w:rsid w:val="00B95724"/>
    <w:rsid w:val="00B97089"/>
    <w:rsid w:val="00BA071A"/>
    <w:rsid w:val="00BA07FD"/>
    <w:rsid w:val="00BA1B9B"/>
    <w:rsid w:val="00BA2C36"/>
    <w:rsid w:val="00BA2D27"/>
    <w:rsid w:val="00BA392F"/>
    <w:rsid w:val="00BA3EBE"/>
    <w:rsid w:val="00BA3FF6"/>
    <w:rsid w:val="00BA49F0"/>
    <w:rsid w:val="00BA55F5"/>
    <w:rsid w:val="00BA5BD5"/>
    <w:rsid w:val="00BA5C54"/>
    <w:rsid w:val="00BA6418"/>
    <w:rsid w:val="00BA6D66"/>
    <w:rsid w:val="00BA784B"/>
    <w:rsid w:val="00BA7CBD"/>
    <w:rsid w:val="00BB32D9"/>
    <w:rsid w:val="00BB332F"/>
    <w:rsid w:val="00BB337F"/>
    <w:rsid w:val="00BB4449"/>
    <w:rsid w:val="00BB4A54"/>
    <w:rsid w:val="00BB6DCE"/>
    <w:rsid w:val="00BB73BD"/>
    <w:rsid w:val="00BC09A4"/>
    <w:rsid w:val="00BC0C90"/>
    <w:rsid w:val="00BC1476"/>
    <w:rsid w:val="00BC2A0B"/>
    <w:rsid w:val="00BC324D"/>
    <w:rsid w:val="00BC337E"/>
    <w:rsid w:val="00BC5264"/>
    <w:rsid w:val="00BC57BA"/>
    <w:rsid w:val="00BC620C"/>
    <w:rsid w:val="00BC6548"/>
    <w:rsid w:val="00BC6B06"/>
    <w:rsid w:val="00BC778E"/>
    <w:rsid w:val="00BD106A"/>
    <w:rsid w:val="00BD10EC"/>
    <w:rsid w:val="00BD2933"/>
    <w:rsid w:val="00BD2E4C"/>
    <w:rsid w:val="00BD5636"/>
    <w:rsid w:val="00BD5A68"/>
    <w:rsid w:val="00BD714D"/>
    <w:rsid w:val="00BE04BE"/>
    <w:rsid w:val="00BE0AE9"/>
    <w:rsid w:val="00BE0CDA"/>
    <w:rsid w:val="00BE0DC5"/>
    <w:rsid w:val="00BE0F7C"/>
    <w:rsid w:val="00BE16F4"/>
    <w:rsid w:val="00BE2215"/>
    <w:rsid w:val="00BE290F"/>
    <w:rsid w:val="00BE4115"/>
    <w:rsid w:val="00BE683F"/>
    <w:rsid w:val="00BE690B"/>
    <w:rsid w:val="00BE756A"/>
    <w:rsid w:val="00BF0E92"/>
    <w:rsid w:val="00BF13A6"/>
    <w:rsid w:val="00BF162C"/>
    <w:rsid w:val="00BF24FA"/>
    <w:rsid w:val="00BF2CE5"/>
    <w:rsid w:val="00BF381B"/>
    <w:rsid w:val="00BF3CC7"/>
    <w:rsid w:val="00BF43A2"/>
    <w:rsid w:val="00BF50BD"/>
    <w:rsid w:val="00BF6071"/>
    <w:rsid w:val="00BF6615"/>
    <w:rsid w:val="00BF7FE0"/>
    <w:rsid w:val="00C009E1"/>
    <w:rsid w:val="00C01CE6"/>
    <w:rsid w:val="00C037E8"/>
    <w:rsid w:val="00C045C7"/>
    <w:rsid w:val="00C04987"/>
    <w:rsid w:val="00C054EB"/>
    <w:rsid w:val="00C06675"/>
    <w:rsid w:val="00C07075"/>
    <w:rsid w:val="00C10674"/>
    <w:rsid w:val="00C10CA3"/>
    <w:rsid w:val="00C10E69"/>
    <w:rsid w:val="00C111CD"/>
    <w:rsid w:val="00C118C4"/>
    <w:rsid w:val="00C119E1"/>
    <w:rsid w:val="00C11E5D"/>
    <w:rsid w:val="00C12356"/>
    <w:rsid w:val="00C12890"/>
    <w:rsid w:val="00C12B6F"/>
    <w:rsid w:val="00C133C0"/>
    <w:rsid w:val="00C16D6C"/>
    <w:rsid w:val="00C2338F"/>
    <w:rsid w:val="00C237D5"/>
    <w:rsid w:val="00C2522F"/>
    <w:rsid w:val="00C25808"/>
    <w:rsid w:val="00C25F15"/>
    <w:rsid w:val="00C271B9"/>
    <w:rsid w:val="00C27383"/>
    <w:rsid w:val="00C27CF4"/>
    <w:rsid w:val="00C313D9"/>
    <w:rsid w:val="00C3153A"/>
    <w:rsid w:val="00C3165C"/>
    <w:rsid w:val="00C32EB2"/>
    <w:rsid w:val="00C33774"/>
    <w:rsid w:val="00C33B4D"/>
    <w:rsid w:val="00C33D52"/>
    <w:rsid w:val="00C34960"/>
    <w:rsid w:val="00C34B4B"/>
    <w:rsid w:val="00C3515E"/>
    <w:rsid w:val="00C35241"/>
    <w:rsid w:val="00C35362"/>
    <w:rsid w:val="00C35431"/>
    <w:rsid w:val="00C35E2E"/>
    <w:rsid w:val="00C3674A"/>
    <w:rsid w:val="00C37269"/>
    <w:rsid w:val="00C375C7"/>
    <w:rsid w:val="00C403E7"/>
    <w:rsid w:val="00C40673"/>
    <w:rsid w:val="00C416D9"/>
    <w:rsid w:val="00C41FA9"/>
    <w:rsid w:val="00C43B8A"/>
    <w:rsid w:val="00C446FD"/>
    <w:rsid w:val="00C4517D"/>
    <w:rsid w:val="00C46697"/>
    <w:rsid w:val="00C47774"/>
    <w:rsid w:val="00C4791D"/>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94A"/>
    <w:rsid w:val="00C57CB3"/>
    <w:rsid w:val="00C600A8"/>
    <w:rsid w:val="00C61617"/>
    <w:rsid w:val="00C61949"/>
    <w:rsid w:val="00C63E1A"/>
    <w:rsid w:val="00C65204"/>
    <w:rsid w:val="00C653B2"/>
    <w:rsid w:val="00C67829"/>
    <w:rsid w:val="00C67FD4"/>
    <w:rsid w:val="00C70123"/>
    <w:rsid w:val="00C70886"/>
    <w:rsid w:val="00C70EC7"/>
    <w:rsid w:val="00C712BA"/>
    <w:rsid w:val="00C717AE"/>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98"/>
    <w:rsid w:val="00C83EC1"/>
    <w:rsid w:val="00C8420D"/>
    <w:rsid w:val="00C845A6"/>
    <w:rsid w:val="00C85093"/>
    <w:rsid w:val="00C85C50"/>
    <w:rsid w:val="00C86C0A"/>
    <w:rsid w:val="00C86FB9"/>
    <w:rsid w:val="00C87F70"/>
    <w:rsid w:val="00C92216"/>
    <w:rsid w:val="00C92EF2"/>
    <w:rsid w:val="00C93C76"/>
    <w:rsid w:val="00C93DFD"/>
    <w:rsid w:val="00C9404E"/>
    <w:rsid w:val="00C9555B"/>
    <w:rsid w:val="00C9561D"/>
    <w:rsid w:val="00C95BE8"/>
    <w:rsid w:val="00C95F45"/>
    <w:rsid w:val="00C96411"/>
    <w:rsid w:val="00C96B34"/>
    <w:rsid w:val="00C97ECC"/>
    <w:rsid w:val="00CA02E4"/>
    <w:rsid w:val="00CA0F75"/>
    <w:rsid w:val="00CA1F93"/>
    <w:rsid w:val="00CA2F7D"/>
    <w:rsid w:val="00CA2FEB"/>
    <w:rsid w:val="00CA3D7F"/>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D16"/>
    <w:rsid w:val="00CC6F4D"/>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217C"/>
    <w:rsid w:val="00CE24F9"/>
    <w:rsid w:val="00CE34A4"/>
    <w:rsid w:val="00CE34E1"/>
    <w:rsid w:val="00CE3F34"/>
    <w:rsid w:val="00CE4829"/>
    <w:rsid w:val="00CE5B2D"/>
    <w:rsid w:val="00CE651C"/>
    <w:rsid w:val="00CE7526"/>
    <w:rsid w:val="00CE79B9"/>
    <w:rsid w:val="00CE7B92"/>
    <w:rsid w:val="00CF1312"/>
    <w:rsid w:val="00CF1EB0"/>
    <w:rsid w:val="00CF2731"/>
    <w:rsid w:val="00CF2D81"/>
    <w:rsid w:val="00CF3579"/>
    <w:rsid w:val="00CF3D88"/>
    <w:rsid w:val="00CF3E33"/>
    <w:rsid w:val="00CF456A"/>
    <w:rsid w:val="00CF4ABC"/>
    <w:rsid w:val="00CF5152"/>
    <w:rsid w:val="00CF58B7"/>
    <w:rsid w:val="00CF5FC5"/>
    <w:rsid w:val="00CF6F74"/>
    <w:rsid w:val="00CF7672"/>
    <w:rsid w:val="00D000DB"/>
    <w:rsid w:val="00D00927"/>
    <w:rsid w:val="00D01DFE"/>
    <w:rsid w:val="00D01F10"/>
    <w:rsid w:val="00D058A1"/>
    <w:rsid w:val="00D07F6F"/>
    <w:rsid w:val="00D1056A"/>
    <w:rsid w:val="00D106BB"/>
    <w:rsid w:val="00D10A5B"/>
    <w:rsid w:val="00D11598"/>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739"/>
    <w:rsid w:val="00D27718"/>
    <w:rsid w:val="00D3031B"/>
    <w:rsid w:val="00D30652"/>
    <w:rsid w:val="00D312A1"/>
    <w:rsid w:val="00D31696"/>
    <w:rsid w:val="00D31D57"/>
    <w:rsid w:val="00D320BA"/>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F2C"/>
    <w:rsid w:val="00D433FC"/>
    <w:rsid w:val="00D438CA"/>
    <w:rsid w:val="00D449B5"/>
    <w:rsid w:val="00D46766"/>
    <w:rsid w:val="00D47CD3"/>
    <w:rsid w:val="00D50062"/>
    <w:rsid w:val="00D504B3"/>
    <w:rsid w:val="00D5077D"/>
    <w:rsid w:val="00D50973"/>
    <w:rsid w:val="00D520A7"/>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9B0"/>
    <w:rsid w:val="00D642BA"/>
    <w:rsid w:val="00D64853"/>
    <w:rsid w:val="00D648E3"/>
    <w:rsid w:val="00D653F4"/>
    <w:rsid w:val="00D65996"/>
    <w:rsid w:val="00D667D2"/>
    <w:rsid w:val="00D6755A"/>
    <w:rsid w:val="00D67B7D"/>
    <w:rsid w:val="00D72A75"/>
    <w:rsid w:val="00D72AAB"/>
    <w:rsid w:val="00D746AA"/>
    <w:rsid w:val="00D74E6F"/>
    <w:rsid w:val="00D7520D"/>
    <w:rsid w:val="00D7535D"/>
    <w:rsid w:val="00D762B4"/>
    <w:rsid w:val="00D76725"/>
    <w:rsid w:val="00D7744A"/>
    <w:rsid w:val="00D80278"/>
    <w:rsid w:val="00D81B1C"/>
    <w:rsid w:val="00D829FF"/>
    <w:rsid w:val="00D8391E"/>
    <w:rsid w:val="00D84F30"/>
    <w:rsid w:val="00D8626D"/>
    <w:rsid w:val="00D86314"/>
    <w:rsid w:val="00D8692B"/>
    <w:rsid w:val="00D8696A"/>
    <w:rsid w:val="00D86A7A"/>
    <w:rsid w:val="00D86BF0"/>
    <w:rsid w:val="00D87136"/>
    <w:rsid w:val="00D90653"/>
    <w:rsid w:val="00D90ABB"/>
    <w:rsid w:val="00D91589"/>
    <w:rsid w:val="00D9258B"/>
    <w:rsid w:val="00D92D7E"/>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B79EA"/>
    <w:rsid w:val="00DC0570"/>
    <w:rsid w:val="00DC159F"/>
    <w:rsid w:val="00DC2B5E"/>
    <w:rsid w:val="00DC4595"/>
    <w:rsid w:val="00DC5842"/>
    <w:rsid w:val="00DC72B8"/>
    <w:rsid w:val="00DC7E24"/>
    <w:rsid w:val="00DD01A6"/>
    <w:rsid w:val="00DD0853"/>
    <w:rsid w:val="00DD09D8"/>
    <w:rsid w:val="00DD0E13"/>
    <w:rsid w:val="00DD0F2D"/>
    <w:rsid w:val="00DD1611"/>
    <w:rsid w:val="00DD1F43"/>
    <w:rsid w:val="00DD22B5"/>
    <w:rsid w:val="00DD2804"/>
    <w:rsid w:val="00DD28F1"/>
    <w:rsid w:val="00DD36B8"/>
    <w:rsid w:val="00DD5398"/>
    <w:rsid w:val="00DD551B"/>
    <w:rsid w:val="00DD563C"/>
    <w:rsid w:val="00DD698F"/>
    <w:rsid w:val="00DE1116"/>
    <w:rsid w:val="00DE27EA"/>
    <w:rsid w:val="00DE2DA1"/>
    <w:rsid w:val="00DE33D0"/>
    <w:rsid w:val="00DE39C4"/>
    <w:rsid w:val="00DE3D40"/>
    <w:rsid w:val="00DE5026"/>
    <w:rsid w:val="00DE6C4B"/>
    <w:rsid w:val="00DE728A"/>
    <w:rsid w:val="00DE74A2"/>
    <w:rsid w:val="00DF0001"/>
    <w:rsid w:val="00DF055F"/>
    <w:rsid w:val="00DF0C44"/>
    <w:rsid w:val="00DF1576"/>
    <w:rsid w:val="00DF1A15"/>
    <w:rsid w:val="00DF1AAF"/>
    <w:rsid w:val="00DF2989"/>
    <w:rsid w:val="00DF2CFF"/>
    <w:rsid w:val="00DF5B8A"/>
    <w:rsid w:val="00DF60B9"/>
    <w:rsid w:val="00DF7154"/>
    <w:rsid w:val="00DF7E1D"/>
    <w:rsid w:val="00E000C5"/>
    <w:rsid w:val="00E03F00"/>
    <w:rsid w:val="00E045E1"/>
    <w:rsid w:val="00E04F08"/>
    <w:rsid w:val="00E0535D"/>
    <w:rsid w:val="00E0638A"/>
    <w:rsid w:val="00E065B2"/>
    <w:rsid w:val="00E10799"/>
    <w:rsid w:val="00E109BB"/>
    <w:rsid w:val="00E10A57"/>
    <w:rsid w:val="00E127FA"/>
    <w:rsid w:val="00E12B41"/>
    <w:rsid w:val="00E145AE"/>
    <w:rsid w:val="00E153C1"/>
    <w:rsid w:val="00E1579F"/>
    <w:rsid w:val="00E15F1F"/>
    <w:rsid w:val="00E16149"/>
    <w:rsid w:val="00E164B9"/>
    <w:rsid w:val="00E204D4"/>
    <w:rsid w:val="00E20842"/>
    <w:rsid w:val="00E21174"/>
    <w:rsid w:val="00E21490"/>
    <w:rsid w:val="00E219E8"/>
    <w:rsid w:val="00E22737"/>
    <w:rsid w:val="00E22EEA"/>
    <w:rsid w:val="00E2405C"/>
    <w:rsid w:val="00E258D1"/>
    <w:rsid w:val="00E25F0F"/>
    <w:rsid w:val="00E26216"/>
    <w:rsid w:val="00E27CC5"/>
    <w:rsid w:val="00E27E75"/>
    <w:rsid w:val="00E30D7F"/>
    <w:rsid w:val="00E3177E"/>
    <w:rsid w:val="00E32025"/>
    <w:rsid w:val="00E33340"/>
    <w:rsid w:val="00E33713"/>
    <w:rsid w:val="00E3514D"/>
    <w:rsid w:val="00E35E90"/>
    <w:rsid w:val="00E36596"/>
    <w:rsid w:val="00E3660B"/>
    <w:rsid w:val="00E3683B"/>
    <w:rsid w:val="00E36862"/>
    <w:rsid w:val="00E37B72"/>
    <w:rsid w:val="00E40E00"/>
    <w:rsid w:val="00E40EBA"/>
    <w:rsid w:val="00E412FB"/>
    <w:rsid w:val="00E41806"/>
    <w:rsid w:val="00E41D3D"/>
    <w:rsid w:val="00E42CA1"/>
    <w:rsid w:val="00E441A3"/>
    <w:rsid w:val="00E443B2"/>
    <w:rsid w:val="00E44923"/>
    <w:rsid w:val="00E44C2E"/>
    <w:rsid w:val="00E46DB1"/>
    <w:rsid w:val="00E4729E"/>
    <w:rsid w:val="00E473DE"/>
    <w:rsid w:val="00E4767E"/>
    <w:rsid w:val="00E50163"/>
    <w:rsid w:val="00E5060D"/>
    <w:rsid w:val="00E50EA6"/>
    <w:rsid w:val="00E51641"/>
    <w:rsid w:val="00E51712"/>
    <w:rsid w:val="00E51920"/>
    <w:rsid w:val="00E5237F"/>
    <w:rsid w:val="00E53A4A"/>
    <w:rsid w:val="00E544DA"/>
    <w:rsid w:val="00E5465D"/>
    <w:rsid w:val="00E54C09"/>
    <w:rsid w:val="00E554D7"/>
    <w:rsid w:val="00E5615E"/>
    <w:rsid w:val="00E5758A"/>
    <w:rsid w:val="00E61039"/>
    <w:rsid w:val="00E6116C"/>
    <w:rsid w:val="00E62429"/>
    <w:rsid w:val="00E634B5"/>
    <w:rsid w:val="00E634BB"/>
    <w:rsid w:val="00E63A42"/>
    <w:rsid w:val="00E64120"/>
    <w:rsid w:val="00E64E7B"/>
    <w:rsid w:val="00E65CA4"/>
    <w:rsid w:val="00E660A1"/>
    <w:rsid w:val="00E660CB"/>
    <w:rsid w:val="00E6613F"/>
    <w:rsid w:val="00E66410"/>
    <w:rsid w:val="00E67E07"/>
    <w:rsid w:val="00E71D83"/>
    <w:rsid w:val="00E7234A"/>
    <w:rsid w:val="00E74184"/>
    <w:rsid w:val="00E74224"/>
    <w:rsid w:val="00E75F24"/>
    <w:rsid w:val="00E76843"/>
    <w:rsid w:val="00E7691A"/>
    <w:rsid w:val="00E76E61"/>
    <w:rsid w:val="00E77218"/>
    <w:rsid w:val="00E8008B"/>
    <w:rsid w:val="00E817AC"/>
    <w:rsid w:val="00E827D1"/>
    <w:rsid w:val="00E828E3"/>
    <w:rsid w:val="00E831DF"/>
    <w:rsid w:val="00E834F2"/>
    <w:rsid w:val="00E84AED"/>
    <w:rsid w:val="00E84FBF"/>
    <w:rsid w:val="00E863E1"/>
    <w:rsid w:val="00E91FFB"/>
    <w:rsid w:val="00E9327E"/>
    <w:rsid w:val="00E93D40"/>
    <w:rsid w:val="00E941C8"/>
    <w:rsid w:val="00E94B35"/>
    <w:rsid w:val="00E94B85"/>
    <w:rsid w:val="00E95322"/>
    <w:rsid w:val="00E95332"/>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2837"/>
    <w:rsid w:val="00EB32F7"/>
    <w:rsid w:val="00EB34E7"/>
    <w:rsid w:val="00EB3BD6"/>
    <w:rsid w:val="00EB3BDE"/>
    <w:rsid w:val="00EB3C0C"/>
    <w:rsid w:val="00EB4499"/>
    <w:rsid w:val="00EB47A6"/>
    <w:rsid w:val="00EB4B92"/>
    <w:rsid w:val="00EB4D32"/>
    <w:rsid w:val="00EB4FE1"/>
    <w:rsid w:val="00EB5B02"/>
    <w:rsid w:val="00EB61C8"/>
    <w:rsid w:val="00EB6580"/>
    <w:rsid w:val="00EB6E91"/>
    <w:rsid w:val="00EB7C58"/>
    <w:rsid w:val="00EC03FA"/>
    <w:rsid w:val="00EC054D"/>
    <w:rsid w:val="00EC086A"/>
    <w:rsid w:val="00EC0C0E"/>
    <w:rsid w:val="00EC0D88"/>
    <w:rsid w:val="00EC11B7"/>
    <w:rsid w:val="00EC184A"/>
    <w:rsid w:val="00EC1CA4"/>
    <w:rsid w:val="00EC1CE5"/>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1DC6"/>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60E5"/>
    <w:rsid w:val="00EE6387"/>
    <w:rsid w:val="00EE7119"/>
    <w:rsid w:val="00EF0E36"/>
    <w:rsid w:val="00EF21F7"/>
    <w:rsid w:val="00EF2721"/>
    <w:rsid w:val="00EF49A6"/>
    <w:rsid w:val="00EF5739"/>
    <w:rsid w:val="00EF5B9C"/>
    <w:rsid w:val="00EF60E3"/>
    <w:rsid w:val="00EF61B8"/>
    <w:rsid w:val="00EF6397"/>
    <w:rsid w:val="00EF7182"/>
    <w:rsid w:val="00EF74E8"/>
    <w:rsid w:val="00EF7E2C"/>
    <w:rsid w:val="00F0072D"/>
    <w:rsid w:val="00F00A3C"/>
    <w:rsid w:val="00F00DA3"/>
    <w:rsid w:val="00F01980"/>
    <w:rsid w:val="00F02EDC"/>
    <w:rsid w:val="00F031DB"/>
    <w:rsid w:val="00F03E0C"/>
    <w:rsid w:val="00F055F1"/>
    <w:rsid w:val="00F065B9"/>
    <w:rsid w:val="00F0696D"/>
    <w:rsid w:val="00F104D3"/>
    <w:rsid w:val="00F10BAC"/>
    <w:rsid w:val="00F12C6E"/>
    <w:rsid w:val="00F13285"/>
    <w:rsid w:val="00F13E92"/>
    <w:rsid w:val="00F13FC0"/>
    <w:rsid w:val="00F14020"/>
    <w:rsid w:val="00F15595"/>
    <w:rsid w:val="00F161F5"/>
    <w:rsid w:val="00F16557"/>
    <w:rsid w:val="00F213AA"/>
    <w:rsid w:val="00F2175D"/>
    <w:rsid w:val="00F21783"/>
    <w:rsid w:val="00F2185C"/>
    <w:rsid w:val="00F21ECD"/>
    <w:rsid w:val="00F22111"/>
    <w:rsid w:val="00F221AD"/>
    <w:rsid w:val="00F23780"/>
    <w:rsid w:val="00F240EF"/>
    <w:rsid w:val="00F24A92"/>
    <w:rsid w:val="00F26462"/>
    <w:rsid w:val="00F265A8"/>
    <w:rsid w:val="00F31074"/>
    <w:rsid w:val="00F3260E"/>
    <w:rsid w:val="00F33965"/>
    <w:rsid w:val="00F34385"/>
    <w:rsid w:val="00F34A1A"/>
    <w:rsid w:val="00F34E43"/>
    <w:rsid w:val="00F35CF7"/>
    <w:rsid w:val="00F40DA6"/>
    <w:rsid w:val="00F40F7C"/>
    <w:rsid w:val="00F4150C"/>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C74"/>
    <w:rsid w:val="00F7050E"/>
    <w:rsid w:val="00F718EC"/>
    <w:rsid w:val="00F724A3"/>
    <w:rsid w:val="00F73602"/>
    <w:rsid w:val="00F73834"/>
    <w:rsid w:val="00F74E52"/>
    <w:rsid w:val="00F75030"/>
    <w:rsid w:val="00F755DB"/>
    <w:rsid w:val="00F757D9"/>
    <w:rsid w:val="00F76692"/>
    <w:rsid w:val="00F777DD"/>
    <w:rsid w:val="00F81C1E"/>
    <w:rsid w:val="00F8325B"/>
    <w:rsid w:val="00F83409"/>
    <w:rsid w:val="00F84393"/>
    <w:rsid w:val="00F84A9B"/>
    <w:rsid w:val="00F84B4D"/>
    <w:rsid w:val="00F84B69"/>
    <w:rsid w:val="00F84BCB"/>
    <w:rsid w:val="00F85272"/>
    <w:rsid w:val="00F85A62"/>
    <w:rsid w:val="00F87B27"/>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B0363"/>
    <w:rsid w:val="00FB12A0"/>
    <w:rsid w:val="00FB1332"/>
    <w:rsid w:val="00FB330C"/>
    <w:rsid w:val="00FB3D60"/>
    <w:rsid w:val="00FB3F46"/>
    <w:rsid w:val="00FB46F5"/>
    <w:rsid w:val="00FB476C"/>
    <w:rsid w:val="00FB561B"/>
    <w:rsid w:val="00FB63A0"/>
    <w:rsid w:val="00FB683D"/>
    <w:rsid w:val="00FB70D5"/>
    <w:rsid w:val="00FC08A1"/>
    <w:rsid w:val="00FC0BBF"/>
    <w:rsid w:val="00FC22E4"/>
    <w:rsid w:val="00FC2D11"/>
    <w:rsid w:val="00FC32E0"/>
    <w:rsid w:val="00FC3F7E"/>
    <w:rsid w:val="00FC4B1A"/>
    <w:rsid w:val="00FC4DE6"/>
    <w:rsid w:val="00FC55B8"/>
    <w:rsid w:val="00FC5840"/>
    <w:rsid w:val="00FC5A9E"/>
    <w:rsid w:val="00FC5EB8"/>
    <w:rsid w:val="00FC6230"/>
    <w:rsid w:val="00FC62CB"/>
    <w:rsid w:val="00FC78C6"/>
    <w:rsid w:val="00FD2013"/>
    <w:rsid w:val="00FD22CB"/>
    <w:rsid w:val="00FD27C6"/>
    <w:rsid w:val="00FD2F06"/>
    <w:rsid w:val="00FD2FBF"/>
    <w:rsid w:val="00FD38E9"/>
    <w:rsid w:val="00FD549F"/>
    <w:rsid w:val="00FD62A5"/>
    <w:rsid w:val="00FD642B"/>
    <w:rsid w:val="00FE0DFC"/>
    <w:rsid w:val="00FE2417"/>
    <w:rsid w:val="00FE2B5E"/>
    <w:rsid w:val="00FE2FCE"/>
    <w:rsid w:val="00FE3CA4"/>
    <w:rsid w:val="00FE413E"/>
    <w:rsid w:val="00FE4DAF"/>
    <w:rsid w:val="00FE6660"/>
    <w:rsid w:val="00FE6857"/>
    <w:rsid w:val="00FE68B7"/>
    <w:rsid w:val="00FE7039"/>
    <w:rsid w:val="00FE7994"/>
    <w:rsid w:val="00FF10A5"/>
    <w:rsid w:val="00FF1511"/>
    <w:rsid w:val="00FF1878"/>
    <w:rsid w:val="00FF29C0"/>
    <w:rsid w:val="00FF2EF5"/>
    <w:rsid w:val="00FF333C"/>
    <w:rsid w:val="00FF3434"/>
    <w:rsid w:val="00FF3687"/>
    <w:rsid w:val="00FF3F7A"/>
    <w:rsid w:val="00FF4771"/>
    <w:rsid w:val="00FF4A53"/>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641021"/>
  <w15:chartTrackingRefBased/>
  <w15:docId w15:val="{A01F0472-398A-4315-BB78-41B6160A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11075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Coombs</dc:creator>
  <cp:keywords/>
  <dc:description/>
  <cp:lastModifiedBy>Trish Brennan</cp:lastModifiedBy>
  <cp:revision>2</cp:revision>
  <cp:lastPrinted>2020-12-31T12:50:00Z</cp:lastPrinted>
  <dcterms:created xsi:type="dcterms:W3CDTF">2021-10-08T10:02:00Z</dcterms:created>
  <dcterms:modified xsi:type="dcterms:W3CDTF">2021-10-08T10:02:00Z</dcterms:modified>
</cp:coreProperties>
</file>