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41501A76" w:rsidR="00975C12" w:rsidRPr="00F40D3F" w:rsidRDefault="00975C12" w:rsidP="00975C12">
      <w:pPr>
        <w:pStyle w:val="Heading1"/>
        <w:jc w:val="center"/>
      </w:pPr>
      <w:r w:rsidRPr="00F40D3F">
        <w:t>Minutes of the meeting held on</w:t>
      </w:r>
      <w:r w:rsidR="00697EAB">
        <w:t xml:space="preserve"> </w:t>
      </w:r>
      <w:r w:rsidR="00900752">
        <w:t>6</w:t>
      </w:r>
      <w:r w:rsidR="008D13B9">
        <w:t xml:space="preserve"> Ju</w:t>
      </w:r>
      <w:r w:rsidR="00900752">
        <w:t>ly</w:t>
      </w:r>
      <w:r w:rsidR="007D2A9A">
        <w:t xml:space="preserve"> </w:t>
      </w:r>
      <w:r w:rsidR="00892B11">
        <w:t>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3B3F6708" w14:textId="427328F5" w:rsidR="0007312D" w:rsidRDefault="0007312D"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Chief Executive</w:t>
      </w:r>
      <w:r w:rsidR="00FF5849">
        <w:rPr>
          <w:rFonts w:cs="Arial"/>
          <w:color w:val="000000" w:themeColor="text1"/>
          <w:sz w:val="22"/>
          <w:szCs w:val="22"/>
          <w:lang w:val="en-GB"/>
        </w:rPr>
        <w:t xml:space="preserve"> (chair for items 4.2 – 9)</w:t>
      </w:r>
    </w:p>
    <w:p w14:paraId="54161362" w14:textId="6C969D52" w:rsidR="0007312D" w:rsidRDefault="00E6613F" w:rsidP="0007312D">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sidRPr="00FD6415">
        <w:rPr>
          <w:rFonts w:cs="Arial"/>
          <w:sz w:val="22"/>
          <w:szCs w:val="22"/>
          <w:lang w:val="en-GB"/>
        </w:rPr>
        <w:t>Centre for Health Technology Evaluation</w:t>
      </w:r>
      <w:r w:rsidR="00A32611" w:rsidRPr="00FD6415">
        <w:rPr>
          <w:rFonts w:cs="Arial"/>
          <w:sz w:val="22"/>
          <w:szCs w:val="22"/>
          <w:lang w:val="en-GB"/>
        </w:rPr>
        <w:t xml:space="preserve"> </w:t>
      </w:r>
      <w:r w:rsidR="009678FE" w:rsidRPr="00FD6415">
        <w:rPr>
          <w:rFonts w:cs="Arial"/>
          <w:sz w:val="22"/>
          <w:szCs w:val="22"/>
          <w:lang w:val="en-GB"/>
        </w:rPr>
        <w:t>and Deputy Chief Executive</w:t>
      </w:r>
      <w:r w:rsidR="00C27CF4" w:rsidRPr="00FD6415">
        <w:rPr>
          <w:rFonts w:cs="Arial"/>
          <w:sz w:val="22"/>
          <w:szCs w:val="22"/>
          <w:lang w:val="en-GB"/>
        </w:rPr>
        <w:t xml:space="preserve"> </w:t>
      </w:r>
      <w:r w:rsidR="008120AD">
        <w:rPr>
          <w:rFonts w:cs="Arial"/>
          <w:sz w:val="22"/>
          <w:szCs w:val="22"/>
          <w:lang w:val="en-GB"/>
        </w:rPr>
        <w:t>(</w:t>
      </w:r>
      <w:r w:rsidR="00900752">
        <w:rPr>
          <w:rFonts w:cs="Arial"/>
          <w:sz w:val="22"/>
          <w:szCs w:val="22"/>
          <w:lang w:val="en-GB"/>
        </w:rPr>
        <w:t xml:space="preserve">chair for items 1 </w:t>
      </w:r>
      <w:r w:rsidR="00FF5849">
        <w:rPr>
          <w:rFonts w:cs="Arial"/>
          <w:sz w:val="22"/>
          <w:szCs w:val="22"/>
          <w:lang w:val="en-GB"/>
        </w:rPr>
        <w:t>–</w:t>
      </w:r>
      <w:r w:rsidR="00900752">
        <w:rPr>
          <w:rFonts w:cs="Arial"/>
          <w:sz w:val="22"/>
          <w:szCs w:val="22"/>
          <w:lang w:val="en-GB"/>
        </w:rPr>
        <w:t xml:space="preserve"> </w:t>
      </w:r>
      <w:r w:rsidR="00FF5849">
        <w:rPr>
          <w:rFonts w:cs="Arial"/>
          <w:sz w:val="22"/>
          <w:szCs w:val="22"/>
          <w:lang w:val="en-GB"/>
        </w:rPr>
        <w:t>4.1)</w:t>
      </w:r>
    </w:p>
    <w:p w14:paraId="6B9EEFC6" w14:textId="58CA74B9" w:rsidR="008120AD" w:rsidRDefault="008120AD" w:rsidP="00E441A3">
      <w:pPr>
        <w:pStyle w:val="NICEnormal"/>
        <w:spacing w:after="0" w:line="240" w:lineRule="auto"/>
        <w:ind w:left="2268" w:hanging="2268"/>
        <w:rPr>
          <w:rFonts w:cs="Arial"/>
          <w:sz w:val="22"/>
          <w:szCs w:val="22"/>
          <w:lang w:val="en-GB"/>
        </w:rPr>
      </w:pPr>
      <w:r>
        <w:rPr>
          <w:rFonts w:cs="Arial"/>
          <w:sz w:val="22"/>
          <w:szCs w:val="22"/>
          <w:lang w:val="en-GB"/>
        </w:rPr>
        <w:t>Paul Chrisp</w:t>
      </w:r>
      <w:r>
        <w:rPr>
          <w:rFonts w:cs="Arial"/>
          <w:sz w:val="22"/>
          <w:szCs w:val="22"/>
          <w:lang w:val="en-GB"/>
        </w:rPr>
        <w:tab/>
        <w:t xml:space="preserve">Director, Centre for Guidelines </w:t>
      </w:r>
    </w:p>
    <w:p w14:paraId="7C59DB65" w14:textId="44AA9885" w:rsidR="004D5BC1" w:rsidRDefault="004D5BC1"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Felix Greaves</w:t>
      </w:r>
      <w:r>
        <w:rPr>
          <w:rFonts w:cs="Arial"/>
          <w:color w:val="000000" w:themeColor="text1"/>
          <w:sz w:val="22"/>
          <w:szCs w:val="22"/>
          <w:lang w:val="en-GB"/>
        </w:rPr>
        <w:tab/>
        <w:t xml:space="preserve">Director, </w:t>
      </w:r>
      <w:r w:rsidR="005821EC">
        <w:rPr>
          <w:rFonts w:cs="Arial"/>
          <w:color w:val="000000" w:themeColor="text1"/>
          <w:sz w:val="22"/>
          <w:szCs w:val="22"/>
          <w:lang w:val="en-GB"/>
        </w:rPr>
        <w:t>Science, Evidence</w:t>
      </w:r>
      <w:r w:rsidR="00DF0C44">
        <w:rPr>
          <w:rFonts w:cs="Arial"/>
          <w:color w:val="000000" w:themeColor="text1"/>
          <w:sz w:val="22"/>
          <w:szCs w:val="22"/>
          <w:lang w:val="en-GB"/>
        </w:rPr>
        <w:t xml:space="preserve"> </w:t>
      </w:r>
      <w:r w:rsidR="00186DD7">
        <w:rPr>
          <w:rFonts w:cs="Arial"/>
          <w:color w:val="000000" w:themeColor="text1"/>
          <w:sz w:val="22"/>
          <w:szCs w:val="22"/>
          <w:lang w:val="en-GB"/>
        </w:rPr>
        <w:t>and Analytics</w:t>
      </w:r>
    </w:p>
    <w:p w14:paraId="5FAA0D44" w14:textId="5B193E78" w:rsidR="00D30508" w:rsidRDefault="00D30508" w:rsidP="00E441A3">
      <w:pPr>
        <w:pStyle w:val="NICEnormal"/>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Judith Richardson</w:t>
      </w:r>
      <w:r>
        <w:rPr>
          <w:rFonts w:cs="Arial"/>
          <w:color w:val="000000" w:themeColor="text1"/>
          <w:sz w:val="22"/>
          <w:szCs w:val="22"/>
          <w:lang w:val="en-GB"/>
        </w:rPr>
        <w:tab/>
      </w:r>
      <w:r w:rsidR="00A57B63">
        <w:rPr>
          <w:rFonts w:cs="Arial"/>
          <w:sz w:val="22"/>
          <w:szCs w:val="22"/>
          <w:lang w:val="en-GB"/>
        </w:rPr>
        <w:t>Acting Director, Health &amp; Social Care</w:t>
      </w:r>
    </w:p>
    <w:p w14:paraId="68C3C77A" w14:textId="713AA107" w:rsidR="00FD2F06" w:rsidRDefault="00A078B6" w:rsidP="00A078B6">
      <w:pPr>
        <w:ind w:left="2268" w:hanging="2268"/>
        <w:rPr>
          <w:rFonts w:ascii="Arial" w:hAnsi="Arial" w:cs="Arial"/>
          <w:sz w:val="22"/>
          <w:szCs w:val="22"/>
        </w:rPr>
      </w:pPr>
      <w:r>
        <w:rPr>
          <w:rFonts w:ascii="Arial" w:hAnsi="Arial" w:cs="Arial"/>
          <w:sz w:val="22"/>
          <w:szCs w:val="22"/>
        </w:rPr>
        <w:t>Alexia Tonnel</w:t>
      </w:r>
      <w:r>
        <w:rPr>
          <w:rFonts w:ascii="Arial" w:hAnsi="Arial" w:cs="Arial"/>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E441A3">
      <w:pPr>
        <w:pStyle w:val="Heading2"/>
        <w:ind w:left="2268" w:hanging="2268"/>
        <w:rPr>
          <w:szCs w:val="22"/>
          <w:lang w:eastAsia="en-US"/>
        </w:rPr>
      </w:pPr>
      <w:r w:rsidRPr="00940904">
        <w:rPr>
          <w:szCs w:val="22"/>
          <w:lang w:eastAsia="en-US"/>
        </w:rPr>
        <w:t>In attendance</w:t>
      </w:r>
    </w:p>
    <w:p w14:paraId="2A2B78AB" w14:textId="2D8DA081" w:rsidR="00412A45" w:rsidRDefault="00412A45" w:rsidP="00E441A3">
      <w:pPr>
        <w:pStyle w:val="NICEnormal"/>
        <w:spacing w:after="0" w:line="240" w:lineRule="auto"/>
        <w:ind w:left="2268" w:hanging="2268"/>
        <w:rPr>
          <w:color w:val="000000" w:themeColor="text1"/>
          <w:sz w:val="22"/>
          <w:szCs w:val="22"/>
        </w:rPr>
      </w:pPr>
      <w:r>
        <w:rPr>
          <w:color w:val="000000" w:themeColor="text1"/>
          <w:sz w:val="22"/>
          <w:szCs w:val="22"/>
        </w:rPr>
        <w:t>Boryana Stambolova</w:t>
      </w:r>
      <w:r w:rsidR="004D0699">
        <w:rPr>
          <w:color w:val="000000" w:themeColor="text1"/>
          <w:sz w:val="22"/>
          <w:szCs w:val="22"/>
        </w:rPr>
        <w:tab/>
        <w:t xml:space="preserve">Deputy Director, Finance, Strategy and </w:t>
      </w:r>
      <w:r w:rsidR="00355168">
        <w:rPr>
          <w:color w:val="000000" w:themeColor="text1"/>
          <w:sz w:val="22"/>
          <w:szCs w:val="22"/>
        </w:rPr>
        <w:t>Commercial</w:t>
      </w:r>
    </w:p>
    <w:p w14:paraId="7D014A4D" w14:textId="19AE10FA" w:rsidR="00412A45" w:rsidRDefault="00412A45" w:rsidP="00E441A3">
      <w:pPr>
        <w:pStyle w:val="NICEnormal"/>
        <w:spacing w:after="0" w:line="240" w:lineRule="auto"/>
        <w:ind w:left="2268" w:hanging="2268"/>
        <w:rPr>
          <w:color w:val="000000" w:themeColor="text1"/>
          <w:sz w:val="22"/>
          <w:szCs w:val="22"/>
        </w:rPr>
      </w:pPr>
      <w:r>
        <w:rPr>
          <w:color w:val="000000" w:themeColor="text1"/>
          <w:sz w:val="22"/>
          <w:szCs w:val="22"/>
        </w:rPr>
        <w:t>Danielle Mason</w:t>
      </w:r>
      <w:r w:rsidR="004D0699">
        <w:rPr>
          <w:color w:val="000000" w:themeColor="text1"/>
          <w:sz w:val="22"/>
          <w:szCs w:val="22"/>
        </w:rPr>
        <w:tab/>
        <w:t>Associate Director, Brand and Marketing</w:t>
      </w:r>
    </w:p>
    <w:p w14:paraId="7B75A45D" w14:textId="6B2F8496" w:rsidR="004D0699" w:rsidRDefault="004D0699" w:rsidP="004D0699">
      <w:pPr>
        <w:pStyle w:val="NICEnormal"/>
        <w:spacing w:after="0" w:line="240" w:lineRule="auto"/>
        <w:ind w:left="2268" w:hanging="2268"/>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16BA1EC9" w14:textId="5C9D6FCB" w:rsidR="004D0699" w:rsidRDefault="004D0699" w:rsidP="004D0699">
      <w:pPr>
        <w:pStyle w:val="NICEnormal"/>
        <w:spacing w:after="0" w:line="240" w:lineRule="auto"/>
        <w:ind w:left="2268" w:hanging="2268"/>
        <w:rPr>
          <w:color w:val="000000" w:themeColor="text1"/>
          <w:sz w:val="22"/>
          <w:szCs w:val="22"/>
        </w:rPr>
      </w:pPr>
      <w:r>
        <w:rPr>
          <w:color w:val="000000" w:themeColor="text1"/>
          <w:sz w:val="22"/>
          <w:szCs w:val="22"/>
        </w:rPr>
        <w:t>Elaine Repton</w:t>
      </w:r>
      <w:r>
        <w:rPr>
          <w:color w:val="000000" w:themeColor="text1"/>
          <w:sz w:val="22"/>
          <w:szCs w:val="22"/>
        </w:rPr>
        <w:tab/>
        <w:t xml:space="preserve">Corporate </w:t>
      </w:r>
      <w:r w:rsidR="00BC7700">
        <w:rPr>
          <w:color w:val="000000" w:themeColor="text1"/>
          <w:sz w:val="22"/>
          <w:szCs w:val="22"/>
        </w:rPr>
        <w:t>G</w:t>
      </w:r>
      <w:r>
        <w:rPr>
          <w:color w:val="000000" w:themeColor="text1"/>
          <w:sz w:val="22"/>
          <w:szCs w:val="22"/>
        </w:rPr>
        <w:t xml:space="preserve">overnance and </w:t>
      </w:r>
      <w:r w:rsidR="00BC7700">
        <w:rPr>
          <w:color w:val="000000" w:themeColor="text1"/>
          <w:sz w:val="22"/>
          <w:szCs w:val="22"/>
        </w:rPr>
        <w:t>R</w:t>
      </w:r>
      <w:r>
        <w:rPr>
          <w:color w:val="000000" w:themeColor="text1"/>
          <w:sz w:val="22"/>
          <w:szCs w:val="22"/>
        </w:rPr>
        <w:t xml:space="preserve">isk </w:t>
      </w:r>
      <w:r w:rsidR="00BC7700">
        <w:rPr>
          <w:color w:val="000000" w:themeColor="text1"/>
          <w:sz w:val="22"/>
          <w:szCs w:val="22"/>
        </w:rPr>
        <w:t>M</w:t>
      </w:r>
      <w:r>
        <w:rPr>
          <w:color w:val="000000" w:themeColor="text1"/>
          <w:sz w:val="22"/>
          <w:szCs w:val="22"/>
        </w:rPr>
        <w:t>anager (minutes)</w:t>
      </w:r>
    </w:p>
    <w:p w14:paraId="687A6A91" w14:textId="4BCC1ACE" w:rsidR="004D0699" w:rsidRDefault="004D0699" w:rsidP="00E441A3">
      <w:pPr>
        <w:pStyle w:val="NICEnormal"/>
        <w:spacing w:after="0" w:line="240" w:lineRule="auto"/>
        <w:ind w:left="2268" w:hanging="2268"/>
        <w:rPr>
          <w:color w:val="000000" w:themeColor="text1"/>
          <w:sz w:val="22"/>
          <w:szCs w:val="22"/>
        </w:rPr>
      </w:pPr>
      <w:r>
        <w:rPr>
          <w:color w:val="000000" w:themeColor="text1"/>
          <w:sz w:val="22"/>
          <w:szCs w:val="22"/>
        </w:rPr>
        <w:t>Jenniffer Prescott</w:t>
      </w:r>
      <w:r w:rsidR="00B8104A">
        <w:rPr>
          <w:color w:val="000000" w:themeColor="text1"/>
          <w:sz w:val="22"/>
          <w:szCs w:val="22"/>
        </w:rPr>
        <w:tab/>
      </w:r>
      <w:proofErr w:type="spellStart"/>
      <w:r w:rsidR="00B8104A">
        <w:rPr>
          <w:color w:val="000000" w:themeColor="text1"/>
          <w:sz w:val="22"/>
          <w:szCs w:val="22"/>
        </w:rPr>
        <w:t>Programme</w:t>
      </w:r>
      <w:proofErr w:type="spellEnd"/>
      <w:r w:rsidR="00B8104A">
        <w:rPr>
          <w:color w:val="000000" w:themeColor="text1"/>
          <w:sz w:val="22"/>
          <w:szCs w:val="22"/>
        </w:rPr>
        <w:t xml:space="preserve"> Director</w:t>
      </w:r>
      <w:r w:rsidR="00B105E1">
        <w:rPr>
          <w:color w:val="000000" w:themeColor="text1"/>
          <w:sz w:val="22"/>
          <w:szCs w:val="22"/>
        </w:rPr>
        <w:t xml:space="preserve">, </w:t>
      </w:r>
      <w:r w:rsidR="00B8104A">
        <w:rPr>
          <w:color w:val="000000" w:themeColor="text1"/>
          <w:sz w:val="22"/>
          <w:szCs w:val="22"/>
        </w:rPr>
        <w:t>Planning and Operations (item</w:t>
      </w:r>
      <w:r w:rsidR="00FF5849">
        <w:rPr>
          <w:color w:val="000000" w:themeColor="text1"/>
          <w:sz w:val="22"/>
          <w:szCs w:val="22"/>
        </w:rPr>
        <w:t>s</w:t>
      </w:r>
      <w:r w:rsidR="00B8104A">
        <w:rPr>
          <w:color w:val="000000" w:themeColor="text1"/>
          <w:sz w:val="22"/>
          <w:szCs w:val="22"/>
        </w:rPr>
        <w:t xml:space="preserve"> 4.2</w:t>
      </w:r>
      <w:r w:rsidR="00FF5849">
        <w:rPr>
          <w:color w:val="000000" w:themeColor="text1"/>
          <w:sz w:val="22"/>
          <w:szCs w:val="22"/>
        </w:rPr>
        <w:t xml:space="preserve"> and 6.2</w:t>
      </w:r>
      <w:r w:rsidR="00B8104A">
        <w:rPr>
          <w:color w:val="000000" w:themeColor="text1"/>
          <w:sz w:val="22"/>
          <w:szCs w:val="22"/>
        </w:rPr>
        <w:t xml:space="preserve">) </w:t>
      </w:r>
    </w:p>
    <w:p w14:paraId="126BA4BA" w14:textId="13A6C4BE" w:rsidR="00B105E1" w:rsidRDefault="00B105E1" w:rsidP="00E441A3">
      <w:pPr>
        <w:pStyle w:val="NICEnormal"/>
        <w:spacing w:after="0" w:line="240" w:lineRule="auto"/>
        <w:ind w:left="2268" w:hanging="2268"/>
        <w:rPr>
          <w:color w:val="000000" w:themeColor="text1"/>
          <w:sz w:val="22"/>
          <w:szCs w:val="22"/>
        </w:rPr>
      </w:pPr>
      <w:r>
        <w:rPr>
          <w:color w:val="000000" w:themeColor="text1"/>
          <w:sz w:val="22"/>
          <w:szCs w:val="22"/>
        </w:rPr>
        <w:t>Jeanette Kusel</w:t>
      </w:r>
      <w:r>
        <w:rPr>
          <w:color w:val="000000" w:themeColor="text1"/>
          <w:sz w:val="22"/>
          <w:szCs w:val="22"/>
        </w:rPr>
        <w:tab/>
        <w:t>Director, NICE Scientific Advice (item 5.1)</w:t>
      </w:r>
    </w:p>
    <w:p w14:paraId="2573E77D" w14:textId="407F2ED6" w:rsidR="004D0699" w:rsidRDefault="004D0699" w:rsidP="00E441A3">
      <w:pPr>
        <w:pStyle w:val="NICEnormal"/>
        <w:spacing w:after="0" w:line="240" w:lineRule="auto"/>
        <w:ind w:left="2268" w:hanging="2268"/>
        <w:rPr>
          <w:color w:val="000000" w:themeColor="text1"/>
          <w:sz w:val="22"/>
          <w:szCs w:val="22"/>
        </w:rPr>
      </w:pPr>
      <w:r>
        <w:rPr>
          <w:color w:val="000000" w:themeColor="text1"/>
          <w:sz w:val="22"/>
          <w:szCs w:val="22"/>
        </w:rPr>
        <w:t>Carole Longson</w:t>
      </w:r>
      <w:r w:rsidR="00B105E1">
        <w:rPr>
          <w:color w:val="000000" w:themeColor="text1"/>
          <w:sz w:val="22"/>
          <w:szCs w:val="22"/>
        </w:rPr>
        <w:tab/>
        <w:t>Life Sciences Adviser</w:t>
      </w:r>
      <w:r w:rsidR="00A617ED">
        <w:rPr>
          <w:color w:val="000000" w:themeColor="text1"/>
          <w:sz w:val="22"/>
          <w:szCs w:val="22"/>
        </w:rPr>
        <w:t xml:space="preserve"> (item 5.2)</w:t>
      </w:r>
    </w:p>
    <w:p w14:paraId="350FB59E" w14:textId="5EDF26A8" w:rsidR="004D0699" w:rsidRDefault="004D0699" w:rsidP="00E441A3">
      <w:pPr>
        <w:pStyle w:val="NICEnormal"/>
        <w:spacing w:after="0" w:line="240" w:lineRule="auto"/>
        <w:ind w:left="2268" w:hanging="2268"/>
        <w:rPr>
          <w:color w:val="000000" w:themeColor="text1"/>
          <w:sz w:val="22"/>
          <w:szCs w:val="22"/>
        </w:rPr>
      </w:pPr>
      <w:r>
        <w:rPr>
          <w:color w:val="000000" w:themeColor="text1"/>
          <w:sz w:val="22"/>
          <w:szCs w:val="22"/>
        </w:rPr>
        <w:t>Nick Baillie</w:t>
      </w:r>
      <w:r w:rsidR="00B105E1">
        <w:rPr>
          <w:color w:val="000000" w:themeColor="text1"/>
          <w:sz w:val="22"/>
          <w:szCs w:val="22"/>
        </w:rPr>
        <w:tab/>
        <w:t>Associate Director, Health and Social Care</w:t>
      </w:r>
      <w:r w:rsidR="00A617ED">
        <w:rPr>
          <w:color w:val="000000" w:themeColor="text1"/>
          <w:sz w:val="22"/>
          <w:szCs w:val="22"/>
        </w:rPr>
        <w:t xml:space="preserve"> (items 5.2)</w:t>
      </w:r>
    </w:p>
    <w:p w14:paraId="76B057CF" w14:textId="74E22F8B" w:rsidR="003E0FE8" w:rsidRDefault="003E0FE8" w:rsidP="00E441A3">
      <w:pPr>
        <w:pStyle w:val="NICEnormal"/>
        <w:spacing w:after="0" w:line="240" w:lineRule="auto"/>
        <w:ind w:left="2268" w:hanging="2268"/>
        <w:rPr>
          <w:color w:val="000000" w:themeColor="text1"/>
          <w:sz w:val="22"/>
          <w:szCs w:val="22"/>
        </w:rPr>
      </w:pPr>
      <w:r w:rsidRPr="008120AD">
        <w:rPr>
          <w:color w:val="000000" w:themeColor="text1"/>
          <w:sz w:val="22"/>
          <w:szCs w:val="22"/>
        </w:rPr>
        <w:t>Moya Alcock</w:t>
      </w:r>
      <w:r w:rsidRPr="008120AD">
        <w:rPr>
          <w:color w:val="000000" w:themeColor="text1"/>
          <w:sz w:val="22"/>
          <w:szCs w:val="22"/>
        </w:rPr>
        <w:tab/>
        <w:t xml:space="preserve">Acting </w:t>
      </w:r>
      <w:proofErr w:type="spellStart"/>
      <w:r w:rsidRPr="008120AD">
        <w:rPr>
          <w:color w:val="000000" w:themeColor="text1"/>
          <w:sz w:val="22"/>
          <w:szCs w:val="22"/>
        </w:rPr>
        <w:t>Programme</w:t>
      </w:r>
      <w:proofErr w:type="spellEnd"/>
      <w:r w:rsidRPr="008120AD">
        <w:rPr>
          <w:color w:val="000000" w:themeColor="text1"/>
          <w:sz w:val="22"/>
          <w:szCs w:val="22"/>
        </w:rPr>
        <w:t xml:space="preserve"> Director, Health and Social Care</w:t>
      </w:r>
      <w:r w:rsidR="00A617ED">
        <w:rPr>
          <w:color w:val="000000" w:themeColor="text1"/>
          <w:sz w:val="22"/>
          <w:szCs w:val="22"/>
        </w:rPr>
        <w:t xml:space="preserve"> (items 5.2 and 5.3)</w:t>
      </w:r>
    </w:p>
    <w:p w14:paraId="71D8D1CC" w14:textId="4F700410" w:rsidR="004D0699" w:rsidRDefault="004D0699" w:rsidP="00E441A3">
      <w:pPr>
        <w:pStyle w:val="NICEnormal"/>
        <w:spacing w:after="0" w:line="240" w:lineRule="auto"/>
        <w:ind w:left="2268" w:hanging="2268"/>
        <w:rPr>
          <w:color w:val="000000" w:themeColor="text1"/>
          <w:sz w:val="22"/>
          <w:szCs w:val="22"/>
        </w:rPr>
      </w:pPr>
      <w:r>
        <w:rPr>
          <w:color w:val="000000" w:themeColor="text1"/>
          <w:sz w:val="22"/>
          <w:szCs w:val="22"/>
        </w:rPr>
        <w:t>Deborah Collis</w:t>
      </w:r>
      <w:r>
        <w:rPr>
          <w:color w:val="000000" w:themeColor="text1"/>
          <w:sz w:val="22"/>
          <w:szCs w:val="22"/>
        </w:rPr>
        <w:tab/>
        <w:t>Associate Director, System Engagement</w:t>
      </w:r>
      <w:r w:rsidR="00A617ED">
        <w:rPr>
          <w:color w:val="000000" w:themeColor="text1"/>
          <w:sz w:val="22"/>
          <w:szCs w:val="22"/>
        </w:rPr>
        <w:t xml:space="preserve"> (item 5.3)</w:t>
      </w:r>
    </w:p>
    <w:p w14:paraId="729AC8FE" w14:textId="3F1694AE" w:rsidR="004D0699" w:rsidRDefault="004D0699" w:rsidP="00E441A3">
      <w:pPr>
        <w:pStyle w:val="NICEnormal"/>
        <w:spacing w:after="0" w:line="240" w:lineRule="auto"/>
        <w:ind w:left="2268" w:hanging="2268"/>
        <w:rPr>
          <w:color w:val="000000" w:themeColor="text1"/>
          <w:sz w:val="22"/>
          <w:szCs w:val="22"/>
        </w:rPr>
      </w:pPr>
      <w:r>
        <w:rPr>
          <w:color w:val="000000" w:themeColor="text1"/>
          <w:sz w:val="22"/>
          <w:szCs w:val="22"/>
        </w:rPr>
        <w:t>Anne Weist</w:t>
      </w:r>
      <w:r w:rsidR="00A617ED">
        <w:rPr>
          <w:color w:val="000000" w:themeColor="text1"/>
          <w:sz w:val="22"/>
          <w:szCs w:val="22"/>
        </w:rPr>
        <w:tab/>
        <w:t>Education Manager, Health and Social Care (item 5.3)</w:t>
      </w:r>
    </w:p>
    <w:p w14:paraId="77C2AA90" w14:textId="408F740B" w:rsidR="004D0699" w:rsidRDefault="004D0699" w:rsidP="00E441A3">
      <w:pPr>
        <w:pStyle w:val="NICEnormal"/>
        <w:spacing w:after="0" w:line="240" w:lineRule="auto"/>
        <w:ind w:left="2268" w:hanging="2268"/>
        <w:rPr>
          <w:color w:val="000000" w:themeColor="text1"/>
          <w:sz w:val="22"/>
          <w:szCs w:val="22"/>
        </w:rPr>
      </w:pPr>
      <w:r>
        <w:rPr>
          <w:color w:val="000000" w:themeColor="text1"/>
          <w:sz w:val="22"/>
          <w:szCs w:val="22"/>
        </w:rPr>
        <w:t>David Coombs</w:t>
      </w:r>
      <w:r>
        <w:rPr>
          <w:color w:val="000000" w:themeColor="text1"/>
          <w:sz w:val="22"/>
          <w:szCs w:val="22"/>
        </w:rPr>
        <w:tab/>
        <w:t>Associate Director</w:t>
      </w:r>
      <w:r w:rsidR="00FF5849">
        <w:rPr>
          <w:color w:val="000000" w:themeColor="text1"/>
          <w:sz w:val="22"/>
          <w:szCs w:val="22"/>
        </w:rPr>
        <w:t xml:space="preserve">, </w:t>
      </w:r>
      <w:r>
        <w:rPr>
          <w:color w:val="000000" w:themeColor="text1"/>
          <w:sz w:val="22"/>
          <w:szCs w:val="22"/>
        </w:rPr>
        <w:t xml:space="preserve">Corporate </w:t>
      </w:r>
      <w:r w:rsidR="00BC7700">
        <w:rPr>
          <w:color w:val="000000" w:themeColor="text1"/>
          <w:sz w:val="22"/>
          <w:szCs w:val="22"/>
        </w:rPr>
        <w:t>O</w:t>
      </w:r>
      <w:r>
        <w:rPr>
          <w:color w:val="000000" w:themeColor="text1"/>
          <w:sz w:val="22"/>
          <w:szCs w:val="22"/>
        </w:rPr>
        <w:t>ffice (item 5.4)</w:t>
      </w:r>
    </w:p>
    <w:p w14:paraId="61781D04" w14:textId="118925AF" w:rsidR="00FF5849" w:rsidRPr="008120AD" w:rsidRDefault="00FF5849" w:rsidP="00E441A3">
      <w:pPr>
        <w:pStyle w:val="NICEnormal"/>
        <w:spacing w:after="0" w:line="240" w:lineRule="auto"/>
        <w:ind w:left="2268" w:hanging="2268"/>
        <w:rPr>
          <w:color w:val="000000" w:themeColor="text1"/>
          <w:sz w:val="22"/>
          <w:szCs w:val="22"/>
        </w:rPr>
      </w:pPr>
      <w:r>
        <w:rPr>
          <w:color w:val="000000" w:themeColor="text1"/>
          <w:sz w:val="22"/>
          <w:szCs w:val="22"/>
        </w:rPr>
        <w:t>Helen Knight</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Technical Appraisals and HST (item 6.2)</w:t>
      </w:r>
    </w:p>
    <w:p w14:paraId="151A11A6" w14:textId="2DECD325" w:rsidR="00A96647" w:rsidRDefault="00A96647" w:rsidP="00A96647">
      <w:pPr>
        <w:pStyle w:val="NICEnormal"/>
        <w:spacing w:after="0" w:line="240" w:lineRule="auto"/>
        <w:ind w:left="2268" w:hanging="2268"/>
        <w:rPr>
          <w:color w:val="000000" w:themeColor="text1"/>
          <w:sz w:val="22"/>
          <w:szCs w:val="22"/>
        </w:rPr>
      </w:pPr>
    </w:p>
    <w:p w14:paraId="716D010A" w14:textId="7DCDCB39" w:rsidR="003E5A52" w:rsidRDefault="003E5A52" w:rsidP="00A96647">
      <w:pPr>
        <w:pStyle w:val="NICEnormal"/>
        <w:spacing w:after="0" w:line="240" w:lineRule="auto"/>
        <w:ind w:left="2268" w:hanging="2268"/>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60304976" w:rsidR="000F68E3" w:rsidRPr="00E6613F" w:rsidRDefault="00FD53E9" w:rsidP="000F68E3">
      <w:pPr>
        <w:pStyle w:val="Numberedpara"/>
        <w:rPr>
          <w:color w:val="auto"/>
        </w:rPr>
      </w:pPr>
      <w:r>
        <w:rPr>
          <w:color w:val="auto"/>
        </w:rPr>
        <w:t xml:space="preserve">Apologies were received from </w:t>
      </w:r>
      <w:r w:rsidR="00900752">
        <w:rPr>
          <w:color w:val="auto"/>
        </w:rPr>
        <w:t>Gill Leng for the first 30 minutes</w:t>
      </w:r>
      <w:r w:rsidR="007D03C3">
        <w:rPr>
          <w:color w:val="auto"/>
        </w:rPr>
        <w:t xml:space="preserve"> of the meeting</w:t>
      </w:r>
      <w:r w:rsidR="007534E5">
        <w:rPr>
          <w:color w:val="auto"/>
        </w:rPr>
        <w:t xml:space="preserve"> during which Meindert Boysen was chair</w:t>
      </w:r>
      <w:proofErr w:type="gramStart"/>
      <w:r w:rsidR="007534E5">
        <w:rPr>
          <w:color w:val="auto"/>
        </w:rPr>
        <w:t xml:space="preserve">.  </w:t>
      </w:r>
      <w:proofErr w:type="gramEnd"/>
      <w:r w:rsidR="007534E5">
        <w:rPr>
          <w:color w:val="auto"/>
        </w:rPr>
        <w:t>Apologies were also received</w:t>
      </w:r>
      <w:r w:rsidR="007D03C3">
        <w:rPr>
          <w:color w:val="auto"/>
        </w:rPr>
        <w:t xml:space="preserve"> from </w:t>
      </w:r>
      <w:r w:rsidR="003E0FE8">
        <w:rPr>
          <w:color w:val="auto"/>
        </w:rPr>
        <w:t>J</w:t>
      </w:r>
      <w:r w:rsidR="00900752">
        <w:rPr>
          <w:color w:val="auto"/>
        </w:rPr>
        <w:t>ennifer Howells and Jane Gizbert,</w:t>
      </w:r>
      <w:r w:rsidR="003E0FE8">
        <w:rPr>
          <w:color w:val="auto"/>
        </w:rPr>
        <w:t xml:space="preserve"> </w:t>
      </w:r>
      <w:r w:rsidR="003E5A52">
        <w:rPr>
          <w:color w:val="auto"/>
        </w:rPr>
        <w:t xml:space="preserve">who </w:t>
      </w:r>
      <w:r w:rsidR="008120AD">
        <w:rPr>
          <w:color w:val="auto"/>
        </w:rPr>
        <w:t>w</w:t>
      </w:r>
      <w:r w:rsidR="00900752">
        <w:rPr>
          <w:color w:val="auto"/>
        </w:rPr>
        <w:t>ere</w:t>
      </w:r>
      <w:r w:rsidR="003E5A52">
        <w:rPr>
          <w:color w:val="auto"/>
        </w:rPr>
        <w:t xml:space="preserve"> represented by</w:t>
      </w:r>
      <w:r w:rsidR="005A3D64">
        <w:rPr>
          <w:color w:val="auto"/>
        </w:rPr>
        <w:t xml:space="preserve"> </w:t>
      </w:r>
      <w:r w:rsidR="00900752">
        <w:rPr>
          <w:color w:val="auto"/>
        </w:rPr>
        <w:t>Boryana Stambolova</w:t>
      </w:r>
      <w:r w:rsidR="00412A45">
        <w:rPr>
          <w:color w:val="auto"/>
        </w:rPr>
        <w:t xml:space="preserve"> and Danielle Mason</w:t>
      </w:r>
      <w:r w:rsidR="007D03C3">
        <w:rPr>
          <w:color w:val="auto"/>
        </w:rPr>
        <w:t>,</w:t>
      </w:r>
      <w:r w:rsidR="00412A45">
        <w:rPr>
          <w:color w:val="auto"/>
        </w:rPr>
        <w:t xml:space="preserve"> respectively</w:t>
      </w:r>
      <w:r w:rsidR="00900752">
        <w:rPr>
          <w:color w:val="auto"/>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5ECDC6D" w14:textId="77777777" w:rsidR="007F5B72" w:rsidRDefault="007F5B72" w:rsidP="006F3BE2">
      <w:pPr>
        <w:pStyle w:val="Heading2"/>
      </w:pPr>
    </w:p>
    <w:p w14:paraId="02157615" w14:textId="4E5035C2" w:rsidR="006F3BE2" w:rsidRDefault="006F3BE2" w:rsidP="006F3BE2">
      <w:pPr>
        <w:pStyle w:val="Heading2"/>
      </w:pPr>
      <w:r>
        <w:t xml:space="preserve">Notes of the previous meeting (item </w:t>
      </w:r>
      <w:r w:rsidR="00FD53E9">
        <w:t>3.1</w:t>
      </w:r>
      <w:r>
        <w:t>)</w:t>
      </w:r>
    </w:p>
    <w:p w14:paraId="0C5FC412" w14:textId="77777777" w:rsidR="006F3BE2" w:rsidRDefault="006F3BE2" w:rsidP="00FF68A5">
      <w:pPr>
        <w:pStyle w:val="Numberedpara"/>
        <w:numPr>
          <w:ilvl w:val="0"/>
          <w:numId w:val="0"/>
        </w:numPr>
        <w:ind w:left="360"/>
      </w:pPr>
    </w:p>
    <w:p w14:paraId="45504F30" w14:textId="5EBC39DB" w:rsidR="00060696" w:rsidRPr="00420AA6" w:rsidRDefault="006F3BE2" w:rsidP="008120AD">
      <w:pPr>
        <w:pStyle w:val="Numberedpara"/>
      </w:pPr>
      <w:r w:rsidRPr="00420AA6">
        <w:t xml:space="preserve">The minutes of the meeting held on </w:t>
      </w:r>
      <w:r w:rsidR="006506EB" w:rsidRPr="00420AA6">
        <w:t>30</w:t>
      </w:r>
      <w:r w:rsidR="00A078B6" w:rsidRPr="00420AA6">
        <w:t xml:space="preserve"> June</w:t>
      </w:r>
      <w:r w:rsidR="00FD53E9" w:rsidRPr="00420AA6">
        <w:t xml:space="preserve"> </w:t>
      </w:r>
      <w:r w:rsidR="00EC5281" w:rsidRPr="00420AA6">
        <w:t xml:space="preserve">2021 </w:t>
      </w:r>
      <w:r w:rsidRPr="00420AA6">
        <w:t>were ag</w:t>
      </w:r>
      <w:r w:rsidR="006037B0" w:rsidRPr="00420AA6">
        <w:t>reed</w:t>
      </w:r>
      <w:r w:rsidR="009678FE" w:rsidRPr="00420AA6">
        <w:t xml:space="preserve"> </w:t>
      </w:r>
      <w:r w:rsidR="008A3FAF" w:rsidRPr="00420AA6">
        <w:t>as a correct record</w:t>
      </w:r>
      <w:r w:rsidR="00A078B6" w:rsidRPr="00420AA6">
        <w:t xml:space="preserve">. </w:t>
      </w:r>
    </w:p>
    <w:p w14:paraId="1DE97918" w14:textId="77777777" w:rsidR="003E5A52" w:rsidRDefault="003E5A52" w:rsidP="00806A3B">
      <w:pPr>
        <w:pStyle w:val="Numberedpara"/>
        <w:numPr>
          <w:ilvl w:val="0"/>
          <w:numId w:val="0"/>
        </w:numPr>
        <w:ind w:left="357"/>
      </w:pPr>
    </w:p>
    <w:p w14:paraId="485E367E" w14:textId="58C6B3B7" w:rsidR="006F3BE2" w:rsidRDefault="006F3BE2" w:rsidP="003503B7">
      <w:pPr>
        <w:pStyle w:val="Heading2"/>
      </w:pPr>
      <w:r>
        <w:t xml:space="preserve">Matters arising (item </w:t>
      </w:r>
      <w:r w:rsidR="00FD53E9">
        <w:t>3.2</w:t>
      </w:r>
      <w:r>
        <w:t>)</w:t>
      </w:r>
    </w:p>
    <w:p w14:paraId="615D4ED2" w14:textId="77777777" w:rsidR="006F3BE2" w:rsidRDefault="006F3BE2" w:rsidP="00FF68A5">
      <w:pPr>
        <w:pStyle w:val="Numberedpara"/>
        <w:numPr>
          <w:ilvl w:val="0"/>
          <w:numId w:val="0"/>
        </w:numPr>
        <w:ind w:left="360"/>
      </w:pPr>
    </w:p>
    <w:p w14:paraId="0229DA7E" w14:textId="5DAE9BFE" w:rsidR="00273BFA" w:rsidRDefault="006F3BE2" w:rsidP="00401561">
      <w:pPr>
        <w:pStyle w:val="Numberedpara"/>
        <w:ind w:left="357" w:hanging="357"/>
      </w:pPr>
      <w:r>
        <w:t xml:space="preserve">The actions from the meeting held on </w:t>
      </w:r>
      <w:r w:rsidR="00412A45">
        <w:t>30</w:t>
      </w:r>
      <w:r w:rsidR="007F5B72">
        <w:t xml:space="preserve"> </w:t>
      </w:r>
      <w:r w:rsidR="00A078B6">
        <w:t>June</w:t>
      </w:r>
      <w:r w:rsidR="009D68B8">
        <w:t xml:space="preserve"> 2021 </w:t>
      </w:r>
      <w:r>
        <w:t>were noted as complete or in hand.</w:t>
      </w:r>
    </w:p>
    <w:p w14:paraId="78738842" w14:textId="2C603457" w:rsidR="00E44851" w:rsidRDefault="00E44851" w:rsidP="008912FA">
      <w:pPr>
        <w:pStyle w:val="Numberedpara"/>
        <w:numPr>
          <w:ilvl w:val="0"/>
          <w:numId w:val="0"/>
        </w:numPr>
        <w:ind w:left="360" w:hanging="360"/>
      </w:pPr>
    </w:p>
    <w:p w14:paraId="4DEBC7B6" w14:textId="222AD6F7" w:rsidR="008120AD" w:rsidRDefault="000319B1" w:rsidP="008120AD">
      <w:pPr>
        <w:pStyle w:val="Numberedpara"/>
      </w:pPr>
      <w:r>
        <w:t>Rebecca Threlfall advised that she is liaising with Eric Power and Fiona Glen regarding NICE’s potential involvement in the COVID-19 public inquiry</w:t>
      </w:r>
      <w:proofErr w:type="gramStart"/>
      <w:r>
        <w:t xml:space="preserve">.  </w:t>
      </w:r>
      <w:proofErr w:type="gramEnd"/>
      <w:r>
        <w:t xml:space="preserve">David Wright, the DHSC sponsor </w:t>
      </w:r>
      <w:r w:rsidR="00CE3950">
        <w:t xml:space="preserve">team </w:t>
      </w:r>
      <w:r>
        <w:t>lead</w:t>
      </w:r>
      <w:r w:rsidR="003858A3">
        <w:t xml:space="preserve">, </w:t>
      </w:r>
      <w:r>
        <w:t xml:space="preserve">has been asked to </w:t>
      </w:r>
      <w:r w:rsidR="00CE3950">
        <w:t xml:space="preserve">share </w:t>
      </w:r>
      <w:r>
        <w:t xml:space="preserve">the </w:t>
      </w:r>
      <w:r w:rsidR="00CE3950">
        <w:t xml:space="preserve">inquiry </w:t>
      </w:r>
      <w:r>
        <w:t>T</w:t>
      </w:r>
      <w:r w:rsidR="00AF3562">
        <w:t xml:space="preserve">erms </w:t>
      </w:r>
      <w:r>
        <w:t>o</w:t>
      </w:r>
      <w:r w:rsidR="00AF3562">
        <w:t xml:space="preserve">f </w:t>
      </w:r>
      <w:r>
        <w:t>R</w:t>
      </w:r>
      <w:r w:rsidR="00AF3562">
        <w:t>eference</w:t>
      </w:r>
      <w:r>
        <w:t xml:space="preserve"> and confirm whether NICE is to be invited</w:t>
      </w:r>
      <w:proofErr w:type="gramStart"/>
      <w:r>
        <w:t xml:space="preserve">.  </w:t>
      </w:r>
      <w:proofErr w:type="gramEnd"/>
      <w:r>
        <w:t xml:space="preserve">It was agreed that planning for the inquiry should continue even if NICE is not formally invited to give evidence, as the process of going through a </w:t>
      </w:r>
      <w:proofErr w:type="gramStart"/>
      <w:r>
        <w:lastRenderedPageBreak/>
        <w:t>lessons</w:t>
      </w:r>
      <w:proofErr w:type="gramEnd"/>
      <w:r>
        <w:t xml:space="preserve"> learned </w:t>
      </w:r>
      <w:r w:rsidR="00AF3562">
        <w:t xml:space="preserve">review </w:t>
      </w:r>
      <w:r>
        <w:t>w</w:t>
      </w:r>
      <w:r w:rsidR="00E31B19">
        <w:t>ill</w:t>
      </w:r>
      <w:r>
        <w:t xml:space="preserve"> be </w:t>
      </w:r>
      <w:r w:rsidR="00E31B19">
        <w:t xml:space="preserve">a </w:t>
      </w:r>
      <w:r>
        <w:t>useful</w:t>
      </w:r>
      <w:r w:rsidR="00AF3562" w:rsidRPr="00AF3562">
        <w:t xml:space="preserve"> </w:t>
      </w:r>
      <w:r w:rsidR="00AF3562">
        <w:t>exercise</w:t>
      </w:r>
      <w:r>
        <w:t xml:space="preserve">.  Rebecca agreed to bring a next steps paper to the </w:t>
      </w:r>
      <w:r w:rsidR="00A224FC">
        <w:t>g</w:t>
      </w:r>
      <w:r>
        <w:t>old group meeting on 19 July 2021.</w:t>
      </w:r>
    </w:p>
    <w:p w14:paraId="5CC5B4DC" w14:textId="77777777" w:rsidR="008120AD" w:rsidRDefault="008120AD" w:rsidP="008120AD">
      <w:pPr>
        <w:pStyle w:val="ListParagraph"/>
      </w:pPr>
    </w:p>
    <w:p w14:paraId="17C0DC07" w14:textId="425E279F" w:rsidR="008120AD" w:rsidRDefault="008120AD" w:rsidP="008120AD">
      <w:pPr>
        <w:pStyle w:val="SMTActions"/>
      </w:pPr>
      <w:r>
        <w:t>ACTION:</w:t>
      </w:r>
      <w:r w:rsidR="000319B1">
        <w:t xml:space="preserve"> RT</w:t>
      </w:r>
      <w:r>
        <w:t xml:space="preserve"> </w:t>
      </w:r>
    </w:p>
    <w:p w14:paraId="01C4C2A7" w14:textId="746C3A5C" w:rsidR="008120AD" w:rsidRDefault="008120AD" w:rsidP="008912FA">
      <w:pPr>
        <w:pStyle w:val="Numberedpara"/>
        <w:numPr>
          <w:ilvl w:val="0"/>
          <w:numId w:val="0"/>
        </w:numPr>
        <w:ind w:left="360" w:hanging="360"/>
      </w:pPr>
    </w:p>
    <w:p w14:paraId="7707D661" w14:textId="63EFBEEB" w:rsidR="008120AD" w:rsidRDefault="00E31B19" w:rsidP="00E31B19">
      <w:pPr>
        <w:pStyle w:val="Numberedpara"/>
        <w:spacing w:after="240"/>
        <w:ind w:left="357" w:hanging="357"/>
      </w:pPr>
      <w:bookmarkStart w:id="0" w:name="_Hlk76017365"/>
      <w:r>
        <w:t xml:space="preserve">It was noted that members of the </w:t>
      </w:r>
      <w:r w:rsidR="00A224FC">
        <w:t>g</w:t>
      </w:r>
      <w:r>
        <w:t xml:space="preserve">old group and CRG have been asked to reflect on which aspects of their work should be retained in preparation for a discussion at the final meeting of the </w:t>
      </w:r>
      <w:r w:rsidR="00A224FC">
        <w:t>g</w:t>
      </w:r>
      <w:r>
        <w:t>old group on 19 July, when the group will consider an appropriate replacement forum for operational issues which do not require submission to ET</w:t>
      </w:r>
      <w:proofErr w:type="gramStart"/>
      <w:r>
        <w:t>.</w:t>
      </w:r>
      <w:r w:rsidR="00085DA7">
        <w:t xml:space="preserve">  </w:t>
      </w:r>
      <w:proofErr w:type="gramEnd"/>
      <w:r w:rsidR="00085DA7">
        <w:t>David Coombs has been asked to join the meeting, to give an update on the governance review.</w:t>
      </w:r>
    </w:p>
    <w:p w14:paraId="453CE3AA" w14:textId="5E4F81DC" w:rsidR="00E31B19" w:rsidRDefault="00085DA7" w:rsidP="00085DA7">
      <w:pPr>
        <w:pStyle w:val="Numberedpara"/>
        <w:spacing w:after="240"/>
        <w:ind w:left="357" w:hanging="357"/>
      </w:pPr>
      <w:r>
        <w:t>The actions from the ET retreat on 29 June will be included on next week’s ET agenda.</w:t>
      </w:r>
    </w:p>
    <w:p w14:paraId="2B35C9BD" w14:textId="5398FCBD" w:rsidR="00C72F10" w:rsidRPr="00C72F10" w:rsidRDefault="00C72F10" w:rsidP="00C72F10">
      <w:pPr>
        <w:pStyle w:val="Numberedpara"/>
        <w:numPr>
          <w:ilvl w:val="0"/>
          <w:numId w:val="0"/>
        </w:numPr>
        <w:spacing w:after="240"/>
        <w:ind w:left="357"/>
        <w:jc w:val="right"/>
        <w:rPr>
          <w:b/>
          <w:bCs/>
        </w:rPr>
      </w:pPr>
      <w:r w:rsidRPr="00C72F10">
        <w:rPr>
          <w:b/>
          <w:bCs/>
        </w:rPr>
        <w:t>ACTION: RT</w:t>
      </w:r>
    </w:p>
    <w:p w14:paraId="34426249" w14:textId="4940AA3E" w:rsidR="00085DA7" w:rsidRDefault="00255905" w:rsidP="00255905">
      <w:pPr>
        <w:pStyle w:val="Numberedpara"/>
        <w:spacing w:after="240"/>
        <w:ind w:left="357" w:hanging="357"/>
      </w:pPr>
      <w:r>
        <w:t xml:space="preserve">Following the discussion at Publication Executive regarding different NICE programmes using different prices for the same technology, it was agreed that a further discussion was </w:t>
      </w:r>
      <w:r w:rsidR="00984F19">
        <w:t>ne</w:t>
      </w:r>
      <w:r>
        <w:t>ed</w:t>
      </w:r>
      <w:r w:rsidR="00984F19">
        <w:t>ed</w:t>
      </w:r>
      <w:r>
        <w:t xml:space="preserve"> at a separate meeting involving Meindert Boysen, Judith Richardson, Alexia Tonnel, Elaine Cartwright and a rep from Comms.</w:t>
      </w:r>
    </w:p>
    <w:p w14:paraId="349E9E0A" w14:textId="075236F4" w:rsidR="00D64AF3" w:rsidRPr="00984F19" w:rsidRDefault="00255905" w:rsidP="00984F19">
      <w:pPr>
        <w:pStyle w:val="Numberedpara"/>
        <w:numPr>
          <w:ilvl w:val="0"/>
          <w:numId w:val="0"/>
        </w:numPr>
        <w:spacing w:after="240"/>
        <w:ind w:left="357"/>
        <w:jc w:val="right"/>
        <w:rPr>
          <w:b/>
          <w:bCs/>
        </w:rPr>
      </w:pPr>
      <w:r w:rsidRPr="00255905">
        <w:rPr>
          <w:b/>
          <w:bCs/>
        </w:rPr>
        <w:t>ACTION: MB</w:t>
      </w:r>
      <w:bookmarkEnd w:id="0"/>
    </w:p>
    <w:p w14:paraId="5E14729E" w14:textId="77777777" w:rsidR="00D64AF3" w:rsidRDefault="00D64AF3" w:rsidP="006536F6">
      <w:pPr>
        <w:pStyle w:val="Numberedpara"/>
        <w:numPr>
          <w:ilvl w:val="0"/>
          <w:numId w:val="0"/>
        </w:numPr>
        <w:ind w:left="360" w:hanging="360"/>
      </w:pPr>
    </w:p>
    <w:p w14:paraId="73278A23" w14:textId="6DC3033D" w:rsidR="008120AD" w:rsidRDefault="008120AD" w:rsidP="008120AD">
      <w:pPr>
        <w:pStyle w:val="Heading2"/>
      </w:pPr>
      <w:r>
        <w:t xml:space="preserve">Hot topics (item </w:t>
      </w:r>
      <w:r w:rsidR="007D03C3">
        <w:t>4</w:t>
      </w:r>
      <w:r w:rsidR="00FD76B1">
        <w:t>.1</w:t>
      </w:r>
      <w:r>
        <w:t>)</w:t>
      </w:r>
    </w:p>
    <w:p w14:paraId="5DF9F869" w14:textId="17F1399B" w:rsidR="005A3B01" w:rsidRDefault="005A3B01" w:rsidP="005A3B01">
      <w:pPr>
        <w:pStyle w:val="Numberedpara"/>
        <w:numPr>
          <w:ilvl w:val="0"/>
          <w:numId w:val="0"/>
        </w:numPr>
        <w:ind w:left="360" w:hanging="360"/>
      </w:pPr>
    </w:p>
    <w:p w14:paraId="1C3BBA9D" w14:textId="545787FE" w:rsidR="009C3792" w:rsidRDefault="000D55BC" w:rsidP="009C3792">
      <w:pPr>
        <w:pStyle w:val="Numberedpara"/>
      </w:pPr>
      <w:r w:rsidRPr="000D55BC">
        <w:rPr>
          <w:b/>
          <w:bCs/>
        </w:rPr>
        <w:t>ET and senior leader</w:t>
      </w:r>
      <w:r w:rsidR="00496912">
        <w:rPr>
          <w:b/>
          <w:bCs/>
        </w:rPr>
        <w:t>’</w:t>
      </w:r>
      <w:r w:rsidRPr="000D55BC">
        <w:rPr>
          <w:b/>
          <w:bCs/>
        </w:rPr>
        <w:t>s retreat</w:t>
      </w:r>
      <w:r>
        <w:t xml:space="preserve"> - </w:t>
      </w:r>
      <w:r w:rsidR="00984F19">
        <w:t>Rebecca Threlfall shared a draft agenda for the ET and senior leader</w:t>
      </w:r>
      <w:r w:rsidR="00496912">
        <w:t>’</w:t>
      </w:r>
      <w:r w:rsidR="00984F19">
        <w:t xml:space="preserve">s retreat on 14 July and sought feedback on the proposed format for the session and </w:t>
      </w:r>
      <w:r>
        <w:t xml:space="preserve">the </w:t>
      </w:r>
      <w:r w:rsidR="00496912">
        <w:t xml:space="preserve">discussion </w:t>
      </w:r>
      <w:r w:rsidR="00984F19">
        <w:t>topics</w:t>
      </w:r>
      <w:proofErr w:type="gramStart"/>
      <w:r w:rsidR="00984F19">
        <w:t xml:space="preserve">.  </w:t>
      </w:r>
      <w:proofErr w:type="gramEnd"/>
      <w:r w:rsidR="00984F19">
        <w:t>It was noted that SCW will facilitate the session</w:t>
      </w:r>
      <w:r>
        <w:t>s</w:t>
      </w:r>
      <w:r w:rsidR="00984F19">
        <w:t>.</w:t>
      </w:r>
    </w:p>
    <w:p w14:paraId="1C5A2729" w14:textId="77777777" w:rsidR="00682F0C" w:rsidRDefault="00682F0C" w:rsidP="00682F0C">
      <w:pPr>
        <w:pStyle w:val="Numberedpara"/>
        <w:numPr>
          <w:ilvl w:val="0"/>
          <w:numId w:val="0"/>
        </w:numPr>
        <w:ind w:left="360"/>
      </w:pPr>
    </w:p>
    <w:p w14:paraId="3E67EF79" w14:textId="40FF4FA6" w:rsidR="00682F0C" w:rsidRDefault="00637FC4" w:rsidP="009C3792">
      <w:pPr>
        <w:pStyle w:val="Numberedpara"/>
      </w:pPr>
      <w:r>
        <w:t xml:space="preserve">ET </w:t>
      </w:r>
      <w:r w:rsidR="00984F19">
        <w:t>were supportive of the proposals and agreed that Rebecca would finalise the agenda and arrangements with Gill Leng</w:t>
      </w:r>
      <w:r w:rsidR="00E26521">
        <w:t xml:space="preserve"> before circulating </w:t>
      </w:r>
      <w:r w:rsidR="000D55BC">
        <w:t>details</w:t>
      </w:r>
      <w:r w:rsidR="00E26521">
        <w:t xml:space="preserve"> to </w:t>
      </w:r>
      <w:r w:rsidR="000D55BC">
        <w:t xml:space="preserve">the </w:t>
      </w:r>
      <w:r w:rsidR="00496912">
        <w:t>invit</w:t>
      </w:r>
      <w:r w:rsidR="00E26521">
        <w:t>ees</w:t>
      </w:r>
      <w:r w:rsidR="00984F19">
        <w:t>.</w:t>
      </w:r>
    </w:p>
    <w:p w14:paraId="604FF529" w14:textId="77777777" w:rsidR="00984F19" w:rsidRDefault="00984F19" w:rsidP="00984F19">
      <w:pPr>
        <w:pStyle w:val="ListParagraph"/>
      </w:pPr>
    </w:p>
    <w:p w14:paraId="43DBBF8A" w14:textId="50E2E5E8" w:rsidR="00984F19" w:rsidRPr="00984F19" w:rsidRDefault="00984F19" w:rsidP="00984F19">
      <w:pPr>
        <w:pStyle w:val="Numberedpara"/>
        <w:numPr>
          <w:ilvl w:val="0"/>
          <w:numId w:val="0"/>
        </w:numPr>
        <w:ind w:left="360"/>
        <w:jc w:val="right"/>
        <w:rPr>
          <w:b/>
          <w:bCs/>
        </w:rPr>
      </w:pPr>
      <w:r w:rsidRPr="00984F19">
        <w:rPr>
          <w:b/>
          <w:bCs/>
        </w:rPr>
        <w:t>ACTION: RT</w:t>
      </w:r>
    </w:p>
    <w:p w14:paraId="7FE0FA6E" w14:textId="77777777" w:rsidR="00984F19" w:rsidRDefault="00984F19" w:rsidP="00984F19">
      <w:pPr>
        <w:pStyle w:val="ListParagraph"/>
      </w:pPr>
    </w:p>
    <w:p w14:paraId="0ABF4EB2" w14:textId="332DB9B6" w:rsidR="00984F19" w:rsidRDefault="00FD76B1" w:rsidP="00FD76B1">
      <w:pPr>
        <w:pStyle w:val="Numberedpara"/>
        <w:spacing w:after="240"/>
        <w:ind w:left="357" w:hanging="357"/>
      </w:pPr>
      <w:r>
        <w:rPr>
          <w:b/>
          <w:bCs/>
        </w:rPr>
        <w:t xml:space="preserve">All staff </w:t>
      </w:r>
      <w:r w:rsidRPr="00FD76B1">
        <w:rPr>
          <w:b/>
          <w:bCs/>
        </w:rPr>
        <w:t>event</w:t>
      </w:r>
      <w:r>
        <w:t xml:space="preserve"> – ET noted that the </w:t>
      </w:r>
      <w:proofErr w:type="spellStart"/>
      <w:r w:rsidR="000D55BC" w:rsidRPr="00FD76B1">
        <w:t>Kimpton</w:t>
      </w:r>
      <w:proofErr w:type="spellEnd"/>
      <w:r w:rsidR="000D55BC">
        <w:t xml:space="preserve"> Clocktower Hotel, Oxford Road, Manchester</w:t>
      </w:r>
      <w:r>
        <w:t xml:space="preserve"> has provisionally been reserved as the venue for the NICE all staff event in September, subject to final</w:t>
      </w:r>
      <w:r w:rsidR="00496912">
        <w:t xml:space="preserve"> agreement of </w:t>
      </w:r>
      <w:r>
        <w:t>the costs</w:t>
      </w:r>
      <w:proofErr w:type="gramStart"/>
      <w:r>
        <w:t xml:space="preserve">.  </w:t>
      </w:r>
      <w:proofErr w:type="gramEnd"/>
      <w:r>
        <w:t>The proposed theme was “</w:t>
      </w:r>
      <w:proofErr w:type="gramStart"/>
      <w:r>
        <w:t>Refuel</w:t>
      </w:r>
      <w:proofErr w:type="gramEnd"/>
      <w:r>
        <w:t>”</w:t>
      </w:r>
      <w:r w:rsidR="00496912">
        <w:t>.  S</w:t>
      </w:r>
      <w:r>
        <w:t>ome ET members had reservations about the ‘</w:t>
      </w:r>
      <w:r w:rsidR="00213E13">
        <w:t xml:space="preserve">motor </w:t>
      </w:r>
      <w:r>
        <w:t>car</w:t>
      </w:r>
      <w:r w:rsidR="00213E13">
        <w:t>’</w:t>
      </w:r>
      <w:r>
        <w:t xml:space="preserve"> analogy and suggested testing </w:t>
      </w:r>
      <w:r w:rsidR="00213E13">
        <w:t>the</w:t>
      </w:r>
      <w:r>
        <w:t xml:space="preserve"> propos</w:t>
      </w:r>
      <w:r w:rsidR="00213E13">
        <w:t>ed theme</w:t>
      </w:r>
      <w:r>
        <w:t xml:space="preserve"> with different teams </w:t>
      </w:r>
      <w:r w:rsidR="00213E13">
        <w:t xml:space="preserve">beforehand </w:t>
      </w:r>
      <w:r>
        <w:t>to assess staff responses.</w:t>
      </w:r>
    </w:p>
    <w:p w14:paraId="2D43B43A" w14:textId="5BFD7EC2" w:rsidR="006D47AF" w:rsidRPr="006D47AF" w:rsidRDefault="006D47AF" w:rsidP="006D47AF">
      <w:pPr>
        <w:pStyle w:val="Numberedpara"/>
        <w:numPr>
          <w:ilvl w:val="0"/>
          <w:numId w:val="0"/>
        </w:numPr>
        <w:spacing w:after="240"/>
        <w:ind w:left="357"/>
        <w:jc w:val="right"/>
      </w:pPr>
      <w:r>
        <w:rPr>
          <w:b/>
          <w:bCs/>
        </w:rPr>
        <w:t>ACTION: RT</w:t>
      </w:r>
    </w:p>
    <w:p w14:paraId="66FE0008" w14:textId="798071A9" w:rsidR="006D47AF" w:rsidRDefault="00EC13DB" w:rsidP="00FD76B1">
      <w:pPr>
        <w:pStyle w:val="Numberedpara"/>
        <w:spacing w:after="240"/>
        <w:ind w:left="357" w:hanging="357"/>
      </w:pPr>
      <w:r>
        <w:rPr>
          <w:b/>
          <w:bCs/>
        </w:rPr>
        <w:t>Health Tech Partners meeting</w:t>
      </w:r>
      <w:r>
        <w:t xml:space="preserve"> – Gill Leng gave an update from the </w:t>
      </w:r>
      <w:r w:rsidR="00641C20">
        <w:t xml:space="preserve">discussions at the </w:t>
      </w:r>
      <w:r>
        <w:t>HTP meeting she attended which</w:t>
      </w:r>
      <w:r w:rsidR="00641C20">
        <w:t xml:space="preserve"> could potentially lead to a programme of work for NICE looking at digital health technologies</w:t>
      </w:r>
      <w:proofErr w:type="gramStart"/>
      <w:r w:rsidR="00641C20">
        <w:t xml:space="preserve">.  </w:t>
      </w:r>
      <w:proofErr w:type="gramEnd"/>
      <w:r w:rsidR="00641C20">
        <w:t xml:space="preserve">It was agreed that Gill, Felix Greaves and Meindert Boysen would meet </w:t>
      </w:r>
      <w:r w:rsidR="00496912">
        <w:t xml:space="preserve">separately </w:t>
      </w:r>
      <w:r w:rsidR="00641C20">
        <w:t>to discuss this further.</w:t>
      </w:r>
    </w:p>
    <w:p w14:paraId="49500740" w14:textId="28A3FC60" w:rsidR="00641C20" w:rsidRDefault="00641C20" w:rsidP="00641C20">
      <w:pPr>
        <w:pStyle w:val="Numberedpara"/>
        <w:numPr>
          <w:ilvl w:val="0"/>
          <w:numId w:val="0"/>
        </w:numPr>
        <w:spacing w:after="240"/>
        <w:ind w:left="357"/>
        <w:jc w:val="right"/>
      </w:pPr>
      <w:r>
        <w:rPr>
          <w:b/>
          <w:bCs/>
        </w:rPr>
        <w:t>ACTION: GL/MB/FG</w:t>
      </w:r>
    </w:p>
    <w:p w14:paraId="73F20952" w14:textId="4D4F87A7" w:rsidR="00641C20" w:rsidRPr="00641C20" w:rsidRDefault="00641C20" w:rsidP="00641C20">
      <w:pPr>
        <w:pStyle w:val="Numberedpara"/>
        <w:numPr>
          <w:ilvl w:val="0"/>
          <w:numId w:val="0"/>
        </w:numPr>
      </w:pPr>
    </w:p>
    <w:p w14:paraId="2680D65B" w14:textId="3C993007" w:rsidR="00CF38A4" w:rsidRDefault="00641C20" w:rsidP="00FD76B1">
      <w:pPr>
        <w:pStyle w:val="Numberedpara"/>
        <w:spacing w:after="240"/>
        <w:ind w:left="357" w:hanging="357"/>
      </w:pPr>
      <w:r>
        <w:t xml:space="preserve">It was </w:t>
      </w:r>
      <w:r w:rsidR="00CF38A4">
        <w:t>not</w:t>
      </w:r>
      <w:r>
        <w:t xml:space="preserve">ed that the papers for the meeting would be of interest to other ET members </w:t>
      </w:r>
      <w:proofErr w:type="gramStart"/>
      <w:r>
        <w:t>and also</w:t>
      </w:r>
      <w:proofErr w:type="gramEnd"/>
      <w:r>
        <w:t xml:space="preserve"> to the Board. Meindert agreed to share the meeting pack and Rebecca Threlfall was asked to work with Gill to include </w:t>
      </w:r>
      <w:r w:rsidR="00496912">
        <w:t>some items</w:t>
      </w:r>
      <w:r>
        <w:t xml:space="preserve"> in her CEO report to the July Board</w:t>
      </w:r>
      <w:proofErr w:type="gramStart"/>
      <w:r>
        <w:t>.</w:t>
      </w:r>
      <w:r w:rsidR="00CF38A4">
        <w:t xml:space="preserve">  </w:t>
      </w:r>
      <w:proofErr w:type="gramEnd"/>
    </w:p>
    <w:p w14:paraId="0CA9EC3E" w14:textId="77777777" w:rsidR="00CF38A4" w:rsidRPr="00CF38A4" w:rsidRDefault="00CF38A4" w:rsidP="00CF38A4">
      <w:pPr>
        <w:pStyle w:val="Numberedpara"/>
        <w:numPr>
          <w:ilvl w:val="0"/>
          <w:numId w:val="0"/>
        </w:numPr>
        <w:ind w:left="360"/>
        <w:jc w:val="right"/>
        <w:rPr>
          <w:b/>
          <w:bCs/>
        </w:rPr>
      </w:pPr>
      <w:r w:rsidRPr="00CF38A4">
        <w:rPr>
          <w:b/>
          <w:bCs/>
        </w:rPr>
        <w:t>ACTION: MB &amp; RT</w:t>
      </w:r>
    </w:p>
    <w:p w14:paraId="6B75FA98" w14:textId="0B9B47AC" w:rsidR="00641C20" w:rsidRDefault="00CF38A4" w:rsidP="00FD76B1">
      <w:pPr>
        <w:pStyle w:val="Numberedpara"/>
        <w:spacing w:after="240"/>
        <w:ind w:left="357" w:hanging="357"/>
      </w:pPr>
      <w:r>
        <w:lastRenderedPageBreak/>
        <w:t xml:space="preserve">On the issue of external meeting packs, it was agreed that it would be helpful to have a process for sharing key meeting packs </w:t>
      </w:r>
      <w:proofErr w:type="spellStart"/>
      <w:proofErr w:type="gramStart"/>
      <w:r>
        <w:t>eg</w:t>
      </w:r>
      <w:proofErr w:type="spellEnd"/>
      <w:proofErr w:type="gramEnd"/>
      <w:r>
        <w:t xml:space="preserve"> the AAC board papers and others.  Rebecca Threlfall was asked to work with ET members to agree which </w:t>
      </w:r>
      <w:r w:rsidR="000511FD">
        <w:t xml:space="preserve">of their external </w:t>
      </w:r>
      <w:r>
        <w:t>meeting packs would be helpful to share and how this would be managed.</w:t>
      </w:r>
    </w:p>
    <w:p w14:paraId="23463C48" w14:textId="35E3D0B9" w:rsidR="00FD76B1" w:rsidRDefault="00FD76B1" w:rsidP="00FD76B1">
      <w:pPr>
        <w:pStyle w:val="Numberedpara"/>
        <w:numPr>
          <w:ilvl w:val="0"/>
          <w:numId w:val="0"/>
        </w:numPr>
        <w:spacing w:after="240"/>
        <w:ind w:left="357"/>
        <w:jc w:val="right"/>
      </w:pPr>
      <w:r>
        <w:rPr>
          <w:b/>
          <w:bCs/>
        </w:rPr>
        <w:t xml:space="preserve">ACTION: </w:t>
      </w:r>
      <w:r w:rsidR="00641C20">
        <w:rPr>
          <w:b/>
          <w:bCs/>
        </w:rPr>
        <w:t>RT</w:t>
      </w:r>
    </w:p>
    <w:p w14:paraId="2513423A" w14:textId="11A7BC33" w:rsidR="00FD76B1" w:rsidRPr="00FD76B1" w:rsidRDefault="00FD76B1" w:rsidP="00FD76B1">
      <w:pPr>
        <w:pStyle w:val="Heading2"/>
        <w:spacing w:after="240"/>
      </w:pPr>
      <w:r w:rsidRPr="00FD76B1">
        <w:t>TA capacity planning update</w:t>
      </w:r>
      <w:r>
        <w:t xml:space="preserve"> (item 4.2)</w:t>
      </w:r>
    </w:p>
    <w:p w14:paraId="2991AC00" w14:textId="4988F6BA" w:rsidR="00FD76B1" w:rsidRDefault="00FD76B1" w:rsidP="00FD76B1">
      <w:pPr>
        <w:pStyle w:val="Numberedpara"/>
        <w:spacing w:after="240"/>
        <w:ind w:left="357" w:hanging="357"/>
      </w:pPr>
      <w:r>
        <w:t xml:space="preserve">Jenniffer Prescott </w:t>
      </w:r>
      <w:r w:rsidR="000A0879">
        <w:t xml:space="preserve">gave an update on </w:t>
      </w:r>
      <w:r w:rsidR="00F25A36">
        <w:t xml:space="preserve">some interim solutions agreed to address the capacity challenges within the TA and HST programmes, notably the use of a </w:t>
      </w:r>
      <w:proofErr w:type="gramStart"/>
      <w:r w:rsidR="00F25A36">
        <w:t>fast track</w:t>
      </w:r>
      <w:proofErr w:type="gramEnd"/>
      <w:r w:rsidR="00F25A36">
        <w:t xml:space="preserve"> technology appraisal</w:t>
      </w:r>
      <w:r w:rsidR="006D47AF">
        <w:t xml:space="preserve"> which involved a lighter touch evidence review by a small group of committee members.</w:t>
      </w:r>
      <w:r w:rsidR="00987E8F">
        <w:t xml:space="preserve">  ET discussed the use of </w:t>
      </w:r>
      <w:proofErr w:type="gramStart"/>
      <w:r w:rsidR="00987E8F">
        <w:t>fast track</w:t>
      </w:r>
      <w:proofErr w:type="gramEnd"/>
      <w:r w:rsidR="00987E8F">
        <w:t xml:space="preserve"> appraisals (FTA</w:t>
      </w:r>
      <w:r w:rsidR="00FF260E">
        <w:t xml:space="preserve"> lite</w:t>
      </w:r>
      <w:r w:rsidR="00987E8F">
        <w:t xml:space="preserve">), the potential risks and communication to companies and wider stakeholders.  Jenniffer advised that </w:t>
      </w:r>
      <w:r w:rsidR="00FF260E">
        <w:t xml:space="preserve">an </w:t>
      </w:r>
      <w:r w:rsidR="00987E8F">
        <w:t xml:space="preserve">FTA </w:t>
      </w:r>
      <w:r w:rsidR="00FF260E">
        <w:t xml:space="preserve">lite </w:t>
      </w:r>
      <w:r w:rsidR="00987E8F">
        <w:t>was currently being piloted on two low risk appraisals for cost comparators, with the full support of the company involved</w:t>
      </w:r>
      <w:proofErr w:type="gramStart"/>
      <w:r w:rsidR="00987E8F">
        <w:t xml:space="preserve">.  </w:t>
      </w:r>
      <w:proofErr w:type="gramEnd"/>
      <w:r w:rsidR="00987E8F">
        <w:t>The ABPI has also been notified of the shorter appraisal, but ET was concerned that communication to date has been limited and requested that further communication of the FTA should take place.</w:t>
      </w:r>
    </w:p>
    <w:p w14:paraId="7D8D6144" w14:textId="116ACD95" w:rsidR="00987E8F" w:rsidRPr="00987E8F" w:rsidRDefault="00987E8F" w:rsidP="00987E8F">
      <w:pPr>
        <w:pStyle w:val="Numberedpara"/>
        <w:numPr>
          <w:ilvl w:val="0"/>
          <w:numId w:val="0"/>
        </w:numPr>
        <w:spacing w:after="240"/>
        <w:ind w:left="357"/>
        <w:jc w:val="right"/>
        <w:rPr>
          <w:b/>
          <w:bCs/>
        </w:rPr>
      </w:pPr>
      <w:r w:rsidRPr="00987E8F">
        <w:rPr>
          <w:b/>
          <w:bCs/>
        </w:rPr>
        <w:t>ACTION: JP</w:t>
      </w:r>
    </w:p>
    <w:p w14:paraId="5443C072" w14:textId="675BD861" w:rsidR="00FD76B1" w:rsidRDefault="00987E8F" w:rsidP="009C3792">
      <w:pPr>
        <w:pStyle w:val="Numberedpara"/>
      </w:pPr>
      <w:r>
        <w:t xml:space="preserve">ET </w:t>
      </w:r>
      <w:r w:rsidR="006D47AF">
        <w:t xml:space="preserve">was supportive of the FTA </w:t>
      </w:r>
      <w:r w:rsidR="00FF260E">
        <w:t xml:space="preserve">lite </w:t>
      </w:r>
      <w:r w:rsidR="006D47AF">
        <w:t xml:space="preserve">pilot which they recognised as a new approach to utilising committees in a more proportionate way, with the caveat that communications to the system must emphasise that any FTA </w:t>
      </w:r>
      <w:r w:rsidR="00FF260E">
        <w:t xml:space="preserve">lite </w:t>
      </w:r>
      <w:r w:rsidR="006D47AF">
        <w:t>recommendations are ratified by the full, independent TA committee.</w:t>
      </w:r>
    </w:p>
    <w:p w14:paraId="64444AEB" w14:textId="77777777" w:rsidR="009C3792" w:rsidRDefault="009C3792" w:rsidP="006D47AF">
      <w:pPr>
        <w:pStyle w:val="Numberedpara"/>
        <w:numPr>
          <w:ilvl w:val="0"/>
          <w:numId w:val="0"/>
        </w:numPr>
      </w:pPr>
    </w:p>
    <w:p w14:paraId="684E12F9" w14:textId="2C43CBBB" w:rsidR="00176A0C" w:rsidRDefault="007D03C3" w:rsidP="00176A0C">
      <w:pPr>
        <w:pStyle w:val="Heading2"/>
      </w:pPr>
      <w:r>
        <w:t xml:space="preserve">Critical Needs Access Pathway (CNAP) </w:t>
      </w:r>
      <w:r w:rsidR="00176A0C">
        <w:t xml:space="preserve">(item </w:t>
      </w:r>
      <w:r>
        <w:t>5</w:t>
      </w:r>
      <w:r w:rsidR="00176A0C">
        <w:t>.1)</w:t>
      </w:r>
    </w:p>
    <w:p w14:paraId="66CA2645" w14:textId="25DAF3A1" w:rsidR="00176A0C" w:rsidRDefault="00176A0C" w:rsidP="005A69D6">
      <w:pPr>
        <w:pStyle w:val="Numberedpara"/>
        <w:numPr>
          <w:ilvl w:val="0"/>
          <w:numId w:val="0"/>
        </w:numPr>
        <w:ind w:left="360" w:hanging="360"/>
      </w:pPr>
    </w:p>
    <w:p w14:paraId="5BC13F87" w14:textId="6DA313FC" w:rsidR="003E5A52" w:rsidRDefault="00682F0C" w:rsidP="003E5A52">
      <w:pPr>
        <w:pStyle w:val="Numberedpara"/>
      </w:pPr>
      <w:r>
        <w:t xml:space="preserve"> </w:t>
      </w:r>
      <w:r w:rsidR="00805418">
        <w:t xml:space="preserve">ET was advised of the new </w:t>
      </w:r>
      <w:r w:rsidR="00805418" w:rsidRPr="00805418">
        <w:t>Critical Need</w:t>
      </w:r>
      <w:r w:rsidR="0048346F">
        <w:t>s</w:t>
      </w:r>
      <w:r w:rsidR="00805418" w:rsidRPr="00805418">
        <w:t xml:space="preserve"> Access Pathway </w:t>
      </w:r>
      <w:r w:rsidR="00805418">
        <w:t xml:space="preserve">(CNAP), </w:t>
      </w:r>
      <w:r w:rsidR="00045DE0">
        <w:t xml:space="preserve">which is </w:t>
      </w:r>
      <w:r w:rsidR="00805418" w:rsidRPr="00805418">
        <w:t xml:space="preserve">a joint project between MHRA and NICE to offer a </w:t>
      </w:r>
      <w:r w:rsidR="007E3C03">
        <w:t xml:space="preserve">co-ordinated and early </w:t>
      </w:r>
      <w:r w:rsidR="00805418" w:rsidRPr="00805418">
        <w:t>access route for innovative medical technologies and digital devices that meet a critical need in the NHS</w:t>
      </w:r>
      <w:proofErr w:type="gramStart"/>
      <w:r w:rsidR="00805418">
        <w:t xml:space="preserve">.  </w:t>
      </w:r>
      <w:proofErr w:type="gramEnd"/>
      <w:r w:rsidR="00805418">
        <w:t xml:space="preserve">The pathway will </w:t>
      </w:r>
      <w:r w:rsidR="00805418" w:rsidRPr="00805418">
        <w:t>allow manufacturers to provide their innovative device to healthcare professionals and patients at the earliest, yet safe, opportunity</w:t>
      </w:r>
      <w:proofErr w:type="gramStart"/>
      <w:r w:rsidR="005B6A48">
        <w:t xml:space="preserve">.  </w:t>
      </w:r>
      <w:proofErr w:type="gramEnd"/>
      <w:r w:rsidR="005B6A48">
        <w:t>It</w:t>
      </w:r>
      <w:r w:rsidR="00805418">
        <w:t xml:space="preserve"> will </w:t>
      </w:r>
      <w:r w:rsidR="00805418" w:rsidRPr="00805418">
        <w:t>be piloted with digital health technologies</w:t>
      </w:r>
      <w:r w:rsidR="00805418">
        <w:t xml:space="preserve"> and</w:t>
      </w:r>
      <w:r w:rsidR="00805418" w:rsidRPr="00805418">
        <w:t xml:space="preserve"> need to </w:t>
      </w:r>
      <w:r w:rsidR="00805418">
        <w:t xml:space="preserve">be </w:t>
      </w:r>
      <w:r w:rsidR="00805418" w:rsidRPr="00805418">
        <w:t>dock</w:t>
      </w:r>
      <w:r w:rsidR="00805418">
        <w:t>ed</w:t>
      </w:r>
      <w:r w:rsidR="00805418" w:rsidRPr="00805418">
        <w:t xml:space="preserve"> into the reimbursement pathways being developed</w:t>
      </w:r>
      <w:proofErr w:type="gramStart"/>
      <w:r w:rsidR="00805418">
        <w:t>.</w:t>
      </w:r>
      <w:r w:rsidR="005B6A48">
        <w:t xml:space="preserve">  </w:t>
      </w:r>
      <w:proofErr w:type="gramEnd"/>
      <w:r w:rsidR="005B6A48">
        <w:t>It will be funded by</w:t>
      </w:r>
      <w:r w:rsidR="005B6A48" w:rsidRPr="00AE1D3D">
        <w:t xml:space="preserve"> NHS</w:t>
      </w:r>
      <w:r w:rsidR="005B6A48">
        <w:t>X</w:t>
      </w:r>
      <w:r w:rsidR="005B6A48" w:rsidRPr="00AE1D3D">
        <w:t xml:space="preserve"> </w:t>
      </w:r>
      <w:r w:rsidR="005B6A48">
        <w:t>and will provide</w:t>
      </w:r>
      <w:r w:rsidR="005B6A48" w:rsidRPr="00AE1D3D">
        <w:t xml:space="preserve"> an additional income to NICE of £</w:t>
      </w:r>
      <w:r w:rsidR="005B6A48">
        <w:t xml:space="preserve">255,450 to </w:t>
      </w:r>
      <w:r w:rsidR="0048346F">
        <w:t xml:space="preserve">fund </w:t>
      </w:r>
      <w:r w:rsidR="005B6A48">
        <w:t>a band 8b post plus additional support.</w:t>
      </w:r>
    </w:p>
    <w:p w14:paraId="5B8ADEA9" w14:textId="798CD21B" w:rsidR="00805418" w:rsidRDefault="00805418" w:rsidP="00805418">
      <w:pPr>
        <w:pStyle w:val="Numberedpara"/>
        <w:numPr>
          <w:ilvl w:val="0"/>
          <w:numId w:val="0"/>
        </w:numPr>
        <w:ind w:left="360"/>
      </w:pPr>
    </w:p>
    <w:p w14:paraId="43A3CDF1" w14:textId="053D0F4E" w:rsidR="00682F0C" w:rsidRDefault="00682F0C" w:rsidP="003E5A52">
      <w:pPr>
        <w:pStyle w:val="Numberedpara"/>
      </w:pPr>
      <w:r>
        <w:t xml:space="preserve">ET </w:t>
      </w:r>
      <w:r w:rsidR="0092727B">
        <w:t>considered the implications</w:t>
      </w:r>
      <w:r w:rsidR="000106F6">
        <w:t xml:space="preserve"> of the project</w:t>
      </w:r>
      <w:r w:rsidR="0092727B">
        <w:t xml:space="preserve"> for NICE</w:t>
      </w:r>
      <w:r w:rsidR="00E72500">
        <w:t xml:space="preserve">, </w:t>
      </w:r>
      <w:r w:rsidR="000106F6">
        <w:t>and</w:t>
      </w:r>
      <w:r w:rsidR="00E72500">
        <w:t xml:space="preserve"> the need for the CNAP to integrate with </w:t>
      </w:r>
      <w:r w:rsidR="00FA768A">
        <w:t>existing</w:t>
      </w:r>
      <w:r w:rsidR="00E72500">
        <w:t xml:space="preserve"> pathways which will add to</w:t>
      </w:r>
      <w:r w:rsidR="00FA768A">
        <w:t xml:space="preserve"> </w:t>
      </w:r>
      <w:r w:rsidR="000106F6">
        <w:t>an already</w:t>
      </w:r>
      <w:r w:rsidR="00FA768A">
        <w:t xml:space="preserve"> complex</w:t>
      </w:r>
      <w:r w:rsidR="000106F6">
        <w:t xml:space="preserve"> picture</w:t>
      </w:r>
      <w:proofErr w:type="gramStart"/>
      <w:r w:rsidR="00FA768A">
        <w:t xml:space="preserve">.  </w:t>
      </w:r>
      <w:proofErr w:type="gramEnd"/>
      <w:r w:rsidR="00045DE0">
        <w:t xml:space="preserve">It was queried whether it would be better linked to the </w:t>
      </w:r>
      <w:r w:rsidR="005E4564">
        <w:t>new Accelerated Transitional Adoption Scheme (</w:t>
      </w:r>
      <w:r w:rsidR="00045DE0">
        <w:t>ATAS</w:t>
      </w:r>
      <w:r w:rsidR="005E4564">
        <w:t>)</w:t>
      </w:r>
      <w:proofErr w:type="gramStart"/>
      <w:r w:rsidR="00045DE0">
        <w:t xml:space="preserve">.  </w:t>
      </w:r>
      <w:proofErr w:type="gramEnd"/>
      <w:r w:rsidR="00FA768A">
        <w:t xml:space="preserve">Jeanette </w:t>
      </w:r>
      <w:r w:rsidR="00045DE0">
        <w:t xml:space="preserve">Kusel </w:t>
      </w:r>
      <w:r w:rsidR="00FA768A">
        <w:t xml:space="preserve">was asked to include a process flowchart in the report </w:t>
      </w:r>
      <w:r w:rsidR="000106F6">
        <w:t xml:space="preserve">to </w:t>
      </w:r>
      <w:r w:rsidR="001B5102">
        <w:t xml:space="preserve">clearly </w:t>
      </w:r>
      <w:r w:rsidR="000106F6">
        <w:t xml:space="preserve">explain the routes </w:t>
      </w:r>
      <w:r w:rsidR="00FA768A">
        <w:t xml:space="preserve">for medicines and </w:t>
      </w:r>
      <w:r w:rsidR="000106F6">
        <w:t xml:space="preserve">for </w:t>
      </w:r>
      <w:r w:rsidR="00FA768A">
        <w:t>digital/medical technologies.</w:t>
      </w:r>
    </w:p>
    <w:p w14:paraId="7337A503" w14:textId="77777777" w:rsidR="000106F6" w:rsidRPr="000106F6" w:rsidRDefault="000106F6" w:rsidP="000106F6">
      <w:pPr>
        <w:pStyle w:val="ListParagraph"/>
        <w:rPr>
          <w:b/>
          <w:bCs/>
        </w:rPr>
      </w:pPr>
    </w:p>
    <w:p w14:paraId="6B2E8881" w14:textId="7127207D" w:rsidR="000106F6" w:rsidRPr="000106F6" w:rsidRDefault="000106F6" w:rsidP="000106F6">
      <w:pPr>
        <w:pStyle w:val="Numberedpara"/>
        <w:numPr>
          <w:ilvl w:val="0"/>
          <w:numId w:val="0"/>
        </w:numPr>
        <w:ind w:left="360"/>
        <w:jc w:val="right"/>
        <w:rPr>
          <w:b/>
          <w:bCs/>
        </w:rPr>
      </w:pPr>
      <w:r w:rsidRPr="000106F6">
        <w:rPr>
          <w:b/>
          <w:bCs/>
        </w:rPr>
        <w:t>ACTION: JK</w:t>
      </w:r>
    </w:p>
    <w:p w14:paraId="3395D9D1" w14:textId="77777777" w:rsidR="000106F6" w:rsidRDefault="000106F6" w:rsidP="000106F6">
      <w:pPr>
        <w:pStyle w:val="ListParagraph"/>
      </w:pPr>
    </w:p>
    <w:p w14:paraId="1D67529C" w14:textId="1280DB3C" w:rsidR="00966941" w:rsidRPr="00966941" w:rsidRDefault="000106F6" w:rsidP="00966941">
      <w:pPr>
        <w:pStyle w:val="Numberedpara"/>
        <w:spacing w:after="240"/>
        <w:ind w:left="357" w:hanging="357"/>
        <w:rPr>
          <w:b/>
          <w:bCs/>
        </w:rPr>
      </w:pPr>
      <w:r>
        <w:t>It was agreed that assessing</w:t>
      </w:r>
      <w:r w:rsidR="0048346F">
        <w:t xml:space="preserve"> the unmet</w:t>
      </w:r>
      <w:r>
        <w:t xml:space="preserve"> clinical need will require the input of the National Clinical Directors, and </w:t>
      </w:r>
      <w:r w:rsidR="00045DE0">
        <w:t xml:space="preserve">that </w:t>
      </w:r>
      <w:r>
        <w:t xml:space="preserve">NICE </w:t>
      </w:r>
      <w:r w:rsidR="00045DE0">
        <w:t xml:space="preserve">will need </w:t>
      </w:r>
      <w:r>
        <w:t xml:space="preserve">to be co-ordinated across all its programmes to </w:t>
      </w:r>
      <w:r w:rsidR="00045DE0">
        <w:t xml:space="preserve">be effective in its </w:t>
      </w:r>
      <w:r>
        <w:t xml:space="preserve">support </w:t>
      </w:r>
      <w:r w:rsidR="00045DE0">
        <w:t xml:space="preserve">to </w:t>
      </w:r>
      <w:r>
        <w:t>companies</w:t>
      </w:r>
      <w:proofErr w:type="gramStart"/>
      <w:r w:rsidR="00045DE0">
        <w:t xml:space="preserve">.  </w:t>
      </w:r>
      <w:proofErr w:type="gramEnd"/>
      <w:r w:rsidR="00045DE0">
        <w:t xml:space="preserve">Topic selection </w:t>
      </w:r>
      <w:r w:rsidR="00966941">
        <w:t>and understanding what has contingent approval will be crucial</w:t>
      </w:r>
      <w:proofErr w:type="gramStart"/>
      <w:r w:rsidR="00966941">
        <w:t xml:space="preserve">.  </w:t>
      </w:r>
      <w:proofErr w:type="gramEnd"/>
      <w:r w:rsidR="00966941">
        <w:t xml:space="preserve">Meindert Boysen noted that Sarah Byron is looking specifically at contingent approvals and will come back to ET with a paper </w:t>
      </w:r>
      <w:proofErr w:type="gramStart"/>
      <w:r w:rsidR="00966941">
        <w:t>in the near future</w:t>
      </w:r>
      <w:proofErr w:type="gramEnd"/>
      <w:r w:rsidR="00966941">
        <w:t>.</w:t>
      </w:r>
    </w:p>
    <w:p w14:paraId="3A899038" w14:textId="46268831" w:rsidR="00966941" w:rsidRPr="00966941" w:rsidRDefault="00966941" w:rsidP="00966941">
      <w:pPr>
        <w:pStyle w:val="Numberedpara"/>
        <w:numPr>
          <w:ilvl w:val="0"/>
          <w:numId w:val="0"/>
        </w:numPr>
        <w:spacing w:after="240"/>
        <w:ind w:left="357"/>
        <w:jc w:val="right"/>
        <w:rPr>
          <w:b/>
          <w:bCs/>
        </w:rPr>
      </w:pPr>
      <w:r w:rsidRPr="00966941">
        <w:rPr>
          <w:b/>
          <w:bCs/>
        </w:rPr>
        <w:t>ACTION: MB/SB</w:t>
      </w:r>
    </w:p>
    <w:p w14:paraId="7B5E2E49" w14:textId="67229E67" w:rsidR="003E5A52" w:rsidRDefault="003E5A52" w:rsidP="005A69D6">
      <w:pPr>
        <w:pStyle w:val="Numberedpara"/>
        <w:numPr>
          <w:ilvl w:val="0"/>
          <w:numId w:val="0"/>
        </w:numPr>
        <w:ind w:left="360" w:hanging="360"/>
      </w:pPr>
    </w:p>
    <w:p w14:paraId="039F7DBB" w14:textId="43285823" w:rsidR="003E5A52" w:rsidRDefault="007D03C3" w:rsidP="003E5A52">
      <w:pPr>
        <w:pStyle w:val="Heading2"/>
      </w:pPr>
      <w:r>
        <w:lastRenderedPageBreak/>
        <w:t>Autumn ‘external input’ events</w:t>
      </w:r>
      <w:r w:rsidR="003E5A52">
        <w:t xml:space="preserve"> (item </w:t>
      </w:r>
      <w:r>
        <w:t>5.</w:t>
      </w:r>
      <w:r w:rsidR="003E5A52">
        <w:t>2)</w:t>
      </w:r>
    </w:p>
    <w:p w14:paraId="6BB265EE" w14:textId="77777777" w:rsidR="003E5A52" w:rsidRPr="003E5A52" w:rsidRDefault="003E5A52" w:rsidP="003E5A52">
      <w:pPr>
        <w:pStyle w:val="Paragraph"/>
        <w:numPr>
          <w:ilvl w:val="0"/>
          <w:numId w:val="0"/>
        </w:numPr>
        <w:ind w:left="720"/>
      </w:pPr>
    </w:p>
    <w:p w14:paraId="75C7D248" w14:textId="20BAEC7B" w:rsidR="003A3413" w:rsidRDefault="007D03C3" w:rsidP="003A3413">
      <w:pPr>
        <w:pStyle w:val="Numberedpara"/>
      </w:pPr>
      <w:r>
        <w:t xml:space="preserve">Rebecca </w:t>
      </w:r>
      <w:r w:rsidR="008B1F80">
        <w:t>Threlfall and Carole Longson sought ET</w:t>
      </w:r>
      <w:r w:rsidR="00805418">
        <w:t xml:space="preserve">’s </w:t>
      </w:r>
      <w:r w:rsidR="002F77FF">
        <w:t>reflections</w:t>
      </w:r>
      <w:r w:rsidR="008B1F80">
        <w:t xml:space="preserve"> on </w:t>
      </w:r>
      <w:r w:rsidR="002F77FF" w:rsidRPr="00901B61">
        <w:rPr>
          <w:rFonts w:cs="Arial"/>
        </w:rPr>
        <w:t>draft outline</w:t>
      </w:r>
      <w:r w:rsidR="002F77FF">
        <w:rPr>
          <w:rFonts w:cs="Arial"/>
        </w:rPr>
        <w:t>s</w:t>
      </w:r>
      <w:r w:rsidR="002F77FF" w:rsidRPr="00901B61">
        <w:rPr>
          <w:rFonts w:cs="Arial"/>
        </w:rPr>
        <w:t xml:space="preserve"> and potential invite list</w:t>
      </w:r>
      <w:r w:rsidR="002F77FF">
        <w:rPr>
          <w:rFonts w:cs="Arial"/>
        </w:rPr>
        <w:t>s</w:t>
      </w:r>
      <w:r w:rsidR="002F77FF" w:rsidRPr="00901B61">
        <w:rPr>
          <w:rFonts w:cs="Arial"/>
        </w:rPr>
        <w:t xml:space="preserve"> </w:t>
      </w:r>
      <w:r w:rsidR="002F77FF">
        <w:rPr>
          <w:rFonts w:cs="Arial"/>
        </w:rPr>
        <w:t>for the two</w:t>
      </w:r>
      <w:r w:rsidR="002F77FF" w:rsidRPr="00BF191C">
        <w:rPr>
          <w:rFonts w:cs="Arial"/>
        </w:rPr>
        <w:t xml:space="preserve"> </w:t>
      </w:r>
      <w:r w:rsidR="002F77FF">
        <w:rPr>
          <w:rFonts w:cs="Arial"/>
        </w:rPr>
        <w:t xml:space="preserve">‘round table-like’ </w:t>
      </w:r>
      <w:r w:rsidR="002F77FF" w:rsidRPr="00BF191C">
        <w:rPr>
          <w:rFonts w:cs="Arial"/>
        </w:rPr>
        <w:t>sessions</w:t>
      </w:r>
      <w:r w:rsidR="006E58D6">
        <w:rPr>
          <w:rFonts w:cs="Arial"/>
        </w:rPr>
        <w:t>, one</w:t>
      </w:r>
      <w:r w:rsidR="006E58D6" w:rsidRPr="00BF191C">
        <w:rPr>
          <w:rFonts w:cs="Arial"/>
        </w:rPr>
        <w:t xml:space="preserve"> focus</w:t>
      </w:r>
      <w:r w:rsidR="006E58D6">
        <w:rPr>
          <w:rFonts w:cs="Arial"/>
        </w:rPr>
        <w:t>sed</w:t>
      </w:r>
      <w:r w:rsidR="006E58D6" w:rsidRPr="00BF191C">
        <w:rPr>
          <w:rFonts w:cs="Arial"/>
        </w:rPr>
        <w:t xml:space="preserve"> on life sciences horizon scanning, and the second the clinical environment</w:t>
      </w:r>
      <w:r w:rsidR="006E58D6">
        <w:rPr>
          <w:rFonts w:cs="Arial"/>
        </w:rPr>
        <w:t>,</w:t>
      </w:r>
      <w:r w:rsidR="002F77FF" w:rsidRPr="00BF191C">
        <w:rPr>
          <w:rFonts w:cs="Arial"/>
        </w:rPr>
        <w:t xml:space="preserve"> </w:t>
      </w:r>
      <w:r w:rsidR="002F77FF">
        <w:rPr>
          <w:rFonts w:cs="Arial"/>
        </w:rPr>
        <w:t xml:space="preserve">agreed to be held </w:t>
      </w:r>
      <w:r w:rsidR="002F77FF" w:rsidRPr="00BF191C">
        <w:rPr>
          <w:rFonts w:cs="Arial"/>
        </w:rPr>
        <w:t xml:space="preserve">in </w:t>
      </w:r>
      <w:r w:rsidR="002F77FF">
        <w:rPr>
          <w:rFonts w:cs="Arial"/>
        </w:rPr>
        <w:t xml:space="preserve">autumn </w:t>
      </w:r>
      <w:r w:rsidR="002F77FF" w:rsidRPr="00BF191C">
        <w:rPr>
          <w:rFonts w:cs="Arial"/>
        </w:rPr>
        <w:t>2021</w:t>
      </w:r>
      <w:r w:rsidR="002F77FF">
        <w:rPr>
          <w:rFonts w:cs="Arial"/>
        </w:rPr>
        <w:t xml:space="preserve"> to seek strategic external input and expertise on an ongoing basis.</w:t>
      </w:r>
    </w:p>
    <w:p w14:paraId="4D775F83" w14:textId="39CEA90D" w:rsidR="003A3413" w:rsidRDefault="003A3413" w:rsidP="003A3413">
      <w:pPr>
        <w:pStyle w:val="Numberedpara"/>
        <w:numPr>
          <w:ilvl w:val="0"/>
          <w:numId w:val="0"/>
        </w:numPr>
      </w:pPr>
    </w:p>
    <w:p w14:paraId="48383B87" w14:textId="584E64A0" w:rsidR="003A3413" w:rsidRDefault="00257095" w:rsidP="003A3413">
      <w:pPr>
        <w:pStyle w:val="Numberedpara"/>
      </w:pPr>
      <w:r w:rsidRPr="0048346F">
        <w:rPr>
          <w:u w:val="single"/>
        </w:rPr>
        <w:t>Clinical health care event</w:t>
      </w:r>
      <w:r>
        <w:t xml:space="preserve"> </w:t>
      </w:r>
      <w:r w:rsidR="009372E3">
        <w:t xml:space="preserve">(30 September) </w:t>
      </w:r>
      <w:r w:rsidR="005734BD">
        <w:t>–</w:t>
      </w:r>
      <w:r>
        <w:t xml:space="preserve"> </w:t>
      </w:r>
      <w:r w:rsidR="005734BD">
        <w:t xml:space="preserve">varying views were expressed about the </w:t>
      </w:r>
      <w:r w:rsidR="00B06B31">
        <w:t>key topic</w:t>
      </w:r>
      <w:r w:rsidR="005734BD">
        <w:t xml:space="preserve"> </w:t>
      </w:r>
      <w:proofErr w:type="gramStart"/>
      <w:r w:rsidR="005734BD">
        <w:t>in order to</w:t>
      </w:r>
      <w:proofErr w:type="gramEnd"/>
      <w:r w:rsidR="005734BD">
        <w:t xml:space="preserve"> maximise the contributions</w:t>
      </w:r>
      <w:r w:rsidR="00B06B31">
        <w:t xml:space="preserve"> from the invitees</w:t>
      </w:r>
      <w:r w:rsidR="005734BD">
        <w:t xml:space="preserve">.  The options considered were </w:t>
      </w:r>
      <w:r w:rsidR="00B06B31">
        <w:t xml:space="preserve">- </w:t>
      </w:r>
      <w:r w:rsidR="005734BD">
        <w:t>how NICE can help the NHS to recover from COVID; how NICE can support Integrated Care Systems, and how NICE can help to address health inequalities</w:t>
      </w:r>
      <w:proofErr w:type="gramStart"/>
      <w:r w:rsidR="005734BD">
        <w:t xml:space="preserve">.  </w:t>
      </w:r>
      <w:proofErr w:type="gramEnd"/>
      <w:r w:rsidR="005734BD">
        <w:t xml:space="preserve">It was agreed to finalise the </w:t>
      </w:r>
      <w:r w:rsidR="00B06B31">
        <w:t>topic</w:t>
      </w:r>
      <w:r w:rsidR="005734BD">
        <w:t xml:space="preserve"> outside of the meeting.</w:t>
      </w:r>
    </w:p>
    <w:p w14:paraId="5DE1D505" w14:textId="77777777" w:rsidR="005734BD" w:rsidRDefault="005734BD" w:rsidP="005734BD">
      <w:pPr>
        <w:pStyle w:val="ListParagraph"/>
      </w:pPr>
    </w:p>
    <w:p w14:paraId="7B649CD7" w14:textId="6F9A15FC" w:rsidR="005734BD" w:rsidRPr="005734BD" w:rsidRDefault="005734BD" w:rsidP="005734BD">
      <w:pPr>
        <w:pStyle w:val="Numberedpara"/>
        <w:numPr>
          <w:ilvl w:val="0"/>
          <w:numId w:val="0"/>
        </w:numPr>
        <w:ind w:left="360"/>
        <w:jc w:val="right"/>
        <w:rPr>
          <w:b/>
          <w:bCs/>
        </w:rPr>
      </w:pPr>
      <w:r w:rsidRPr="005734BD">
        <w:rPr>
          <w:b/>
          <w:bCs/>
        </w:rPr>
        <w:t>ACTION: GL/CL/RT</w:t>
      </w:r>
    </w:p>
    <w:p w14:paraId="7314ECA4" w14:textId="77777777" w:rsidR="003A3413" w:rsidRDefault="003A3413" w:rsidP="003A3413">
      <w:pPr>
        <w:pStyle w:val="ListParagraph"/>
      </w:pPr>
    </w:p>
    <w:p w14:paraId="2D8F8315" w14:textId="6A8A69A0" w:rsidR="005734BD" w:rsidRDefault="00B06B31" w:rsidP="005734BD">
      <w:pPr>
        <w:pStyle w:val="Numberedpara"/>
        <w:spacing w:after="240"/>
        <w:ind w:left="357" w:hanging="357"/>
      </w:pPr>
      <w:r>
        <w:t xml:space="preserve">In terms of the invitee list, it was agreed to include one or two </w:t>
      </w:r>
      <w:r w:rsidR="005E4564">
        <w:t>patient representatives, probably National Voices,</w:t>
      </w:r>
      <w:r>
        <w:t xml:space="preserve"> plus NHS Providers, NHS Confederation or NHS Clinical Commissioners</w:t>
      </w:r>
      <w:proofErr w:type="gramStart"/>
      <w:r>
        <w:t xml:space="preserve">.  </w:t>
      </w:r>
      <w:proofErr w:type="gramEnd"/>
      <w:r>
        <w:t xml:space="preserve">It was agreed that Rebecca Threlfall would </w:t>
      </w:r>
      <w:r w:rsidR="005E4564">
        <w:t xml:space="preserve">draft a letter for </w:t>
      </w:r>
      <w:r>
        <w:t>the CEO</w:t>
      </w:r>
      <w:r w:rsidR="006C7986">
        <w:t xml:space="preserve">s </w:t>
      </w:r>
      <w:r>
        <w:t xml:space="preserve">of the organisations </w:t>
      </w:r>
      <w:r w:rsidR="006C7986">
        <w:t xml:space="preserve">to </w:t>
      </w:r>
      <w:r>
        <w:t xml:space="preserve">ask </w:t>
      </w:r>
      <w:r w:rsidR="006C7986">
        <w:t xml:space="preserve">for their </w:t>
      </w:r>
      <w:r>
        <w:t>nominate</w:t>
      </w:r>
      <w:r w:rsidR="006C7986">
        <w:t>d</w:t>
      </w:r>
      <w:r>
        <w:t xml:space="preserve"> rep, and </w:t>
      </w:r>
      <w:r w:rsidR="006C7986">
        <w:t xml:space="preserve">to </w:t>
      </w:r>
      <w:r>
        <w:t xml:space="preserve">finalise </w:t>
      </w:r>
      <w:r w:rsidR="006C7986">
        <w:t>an</w:t>
      </w:r>
      <w:r>
        <w:t xml:space="preserve"> invite list </w:t>
      </w:r>
      <w:r w:rsidR="006C7986">
        <w:t xml:space="preserve">of approx. 30 people, </w:t>
      </w:r>
      <w:r>
        <w:t>based on ET’s suggestions</w:t>
      </w:r>
      <w:proofErr w:type="gramStart"/>
      <w:r>
        <w:t xml:space="preserve">.  </w:t>
      </w:r>
      <w:proofErr w:type="gramEnd"/>
      <w:r w:rsidR="00B141A5">
        <w:t xml:space="preserve">The event will be a </w:t>
      </w:r>
      <w:proofErr w:type="gramStart"/>
      <w:r w:rsidR="00B141A5">
        <w:t>90 minute</w:t>
      </w:r>
      <w:proofErr w:type="gramEnd"/>
      <w:r w:rsidR="00B141A5">
        <w:t xml:space="preserve"> session, held virtually. </w:t>
      </w:r>
    </w:p>
    <w:p w14:paraId="3E7FF648" w14:textId="519D0DB2" w:rsidR="00B06B31" w:rsidRPr="00B06B31" w:rsidRDefault="00B06B31" w:rsidP="00B06B31">
      <w:pPr>
        <w:pStyle w:val="Numberedpara"/>
        <w:numPr>
          <w:ilvl w:val="0"/>
          <w:numId w:val="0"/>
        </w:numPr>
        <w:spacing w:after="240"/>
        <w:ind w:left="357"/>
        <w:jc w:val="right"/>
        <w:rPr>
          <w:b/>
          <w:bCs/>
        </w:rPr>
      </w:pPr>
      <w:r w:rsidRPr="00B06B31">
        <w:rPr>
          <w:b/>
          <w:bCs/>
        </w:rPr>
        <w:t>ACTION: RT</w:t>
      </w:r>
    </w:p>
    <w:p w14:paraId="1B1B4854" w14:textId="5B030148" w:rsidR="006C6776" w:rsidRDefault="00257095" w:rsidP="006C6776">
      <w:pPr>
        <w:pStyle w:val="Numberedpara"/>
      </w:pPr>
      <w:r w:rsidRPr="0048346F">
        <w:rPr>
          <w:u w:val="single"/>
        </w:rPr>
        <w:t>Life sciences event</w:t>
      </w:r>
      <w:r>
        <w:t xml:space="preserve"> </w:t>
      </w:r>
      <w:r w:rsidR="009372E3">
        <w:t xml:space="preserve">(7 October) </w:t>
      </w:r>
      <w:r w:rsidR="007C3F6E">
        <w:t>–</w:t>
      </w:r>
      <w:r>
        <w:t xml:space="preserve"> </w:t>
      </w:r>
      <w:r w:rsidR="007C3F6E">
        <w:t>this is planned to be a smaller event for around 14 people to focus on Integrated Care Systems and innovation</w:t>
      </w:r>
      <w:proofErr w:type="gramStart"/>
      <w:r w:rsidR="007C3F6E">
        <w:t xml:space="preserve">.  </w:t>
      </w:r>
      <w:proofErr w:type="gramEnd"/>
      <w:r w:rsidR="007C3F6E">
        <w:t>It was agreed to include NHS Digital and the AAC</w:t>
      </w:r>
      <w:proofErr w:type="gramStart"/>
      <w:r w:rsidR="007C3F6E">
        <w:t xml:space="preserve">.  </w:t>
      </w:r>
      <w:proofErr w:type="gramEnd"/>
      <w:r w:rsidR="007C3F6E">
        <w:t>Rebecca Threlfall was asked to finalise the topic and the invitee list with Gill Leng and Carole Longson and write out to the organisations</w:t>
      </w:r>
      <w:proofErr w:type="gramStart"/>
      <w:r w:rsidR="007C3F6E">
        <w:t>.</w:t>
      </w:r>
      <w:r w:rsidR="005E4564">
        <w:t xml:space="preserve">  </w:t>
      </w:r>
      <w:proofErr w:type="gramEnd"/>
      <w:r w:rsidR="005E4564">
        <w:t>It was agreed to progress a separate event looking at the pipeline of new technologies.</w:t>
      </w:r>
    </w:p>
    <w:p w14:paraId="7BAF4CC9" w14:textId="77777777" w:rsidR="006C6776" w:rsidRDefault="006C6776" w:rsidP="006C6776">
      <w:pPr>
        <w:pStyle w:val="ListParagraph"/>
      </w:pPr>
    </w:p>
    <w:p w14:paraId="3337B88A" w14:textId="3211D5AC" w:rsidR="006C6776" w:rsidRDefault="006C6776" w:rsidP="006C6776">
      <w:pPr>
        <w:pStyle w:val="SMTActions"/>
      </w:pPr>
      <w:r>
        <w:t xml:space="preserve">ACTION: </w:t>
      </w:r>
      <w:r w:rsidR="007C3F6E">
        <w:t>RT</w:t>
      </w:r>
    </w:p>
    <w:p w14:paraId="1E9A8C59" w14:textId="77777777" w:rsidR="003E5A52" w:rsidRDefault="003E5A52" w:rsidP="005A69D6">
      <w:pPr>
        <w:pStyle w:val="Numberedpara"/>
        <w:numPr>
          <w:ilvl w:val="0"/>
          <w:numId w:val="0"/>
        </w:numPr>
        <w:ind w:left="360" w:hanging="360"/>
      </w:pPr>
    </w:p>
    <w:p w14:paraId="5CEAFA36" w14:textId="37BAB2D6" w:rsidR="003E5A52" w:rsidRDefault="00DD7CFD" w:rsidP="003E5A52">
      <w:pPr>
        <w:pStyle w:val="Heading2"/>
      </w:pPr>
      <w:r>
        <w:t>NICE Student champions scheme</w:t>
      </w:r>
      <w:r w:rsidR="003E5A52">
        <w:t xml:space="preserve"> (item </w:t>
      </w:r>
      <w:r>
        <w:t>5</w:t>
      </w:r>
      <w:r w:rsidR="003E5A52">
        <w:t>.3)</w:t>
      </w:r>
    </w:p>
    <w:p w14:paraId="0DF56EEE" w14:textId="1BAD4674" w:rsidR="003E5A52" w:rsidRDefault="003E5A52" w:rsidP="005A69D6">
      <w:pPr>
        <w:pStyle w:val="Numberedpara"/>
        <w:numPr>
          <w:ilvl w:val="0"/>
          <w:numId w:val="0"/>
        </w:numPr>
        <w:ind w:left="360" w:hanging="360"/>
      </w:pPr>
    </w:p>
    <w:p w14:paraId="61748723" w14:textId="1D54FF0D" w:rsidR="003E5A52" w:rsidRDefault="0094519E" w:rsidP="0094519E">
      <w:pPr>
        <w:pStyle w:val="Numberedpara"/>
        <w:spacing w:after="240"/>
        <w:ind w:left="357" w:hanging="357"/>
      </w:pPr>
      <w:r>
        <w:t xml:space="preserve">Deborah Collis and Anne Weist joined the meeting to request ET approval to close the NICE student champion programme as its original purpose is not aligned to the new 5-year strategy, and there are other ways to support undergraduate clinical education which are </w:t>
      </w:r>
      <w:r w:rsidR="00B87CFD">
        <w:t xml:space="preserve">able to reach more students through digital </w:t>
      </w:r>
      <w:r w:rsidR="0048346F">
        <w:t>platforms</w:t>
      </w:r>
      <w:r w:rsidR="00B87CFD">
        <w:t xml:space="preserve"> which will </w:t>
      </w:r>
      <w:r w:rsidR="00156709">
        <w:t xml:space="preserve">also </w:t>
      </w:r>
      <w:r w:rsidR="00B87CFD">
        <w:t xml:space="preserve">be </w:t>
      </w:r>
      <w:r>
        <w:t>less resource intensive</w:t>
      </w:r>
      <w:r w:rsidR="00B87CFD">
        <w:t xml:space="preserve"> </w:t>
      </w:r>
      <w:r>
        <w:t xml:space="preserve">for NICE. </w:t>
      </w:r>
    </w:p>
    <w:p w14:paraId="26F9C4F4" w14:textId="5C7E3A1D" w:rsidR="0094519E" w:rsidRDefault="00B87CFD" w:rsidP="00BA18D5">
      <w:pPr>
        <w:pStyle w:val="Numberedpara"/>
        <w:spacing w:after="240"/>
        <w:ind w:left="357" w:hanging="357"/>
      </w:pPr>
      <w:r>
        <w:t>ET expressed thanks to Anne Weist for her immense contribution to the scheme over the last 10 year</w:t>
      </w:r>
      <w:r w:rsidR="003851F3">
        <w:t>s</w:t>
      </w:r>
      <w:r w:rsidR="00BA18D5">
        <w:t xml:space="preserve"> and asked that </w:t>
      </w:r>
      <w:r w:rsidR="003851F3">
        <w:t>Anne</w:t>
      </w:r>
      <w:r w:rsidR="00BA18D5">
        <w:t xml:space="preserve"> share</w:t>
      </w:r>
      <w:r w:rsidR="003851F3">
        <w:t>s</w:t>
      </w:r>
      <w:r w:rsidR="00BA18D5">
        <w:t xml:space="preserve"> her thoughts on how NICE can retain its link with </w:t>
      </w:r>
      <w:r w:rsidR="003851F3">
        <w:t xml:space="preserve">the </w:t>
      </w:r>
      <w:r w:rsidR="00BA18D5">
        <w:t>educational establishments in the future to maintain the legacy of the scheme.</w:t>
      </w:r>
    </w:p>
    <w:p w14:paraId="30372C05" w14:textId="26FF1B2B" w:rsidR="006C6776" w:rsidRDefault="006C6776" w:rsidP="0087317A">
      <w:pPr>
        <w:pStyle w:val="SMTActions"/>
      </w:pPr>
      <w:r>
        <w:t>ACTION:</w:t>
      </w:r>
      <w:r w:rsidR="00BA18D5">
        <w:t xml:space="preserve"> JR/AW</w:t>
      </w:r>
    </w:p>
    <w:p w14:paraId="0DEB4FC3" w14:textId="77777777" w:rsidR="00CA201D" w:rsidRDefault="00CA201D" w:rsidP="005A69D6">
      <w:pPr>
        <w:pStyle w:val="Numberedpara"/>
        <w:numPr>
          <w:ilvl w:val="0"/>
          <w:numId w:val="0"/>
        </w:numPr>
        <w:ind w:left="360" w:hanging="360"/>
      </w:pPr>
    </w:p>
    <w:p w14:paraId="674AFACA" w14:textId="0BC55C42" w:rsidR="003E5A52" w:rsidRDefault="00DD446F" w:rsidP="003E5A52">
      <w:pPr>
        <w:pStyle w:val="Heading2"/>
      </w:pPr>
      <w:r>
        <w:t>Integrated p</w:t>
      </w:r>
      <w:r w:rsidR="00DD7CFD">
        <w:t xml:space="preserve">erformance </w:t>
      </w:r>
      <w:r w:rsidR="003E5A52">
        <w:t xml:space="preserve">report (item </w:t>
      </w:r>
      <w:r w:rsidR="00DD7CFD">
        <w:t>5</w:t>
      </w:r>
      <w:r w:rsidR="003E5A52">
        <w:t>.4)</w:t>
      </w:r>
    </w:p>
    <w:p w14:paraId="018AA242" w14:textId="3E7F6BC2" w:rsidR="003E5A52" w:rsidRDefault="003E5A52" w:rsidP="005A69D6">
      <w:pPr>
        <w:pStyle w:val="Numberedpara"/>
        <w:numPr>
          <w:ilvl w:val="0"/>
          <w:numId w:val="0"/>
        </w:numPr>
        <w:ind w:left="360" w:hanging="360"/>
      </w:pPr>
    </w:p>
    <w:p w14:paraId="3B6F5BC1" w14:textId="12A10C0D" w:rsidR="006C6776" w:rsidRDefault="006C6776" w:rsidP="004B40FD">
      <w:pPr>
        <w:pStyle w:val="Numberedpara"/>
        <w:spacing w:after="240"/>
        <w:ind w:left="357" w:hanging="357"/>
      </w:pPr>
      <w:r>
        <w:t>ET</w:t>
      </w:r>
      <w:r w:rsidR="00DD7CFD">
        <w:t xml:space="preserve"> reviewed</w:t>
      </w:r>
      <w:r w:rsidR="00DD446F">
        <w:t xml:space="preserve"> the proposed integrated performance report for public board meetings, </w:t>
      </w:r>
      <w:r w:rsidR="00E34D11">
        <w:t>which has been refined following feedback from non-executive directors</w:t>
      </w:r>
      <w:proofErr w:type="gramStart"/>
      <w:r w:rsidR="00E34D11">
        <w:t xml:space="preserve">.  </w:t>
      </w:r>
      <w:proofErr w:type="gramEnd"/>
      <w:r w:rsidR="00E34D11">
        <w:t xml:space="preserve">It was noted that further executive summary text was required, including where additional explanation will assist the NED’s understanding – </w:t>
      </w:r>
      <w:proofErr w:type="spellStart"/>
      <w:proofErr w:type="gramStart"/>
      <w:r w:rsidR="00E34D11">
        <w:t>eg</w:t>
      </w:r>
      <w:proofErr w:type="spellEnd"/>
      <w:proofErr w:type="gramEnd"/>
      <w:r w:rsidR="00E34D11">
        <w:t xml:space="preserve"> on commercial briefings.</w:t>
      </w:r>
      <w:r w:rsidR="004B40FD">
        <w:t xml:space="preserve">  Pages 7 – 16 of the report will not be included in the version presented to the </w:t>
      </w:r>
      <w:r w:rsidR="000D1906">
        <w:t>b</w:t>
      </w:r>
      <w:r w:rsidR="004B40FD">
        <w:t>oard but the indicators will still be measured for NICE’s purposes and for discussion with the DHSC</w:t>
      </w:r>
      <w:proofErr w:type="gramStart"/>
      <w:r w:rsidR="004B40FD">
        <w:t xml:space="preserve">.  </w:t>
      </w:r>
      <w:proofErr w:type="gramEnd"/>
      <w:r w:rsidR="004B40FD">
        <w:t>It was expected that the report will develop overtime, with further refinements as and when requested by the board.</w:t>
      </w:r>
    </w:p>
    <w:p w14:paraId="6F121E5B" w14:textId="1ABEFC48" w:rsidR="004B40FD" w:rsidRDefault="004B40FD" w:rsidP="006C6776">
      <w:pPr>
        <w:pStyle w:val="Numberedpara"/>
      </w:pPr>
      <w:r>
        <w:lastRenderedPageBreak/>
        <w:t xml:space="preserve">Boryana </w:t>
      </w:r>
      <w:r w:rsidR="00C5773F">
        <w:t xml:space="preserve">Stambolova </w:t>
      </w:r>
      <w:r>
        <w:t xml:space="preserve">was asked to make some minor amendments to the report for the July </w:t>
      </w:r>
      <w:r w:rsidR="00AE770E">
        <w:t xml:space="preserve">public </w:t>
      </w:r>
      <w:r w:rsidR="000D1906">
        <w:t xml:space="preserve">board </w:t>
      </w:r>
      <w:r>
        <w:t xml:space="preserve">meeting – the staff turnover and vacancy rate arrows to indicate </w:t>
      </w:r>
      <w:r w:rsidR="00AE75B9">
        <w:t xml:space="preserve">an </w:t>
      </w:r>
      <w:r>
        <w:t xml:space="preserve">upward trend; </w:t>
      </w:r>
      <w:r w:rsidR="00C5773F">
        <w:t>take out the cost improvement target and agree the TA/HST income budget and target with Meindert Boysen.</w:t>
      </w:r>
    </w:p>
    <w:p w14:paraId="61E3CF58" w14:textId="7B964FFC" w:rsidR="006C6776" w:rsidRDefault="006C6776" w:rsidP="006C6776">
      <w:pPr>
        <w:pStyle w:val="Numberedpara"/>
        <w:numPr>
          <w:ilvl w:val="0"/>
          <w:numId w:val="0"/>
        </w:numPr>
        <w:ind w:left="360" w:hanging="360"/>
      </w:pPr>
    </w:p>
    <w:p w14:paraId="508781C3" w14:textId="61847BD3" w:rsidR="006C6776" w:rsidRDefault="006C6776" w:rsidP="006C6776">
      <w:pPr>
        <w:pStyle w:val="SMTActions"/>
      </w:pPr>
      <w:r>
        <w:t xml:space="preserve">ACTION: </w:t>
      </w:r>
      <w:r w:rsidR="004B40FD">
        <w:t>BS</w:t>
      </w:r>
    </w:p>
    <w:p w14:paraId="48C4A863" w14:textId="38224C7F" w:rsidR="00ED2703" w:rsidRDefault="00ED2703" w:rsidP="005A69D6">
      <w:pPr>
        <w:pStyle w:val="Numberedpara"/>
        <w:numPr>
          <w:ilvl w:val="0"/>
          <w:numId w:val="0"/>
        </w:numPr>
        <w:ind w:left="360" w:hanging="360"/>
      </w:pPr>
    </w:p>
    <w:p w14:paraId="16DD7EE1" w14:textId="1CA1C7BB" w:rsidR="00B56FA7" w:rsidRDefault="00DD7CFD" w:rsidP="00B56FA7">
      <w:pPr>
        <w:pStyle w:val="Heading2"/>
      </w:pPr>
      <w:r>
        <w:t xml:space="preserve">MHRA and NICE board to board meeting </w:t>
      </w:r>
      <w:r w:rsidR="00B56FA7">
        <w:t xml:space="preserve">(item </w:t>
      </w:r>
      <w:r>
        <w:t>6</w:t>
      </w:r>
      <w:r w:rsidR="00B56FA7">
        <w:t>.1)</w:t>
      </w:r>
    </w:p>
    <w:p w14:paraId="05600B29" w14:textId="5098CCBB" w:rsidR="00B56FA7" w:rsidRDefault="00B56FA7" w:rsidP="005A69D6">
      <w:pPr>
        <w:pStyle w:val="Numberedpara"/>
        <w:numPr>
          <w:ilvl w:val="0"/>
          <w:numId w:val="0"/>
        </w:numPr>
        <w:ind w:left="360" w:hanging="360"/>
      </w:pPr>
    </w:p>
    <w:p w14:paraId="681319DB" w14:textId="5A025B47" w:rsidR="00B56FA7" w:rsidRDefault="0052753E" w:rsidP="0052753E">
      <w:pPr>
        <w:pStyle w:val="Numberedpara"/>
      </w:pPr>
      <w:r>
        <w:t xml:space="preserve">This </w:t>
      </w:r>
      <w:r w:rsidR="0039522C">
        <w:t>paper</w:t>
      </w:r>
      <w:r>
        <w:t xml:space="preserve"> was deferred until next week.</w:t>
      </w:r>
    </w:p>
    <w:p w14:paraId="43E0F275" w14:textId="77777777" w:rsidR="00B56FA7" w:rsidRDefault="00B56FA7" w:rsidP="00B56FA7">
      <w:pPr>
        <w:pStyle w:val="ListParagraph"/>
      </w:pPr>
    </w:p>
    <w:p w14:paraId="0DD23B32" w14:textId="14415CD0" w:rsidR="00DD7CFD" w:rsidRPr="00DD7CFD" w:rsidRDefault="00DD7CFD" w:rsidP="00DD7CFD">
      <w:pPr>
        <w:pStyle w:val="Heading2"/>
        <w:spacing w:after="240"/>
      </w:pPr>
      <w:r>
        <w:t>CHTE methods and process review (item 6.2)</w:t>
      </w:r>
    </w:p>
    <w:p w14:paraId="44A63BD0" w14:textId="38BD4C1D" w:rsidR="00DD7CFD" w:rsidRDefault="00AE770E" w:rsidP="00DD7CFD">
      <w:pPr>
        <w:pStyle w:val="Numberedpara"/>
        <w:spacing w:after="240"/>
        <w:ind w:left="357" w:hanging="357"/>
      </w:pPr>
      <w:r>
        <w:t>ET reviewed a draft paper for the July public board on the progress of the CHTE methods and process review</w:t>
      </w:r>
      <w:proofErr w:type="gramStart"/>
      <w:r w:rsidR="00B66D71">
        <w:t xml:space="preserve">.  </w:t>
      </w:r>
      <w:proofErr w:type="gramEnd"/>
      <w:r w:rsidR="00B66D71">
        <w:t xml:space="preserve">A fuller paper will come to ET next week for </w:t>
      </w:r>
      <w:r w:rsidR="00B66480">
        <w:t xml:space="preserve">a </w:t>
      </w:r>
      <w:r w:rsidR="00B66D71">
        <w:t>discussion at the private board session.</w:t>
      </w:r>
      <w:r>
        <w:t xml:space="preserve"> </w:t>
      </w:r>
    </w:p>
    <w:p w14:paraId="0B97E2DD" w14:textId="1BEC6A3B" w:rsidR="00DD7CFD" w:rsidRDefault="00B66480" w:rsidP="00DD7CFD">
      <w:pPr>
        <w:pStyle w:val="Numberedpara"/>
        <w:spacing w:after="240"/>
        <w:ind w:left="357" w:hanging="357"/>
      </w:pPr>
      <w:r>
        <w:t>The paper for the public board proposed a second consultation from 11 August to 6 October</w:t>
      </w:r>
      <w:proofErr w:type="gramStart"/>
      <w:r>
        <w:t xml:space="preserve">.  </w:t>
      </w:r>
      <w:proofErr w:type="gramEnd"/>
      <w:r>
        <w:t>ET noted that the consultation period has been extended from 6 to 8 weeks to allow participants to fully engage with the broad range of proposals, and to seek the board’s approval to publish the final manual in January 2022 rather than December 2021</w:t>
      </w:r>
      <w:r w:rsidR="00AB7E87">
        <w:t xml:space="preserve"> (Q3)</w:t>
      </w:r>
      <w:r>
        <w:t>, as stated in the business plan.</w:t>
      </w:r>
    </w:p>
    <w:p w14:paraId="6B735DC3" w14:textId="642815DC" w:rsidR="00B56FA7" w:rsidRDefault="00064DFC" w:rsidP="00637FC4">
      <w:pPr>
        <w:pStyle w:val="Numberedpara"/>
        <w:spacing w:after="240"/>
        <w:ind w:left="357" w:hanging="357"/>
      </w:pPr>
      <w:r>
        <w:t xml:space="preserve">Meindert Boysen was </w:t>
      </w:r>
      <w:r w:rsidR="002B328E">
        <w:t>request</w:t>
      </w:r>
      <w:r>
        <w:t xml:space="preserve">ed to make some </w:t>
      </w:r>
      <w:r w:rsidR="002B328E">
        <w:t>minor</w:t>
      </w:r>
      <w:r>
        <w:t xml:space="preserve"> amendments to the paper ahead of the </w:t>
      </w:r>
      <w:r w:rsidR="002B328E">
        <w:t xml:space="preserve">July </w:t>
      </w:r>
      <w:r>
        <w:t>public board meeting</w:t>
      </w:r>
      <w:r w:rsidR="002B328E">
        <w:t>, to include reference to the UK Life Sciences Vision, and a note to state that the final manual will require HM Treasury approval</w:t>
      </w:r>
      <w:r w:rsidR="005E4564">
        <w:t xml:space="preserve"> in the paper for the morning session</w:t>
      </w:r>
      <w:r w:rsidR="002B328E">
        <w:t>.</w:t>
      </w:r>
    </w:p>
    <w:p w14:paraId="2509CC85" w14:textId="02335921" w:rsidR="002B328E" w:rsidRPr="002B328E" w:rsidRDefault="002B328E" w:rsidP="002B328E">
      <w:pPr>
        <w:pStyle w:val="Numberedpara"/>
        <w:numPr>
          <w:ilvl w:val="0"/>
          <w:numId w:val="0"/>
        </w:numPr>
        <w:spacing w:after="240"/>
        <w:ind w:left="357"/>
        <w:jc w:val="right"/>
        <w:rPr>
          <w:b/>
          <w:bCs/>
        </w:rPr>
      </w:pPr>
      <w:r w:rsidRPr="002B328E">
        <w:rPr>
          <w:b/>
          <w:bCs/>
        </w:rPr>
        <w:t>ACTION: MB</w:t>
      </w:r>
    </w:p>
    <w:p w14:paraId="3547BA05" w14:textId="1460C9C1" w:rsidR="00637FC4" w:rsidRPr="00637FC4" w:rsidRDefault="00637FC4" w:rsidP="00637FC4">
      <w:pPr>
        <w:pStyle w:val="Heading2"/>
        <w:spacing w:after="240"/>
      </w:pPr>
      <w:r>
        <w:t>Gold group (item 7)</w:t>
      </w:r>
    </w:p>
    <w:p w14:paraId="0A84E88E" w14:textId="6551EC65" w:rsidR="00637FC4" w:rsidRDefault="0052753E" w:rsidP="00120B77">
      <w:pPr>
        <w:pStyle w:val="Numberedpara"/>
        <w:spacing w:after="240"/>
        <w:ind w:left="357" w:hanging="357"/>
      </w:pPr>
      <w:r>
        <w:t>ET noted the actions agreed at the meeting on 5 July.</w:t>
      </w:r>
    </w:p>
    <w:p w14:paraId="3FBDB888" w14:textId="11FB7687" w:rsidR="00FD53E9" w:rsidRDefault="00FD53E9" w:rsidP="00FD53E9">
      <w:pPr>
        <w:pStyle w:val="Heading2"/>
        <w:rPr>
          <w:iCs w:val="0"/>
        </w:rPr>
      </w:pPr>
      <w:r w:rsidRPr="00DD563C">
        <w:rPr>
          <w:iCs w:val="0"/>
        </w:rPr>
        <w:t xml:space="preserve">Review of the meeting (item </w:t>
      </w:r>
      <w:r w:rsidR="003E5A52">
        <w:rPr>
          <w:iCs w:val="0"/>
        </w:rPr>
        <w:t>8</w:t>
      </w:r>
      <w:r w:rsidRPr="00DD563C">
        <w:rPr>
          <w:iCs w:val="0"/>
        </w:rPr>
        <w:t>)</w:t>
      </w:r>
    </w:p>
    <w:p w14:paraId="6C5CFE0A" w14:textId="37CF70F7" w:rsidR="00FD53E9" w:rsidRPr="00B56FA7" w:rsidRDefault="00FD53E9" w:rsidP="00455DE9">
      <w:pPr>
        <w:pStyle w:val="Paragraph"/>
        <w:numPr>
          <w:ilvl w:val="0"/>
          <w:numId w:val="0"/>
        </w:numPr>
        <w:rPr>
          <w:color w:val="000000" w:themeColor="text1"/>
        </w:rPr>
      </w:pPr>
    </w:p>
    <w:p w14:paraId="3CB52EF9" w14:textId="471B47ED" w:rsidR="00B56FA7" w:rsidRPr="00B56FA7" w:rsidRDefault="00FD53E9" w:rsidP="00B56FA7">
      <w:pPr>
        <w:pStyle w:val="Numberedpara"/>
        <w:rPr>
          <w:color w:val="000000" w:themeColor="text1"/>
        </w:rPr>
      </w:pPr>
      <w:r w:rsidRPr="00B56FA7">
        <w:rPr>
          <w:color w:val="000000" w:themeColor="text1"/>
        </w:rPr>
        <w:t xml:space="preserve">ET reviewed the meeting </w:t>
      </w:r>
      <w:r w:rsidR="00111FE6" w:rsidRPr="00B56FA7">
        <w:rPr>
          <w:color w:val="000000" w:themeColor="text1"/>
        </w:rPr>
        <w:t>and</w:t>
      </w:r>
      <w:r w:rsidR="00B56FA7" w:rsidRPr="00B56FA7">
        <w:rPr>
          <w:color w:val="000000" w:themeColor="text1"/>
        </w:rPr>
        <w:t xml:space="preserve"> </w:t>
      </w:r>
      <w:r w:rsidR="0052753E">
        <w:rPr>
          <w:color w:val="000000" w:themeColor="text1"/>
        </w:rPr>
        <w:t xml:space="preserve">commented that the papers were interesting </w:t>
      </w:r>
      <w:r w:rsidR="00906BA6">
        <w:rPr>
          <w:color w:val="000000" w:themeColor="text1"/>
        </w:rPr>
        <w:t xml:space="preserve">and relevant </w:t>
      </w:r>
      <w:r w:rsidR="0052753E">
        <w:rPr>
          <w:color w:val="000000" w:themeColor="text1"/>
        </w:rPr>
        <w:t>but too many to get through</w:t>
      </w:r>
      <w:r w:rsidR="00906BA6">
        <w:rPr>
          <w:color w:val="000000" w:themeColor="text1"/>
        </w:rPr>
        <w:t xml:space="preserve">, with </w:t>
      </w:r>
      <w:r w:rsidR="0052753E">
        <w:rPr>
          <w:color w:val="000000" w:themeColor="text1"/>
        </w:rPr>
        <w:t xml:space="preserve">one paper </w:t>
      </w:r>
      <w:r w:rsidR="00906BA6">
        <w:rPr>
          <w:color w:val="000000" w:themeColor="text1"/>
        </w:rPr>
        <w:t>having to be</w:t>
      </w:r>
      <w:r w:rsidR="0052753E">
        <w:rPr>
          <w:color w:val="000000" w:themeColor="text1"/>
        </w:rPr>
        <w:t xml:space="preserve"> deferred to next week</w:t>
      </w:r>
      <w:r w:rsidR="00B56FA7" w:rsidRPr="00B56FA7">
        <w:rPr>
          <w:color w:val="000000" w:themeColor="text1"/>
        </w:rPr>
        <w:t>.</w:t>
      </w:r>
    </w:p>
    <w:p w14:paraId="039329F8" w14:textId="77777777" w:rsidR="00FD53E9" w:rsidRDefault="00FD53E9" w:rsidP="005A69D6">
      <w:pPr>
        <w:pStyle w:val="Numberedpara"/>
        <w:numPr>
          <w:ilvl w:val="0"/>
          <w:numId w:val="0"/>
        </w:numPr>
        <w:ind w:left="360" w:hanging="360"/>
      </w:pPr>
    </w:p>
    <w:p w14:paraId="303FF33B" w14:textId="38DCB095" w:rsidR="005A69D6" w:rsidRDefault="00120B77" w:rsidP="005A69D6">
      <w:pPr>
        <w:pStyle w:val="Heading2"/>
      </w:pPr>
      <w:r>
        <w:t>O</w:t>
      </w:r>
      <w:r w:rsidR="005A69D6">
        <w:t xml:space="preserve">ther business (item </w:t>
      </w:r>
      <w:r w:rsidR="003E5A52">
        <w:t>9</w:t>
      </w:r>
      <w:r w:rsidR="005A69D6">
        <w:t>)</w:t>
      </w:r>
    </w:p>
    <w:p w14:paraId="2062F221" w14:textId="16591748" w:rsidR="005A69D6" w:rsidRDefault="005A69D6" w:rsidP="005A69D6">
      <w:pPr>
        <w:pStyle w:val="Paragraph"/>
        <w:numPr>
          <w:ilvl w:val="0"/>
          <w:numId w:val="0"/>
        </w:numPr>
        <w:ind w:left="720" w:hanging="360"/>
      </w:pPr>
    </w:p>
    <w:p w14:paraId="62DF0CEF" w14:textId="357BCE3B" w:rsidR="008F3AA1" w:rsidRDefault="00120B77" w:rsidP="00FD53E9">
      <w:pPr>
        <w:pStyle w:val="Numberedpara"/>
      </w:pPr>
      <w:r>
        <w:rPr>
          <w:b/>
          <w:bCs/>
        </w:rPr>
        <w:t>COVID-19: Government easing of restrictions</w:t>
      </w:r>
      <w:r>
        <w:t xml:space="preserve"> – In light of the announcement on 5 July that the Government plans to lift all social distancing restrictions on 19 July, ET considered what changes will need to be made to the offices and </w:t>
      </w:r>
      <w:r w:rsidR="00455DE9">
        <w:t>how to communicate th</w:t>
      </w:r>
      <w:r w:rsidR="00AB7E87">
        <w:t>is</w:t>
      </w:r>
      <w:r w:rsidR="00455DE9">
        <w:t xml:space="preserve"> </w:t>
      </w:r>
      <w:r>
        <w:t>to staff</w:t>
      </w:r>
      <w:proofErr w:type="gramStart"/>
      <w:r>
        <w:t xml:space="preserve">.  </w:t>
      </w:r>
      <w:proofErr w:type="gramEnd"/>
      <w:r>
        <w:t>Gill Leng agreed to speak with Michelle Rowlands and to advise staff via her daily messages, that ET was considering the latest guidance and will keep staff informed of the changes as the position develops in the coming weeks</w:t>
      </w:r>
      <w:proofErr w:type="gramStart"/>
      <w:r>
        <w:t>.</w:t>
      </w:r>
      <w:r w:rsidR="00AE770E">
        <w:t xml:space="preserve">  </w:t>
      </w:r>
      <w:proofErr w:type="gramEnd"/>
      <w:r w:rsidR="00AE770E">
        <w:t>It was agreed to include this as a hot topic on next week’s agenda.</w:t>
      </w:r>
    </w:p>
    <w:p w14:paraId="33646EAE" w14:textId="2EF6C681" w:rsidR="00120B77" w:rsidRDefault="00120B77" w:rsidP="00120B77">
      <w:pPr>
        <w:pStyle w:val="Numberedpara"/>
        <w:numPr>
          <w:ilvl w:val="0"/>
          <w:numId w:val="0"/>
        </w:numPr>
        <w:ind w:left="360"/>
        <w:rPr>
          <w:b/>
          <w:bCs/>
        </w:rPr>
      </w:pPr>
    </w:p>
    <w:p w14:paraId="4C2A0CAB" w14:textId="29A4FE0A" w:rsidR="00120B77" w:rsidRDefault="00120B77" w:rsidP="00120B77">
      <w:pPr>
        <w:pStyle w:val="Numberedpara"/>
        <w:numPr>
          <w:ilvl w:val="0"/>
          <w:numId w:val="0"/>
        </w:numPr>
        <w:ind w:left="360"/>
        <w:jc w:val="right"/>
      </w:pPr>
      <w:r>
        <w:rPr>
          <w:b/>
          <w:bCs/>
        </w:rPr>
        <w:t>ACTION: GL/</w:t>
      </w:r>
      <w:r w:rsidR="00AE770E">
        <w:rPr>
          <w:b/>
          <w:bCs/>
        </w:rPr>
        <w:t>ER</w:t>
      </w:r>
    </w:p>
    <w:p w14:paraId="6B23AB5D" w14:textId="5271FEA7" w:rsidR="00120B77" w:rsidRDefault="00120B77" w:rsidP="00120B77">
      <w:pPr>
        <w:pStyle w:val="Numberedpara"/>
        <w:numPr>
          <w:ilvl w:val="0"/>
          <w:numId w:val="0"/>
        </w:numPr>
        <w:ind w:left="360"/>
        <w:rPr>
          <w:b/>
          <w:bCs/>
        </w:rPr>
      </w:pPr>
    </w:p>
    <w:p w14:paraId="7A432DD9" w14:textId="77777777" w:rsidR="00120B77" w:rsidRDefault="00120B77" w:rsidP="00120B77">
      <w:pPr>
        <w:pStyle w:val="Numberedpara"/>
        <w:numPr>
          <w:ilvl w:val="0"/>
          <w:numId w:val="0"/>
        </w:numPr>
        <w:ind w:left="360"/>
      </w:pPr>
    </w:p>
    <w:sectPr w:rsidR="00120B77"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0F225" w14:textId="77777777" w:rsidR="00407BCB" w:rsidRDefault="00407BCB" w:rsidP="00446BEE">
      <w:r>
        <w:separator/>
      </w:r>
    </w:p>
  </w:endnote>
  <w:endnote w:type="continuationSeparator" w:id="0">
    <w:p w14:paraId="25A09DB0" w14:textId="77777777" w:rsidR="00407BCB" w:rsidRDefault="00407BC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2115" w14:textId="77777777" w:rsidR="00407BCB" w:rsidRDefault="00407BCB" w:rsidP="00446BEE">
      <w:r>
        <w:separator/>
      </w:r>
    </w:p>
  </w:footnote>
  <w:footnote w:type="continuationSeparator" w:id="0">
    <w:p w14:paraId="5C01233D" w14:textId="77777777" w:rsidR="00407BCB" w:rsidRDefault="00407BC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16A9D05" w:rsidR="00EB34E7" w:rsidRPr="007D0457" w:rsidRDefault="00EB34E7" w:rsidP="007D0457">
    <w:pPr>
      <w:pStyle w:val="Header"/>
      <w:jc w:val="right"/>
      <w:rPr>
        <w:b/>
        <w:bCs/>
        <w:lang w:val="en-US"/>
      </w:rPr>
    </w:pPr>
    <w:r w:rsidRPr="007D0457">
      <w:rPr>
        <w:b/>
        <w:bCs/>
        <w:lang w:val="en-US"/>
      </w:rPr>
      <w:t xml:space="preserve">ITEM </w:t>
    </w:r>
    <w:r>
      <w:rPr>
        <w:b/>
        <w:bCs/>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3"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E362BDB"/>
    <w:multiLevelType w:val="hybridMultilevel"/>
    <w:tmpl w:val="D54A32FA"/>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5"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7"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8"/>
  </w:num>
  <w:num w:numId="2">
    <w:abstractNumId w:val="5"/>
  </w:num>
  <w:num w:numId="3">
    <w:abstractNumId w:val="2"/>
  </w:num>
  <w:num w:numId="4">
    <w:abstractNumId w:val="14"/>
  </w:num>
  <w:num w:numId="5">
    <w:abstractNumId w:val="3"/>
  </w:num>
  <w:num w:numId="6">
    <w:abstractNumId w:val="6"/>
  </w:num>
  <w:num w:numId="7">
    <w:abstractNumId w:val="9"/>
  </w:num>
  <w:num w:numId="8">
    <w:abstractNumId w:val="19"/>
  </w:num>
  <w:num w:numId="9">
    <w:abstractNumId w:val="7"/>
  </w:num>
  <w:num w:numId="10">
    <w:abstractNumId w:val="8"/>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1"/>
  </w:num>
  <w:num w:numId="15">
    <w:abstractNumId w:val="16"/>
  </w:num>
  <w:num w:numId="16">
    <w:abstractNumId w:val="10"/>
  </w:num>
  <w:num w:numId="17">
    <w:abstractNumId w:val="13"/>
  </w:num>
  <w:num w:numId="18">
    <w:abstractNumId w:val="15"/>
  </w:num>
  <w:num w:numId="19">
    <w:abstractNumId w:val="4"/>
  </w:num>
  <w:num w:numId="20">
    <w:abstractNumId w:val="17"/>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3ED6"/>
    <w:rsid w:val="00004B43"/>
    <w:rsid w:val="0000503C"/>
    <w:rsid w:val="000053F8"/>
    <w:rsid w:val="000064CB"/>
    <w:rsid w:val="0000687D"/>
    <w:rsid w:val="000106F6"/>
    <w:rsid w:val="00010AAB"/>
    <w:rsid w:val="000111B4"/>
    <w:rsid w:val="00011451"/>
    <w:rsid w:val="00012355"/>
    <w:rsid w:val="00012BBC"/>
    <w:rsid w:val="000140B0"/>
    <w:rsid w:val="00015050"/>
    <w:rsid w:val="000150D4"/>
    <w:rsid w:val="00016171"/>
    <w:rsid w:val="000161D8"/>
    <w:rsid w:val="00017D16"/>
    <w:rsid w:val="00017F48"/>
    <w:rsid w:val="00020364"/>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19B1"/>
    <w:rsid w:val="00032073"/>
    <w:rsid w:val="000320AA"/>
    <w:rsid w:val="0003314A"/>
    <w:rsid w:val="000333DE"/>
    <w:rsid w:val="00035962"/>
    <w:rsid w:val="0003682B"/>
    <w:rsid w:val="000368A8"/>
    <w:rsid w:val="0003736D"/>
    <w:rsid w:val="000376CB"/>
    <w:rsid w:val="000405AE"/>
    <w:rsid w:val="00040E50"/>
    <w:rsid w:val="00042909"/>
    <w:rsid w:val="00042D75"/>
    <w:rsid w:val="0004382E"/>
    <w:rsid w:val="000439B6"/>
    <w:rsid w:val="00045DE0"/>
    <w:rsid w:val="000462D6"/>
    <w:rsid w:val="00046388"/>
    <w:rsid w:val="000470AC"/>
    <w:rsid w:val="000472DC"/>
    <w:rsid w:val="0004790B"/>
    <w:rsid w:val="00050204"/>
    <w:rsid w:val="000511FD"/>
    <w:rsid w:val="00052377"/>
    <w:rsid w:val="00052FD5"/>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1EB9"/>
    <w:rsid w:val="00062232"/>
    <w:rsid w:val="0006260D"/>
    <w:rsid w:val="000639F5"/>
    <w:rsid w:val="00063BE7"/>
    <w:rsid w:val="00063E19"/>
    <w:rsid w:val="00064DFC"/>
    <w:rsid w:val="000669E7"/>
    <w:rsid w:val="00066B6C"/>
    <w:rsid w:val="00070065"/>
    <w:rsid w:val="00070B7D"/>
    <w:rsid w:val="00070CE7"/>
    <w:rsid w:val="00070F8F"/>
    <w:rsid w:val="000722FB"/>
    <w:rsid w:val="0007247B"/>
    <w:rsid w:val="0007277C"/>
    <w:rsid w:val="00072C3A"/>
    <w:rsid w:val="0007312D"/>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5DA7"/>
    <w:rsid w:val="00087375"/>
    <w:rsid w:val="00087ABD"/>
    <w:rsid w:val="00090B63"/>
    <w:rsid w:val="00091C40"/>
    <w:rsid w:val="00092456"/>
    <w:rsid w:val="00092846"/>
    <w:rsid w:val="00092B46"/>
    <w:rsid w:val="000930F3"/>
    <w:rsid w:val="000939F4"/>
    <w:rsid w:val="00093DD8"/>
    <w:rsid w:val="00095798"/>
    <w:rsid w:val="0009594E"/>
    <w:rsid w:val="00095BEC"/>
    <w:rsid w:val="000966AB"/>
    <w:rsid w:val="000979CE"/>
    <w:rsid w:val="00097E67"/>
    <w:rsid w:val="000A0395"/>
    <w:rsid w:val="000A0879"/>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5C6"/>
    <w:rsid w:val="000B2792"/>
    <w:rsid w:val="000B2A78"/>
    <w:rsid w:val="000B3EA3"/>
    <w:rsid w:val="000B45C6"/>
    <w:rsid w:val="000B543A"/>
    <w:rsid w:val="000B5939"/>
    <w:rsid w:val="000B610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6DA1"/>
    <w:rsid w:val="000C7BD1"/>
    <w:rsid w:val="000C7BEF"/>
    <w:rsid w:val="000C7EF5"/>
    <w:rsid w:val="000D1002"/>
    <w:rsid w:val="000D1906"/>
    <w:rsid w:val="000D1E55"/>
    <w:rsid w:val="000D28CC"/>
    <w:rsid w:val="000D2C42"/>
    <w:rsid w:val="000D3184"/>
    <w:rsid w:val="000D3277"/>
    <w:rsid w:val="000D3DCC"/>
    <w:rsid w:val="000D4DED"/>
    <w:rsid w:val="000D50ED"/>
    <w:rsid w:val="000D53A2"/>
    <w:rsid w:val="000D55BC"/>
    <w:rsid w:val="000D57F2"/>
    <w:rsid w:val="000D63AB"/>
    <w:rsid w:val="000D6D85"/>
    <w:rsid w:val="000D6DF3"/>
    <w:rsid w:val="000D74DF"/>
    <w:rsid w:val="000E0109"/>
    <w:rsid w:val="000E121F"/>
    <w:rsid w:val="000E1D01"/>
    <w:rsid w:val="000E21D2"/>
    <w:rsid w:val="000E2C6D"/>
    <w:rsid w:val="000E32B5"/>
    <w:rsid w:val="000E3BBC"/>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1BA"/>
    <w:rsid w:val="000F4903"/>
    <w:rsid w:val="000F4A2C"/>
    <w:rsid w:val="000F508D"/>
    <w:rsid w:val="000F5ECC"/>
    <w:rsid w:val="000F5ED0"/>
    <w:rsid w:val="000F6356"/>
    <w:rsid w:val="000F68E3"/>
    <w:rsid w:val="000F6D26"/>
    <w:rsid w:val="000F792D"/>
    <w:rsid w:val="000F7FD7"/>
    <w:rsid w:val="001001C0"/>
    <w:rsid w:val="00100AC1"/>
    <w:rsid w:val="00100E96"/>
    <w:rsid w:val="001035B7"/>
    <w:rsid w:val="00103740"/>
    <w:rsid w:val="00104204"/>
    <w:rsid w:val="001046B3"/>
    <w:rsid w:val="00104BD6"/>
    <w:rsid w:val="00104DE8"/>
    <w:rsid w:val="00106046"/>
    <w:rsid w:val="0011018F"/>
    <w:rsid w:val="00110EEF"/>
    <w:rsid w:val="0011108E"/>
    <w:rsid w:val="00111CCE"/>
    <w:rsid w:val="00111F64"/>
    <w:rsid w:val="00111FE6"/>
    <w:rsid w:val="0011301F"/>
    <w:rsid w:val="001131C4"/>
    <w:rsid w:val="001134E7"/>
    <w:rsid w:val="0011352A"/>
    <w:rsid w:val="001136BD"/>
    <w:rsid w:val="001140A7"/>
    <w:rsid w:val="00114B6E"/>
    <w:rsid w:val="00114FFA"/>
    <w:rsid w:val="00116108"/>
    <w:rsid w:val="00116344"/>
    <w:rsid w:val="00116872"/>
    <w:rsid w:val="001169A0"/>
    <w:rsid w:val="00116CD8"/>
    <w:rsid w:val="00120375"/>
    <w:rsid w:val="00120B77"/>
    <w:rsid w:val="00121374"/>
    <w:rsid w:val="00121399"/>
    <w:rsid w:val="001237A3"/>
    <w:rsid w:val="001253FF"/>
    <w:rsid w:val="0012725C"/>
    <w:rsid w:val="001302A2"/>
    <w:rsid w:val="00130A69"/>
    <w:rsid w:val="00130B6E"/>
    <w:rsid w:val="001311CD"/>
    <w:rsid w:val="0013385D"/>
    <w:rsid w:val="001343BC"/>
    <w:rsid w:val="00134510"/>
    <w:rsid w:val="001348BE"/>
    <w:rsid w:val="00134AB8"/>
    <w:rsid w:val="001350F7"/>
    <w:rsid w:val="00136A02"/>
    <w:rsid w:val="00136D52"/>
    <w:rsid w:val="00137077"/>
    <w:rsid w:val="001447E6"/>
    <w:rsid w:val="00144E67"/>
    <w:rsid w:val="00145730"/>
    <w:rsid w:val="00145C4B"/>
    <w:rsid w:val="00146349"/>
    <w:rsid w:val="0014642E"/>
    <w:rsid w:val="00146B59"/>
    <w:rsid w:val="001502DB"/>
    <w:rsid w:val="001505E0"/>
    <w:rsid w:val="00150CFD"/>
    <w:rsid w:val="0015117B"/>
    <w:rsid w:val="001520BF"/>
    <w:rsid w:val="00153771"/>
    <w:rsid w:val="0015444A"/>
    <w:rsid w:val="00154E94"/>
    <w:rsid w:val="00155D3C"/>
    <w:rsid w:val="00156295"/>
    <w:rsid w:val="00156709"/>
    <w:rsid w:val="001574F5"/>
    <w:rsid w:val="00157778"/>
    <w:rsid w:val="00157C45"/>
    <w:rsid w:val="00160156"/>
    <w:rsid w:val="00160E15"/>
    <w:rsid w:val="00161EC0"/>
    <w:rsid w:val="00162524"/>
    <w:rsid w:val="00163799"/>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6A0C"/>
    <w:rsid w:val="001776F4"/>
    <w:rsid w:val="00177B91"/>
    <w:rsid w:val="001804ED"/>
    <w:rsid w:val="00180AE3"/>
    <w:rsid w:val="0018188C"/>
    <w:rsid w:val="00181A4A"/>
    <w:rsid w:val="00182009"/>
    <w:rsid w:val="00182C58"/>
    <w:rsid w:val="00182F83"/>
    <w:rsid w:val="00183B64"/>
    <w:rsid w:val="0018450A"/>
    <w:rsid w:val="00184F4B"/>
    <w:rsid w:val="00186DD7"/>
    <w:rsid w:val="00186E84"/>
    <w:rsid w:val="0018767F"/>
    <w:rsid w:val="00187CB2"/>
    <w:rsid w:val="00190CC4"/>
    <w:rsid w:val="00191BEA"/>
    <w:rsid w:val="001931EE"/>
    <w:rsid w:val="00194B1C"/>
    <w:rsid w:val="001956B8"/>
    <w:rsid w:val="00196622"/>
    <w:rsid w:val="00196F14"/>
    <w:rsid w:val="00197C29"/>
    <w:rsid w:val="001A0416"/>
    <w:rsid w:val="001A0D2B"/>
    <w:rsid w:val="001A11C8"/>
    <w:rsid w:val="001A13C1"/>
    <w:rsid w:val="001A1C71"/>
    <w:rsid w:val="001A2394"/>
    <w:rsid w:val="001A2F9F"/>
    <w:rsid w:val="001A38AF"/>
    <w:rsid w:val="001A397D"/>
    <w:rsid w:val="001A3AEE"/>
    <w:rsid w:val="001A4508"/>
    <w:rsid w:val="001A4ABC"/>
    <w:rsid w:val="001A587B"/>
    <w:rsid w:val="001A63BF"/>
    <w:rsid w:val="001A6E40"/>
    <w:rsid w:val="001A6F9E"/>
    <w:rsid w:val="001B0509"/>
    <w:rsid w:val="001B0D2F"/>
    <w:rsid w:val="001B0EE9"/>
    <w:rsid w:val="001B1610"/>
    <w:rsid w:val="001B18B7"/>
    <w:rsid w:val="001B26CB"/>
    <w:rsid w:val="001B2A26"/>
    <w:rsid w:val="001B2A5C"/>
    <w:rsid w:val="001B35BF"/>
    <w:rsid w:val="001B37C4"/>
    <w:rsid w:val="001B4CA2"/>
    <w:rsid w:val="001B5102"/>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355B"/>
    <w:rsid w:val="001D4501"/>
    <w:rsid w:val="001D54D6"/>
    <w:rsid w:val="001D5AF4"/>
    <w:rsid w:val="001D6E7E"/>
    <w:rsid w:val="001D7284"/>
    <w:rsid w:val="001D7547"/>
    <w:rsid w:val="001D7881"/>
    <w:rsid w:val="001D7D74"/>
    <w:rsid w:val="001E0085"/>
    <w:rsid w:val="001E0A9D"/>
    <w:rsid w:val="001E0E32"/>
    <w:rsid w:val="001E192F"/>
    <w:rsid w:val="001E2886"/>
    <w:rsid w:val="001E2A65"/>
    <w:rsid w:val="001E2F52"/>
    <w:rsid w:val="001E3D34"/>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3E13"/>
    <w:rsid w:val="0021411A"/>
    <w:rsid w:val="00214B53"/>
    <w:rsid w:val="00216E37"/>
    <w:rsid w:val="0021712A"/>
    <w:rsid w:val="0022002A"/>
    <w:rsid w:val="002200AA"/>
    <w:rsid w:val="0022038A"/>
    <w:rsid w:val="00222170"/>
    <w:rsid w:val="00222C87"/>
    <w:rsid w:val="00223165"/>
    <w:rsid w:val="002237AA"/>
    <w:rsid w:val="002247AD"/>
    <w:rsid w:val="002247DB"/>
    <w:rsid w:val="00224CEA"/>
    <w:rsid w:val="00224D5A"/>
    <w:rsid w:val="00226528"/>
    <w:rsid w:val="002269CD"/>
    <w:rsid w:val="00226F7F"/>
    <w:rsid w:val="002271B8"/>
    <w:rsid w:val="00227B50"/>
    <w:rsid w:val="0023081D"/>
    <w:rsid w:val="0023140B"/>
    <w:rsid w:val="00231F8F"/>
    <w:rsid w:val="00232A13"/>
    <w:rsid w:val="002334AF"/>
    <w:rsid w:val="002338FF"/>
    <w:rsid w:val="00234BE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3EB"/>
    <w:rsid w:val="00254BA7"/>
    <w:rsid w:val="00254C33"/>
    <w:rsid w:val="00255905"/>
    <w:rsid w:val="00255A5A"/>
    <w:rsid w:val="00255C16"/>
    <w:rsid w:val="00256291"/>
    <w:rsid w:val="0025681F"/>
    <w:rsid w:val="00256EB6"/>
    <w:rsid w:val="00257095"/>
    <w:rsid w:val="00257797"/>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59A9"/>
    <w:rsid w:val="00275BED"/>
    <w:rsid w:val="0027611F"/>
    <w:rsid w:val="00276875"/>
    <w:rsid w:val="00277177"/>
    <w:rsid w:val="002771C6"/>
    <w:rsid w:val="00280973"/>
    <w:rsid w:val="00280CF4"/>
    <w:rsid w:val="00280EB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09F"/>
    <w:rsid w:val="002A440E"/>
    <w:rsid w:val="002A4D11"/>
    <w:rsid w:val="002A507B"/>
    <w:rsid w:val="002A583F"/>
    <w:rsid w:val="002A7A04"/>
    <w:rsid w:val="002B03AD"/>
    <w:rsid w:val="002B09A7"/>
    <w:rsid w:val="002B1216"/>
    <w:rsid w:val="002B1D4B"/>
    <w:rsid w:val="002B2C93"/>
    <w:rsid w:val="002B328E"/>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074"/>
    <w:rsid w:val="002C3209"/>
    <w:rsid w:val="002C4116"/>
    <w:rsid w:val="002C4B0C"/>
    <w:rsid w:val="002C5C7E"/>
    <w:rsid w:val="002C6846"/>
    <w:rsid w:val="002D0A7C"/>
    <w:rsid w:val="002D1321"/>
    <w:rsid w:val="002D2616"/>
    <w:rsid w:val="002D3376"/>
    <w:rsid w:val="002D3761"/>
    <w:rsid w:val="002D3A12"/>
    <w:rsid w:val="002D3D24"/>
    <w:rsid w:val="002D4B2A"/>
    <w:rsid w:val="002D4BEF"/>
    <w:rsid w:val="002D5776"/>
    <w:rsid w:val="002D6B0B"/>
    <w:rsid w:val="002D73FA"/>
    <w:rsid w:val="002D75B8"/>
    <w:rsid w:val="002D7674"/>
    <w:rsid w:val="002D76A6"/>
    <w:rsid w:val="002E137B"/>
    <w:rsid w:val="002E2146"/>
    <w:rsid w:val="002E25FB"/>
    <w:rsid w:val="002E32BF"/>
    <w:rsid w:val="002E3E34"/>
    <w:rsid w:val="002E41F8"/>
    <w:rsid w:val="002E47A0"/>
    <w:rsid w:val="002E4AF2"/>
    <w:rsid w:val="002E57C5"/>
    <w:rsid w:val="002E5B7E"/>
    <w:rsid w:val="002E5B8E"/>
    <w:rsid w:val="002E6363"/>
    <w:rsid w:val="002E6DD1"/>
    <w:rsid w:val="002F1539"/>
    <w:rsid w:val="002F1D3D"/>
    <w:rsid w:val="002F3B88"/>
    <w:rsid w:val="002F4F73"/>
    <w:rsid w:val="002F72E7"/>
    <w:rsid w:val="002F7527"/>
    <w:rsid w:val="002F77FF"/>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0DB"/>
    <w:rsid w:val="0031123C"/>
    <w:rsid w:val="00311AAA"/>
    <w:rsid w:val="00311EB9"/>
    <w:rsid w:val="00311ECA"/>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4DDD"/>
    <w:rsid w:val="0032523A"/>
    <w:rsid w:val="0032535C"/>
    <w:rsid w:val="0032539E"/>
    <w:rsid w:val="0032567D"/>
    <w:rsid w:val="00325875"/>
    <w:rsid w:val="00325F0E"/>
    <w:rsid w:val="003263CE"/>
    <w:rsid w:val="00327625"/>
    <w:rsid w:val="00327AC3"/>
    <w:rsid w:val="003303EC"/>
    <w:rsid w:val="003315DC"/>
    <w:rsid w:val="00331D51"/>
    <w:rsid w:val="00331E1E"/>
    <w:rsid w:val="00332167"/>
    <w:rsid w:val="003328B7"/>
    <w:rsid w:val="00333503"/>
    <w:rsid w:val="00334A54"/>
    <w:rsid w:val="00334CAE"/>
    <w:rsid w:val="00334ED8"/>
    <w:rsid w:val="00336690"/>
    <w:rsid w:val="00337126"/>
    <w:rsid w:val="00337789"/>
    <w:rsid w:val="00340722"/>
    <w:rsid w:val="003408D2"/>
    <w:rsid w:val="00341876"/>
    <w:rsid w:val="003418B0"/>
    <w:rsid w:val="00342A4A"/>
    <w:rsid w:val="00342CC8"/>
    <w:rsid w:val="00343214"/>
    <w:rsid w:val="003479CD"/>
    <w:rsid w:val="003503B7"/>
    <w:rsid w:val="00350A05"/>
    <w:rsid w:val="00350C3C"/>
    <w:rsid w:val="00350DA4"/>
    <w:rsid w:val="0035176E"/>
    <w:rsid w:val="00351C19"/>
    <w:rsid w:val="003522D7"/>
    <w:rsid w:val="00352BE3"/>
    <w:rsid w:val="003537AD"/>
    <w:rsid w:val="003538F5"/>
    <w:rsid w:val="00353E7F"/>
    <w:rsid w:val="003541C0"/>
    <w:rsid w:val="003544E5"/>
    <w:rsid w:val="00354FE1"/>
    <w:rsid w:val="00355168"/>
    <w:rsid w:val="00356112"/>
    <w:rsid w:val="00356A25"/>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CC6"/>
    <w:rsid w:val="00374D36"/>
    <w:rsid w:val="00374F52"/>
    <w:rsid w:val="00375761"/>
    <w:rsid w:val="00375BA4"/>
    <w:rsid w:val="00375CA6"/>
    <w:rsid w:val="003760BA"/>
    <w:rsid w:val="00376875"/>
    <w:rsid w:val="003775CC"/>
    <w:rsid w:val="00377FB6"/>
    <w:rsid w:val="00380FA8"/>
    <w:rsid w:val="00382764"/>
    <w:rsid w:val="0038333A"/>
    <w:rsid w:val="00383DC8"/>
    <w:rsid w:val="003849CC"/>
    <w:rsid w:val="003851F3"/>
    <w:rsid w:val="003858A3"/>
    <w:rsid w:val="00386047"/>
    <w:rsid w:val="003861FB"/>
    <w:rsid w:val="003873E4"/>
    <w:rsid w:val="00390811"/>
    <w:rsid w:val="00390A1C"/>
    <w:rsid w:val="00390BA5"/>
    <w:rsid w:val="00393248"/>
    <w:rsid w:val="00393715"/>
    <w:rsid w:val="00393B5A"/>
    <w:rsid w:val="00394CCB"/>
    <w:rsid w:val="00394E99"/>
    <w:rsid w:val="0039522C"/>
    <w:rsid w:val="0039655C"/>
    <w:rsid w:val="00396757"/>
    <w:rsid w:val="00396B70"/>
    <w:rsid w:val="00397BD5"/>
    <w:rsid w:val="00397CD4"/>
    <w:rsid w:val="00397E31"/>
    <w:rsid w:val="003A047B"/>
    <w:rsid w:val="003A0872"/>
    <w:rsid w:val="003A10AA"/>
    <w:rsid w:val="003A1F06"/>
    <w:rsid w:val="003A2699"/>
    <w:rsid w:val="003A3287"/>
    <w:rsid w:val="003A339D"/>
    <w:rsid w:val="003A3413"/>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4B3B"/>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5200"/>
    <w:rsid w:val="003D7EDA"/>
    <w:rsid w:val="003E06BB"/>
    <w:rsid w:val="003E0F65"/>
    <w:rsid w:val="003E0FE8"/>
    <w:rsid w:val="003E12C9"/>
    <w:rsid w:val="003E1BFF"/>
    <w:rsid w:val="003E2F9B"/>
    <w:rsid w:val="003E3BF1"/>
    <w:rsid w:val="003E4F5A"/>
    <w:rsid w:val="003E5A52"/>
    <w:rsid w:val="003E5E2E"/>
    <w:rsid w:val="003E6116"/>
    <w:rsid w:val="003E6372"/>
    <w:rsid w:val="003E68FB"/>
    <w:rsid w:val="003E6C12"/>
    <w:rsid w:val="003F00C0"/>
    <w:rsid w:val="003F00E3"/>
    <w:rsid w:val="003F0601"/>
    <w:rsid w:val="003F0AF7"/>
    <w:rsid w:val="003F0E44"/>
    <w:rsid w:val="003F2268"/>
    <w:rsid w:val="003F426C"/>
    <w:rsid w:val="003F5829"/>
    <w:rsid w:val="003F603D"/>
    <w:rsid w:val="003F6819"/>
    <w:rsid w:val="003F79C4"/>
    <w:rsid w:val="003F7C67"/>
    <w:rsid w:val="004011F3"/>
    <w:rsid w:val="0040147E"/>
    <w:rsid w:val="00401561"/>
    <w:rsid w:val="00401DA7"/>
    <w:rsid w:val="00401E13"/>
    <w:rsid w:val="00402005"/>
    <w:rsid w:val="00402ECF"/>
    <w:rsid w:val="00402F33"/>
    <w:rsid w:val="00403439"/>
    <w:rsid w:val="00403555"/>
    <w:rsid w:val="00405163"/>
    <w:rsid w:val="00405A7D"/>
    <w:rsid w:val="004068BE"/>
    <w:rsid w:val="004075B6"/>
    <w:rsid w:val="00407B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0DA"/>
    <w:rsid w:val="004422AC"/>
    <w:rsid w:val="00442B12"/>
    <w:rsid w:val="00442B17"/>
    <w:rsid w:val="00443081"/>
    <w:rsid w:val="00443083"/>
    <w:rsid w:val="004433EC"/>
    <w:rsid w:val="00443584"/>
    <w:rsid w:val="00443C46"/>
    <w:rsid w:val="004440B4"/>
    <w:rsid w:val="004449BE"/>
    <w:rsid w:val="00446BEE"/>
    <w:rsid w:val="00451411"/>
    <w:rsid w:val="00451925"/>
    <w:rsid w:val="00451F99"/>
    <w:rsid w:val="00452528"/>
    <w:rsid w:val="00453BE9"/>
    <w:rsid w:val="00454340"/>
    <w:rsid w:val="00454CD1"/>
    <w:rsid w:val="004555C1"/>
    <w:rsid w:val="00455DE9"/>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615"/>
    <w:rsid w:val="00477CBD"/>
    <w:rsid w:val="004801C8"/>
    <w:rsid w:val="0048066A"/>
    <w:rsid w:val="00480E8D"/>
    <w:rsid w:val="00480FEC"/>
    <w:rsid w:val="00481E18"/>
    <w:rsid w:val="00482097"/>
    <w:rsid w:val="00482B20"/>
    <w:rsid w:val="00482BB3"/>
    <w:rsid w:val="004830A9"/>
    <w:rsid w:val="0048346F"/>
    <w:rsid w:val="0048348A"/>
    <w:rsid w:val="00483678"/>
    <w:rsid w:val="00483DA7"/>
    <w:rsid w:val="00484BBD"/>
    <w:rsid w:val="00486491"/>
    <w:rsid w:val="004867C3"/>
    <w:rsid w:val="00486F94"/>
    <w:rsid w:val="00491FE8"/>
    <w:rsid w:val="0049307F"/>
    <w:rsid w:val="00493A6F"/>
    <w:rsid w:val="004953C7"/>
    <w:rsid w:val="00496397"/>
    <w:rsid w:val="004967DD"/>
    <w:rsid w:val="00496912"/>
    <w:rsid w:val="00497F9E"/>
    <w:rsid w:val="004A03EA"/>
    <w:rsid w:val="004A2336"/>
    <w:rsid w:val="004A302A"/>
    <w:rsid w:val="004A319A"/>
    <w:rsid w:val="004A323C"/>
    <w:rsid w:val="004A3748"/>
    <w:rsid w:val="004A38F9"/>
    <w:rsid w:val="004A3FD7"/>
    <w:rsid w:val="004A3FD9"/>
    <w:rsid w:val="004A52CA"/>
    <w:rsid w:val="004A53E9"/>
    <w:rsid w:val="004A6FBC"/>
    <w:rsid w:val="004A7C2A"/>
    <w:rsid w:val="004B0805"/>
    <w:rsid w:val="004B08D9"/>
    <w:rsid w:val="004B130A"/>
    <w:rsid w:val="004B171F"/>
    <w:rsid w:val="004B3FDC"/>
    <w:rsid w:val="004B40FD"/>
    <w:rsid w:val="004B45C6"/>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6CE6"/>
    <w:rsid w:val="004C743E"/>
    <w:rsid w:val="004C7E55"/>
    <w:rsid w:val="004D0699"/>
    <w:rsid w:val="004D1118"/>
    <w:rsid w:val="004D1458"/>
    <w:rsid w:val="004D1BC9"/>
    <w:rsid w:val="004D1CD7"/>
    <w:rsid w:val="004D5466"/>
    <w:rsid w:val="004D593F"/>
    <w:rsid w:val="004D5BC1"/>
    <w:rsid w:val="004D5D8C"/>
    <w:rsid w:val="004D5EB6"/>
    <w:rsid w:val="004D61BD"/>
    <w:rsid w:val="004D7F3A"/>
    <w:rsid w:val="004E037C"/>
    <w:rsid w:val="004E074C"/>
    <w:rsid w:val="004E1085"/>
    <w:rsid w:val="004E10C5"/>
    <w:rsid w:val="004E15D6"/>
    <w:rsid w:val="004E181A"/>
    <w:rsid w:val="004E1C69"/>
    <w:rsid w:val="004E2898"/>
    <w:rsid w:val="004E30CE"/>
    <w:rsid w:val="004E38E6"/>
    <w:rsid w:val="004E4007"/>
    <w:rsid w:val="004E4EA4"/>
    <w:rsid w:val="004E577E"/>
    <w:rsid w:val="004E7813"/>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4B6B"/>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2DE"/>
    <w:rsid w:val="00517692"/>
    <w:rsid w:val="0051792A"/>
    <w:rsid w:val="00520A8F"/>
    <w:rsid w:val="00521143"/>
    <w:rsid w:val="005219C7"/>
    <w:rsid w:val="00522C19"/>
    <w:rsid w:val="00522D8D"/>
    <w:rsid w:val="00523770"/>
    <w:rsid w:val="00523996"/>
    <w:rsid w:val="00524E32"/>
    <w:rsid w:val="005252FD"/>
    <w:rsid w:val="005255D3"/>
    <w:rsid w:val="00526BF9"/>
    <w:rsid w:val="00527074"/>
    <w:rsid w:val="0052753E"/>
    <w:rsid w:val="00531386"/>
    <w:rsid w:val="0053187F"/>
    <w:rsid w:val="00531E53"/>
    <w:rsid w:val="00531F80"/>
    <w:rsid w:val="0053247E"/>
    <w:rsid w:val="005326BE"/>
    <w:rsid w:val="00533727"/>
    <w:rsid w:val="00533B83"/>
    <w:rsid w:val="0053493B"/>
    <w:rsid w:val="0053603A"/>
    <w:rsid w:val="005360F2"/>
    <w:rsid w:val="00536153"/>
    <w:rsid w:val="005362E1"/>
    <w:rsid w:val="005377D0"/>
    <w:rsid w:val="005402F7"/>
    <w:rsid w:val="00540F09"/>
    <w:rsid w:val="005412CB"/>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4BD"/>
    <w:rsid w:val="00573E81"/>
    <w:rsid w:val="00573F8E"/>
    <w:rsid w:val="00573F96"/>
    <w:rsid w:val="005764DA"/>
    <w:rsid w:val="00577489"/>
    <w:rsid w:val="00581794"/>
    <w:rsid w:val="00581EED"/>
    <w:rsid w:val="005821EC"/>
    <w:rsid w:val="00582497"/>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3B01"/>
    <w:rsid w:val="005A3D64"/>
    <w:rsid w:val="005A489F"/>
    <w:rsid w:val="005A5C67"/>
    <w:rsid w:val="005A620B"/>
    <w:rsid w:val="005A6290"/>
    <w:rsid w:val="005A69D6"/>
    <w:rsid w:val="005A6C72"/>
    <w:rsid w:val="005A6E4F"/>
    <w:rsid w:val="005A77A7"/>
    <w:rsid w:val="005A7EA1"/>
    <w:rsid w:val="005B0493"/>
    <w:rsid w:val="005B0BD6"/>
    <w:rsid w:val="005B0C31"/>
    <w:rsid w:val="005B103D"/>
    <w:rsid w:val="005B1485"/>
    <w:rsid w:val="005B1B79"/>
    <w:rsid w:val="005B1EDC"/>
    <w:rsid w:val="005B2493"/>
    <w:rsid w:val="005B29C3"/>
    <w:rsid w:val="005B3916"/>
    <w:rsid w:val="005B627E"/>
    <w:rsid w:val="005B6591"/>
    <w:rsid w:val="005B6A48"/>
    <w:rsid w:val="005C203A"/>
    <w:rsid w:val="005C27A6"/>
    <w:rsid w:val="005C346E"/>
    <w:rsid w:val="005C3FB6"/>
    <w:rsid w:val="005C428C"/>
    <w:rsid w:val="005C4C5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564"/>
    <w:rsid w:val="005E4F5C"/>
    <w:rsid w:val="005F0331"/>
    <w:rsid w:val="005F084B"/>
    <w:rsid w:val="005F12C3"/>
    <w:rsid w:val="005F1EF4"/>
    <w:rsid w:val="005F309F"/>
    <w:rsid w:val="005F5AD5"/>
    <w:rsid w:val="005F5EF6"/>
    <w:rsid w:val="005F7F23"/>
    <w:rsid w:val="005F7F24"/>
    <w:rsid w:val="00600413"/>
    <w:rsid w:val="00600802"/>
    <w:rsid w:val="00601420"/>
    <w:rsid w:val="00601D97"/>
    <w:rsid w:val="0060217D"/>
    <w:rsid w:val="00602BF9"/>
    <w:rsid w:val="0060329E"/>
    <w:rsid w:val="006037B0"/>
    <w:rsid w:val="00603CB2"/>
    <w:rsid w:val="0060492D"/>
    <w:rsid w:val="00605DD6"/>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27032"/>
    <w:rsid w:val="00630902"/>
    <w:rsid w:val="00630987"/>
    <w:rsid w:val="00630EF1"/>
    <w:rsid w:val="00631046"/>
    <w:rsid w:val="006325A8"/>
    <w:rsid w:val="00632D1D"/>
    <w:rsid w:val="00632DF3"/>
    <w:rsid w:val="00632F70"/>
    <w:rsid w:val="0063337A"/>
    <w:rsid w:val="0063374A"/>
    <w:rsid w:val="006345EF"/>
    <w:rsid w:val="006346BA"/>
    <w:rsid w:val="00634988"/>
    <w:rsid w:val="00635777"/>
    <w:rsid w:val="006367F8"/>
    <w:rsid w:val="00636AE2"/>
    <w:rsid w:val="00636E3E"/>
    <w:rsid w:val="00637B57"/>
    <w:rsid w:val="00637C90"/>
    <w:rsid w:val="00637FC4"/>
    <w:rsid w:val="00640495"/>
    <w:rsid w:val="00640637"/>
    <w:rsid w:val="00640BE4"/>
    <w:rsid w:val="00640E39"/>
    <w:rsid w:val="00641180"/>
    <w:rsid w:val="00641C20"/>
    <w:rsid w:val="00642012"/>
    <w:rsid w:val="00643B62"/>
    <w:rsid w:val="006451A2"/>
    <w:rsid w:val="00645240"/>
    <w:rsid w:val="0064524B"/>
    <w:rsid w:val="00645A68"/>
    <w:rsid w:val="00646546"/>
    <w:rsid w:val="00646A63"/>
    <w:rsid w:val="006474BE"/>
    <w:rsid w:val="006478F0"/>
    <w:rsid w:val="006506EB"/>
    <w:rsid w:val="0065082A"/>
    <w:rsid w:val="00651133"/>
    <w:rsid w:val="00651CC5"/>
    <w:rsid w:val="0065336A"/>
    <w:rsid w:val="006538DD"/>
    <w:rsid w:val="00654978"/>
    <w:rsid w:val="00654AAE"/>
    <w:rsid w:val="00654C38"/>
    <w:rsid w:val="0065536E"/>
    <w:rsid w:val="0065588B"/>
    <w:rsid w:val="00655B1E"/>
    <w:rsid w:val="006569AD"/>
    <w:rsid w:val="006572BC"/>
    <w:rsid w:val="00657EA7"/>
    <w:rsid w:val="00657ED3"/>
    <w:rsid w:val="006603C5"/>
    <w:rsid w:val="00660A0B"/>
    <w:rsid w:val="00662960"/>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3F39"/>
    <w:rsid w:val="006747FD"/>
    <w:rsid w:val="00675F12"/>
    <w:rsid w:val="00676123"/>
    <w:rsid w:val="006771A3"/>
    <w:rsid w:val="0067759B"/>
    <w:rsid w:val="00677739"/>
    <w:rsid w:val="00677830"/>
    <w:rsid w:val="0068087E"/>
    <w:rsid w:val="00680D94"/>
    <w:rsid w:val="00680F35"/>
    <w:rsid w:val="006814BF"/>
    <w:rsid w:val="00681F30"/>
    <w:rsid w:val="00682AB9"/>
    <w:rsid w:val="00682F0C"/>
    <w:rsid w:val="006831E0"/>
    <w:rsid w:val="00683288"/>
    <w:rsid w:val="006837A8"/>
    <w:rsid w:val="00683DFE"/>
    <w:rsid w:val="00683F1E"/>
    <w:rsid w:val="00684843"/>
    <w:rsid w:val="00684D80"/>
    <w:rsid w:val="006858DE"/>
    <w:rsid w:val="00686373"/>
    <w:rsid w:val="00686881"/>
    <w:rsid w:val="006875CA"/>
    <w:rsid w:val="00687FC1"/>
    <w:rsid w:val="00687FE3"/>
    <w:rsid w:val="006900FC"/>
    <w:rsid w:val="00690502"/>
    <w:rsid w:val="00690987"/>
    <w:rsid w:val="0069194C"/>
    <w:rsid w:val="006921E1"/>
    <w:rsid w:val="006928CF"/>
    <w:rsid w:val="0069653C"/>
    <w:rsid w:val="0069726A"/>
    <w:rsid w:val="00697A5B"/>
    <w:rsid w:val="00697D0D"/>
    <w:rsid w:val="00697EAB"/>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0FE"/>
    <w:rsid w:val="006B2683"/>
    <w:rsid w:val="006B2D63"/>
    <w:rsid w:val="006B30D4"/>
    <w:rsid w:val="006B3E39"/>
    <w:rsid w:val="006B40F3"/>
    <w:rsid w:val="006B4946"/>
    <w:rsid w:val="006B554D"/>
    <w:rsid w:val="006B5DA6"/>
    <w:rsid w:val="006B6A42"/>
    <w:rsid w:val="006B6EBF"/>
    <w:rsid w:val="006B7882"/>
    <w:rsid w:val="006C000B"/>
    <w:rsid w:val="006C0B15"/>
    <w:rsid w:val="006C12FB"/>
    <w:rsid w:val="006C1746"/>
    <w:rsid w:val="006C1B6D"/>
    <w:rsid w:val="006C214B"/>
    <w:rsid w:val="006C2219"/>
    <w:rsid w:val="006C2E23"/>
    <w:rsid w:val="006C2FAC"/>
    <w:rsid w:val="006C3222"/>
    <w:rsid w:val="006C35A0"/>
    <w:rsid w:val="006C3658"/>
    <w:rsid w:val="006C394B"/>
    <w:rsid w:val="006C40A4"/>
    <w:rsid w:val="006C4D7B"/>
    <w:rsid w:val="006C6776"/>
    <w:rsid w:val="006C6AA7"/>
    <w:rsid w:val="006C70CC"/>
    <w:rsid w:val="006C73A9"/>
    <w:rsid w:val="006C75BB"/>
    <w:rsid w:val="006C7986"/>
    <w:rsid w:val="006C7B86"/>
    <w:rsid w:val="006D2446"/>
    <w:rsid w:val="006D2A09"/>
    <w:rsid w:val="006D3559"/>
    <w:rsid w:val="006D3D7F"/>
    <w:rsid w:val="006D4126"/>
    <w:rsid w:val="006D47AF"/>
    <w:rsid w:val="006D50CB"/>
    <w:rsid w:val="006D58E9"/>
    <w:rsid w:val="006D5D86"/>
    <w:rsid w:val="006D5EC8"/>
    <w:rsid w:val="006D5F11"/>
    <w:rsid w:val="006D63D8"/>
    <w:rsid w:val="006D68EF"/>
    <w:rsid w:val="006D6DA2"/>
    <w:rsid w:val="006D6F91"/>
    <w:rsid w:val="006D74CB"/>
    <w:rsid w:val="006E0F91"/>
    <w:rsid w:val="006E1B3F"/>
    <w:rsid w:val="006E1B53"/>
    <w:rsid w:val="006E2856"/>
    <w:rsid w:val="006E4665"/>
    <w:rsid w:val="006E49EF"/>
    <w:rsid w:val="006E4F5F"/>
    <w:rsid w:val="006E4FB4"/>
    <w:rsid w:val="006E5370"/>
    <w:rsid w:val="006E54EC"/>
    <w:rsid w:val="006E5881"/>
    <w:rsid w:val="006E58D6"/>
    <w:rsid w:val="006E5E83"/>
    <w:rsid w:val="006E6085"/>
    <w:rsid w:val="006E6B3B"/>
    <w:rsid w:val="006E6F4A"/>
    <w:rsid w:val="006E6F67"/>
    <w:rsid w:val="006E7ABA"/>
    <w:rsid w:val="006F1CD8"/>
    <w:rsid w:val="006F2546"/>
    <w:rsid w:val="006F30BE"/>
    <w:rsid w:val="006F3BE2"/>
    <w:rsid w:val="006F3EFF"/>
    <w:rsid w:val="006F462D"/>
    <w:rsid w:val="006F495B"/>
    <w:rsid w:val="006F4B25"/>
    <w:rsid w:val="006F4BCD"/>
    <w:rsid w:val="006F5199"/>
    <w:rsid w:val="006F531B"/>
    <w:rsid w:val="006F6496"/>
    <w:rsid w:val="006F7FE8"/>
    <w:rsid w:val="00700951"/>
    <w:rsid w:val="00700C2C"/>
    <w:rsid w:val="0070165B"/>
    <w:rsid w:val="00701D7C"/>
    <w:rsid w:val="00702817"/>
    <w:rsid w:val="00702C06"/>
    <w:rsid w:val="00703883"/>
    <w:rsid w:val="007044A6"/>
    <w:rsid w:val="007049DD"/>
    <w:rsid w:val="00704A6A"/>
    <w:rsid w:val="007052B1"/>
    <w:rsid w:val="0070531C"/>
    <w:rsid w:val="00705573"/>
    <w:rsid w:val="00705836"/>
    <w:rsid w:val="007058E4"/>
    <w:rsid w:val="00705D6E"/>
    <w:rsid w:val="007062D5"/>
    <w:rsid w:val="007069D6"/>
    <w:rsid w:val="00706A24"/>
    <w:rsid w:val="0070716C"/>
    <w:rsid w:val="00707352"/>
    <w:rsid w:val="00710066"/>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0C81"/>
    <w:rsid w:val="00721119"/>
    <w:rsid w:val="00721A15"/>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348E"/>
    <w:rsid w:val="007342EF"/>
    <w:rsid w:val="00735556"/>
    <w:rsid w:val="00735D06"/>
    <w:rsid w:val="00735E76"/>
    <w:rsid w:val="00735F78"/>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4E5"/>
    <w:rsid w:val="007539A7"/>
    <w:rsid w:val="007539C5"/>
    <w:rsid w:val="00755326"/>
    <w:rsid w:val="00755543"/>
    <w:rsid w:val="0075661F"/>
    <w:rsid w:val="00756A5E"/>
    <w:rsid w:val="00756D26"/>
    <w:rsid w:val="007571FD"/>
    <w:rsid w:val="00757DDF"/>
    <w:rsid w:val="00757DF9"/>
    <w:rsid w:val="007602B7"/>
    <w:rsid w:val="007605A1"/>
    <w:rsid w:val="00760908"/>
    <w:rsid w:val="00760CC2"/>
    <w:rsid w:val="0076114C"/>
    <w:rsid w:val="00761DE2"/>
    <w:rsid w:val="00762787"/>
    <w:rsid w:val="00763944"/>
    <w:rsid w:val="00763EA1"/>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0716"/>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67E0"/>
    <w:rsid w:val="00796B33"/>
    <w:rsid w:val="00797E7A"/>
    <w:rsid w:val="007A099E"/>
    <w:rsid w:val="007A0E36"/>
    <w:rsid w:val="007A222B"/>
    <w:rsid w:val="007A2C72"/>
    <w:rsid w:val="007A2CDD"/>
    <w:rsid w:val="007A3A2F"/>
    <w:rsid w:val="007A3BB0"/>
    <w:rsid w:val="007A4088"/>
    <w:rsid w:val="007A425C"/>
    <w:rsid w:val="007A5086"/>
    <w:rsid w:val="007A544A"/>
    <w:rsid w:val="007A72AA"/>
    <w:rsid w:val="007A7A40"/>
    <w:rsid w:val="007A7AC3"/>
    <w:rsid w:val="007B1C25"/>
    <w:rsid w:val="007B2A9F"/>
    <w:rsid w:val="007B34AB"/>
    <w:rsid w:val="007B43A1"/>
    <w:rsid w:val="007B4D14"/>
    <w:rsid w:val="007B6434"/>
    <w:rsid w:val="007B744C"/>
    <w:rsid w:val="007B79A0"/>
    <w:rsid w:val="007B7DC1"/>
    <w:rsid w:val="007C0E6A"/>
    <w:rsid w:val="007C12FB"/>
    <w:rsid w:val="007C1329"/>
    <w:rsid w:val="007C1C4D"/>
    <w:rsid w:val="007C305C"/>
    <w:rsid w:val="007C3F6E"/>
    <w:rsid w:val="007C54F6"/>
    <w:rsid w:val="007C5FAB"/>
    <w:rsid w:val="007C6172"/>
    <w:rsid w:val="007C63DF"/>
    <w:rsid w:val="007C65CB"/>
    <w:rsid w:val="007C67AB"/>
    <w:rsid w:val="007C7754"/>
    <w:rsid w:val="007C7E4D"/>
    <w:rsid w:val="007D03C3"/>
    <w:rsid w:val="007D0457"/>
    <w:rsid w:val="007D0578"/>
    <w:rsid w:val="007D0755"/>
    <w:rsid w:val="007D1BFE"/>
    <w:rsid w:val="007D297B"/>
    <w:rsid w:val="007D2A9A"/>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98"/>
    <w:rsid w:val="007E05DE"/>
    <w:rsid w:val="007E090F"/>
    <w:rsid w:val="007E0F9A"/>
    <w:rsid w:val="007E1385"/>
    <w:rsid w:val="007E1835"/>
    <w:rsid w:val="007E35C5"/>
    <w:rsid w:val="007E3C03"/>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ED3"/>
    <w:rsid w:val="007F5B72"/>
    <w:rsid w:val="007F61BA"/>
    <w:rsid w:val="007F6555"/>
    <w:rsid w:val="007F65D4"/>
    <w:rsid w:val="007F6671"/>
    <w:rsid w:val="007F6CFC"/>
    <w:rsid w:val="007F787A"/>
    <w:rsid w:val="0080199B"/>
    <w:rsid w:val="00801E07"/>
    <w:rsid w:val="00801E48"/>
    <w:rsid w:val="00801EEC"/>
    <w:rsid w:val="0080266C"/>
    <w:rsid w:val="00802815"/>
    <w:rsid w:val="008045A1"/>
    <w:rsid w:val="00804E27"/>
    <w:rsid w:val="00805418"/>
    <w:rsid w:val="008057D9"/>
    <w:rsid w:val="00805FF0"/>
    <w:rsid w:val="0080602B"/>
    <w:rsid w:val="00806FAA"/>
    <w:rsid w:val="00807433"/>
    <w:rsid w:val="00807F41"/>
    <w:rsid w:val="00810168"/>
    <w:rsid w:val="008103E8"/>
    <w:rsid w:val="00810EC8"/>
    <w:rsid w:val="008113C6"/>
    <w:rsid w:val="0081146B"/>
    <w:rsid w:val="008120AD"/>
    <w:rsid w:val="00812C36"/>
    <w:rsid w:val="00813B67"/>
    <w:rsid w:val="00813EED"/>
    <w:rsid w:val="0081490E"/>
    <w:rsid w:val="00814E05"/>
    <w:rsid w:val="008159B5"/>
    <w:rsid w:val="00815A44"/>
    <w:rsid w:val="00816102"/>
    <w:rsid w:val="00816677"/>
    <w:rsid w:val="00816FCD"/>
    <w:rsid w:val="00820158"/>
    <w:rsid w:val="00820A8A"/>
    <w:rsid w:val="00820DD1"/>
    <w:rsid w:val="00820FCC"/>
    <w:rsid w:val="00821296"/>
    <w:rsid w:val="00822179"/>
    <w:rsid w:val="00822901"/>
    <w:rsid w:val="0082425B"/>
    <w:rsid w:val="00824E03"/>
    <w:rsid w:val="00825597"/>
    <w:rsid w:val="0082586A"/>
    <w:rsid w:val="00825A03"/>
    <w:rsid w:val="00826444"/>
    <w:rsid w:val="00826445"/>
    <w:rsid w:val="00826930"/>
    <w:rsid w:val="00826B19"/>
    <w:rsid w:val="00826D99"/>
    <w:rsid w:val="00826DF2"/>
    <w:rsid w:val="008308D2"/>
    <w:rsid w:val="0083264D"/>
    <w:rsid w:val="00832FB7"/>
    <w:rsid w:val="00833315"/>
    <w:rsid w:val="008338EB"/>
    <w:rsid w:val="00834713"/>
    <w:rsid w:val="00837398"/>
    <w:rsid w:val="00837A3B"/>
    <w:rsid w:val="00840612"/>
    <w:rsid w:val="00842872"/>
    <w:rsid w:val="008433E6"/>
    <w:rsid w:val="00843AC3"/>
    <w:rsid w:val="00844B6A"/>
    <w:rsid w:val="00845325"/>
    <w:rsid w:val="008456A8"/>
    <w:rsid w:val="00850ABF"/>
    <w:rsid w:val="008517C8"/>
    <w:rsid w:val="008541ED"/>
    <w:rsid w:val="0085566B"/>
    <w:rsid w:val="0085598A"/>
    <w:rsid w:val="00855BA6"/>
    <w:rsid w:val="00855E40"/>
    <w:rsid w:val="00856635"/>
    <w:rsid w:val="008568E7"/>
    <w:rsid w:val="00856FDC"/>
    <w:rsid w:val="00857B3A"/>
    <w:rsid w:val="00860013"/>
    <w:rsid w:val="008610A9"/>
    <w:rsid w:val="00861B92"/>
    <w:rsid w:val="00862B23"/>
    <w:rsid w:val="008635F6"/>
    <w:rsid w:val="00864C2A"/>
    <w:rsid w:val="00865647"/>
    <w:rsid w:val="00865FC8"/>
    <w:rsid w:val="00866159"/>
    <w:rsid w:val="008664D8"/>
    <w:rsid w:val="00866A01"/>
    <w:rsid w:val="00867244"/>
    <w:rsid w:val="0086732E"/>
    <w:rsid w:val="00870F5D"/>
    <w:rsid w:val="00871263"/>
    <w:rsid w:val="00871BE8"/>
    <w:rsid w:val="00872361"/>
    <w:rsid w:val="008723D8"/>
    <w:rsid w:val="00872D81"/>
    <w:rsid w:val="0087317A"/>
    <w:rsid w:val="008732F6"/>
    <w:rsid w:val="00873502"/>
    <w:rsid w:val="00873D2A"/>
    <w:rsid w:val="00873D42"/>
    <w:rsid w:val="00873F75"/>
    <w:rsid w:val="00875D25"/>
    <w:rsid w:val="0087623B"/>
    <w:rsid w:val="00876996"/>
    <w:rsid w:val="00876C6A"/>
    <w:rsid w:val="0087729F"/>
    <w:rsid w:val="008775D5"/>
    <w:rsid w:val="00880AC4"/>
    <w:rsid w:val="008814FB"/>
    <w:rsid w:val="00881BCD"/>
    <w:rsid w:val="0088342D"/>
    <w:rsid w:val="00883D17"/>
    <w:rsid w:val="00885131"/>
    <w:rsid w:val="0088521A"/>
    <w:rsid w:val="00886165"/>
    <w:rsid w:val="0088695D"/>
    <w:rsid w:val="008869B1"/>
    <w:rsid w:val="00886CF7"/>
    <w:rsid w:val="00890CE2"/>
    <w:rsid w:val="008912FA"/>
    <w:rsid w:val="0089189C"/>
    <w:rsid w:val="008919E6"/>
    <w:rsid w:val="00892B11"/>
    <w:rsid w:val="00892CCE"/>
    <w:rsid w:val="00892DDD"/>
    <w:rsid w:val="00894866"/>
    <w:rsid w:val="00894894"/>
    <w:rsid w:val="008953F9"/>
    <w:rsid w:val="00896325"/>
    <w:rsid w:val="00896DF2"/>
    <w:rsid w:val="00897931"/>
    <w:rsid w:val="008A1B27"/>
    <w:rsid w:val="008A1D4D"/>
    <w:rsid w:val="008A3679"/>
    <w:rsid w:val="008A3FAF"/>
    <w:rsid w:val="008A429B"/>
    <w:rsid w:val="008A5002"/>
    <w:rsid w:val="008A5C60"/>
    <w:rsid w:val="008A61AF"/>
    <w:rsid w:val="008B0A4D"/>
    <w:rsid w:val="008B10E8"/>
    <w:rsid w:val="008B1F80"/>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13B9"/>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578"/>
    <w:rsid w:val="008E49E3"/>
    <w:rsid w:val="008E4AF6"/>
    <w:rsid w:val="008E4B09"/>
    <w:rsid w:val="008F028C"/>
    <w:rsid w:val="008F0292"/>
    <w:rsid w:val="008F05A4"/>
    <w:rsid w:val="008F2DB6"/>
    <w:rsid w:val="008F34BF"/>
    <w:rsid w:val="008F3AA1"/>
    <w:rsid w:val="008F5743"/>
    <w:rsid w:val="008F5E30"/>
    <w:rsid w:val="008F6CD0"/>
    <w:rsid w:val="008F6F03"/>
    <w:rsid w:val="008F73FA"/>
    <w:rsid w:val="008F7D10"/>
    <w:rsid w:val="00900752"/>
    <w:rsid w:val="009008B8"/>
    <w:rsid w:val="00901016"/>
    <w:rsid w:val="00901C8C"/>
    <w:rsid w:val="009023E7"/>
    <w:rsid w:val="0090244F"/>
    <w:rsid w:val="00902B72"/>
    <w:rsid w:val="00903061"/>
    <w:rsid w:val="00903839"/>
    <w:rsid w:val="00903C75"/>
    <w:rsid w:val="009051E8"/>
    <w:rsid w:val="00906437"/>
    <w:rsid w:val="009065A4"/>
    <w:rsid w:val="0090689C"/>
    <w:rsid w:val="00906BA6"/>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1729C"/>
    <w:rsid w:val="00920D1C"/>
    <w:rsid w:val="00920EDE"/>
    <w:rsid w:val="0092128E"/>
    <w:rsid w:val="00921E2F"/>
    <w:rsid w:val="0092201A"/>
    <w:rsid w:val="00922CB5"/>
    <w:rsid w:val="009255C0"/>
    <w:rsid w:val="009255C3"/>
    <w:rsid w:val="0092682A"/>
    <w:rsid w:val="00927154"/>
    <w:rsid w:val="0092727B"/>
    <w:rsid w:val="009272DC"/>
    <w:rsid w:val="00931120"/>
    <w:rsid w:val="00932268"/>
    <w:rsid w:val="00932840"/>
    <w:rsid w:val="00933175"/>
    <w:rsid w:val="009332F5"/>
    <w:rsid w:val="0093341E"/>
    <w:rsid w:val="0093375A"/>
    <w:rsid w:val="00934391"/>
    <w:rsid w:val="009353DC"/>
    <w:rsid w:val="009372E3"/>
    <w:rsid w:val="009377B5"/>
    <w:rsid w:val="00940018"/>
    <w:rsid w:val="0094046F"/>
    <w:rsid w:val="00940904"/>
    <w:rsid w:val="00940CF5"/>
    <w:rsid w:val="0094228F"/>
    <w:rsid w:val="0094265C"/>
    <w:rsid w:val="00942FB4"/>
    <w:rsid w:val="009436F4"/>
    <w:rsid w:val="009439A9"/>
    <w:rsid w:val="00944699"/>
    <w:rsid w:val="00944C76"/>
    <w:rsid w:val="0094519E"/>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08EC"/>
    <w:rsid w:val="009619BC"/>
    <w:rsid w:val="0096300D"/>
    <w:rsid w:val="0096356D"/>
    <w:rsid w:val="00963BD9"/>
    <w:rsid w:val="00964350"/>
    <w:rsid w:val="00964C03"/>
    <w:rsid w:val="009660C9"/>
    <w:rsid w:val="00966941"/>
    <w:rsid w:val="00966E36"/>
    <w:rsid w:val="009672B4"/>
    <w:rsid w:val="009678FE"/>
    <w:rsid w:val="009715C3"/>
    <w:rsid w:val="009719CB"/>
    <w:rsid w:val="00971EB7"/>
    <w:rsid w:val="00972055"/>
    <w:rsid w:val="00974141"/>
    <w:rsid w:val="00974715"/>
    <w:rsid w:val="009749A9"/>
    <w:rsid w:val="0097530B"/>
    <w:rsid w:val="00975323"/>
    <w:rsid w:val="00975C12"/>
    <w:rsid w:val="0097696C"/>
    <w:rsid w:val="00976C0C"/>
    <w:rsid w:val="00976CDC"/>
    <w:rsid w:val="00977522"/>
    <w:rsid w:val="0098092C"/>
    <w:rsid w:val="009812D5"/>
    <w:rsid w:val="0098273D"/>
    <w:rsid w:val="00982837"/>
    <w:rsid w:val="009828D0"/>
    <w:rsid w:val="00983CD4"/>
    <w:rsid w:val="00984BFA"/>
    <w:rsid w:val="00984C68"/>
    <w:rsid w:val="00984F19"/>
    <w:rsid w:val="0098533D"/>
    <w:rsid w:val="00985AC0"/>
    <w:rsid w:val="00987E8F"/>
    <w:rsid w:val="00990CF9"/>
    <w:rsid w:val="00992604"/>
    <w:rsid w:val="009929C0"/>
    <w:rsid w:val="00993E8B"/>
    <w:rsid w:val="00996E66"/>
    <w:rsid w:val="00996EB3"/>
    <w:rsid w:val="00997116"/>
    <w:rsid w:val="00997905"/>
    <w:rsid w:val="009A13D9"/>
    <w:rsid w:val="009A1660"/>
    <w:rsid w:val="009A1C88"/>
    <w:rsid w:val="009A218C"/>
    <w:rsid w:val="009A273B"/>
    <w:rsid w:val="009A2765"/>
    <w:rsid w:val="009A29B8"/>
    <w:rsid w:val="009A3E07"/>
    <w:rsid w:val="009A5473"/>
    <w:rsid w:val="009A7421"/>
    <w:rsid w:val="009A755C"/>
    <w:rsid w:val="009B0F41"/>
    <w:rsid w:val="009B14F7"/>
    <w:rsid w:val="009B2939"/>
    <w:rsid w:val="009B3464"/>
    <w:rsid w:val="009B5FDA"/>
    <w:rsid w:val="009B6C72"/>
    <w:rsid w:val="009C1056"/>
    <w:rsid w:val="009C15C4"/>
    <w:rsid w:val="009C1729"/>
    <w:rsid w:val="009C2028"/>
    <w:rsid w:val="009C2397"/>
    <w:rsid w:val="009C2902"/>
    <w:rsid w:val="009C2B05"/>
    <w:rsid w:val="009C33F7"/>
    <w:rsid w:val="009C3792"/>
    <w:rsid w:val="009C450E"/>
    <w:rsid w:val="009C45FE"/>
    <w:rsid w:val="009C520E"/>
    <w:rsid w:val="009C58D3"/>
    <w:rsid w:val="009C5DD5"/>
    <w:rsid w:val="009C63F4"/>
    <w:rsid w:val="009C68F4"/>
    <w:rsid w:val="009C6ED9"/>
    <w:rsid w:val="009C7812"/>
    <w:rsid w:val="009C790B"/>
    <w:rsid w:val="009D0230"/>
    <w:rsid w:val="009D0709"/>
    <w:rsid w:val="009D0E71"/>
    <w:rsid w:val="009D13C2"/>
    <w:rsid w:val="009D14E0"/>
    <w:rsid w:val="009D184F"/>
    <w:rsid w:val="009D1A8C"/>
    <w:rsid w:val="009D1B6B"/>
    <w:rsid w:val="009D295A"/>
    <w:rsid w:val="009D3A79"/>
    <w:rsid w:val="009D3E0D"/>
    <w:rsid w:val="009D43B7"/>
    <w:rsid w:val="009D575D"/>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624"/>
    <w:rsid w:val="009E680B"/>
    <w:rsid w:val="009E6DD9"/>
    <w:rsid w:val="009E7BD3"/>
    <w:rsid w:val="009F1851"/>
    <w:rsid w:val="009F1979"/>
    <w:rsid w:val="009F1C75"/>
    <w:rsid w:val="009F2DDD"/>
    <w:rsid w:val="009F3C77"/>
    <w:rsid w:val="009F5193"/>
    <w:rsid w:val="009F573D"/>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8B6"/>
    <w:rsid w:val="00A07C1F"/>
    <w:rsid w:val="00A1022B"/>
    <w:rsid w:val="00A10CD1"/>
    <w:rsid w:val="00A10DD0"/>
    <w:rsid w:val="00A11477"/>
    <w:rsid w:val="00A1181E"/>
    <w:rsid w:val="00A1276C"/>
    <w:rsid w:val="00A12799"/>
    <w:rsid w:val="00A14A85"/>
    <w:rsid w:val="00A15408"/>
    <w:rsid w:val="00A15A1F"/>
    <w:rsid w:val="00A166CF"/>
    <w:rsid w:val="00A169B1"/>
    <w:rsid w:val="00A16A12"/>
    <w:rsid w:val="00A16C96"/>
    <w:rsid w:val="00A170A1"/>
    <w:rsid w:val="00A17930"/>
    <w:rsid w:val="00A205F3"/>
    <w:rsid w:val="00A210B5"/>
    <w:rsid w:val="00A21286"/>
    <w:rsid w:val="00A224FC"/>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0E"/>
    <w:rsid w:val="00A4045E"/>
    <w:rsid w:val="00A404E4"/>
    <w:rsid w:val="00A41268"/>
    <w:rsid w:val="00A416D9"/>
    <w:rsid w:val="00A41C24"/>
    <w:rsid w:val="00A422F4"/>
    <w:rsid w:val="00A4259B"/>
    <w:rsid w:val="00A43013"/>
    <w:rsid w:val="00A448EC"/>
    <w:rsid w:val="00A44DC0"/>
    <w:rsid w:val="00A45563"/>
    <w:rsid w:val="00A45DA0"/>
    <w:rsid w:val="00A464D6"/>
    <w:rsid w:val="00A46645"/>
    <w:rsid w:val="00A46EBB"/>
    <w:rsid w:val="00A46FD3"/>
    <w:rsid w:val="00A47341"/>
    <w:rsid w:val="00A478EC"/>
    <w:rsid w:val="00A47CC3"/>
    <w:rsid w:val="00A504E7"/>
    <w:rsid w:val="00A50B4E"/>
    <w:rsid w:val="00A5136B"/>
    <w:rsid w:val="00A5355C"/>
    <w:rsid w:val="00A54727"/>
    <w:rsid w:val="00A5494E"/>
    <w:rsid w:val="00A5766E"/>
    <w:rsid w:val="00A57B63"/>
    <w:rsid w:val="00A57D0D"/>
    <w:rsid w:val="00A6091A"/>
    <w:rsid w:val="00A610C9"/>
    <w:rsid w:val="00A617ED"/>
    <w:rsid w:val="00A63F06"/>
    <w:rsid w:val="00A6420C"/>
    <w:rsid w:val="00A64B73"/>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4AA0"/>
    <w:rsid w:val="00A75FB4"/>
    <w:rsid w:val="00A77DE5"/>
    <w:rsid w:val="00A80937"/>
    <w:rsid w:val="00A80B86"/>
    <w:rsid w:val="00A81221"/>
    <w:rsid w:val="00A82275"/>
    <w:rsid w:val="00A836CD"/>
    <w:rsid w:val="00A83E09"/>
    <w:rsid w:val="00A848D4"/>
    <w:rsid w:val="00A84EE0"/>
    <w:rsid w:val="00A853D2"/>
    <w:rsid w:val="00A8621B"/>
    <w:rsid w:val="00A865EC"/>
    <w:rsid w:val="00A8751F"/>
    <w:rsid w:val="00A9007A"/>
    <w:rsid w:val="00A903AC"/>
    <w:rsid w:val="00A91492"/>
    <w:rsid w:val="00A91E17"/>
    <w:rsid w:val="00A9397D"/>
    <w:rsid w:val="00A940F8"/>
    <w:rsid w:val="00A946A9"/>
    <w:rsid w:val="00A94B77"/>
    <w:rsid w:val="00A94C02"/>
    <w:rsid w:val="00A9509B"/>
    <w:rsid w:val="00A95332"/>
    <w:rsid w:val="00A9538A"/>
    <w:rsid w:val="00A9545D"/>
    <w:rsid w:val="00A96647"/>
    <w:rsid w:val="00A9682D"/>
    <w:rsid w:val="00AA08BF"/>
    <w:rsid w:val="00AA203A"/>
    <w:rsid w:val="00AA24C1"/>
    <w:rsid w:val="00AA3035"/>
    <w:rsid w:val="00AA33B7"/>
    <w:rsid w:val="00AA4D67"/>
    <w:rsid w:val="00AA5E26"/>
    <w:rsid w:val="00AA7130"/>
    <w:rsid w:val="00AA719A"/>
    <w:rsid w:val="00AB11C4"/>
    <w:rsid w:val="00AB1356"/>
    <w:rsid w:val="00AB1417"/>
    <w:rsid w:val="00AB17D5"/>
    <w:rsid w:val="00AB20DE"/>
    <w:rsid w:val="00AB4415"/>
    <w:rsid w:val="00AB4C02"/>
    <w:rsid w:val="00AB5270"/>
    <w:rsid w:val="00AB5365"/>
    <w:rsid w:val="00AB585E"/>
    <w:rsid w:val="00AB5E21"/>
    <w:rsid w:val="00AB74C7"/>
    <w:rsid w:val="00AB7E87"/>
    <w:rsid w:val="00AC148F"/>
    <w:rsid w:val="00AC1717"/>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4603"/>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636"/>
    <w:rsid w:val="00AE6705"/>
    <w:rsid w:val="00AE6E1C"/>
    <w:rsid w:val="00AE70C9"/>
    <w:rsid w:val="00AE75B9"/>
    <w:rsid w:val="00AE770E"/>
    <w:rsid w:val="00AE7C78"/>
    <w:rsid w:val="00AF083A"/>
    <w:rsid w:val="00AF08F1"/>
    <w:rsid w:val="00AF0B68"/>
    <w:rsid w:val="00AF108A"/>
    <w:rsid w:val="00AF16FB"/>
    <w:rsid w:val="00AF1AA1"/>
    <w:rsid w:val="00AF1EE6"/>
    <w:rsid w:val="00AF2A27"/>
    <w:rsid w:val="00AF3455"/>
    <w:rsid w:val="00AF3562"/>
    <w:rsid w:val="00AF420B"/>
    <w:rsid w:val="00AF4A57"/>
    <w:rsid w:val="00AF6295"/>
    <w:rsid w:val="00AF6C0C"/>
    <w:rsid w:val="00AF7053"/>
    <w:rsid w:val="00AF7542"/>
    <w:rsid w:val="00AF7BCF"/>
    <w:rsid w:val="00B00797"/>
    <w:rsid w:val="00B01019"/>
    <w:rsid w:val="00B01423"/>
    <w:rsid w:val="00B017A9"/>
    <w:rsid w:val="00B01B8C"/>
    <w:rsid w:val="00B02E55"/>
    <w:rsid w:val="00B030C6"/>
    <w:rsid w:val="00B036C1"/>
    <w:rsid w:val="00B03801"/>
    <w:rsid w:val="00B03AB7"/>
    <w:rsid w:val="00B0424B"/>
    <w:rsid w:val="00B0446A"/>
    <w:rsid w:val="00B04AC3"/>
    <w:rsid w:val="00B04EBB"/>
    <w:rsid w:val="00B04FD4"/>
    <w:rsid w:val="00B05219"/>
    <w:rsid w:val="00B0555C"/>
    <w:rsid w:val="00B05868"/>
    <w:rsid w:val="00B06B31"/>
    <w:rsid w:val="00B06C37"/>
    <w:rsid w:val="00B071B3"/>
    <w:rsid w:val="00B07A8B"/>
    <w:rsid w:val="00B105E1"/>
    <w:rsid w:val="00B10773"/>
    <w:rsid w:val="00B10D8C"/>
    <w:rsid w:val="00B1173D"/>
    <w:rsid w:val="00B12427"/>
    <w:rsid w:val="00B12D48"/>
    <w:rsid w:val="00B12F68"/>
    <w:rsid w:val="00B136CB"/>
    <w:rsid w:val="00B13F30"/>
    <w:rsid w:val="00B141A5"/>
    <w:rsid w:val="00B14F04"/>
    <w:rsid w:val="00B15750"/>
    <w:rsid w:val="00B15E24"/>
    <w:rsid w:val="00B167B5"/>
    <w:rsid w:val="00B20791"/>
    <w:rsid w:val="00B20E0E"/>
    <w:rsid w:val="00B221C4"/>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6E3D"/>
    <w:rsid w:val="00B374AF"/>
    <w:rsid w:val="00B37B02"/>
    <w:rsid w:val="00B40464"/>
    <w:rsid w:val="00B40A6D"/>
    <w:rsid w:val="00B435A5"/>
    <w:rsid w:val="00B437C3"/>
    <w:rsid w:val="00B43F28"/>
    <w:rsid w:val="00B448B1"/>
    <w:rsid w:val="00B44D4E"/>
    <w:rsid w:val="00B465E1"/>
    <w:rsid w:val="00B46C0A"/>
    <w:rsid w:val="00B471CE"/>
    <w:rsid w:val="00B4722F"/>
    <w:rsid w:val="00B4756E"/>
    <w:rsid w:val="00B47631"/>
    <w:rsid w:val="00B47DC4"/>
    <w:rsid w:val="00B506FF"/>
    <w:rsid w:val="00B50760"/>
    <w:rsid w:val="00B51FD9"/>
    <w:rsid w:val="00B52F67"/>
    <w:rsid w:val="00B530E6"/>
    <w:rsid w:val="00B53582"/>
    <w:rsid w:val="00B53AAA"/>
    <w:rsid w:val="00B5431F"/>
    <w:rsid w:val="00B54481"/>
    <w:rsid w:val="00B54967"/>
    <w:rsid w:val="00B54B85"/>
    <w:rsid w:val="00B559E2"/>
    <w:rsid w:val="00B5685E"/>
    <w:rsid w:val="00B56AAC"/>
    <w:rsid w:val="00B56FA7"/>
    <w:rsid w:val="00B57013"/>
    <w:rsid w:val="00B60236"/>
    <w:rsid w:val="00B60821"/>
    <w:rsid w:val="00B60B27"/>
    <w:rsid w:val="00B60DFC"/>
    <w:rsid w:val="00B61259"/>
    <w:rsid w:val="00B61343"/>
    <w:rsid w:val="00B62510"/>
    <w:rsid w:val="00B63D8A"/>
    <w:rsid w:val="00B63ED4"/>
    <w:rsid w:val="00B64867"/>
    <w:rsid w:val="00B64DB5"/>
    <w:rsid w:val="00B64FFE"/>
    <w:rsid w:val="00B65237"/>
    <w:rsid w:val="00B65336"/>
    <w:rsid w:val="00B663DF"/>
    <w:rsid w:val="00B66480"/>
    <w:rsid w:val="00B668F5"/>
    <w:rsid w:val="00B66A77"/>
    <w:rsid w:val="00B66D71"/>
    <w:rsid w:val="00B67599"/>
    <w:rsid w:val="00B70313"/>
    <w:rsid w:val="00B70AD1"/>
    <w:rsid w:val="00B70B16"/>
    <w:rsid w:val="00B70E2E"/>
    <w:rsid w:val="00B71029"/>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04A"/>
    <w:rsid w:val="00B81BBE"/>
    <w:rsid w:val="00B81F1F"/>
    <w:rsid w:val="00B82C4D"/>
    <w:rsid w:val="00B83436"/>
    <w:rsid w:val="00B84AC1"/>
    <w:rsid w:val="00B85554"/>
    <w:rsid w:val="00B8622F"/>
    <w:rsid w:val="00B8653A"/>
    <w:rsid w:val="00B87CFD"/>
    <w:rsid w:val="00B90073"/>
    <w:rsid w:val="00B904D9"/>
    <w:rsid w:val="00B919DE"/>
    <w:rsid w:val="00B92BC4"/>
    <w:rsid w:val="00B9349A"/>
    <w:rsid w:val="00B94951"/>
    <w:rsid w:val="00B95724"/>
    <w:rsid w:val="00B97089"/>
    <w:rsid w:val="00BA071A"/>
    <w:rsid w:val="00BA07FD"/>
    <w:rsid w:val="00BA18D5"/>
    <w:rsid w:val="00BA1B9B"/>
    <w:rsid w:val="00BA2C36"/>
    <w:rsid w:val="00BA2D27"/>
    <w:rsid w:val="00BA392F"/>
    <w:rsid w:val="00BA3EBE"/>
    <w:rsid w:val="00BA3FF6"/>
    <w:rsid w:val="00BA49F0"/>
    <w:rsid w:val="00BA55F5"/>
    <w:rsid w:val="00BA5BD5"/>
    <w:rsid w:val="00BA5C54"/>
    <w:rsid w:val="00BA6418"/>
    <w:rsid w:val="00BA6D66"/>
    <w:rsid w:val="00BA784B"/>
    <w:rsid w:val="00BA7CBD"/>
    <w:rsid w:val="00BA7D34"/>
    <w:rsid w:val="00BB32D9"/>
    <w:rsid w:val="00BB332F"/>
    <w:rsid w:val="00BB337F"/>
    <w:rsid w:val="00BB4449"/>
    <w:rsid w:val="00BB4A54"/>
    <w:rsid w:val="00BB6DCE"/>
    <w:rsid w:val="00BB73BD"/>
    <w:rsid w:val="00BC09A4"/>
    <w:rsid w:val="00BC0C90"/>
    <w:rsid w:val="00BC1476"/>
    <w:rsid w:val="00BC2A0B"/>
    <w:rsid w:val="00BC324D"/>
    <w:rsid w:val="00BC337E"/>
    <w:rsid w:val="00BC5264"/>
    <w:rsid w:val="00BC57BA"/>
    <w:rsid w:val="00BC620C"/>
    <w:rsid w:val="00BC6548"/>
    <w:rsid w:val="00BC6B06"/>
    <w:rsid w:val="00BC7700"/>
    <w:rsid w:val="00BC778E"/>
    <w:rsid w:val="00BD106A"/>
    <w:rsid w:val="00BD10EC"/>
    <w:rsid w:val="00BD2933"/>
    <w:rsid w:val="00BD2E4C"/>
    <w:rsid w:val="00BD5636"/>
    <w:rsid w:val="00BD5A68"/>
    <w:rsid w:val="00BD714D"/>
    <w:rsid w:val="00BE04BE"/>
    <w:rsid w:val="00BE0AE9"/>
    <w:rsid w:val="00BE0CDA"/>
    <w:rsid w:val="00BE0DC5"/>
    <w:rsid w:val="00BE0F7C"/>
    <w:rsid w:val="00BE16F4"/>
    <w:rsid w:val="00BE2215"/>
    <w:rsid w:val="00BE290F"/>
    <w:rsid w:val="00BE4115"/>
    <w:rsid w:val="00BE4510"/>
    <w:rsid w:val="00BE683F"/>
    <w:rsid w:val="00BE690B"/>
    <w:rsid w:val="00BE756A"/>
    <w:rsid w:val="00BF0E92"/>
    <w:rsid w:val="00BF13A6"/>
    <w:rsid w:val="00BF162C"/>
    <w:rsid w:val="00BF24FA"/>
    <w:rsid w:val="00BF2CE5"/>
    <w:rsid w:val="00BF381B"/>
    <w:rsid w:val="00BF3CC7"/>
    <w:rsid w:val="00BF43A2"/>
    <w:rsid w:val="00BF50BD"/>
    <w:rsid w:val="00BF6071"/>
    <w:rsid w:val="00BF6615"/>
    <w:rsid w:val="00BF7FE0"/>
    <w:rsid w:val="00C009E1"/>
    <w:rsid w:val="00C01CE6"/>
    <w:rsid w:val="00C037E8"/>
    <w:rsid w:val="00C045C7"/>
    <w:rsid w:val="00C04987"/>
    <w:rsid w:val="00C054EB"/>
    <w:rsid w:val="00C06675"/>
    <w:rsid w:val="00C07075"/>
    <w:rsid w:val="00C10674"/>
    <w:rsid w:val="00C10CA3"/>
    <w:rsid w:val="00C10E69"/>
    <w:rsid w:val="00C111CD"/>
    <w:rsid w:val="00C118C4"/>
    <w:rsid w:val="00C119E1"/>
    <w:rsid w:val="00C11E5D"/>
    <w:rsid w:val="00C12356"/>
    <w:rsid w:val="00C12890"/>
    <w:rsid w:val="00C12B6F"/>
    <w:rsid w:val="00C133C0"/>
    <w:rsid w:val="00C1369A"/>
    <w:rsid w:val="00C16D6C"/>
    <w:rsid w:val="00C2338F"/>
    <w:rsid w:val="00C237D5"/>
    <w:rsid w:val="00C2522F"/>
    <w:rsid w:val="00C25808"/>
    <w:rsid w:val="00C25F15"/>
    <w:rsid w:val="00C271B9"/>
    <w:rsid w:val="00C27383"/>
    <w:rsid w:val="00C27CF4"/>
    <w:rsid w:val="00C3130B"/>
    <w:rsid w:val="00C313D9"/>
    <w:rsid w:val="00C3153A"/>
    <w:rsid w:val="00C3165C"/>
    <w:rsid w:val="00C32EB2"/>
    <w:rsid w:val="00C33774"/>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2494"/>
    <w:rsid w:val="00C43B8A"/>
    <w:rsid w:val="00C4424B"/>
    <w:rsid w:val="00C446FD"/>
    <w:rsid w:val="00C4517D"/>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73F"/>
    <w:rsid w:val="00C5794A"/>
    <w:rsid w:val="00C57CB3"/>
    <w:rsid w:val="00C600A8"/>
    <w:rsid w:val="00C61617"/>
    <w:rsid w:val="00C61949"/>
    <w:rsid w:val="00C63E1A"/>
    <w:rsid w:val="00C65204"/>
    <w:rsid w:val="00C653B2"/>
    <w:rsid w:val="00C67829"/>
    <w:rsid w:val="00C67FD4"/>
    <w:rsid w:val="00C70123"/>
    <w:rsid w:val="00C70886"/>
    <w:rsid w:val="00C70EC7"/>
    <w:rsid w:val="00C712BA"/>
    <w:rsid w:val="00C717AE"/>
    <w:rsid w:val="00C721F3"/>
    <w:rsid w:val="00C72C8B"/>
    <w:rsid w:val="00C72F10"/>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20D"/>
    <w:rsid w:val="00C845A6"/>
    <w:rsid w:val="00C85093"/>
    <w:rsid w:val="00C85C50"/>
    <w:rsid w:val="00C86C0A"/>
    <w:rsid w:val="00C86FB9"/>
    <w:rsid w:val="00C87F70"/>
    <w:rsid w:val="00C92216"/>
    <w:rsid w:val="00C92EF2"/>
    <w:rsid w:val="00C93C76"/>
    <w:rsid w:val="00C93DFD"/>
    <w:rsid w:val="00C9404E"/>
    <w:rsid w:val="00C9555B"/>
    <w:rsid w:val="00C9561D"/>
    <w:rsid w:val="00C95BE8"/>
    <w:rsid w:val="00C95F45"/>
    <w:rsid w:val="00C96411"/>
    <w:rsid w:val="00C96B34"/>
    <w:rsid w:val="00C97ECC"/>
    <w:rsid w:val="00CA02E4"/>
    <w:rsid w:val="00CA0F75"/>
    <w:rsid w:val="00CA1F93"/>
    <w:rsid w:val="00CA201D"/>
    <w:rsid w:val="00CA2F7D"/>
    <w:rsid w:val="00CA2FEB"/>
    <w:rsid w:val="00CA3D7F"/>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2136"/>
    <w:rsid w:val="00CC3D04"/>
    <w:rsid w:val="00CC44E4"/>
    <w:rsid w:val="00CC4A8C"/>
    <w:rsid w:val="00CC4A95"/>
    <w:rsid w:val="00CC4FA0"/>
    <w:rsid w:val="00CC6407"/>
    <w:rsid w:val="00CC6AD8"/>
    <w:rsid w:val="00CC6D16"/>
    <w:rsid w:val="00CC6F4D"/>
    <w:rsid w:val="00CC74B9"/>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217C"/>
    <w:rsid w:val="00CE24F9"/>
    <w:rsid w:val="00CE34A4"/>
    <w:rsid w:val="00CE34E1"/>
    <w:rsid w:val="00CE3950"/>
    <w:rsid w:val="00CE3F34"/>
    <w:rsid w:val="00CE4829"/>
    <w:rsid w:val="00CE5B2D"/>
    <w:rsid w:val="00CE651C"/>
    <w:rsid w:val="00CE7526"/>
    <w:rsid w:val="00CE79B9"/>
    <w:rsid w:val="00CE7B92"/>
    <w:rsid w:val="00CF1312"/>
    <w:rsid w:val="00CF1EB0"/>
    <w:rsid w:val="00CF2731"/>
    <w:rsid w:val="00CF2D81"/>
    <w:rsid w:val="00CF3579"/>
    <w:rsid w:val="00CF38A4"/>
    <w:rsid w:val="00CF3D88"/>
    <w:rsid w:val="00CF3E33"/>
    <w:rsid w:val="00CF456A"/>
    <w:rsid w:val="00CF4ABC"/>
    <w:rsid w:val="00CF5152"/>
    <w:rsid w:val="00CF58B7"/>
    <w:rsid w:val="00CF5FC5"/>
    <w:rsid w:val="00CF6F74"/>
    <w:rsid w:val="00CF7672"/>
    <w:rsid w:val="00D000DB"/>
    <w:rsid w:val="00D00927"/>
    <w:rsid w:val="00D01DFE"/>
    <w:rsid w:val="00D01F10"/>
    <w:rsid w:val="00D05414"/>
    <w:rsid w:val="00D058A1"/>
    <w:rsid w:val="00D07F6F"/>
    <w:rsid w:val="00D1056A"/>
    <w:rsid w:val="00D106BB"/>
    <w:rsid w:val="00D10A5B"/>
    <w:rsid w:val="00D11598"/>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508"/>
    <w:rsid w:val="00D30652"/>
    <w:rsid w:val="00D312A1"/>
    <w:rsid w:val="00D31696"/>
    <w:rsid w:val="00D31D57"/>
    <w:rsid w:val="00D320BA"/>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6BC"/>
    <w:rsid w:val="00D41F2C"/>
    <w:rsid w:val="00D433FC"/>
    <w:rsid w:val="00D438CA"/>
    <w:rsid w:val="00D449B5"/>
    <w:rsid w:val="00D46766"/>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5D2"/>
    <w:rsid w:val="00D639B0"/>
    <w:rsid w:val="00D642BA"/>
    <w:rsid w:val="00D64853"/>
    <w:rsid w:val="00D648E3"/>
    <w:rsid w:val="00D64AF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1B1C"/>
    <w:rsid w:val="00D829FF"/>
    <w:rsid w:val="00D8391E"/>
    <w:rsid w:val="00D84F30"/>
    <w:rsid w:val="00D8626D"/>
    <w:rsid w:val="00D86314"/>
    <w:rsid w:val="00D8692B"/>
    <w:rsid w:val="00D8696A"/>
    <w:rsid w:val="00D86A7A"/>
    <w:rsid w:val="00D86BF0"/>
    <w:rsid w:val="00D87136"/>
    <w:rsid w:val="00D90653"/>
    <w:rsid w:val="00D90ABB"/>
    <w:rsid w:val="00D91589"/>
    <w:rsid w:val="00D9258B"/>
    <w:rsid w:val="00D92D7E"/>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5D02"/>
    <w:rsid w:val="00DA60DA"/>
    <w:rsid w:val="00DA63FB"/>
    <w:rsid w:val="00DA6FDC"/>
    <w:rsid w:val="00DB0B35"/>
    <w:rsid w:val="00DB13F3"/>
    <w:rsid w:val="00DB1EDE"/>
    <w:rsid w:val="00DB3B7B"/>
    <w:rsid w:val="00DB4378"/>
    <w:rsid w:val="00DB45D5"/>
    <w:rsid w:val="00DB47FE"/>
    <w:rsid w:val="00DB5B20"/>
    <w:rsid w:val="00DB6863"/>
    <w:rsid w:val="00DB6BE1"/>
    <w:rsid w:val="00DB6D1A"/>
    <w:rsid w:val="00DB782A"/>
    <w:rsid w:val="00DC0570"/>
    <w:rsid w:val="00DC159F"/>
    <w:rsid w:val="00DC2B5E"/>
    <w:rsid w:val="00DC4595"/>
    <w:rsid w:val="00DC5842"/>
    <w:rsid w:val="00DC72B8"/>
    <w:rsid w:val="00DC7E24"/>
    <w:rsid w:val="00DD01A6"/>
    <w:rsid w:val="00DD0853"/>
    <w:rsid w:val="00DD09D8"/>
    <w:rsid w:val="00DD0E13"/>
    <w:rsid w:val="00DD0F2D"/>
    <w:rsid w:val="00DD1611"/>
    <w:rsid w:val="00DD1F43"/>
    <w:rsid w:val="00DD22B5"/>
    <w:rsid w:val="00DD2804"/>
    <w:rsid w:val="00DD28F1"/>
    <w:rsid w:val="00DD36B8"/>
    <w:rsid w:val="00DD446F"/>
    <w:rsid w:val="00DD5398"/>
    <w:rsid w:val="00DD551B"/>
    <w:rsid w:val="00DD563C"/>
    <w:rsid w:val="00DD698F"/>
    <w:rsid w:val="00DD7CFD"/>
    <w:rsid w:val="00DE1116"/>
    <w:rsid w:val="00DE27EA"/>
    <w:rsid w:val="00DE2DA1"/>
    <w:rsid w:val="00DE33D0"/>
    <w:rsid w:val="00DE39C4"/>
    <w:rsid w:val="00DE3D40"/>
    <w:rsid w:val="00DE5026"/>
    <w:rsid w:val="00DE6C4B"/>
    <w:rsid w:val="00DE728A"/>
    <w:rsid w:val="00DE74A2"/>
    <w:rsid w:val="00DF0001"/>
    <w:rsid w:val="00DF055F"/>
    <w:rsid w:val="00DF0C44"/>
    <w:rsid w:val="00DF1576"/>
    <w:rsid w:val="00DF1A15"/>
    <w:rsid w:val="00DF1AAF"/>
    <w:rsid w:val="00DF2989"/>
    <w:rsid w:val="00DF2CFF"/>
    <w:rsid w:val="00DF5B8A"/>
    <w:rsid w:val="00DF60B9"/>
    <w:rsid w:val="00DF7154"/>
    <w:rsid w:val="00DF7E1D"/>
    <w:rsid w:val="00E000C5"/>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26A"/>
    <w:rsid w:val="00E22737"/>
    <w:rsid w:val="00E22EEA"/>
    <w:rsid w:val="00E2405C"/>
    <w:rsid w:val="00E258D1"/>
    <w:rsid w:val="00E25F0F"/>
    <w:rsid w:val="00E26216"/>
    <w:rsid w:val="00E26521"/>
    <w:rsid w:val="00E27CC5"/>
    <w:rsid w:val="00E27E75"/>
    <w:rsid w:val="00E30D7F"/>
    <w:rsid w:val="00E3177E"/>
    <w:rsid w:val="00E31B19"/>
    <w:rsid w:val="00E32025"/>
    <w:rsid w:val="00E33340"/>
    <w:rsid w:val="00E33713"/>
    <w:rsid w:val="00E33F46"/>
    <w:rsid w:val="00E34D11"/>
    <w:rsid w:val="00E3514D"/>
    <w:rsid w:val="00E35E90"/>
    <w:rsid w:val="00E36596"/>
    <w:rsid w:val="00E3660B"/>
    <w:rsid w:val="00E3683B"/>
    <w:rsid w:val="00E36862"/>
    <w:rsid w:val="00E37B72"/>
    <w:rsid w:val="00E40E00"/>
    <w:rsid w:val="00E40EBA"/>
    <w:rsid w:val="00E412FB"/>
    <w:rsid w:val="00E41806"/>
    <w:rsid w:val="00E41D3D"/>
    <w:rsid w:val="00E42CA1"/>
    <w:rsid w:val="00E441A3"/>
    <w:rsid w:val="00E443B2"/>
    <w:rsid w:val="00E44851"/>
    <w:rsid w:val="00E44923"/>
    <w:rsid w:val="00E44C2E"/>
    <w:rsid w:val="00E46DB1"/>
    <w:rsid w:val="00E4729E"/>
    <w:rsid w:val="00E473DE"/>
    <w:rsid w:val="00E4767E"/>
    <w:rsid w:val="00E50163"/>
    <w:rsid w:val="00E5060D"/>
    <w:rsid w:val="00E50EA6"/>
    <w:rsid w:val="00E51641"/>
    <w:rsid w:val="00E51712"/>
    <w:rsid w:val="00E51920"/>
    <w:rsid w:val="00E5237F"/>
    <w:rsid w:val="00E53A4A"/>
    <w:rsid w:val="00E544DA"/>
    <w:rsid w:val="00E5465D"/>
    <w:rsid w:val="00E54C09"/>
    <w:rsid w:val="00E554D7"/>
    <w:rsid w:val="00E5615E"/>
    <w:rsid w:val="00E565F9"/>
    <w:rsid w:val="00E5758A"/>
    <w:rsid w:val="00E61039"/>
    <w:rsid w:val="00E6116C"/>
    <w:rsid w:val="00E62429"/>
    <w:rsid w:val="00E62764"/>
    <w:rsid w:val="00E634B5"/>
    <w:rsid w:val="00E634BB"/>
    <w:rsid w:val="00E63A42"/>
    <w:rsid w:val="00E64120"/>
    <w:rsid w:val="00E64E7B"/>
    <w:rsid w:val="00E65CA4"/>
    <w:rsid w:val="00E660A1"/>
    <w:rsid w:val="00E660CB"/>
    <w:rsid w:val="00E6613F"/>
    <w:rsid w:val="00E66410"/>
    <w:rsid w:val="00E67E07"/>
    <w:rsid w:val="00E71D83"/>
    <w:rsid w:val="00E7234A"/>
    <w:rsid w:val="00E72500"/>
    <w:rsid w:val="00E74184"/>
    <w:rsid w:val="00E74224"/>
    <w:rsid w:val="00E75F24"/>
    <w:rsid w:val="00E76843"/>
    <w:rsid w:val="00E7691A"/>
    <w:rsid w:val="00E76E61"/>
    <w:rsid w:val="00E77218"/>
    <w:rsid w:val="00E8008B"/>
    <w:rsid w:val="00E817AC"/>
    <w:rsid w:val="00E827D1"/>
    <w:rsid w:val="00E828E3"/>
    <w:rsid w:val="00E831DF"/>
    <w:rsid w:val="00E834F2"/>
    <w:rsid w:val="00E84AED"/>
    <w:rsid w:val="00E84FBF"/>
    <w:rsid w:val="00E85942"/>
    <w:rsid w:val="00E863E1"/>
    <w:rsid w:val="00E91FFB"/>
    <w:rsid w:val="00E9327E"/>
    <w:rsid w:val="00E93D40"/>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4E7"/>
    <w:rsid w:val="00EB3BD6"/>
    <w:rsid w:val="00EB3BDE"/>
    <w:rsid w:val="00EB3C0C"/>
    <w:rsid w:val="00EB4499"/>
    <w:rsid w:val="00EB47A6"/>
    <w:rsid w:val="00EB4B92"/>
    <w:rsid w:val="00EB4D32"/>
    <w:rsid w:val="00EB4FE1"/>
    <w:rsid w:val="00EB5B02"/>
    <w:rsid w:val="00EB61C8"/>
    <w:rsid w:val="00EB6580"/>
    <w:rsid w:val="00EB6E91"/>
    <w:rsid w:val="00EB7C58"/>
    <w:rsid w:val="00EC03FA"/>
    <w:rsid w:val="00EC054D"/>
    <w:rsid w:val="00EC086A"/>
    <w:rsid w:val="00EC0C0E"/>
    <w:rsid w:val="00EC0D88"/>
    <w:rsid w:val="00EC11B7"/>
    <w:rsid w:val="00EC13DB"/>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703"/>
    <w:rsid w:val="00ED2B79"/>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1F7"/>
    <w:rsid w:val="00EF2721"/>
    <w:rsid w:val="00EF49A6"/>
    <w:rsid w:val="00EF5739"/>
    <w:rsid w:val="00EF5B9C"/>
    <w:rsid w:val="00EF60E3"/>
    <w:rsid w:val="00EF61B8"/>
    <w:rsid w:val="00EF6397"/>
    <w:rsid w:val="00EF7182"/>
    <w:rsid w:val="00EF74E8"/>
    <w:rsid w:val="00EF7E2C"/>
    <w:rsid w:val="00F0072D"/>
    <w:rsid w:val="00F00A3C"/>
    <w:rsid w:val="00F00DA3"/>
    <w:rsid w:val="00F01980"/>
    <w:rsid w:val="00F02EDC"/>
    <w:rsid w:val="00F031DB"/>
    <w:rsid w:val="00F03E0C"/>
    <w:rsid w:val="00F055F1"/>
    <w:rsid w:val="00F065B9"/>
    <w:rsid w:val="00F0696D"/>
    <w:rsid w:val="00F0778F"/>
    <w:rsid w:val="00F104D3"/>
    <w:rsid w:val="00F108FE"/>
    <w:rsid w:val="00F10BAC"/>
    <w:rsid w:val="00F129AD"/>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5A36"/>
    <w:rsid w:val="00F26462"/>
    <w:rsid w:val="00F265A8"/>
    <w:rsid w:val="00F2669F"/>
    <w:rsid w:val="00F300C2"/>
    <w:rsid w:val="00F31074"/>
    <w:rsid w:val="00F3260E"/>
    <w:rsid w:val="00F33965"/>
    <w:rsid w:val="00F34385"/>
    <w:rsid w:val="00F34A1A"/>
    <w:rsid w:val="00F34E43"/>
    <w:rsid w:val="00F35CF7"/>
    <w:rsid w:val="00F40DA6"/>
    <w:rsid w:val="00F40F7C"/>
    <w:rsid w:val="00F4150C"/>
    <w:rsid w:val="00F44607"/>
    <w:rsid w:val="00F44E7C"/>
    <w:rsid w:val="00F46A45"/>
    <w:rsid w:val="00F46C18"/>
    <w:rsid w:val="00F50A3A"/>
    <w:rsid w:val="00F50B75"/>
    <w:rsid w:val="00F51860"/>
    <w:rsid w:val="00F525EC"/>
    <w:rsid w:val="00F53826"/>
    <w:rsid w:val="00F53CC3"/>
    <w:rsid w:val="00F55204"/>
    <w:rsid w:val="00F55FCF"/>
    <w:rsid w:val="00F5625A"/>
    <w:rsid w:val="00F56928"/>
    <w:rsid w:val="00F60001"/>
    <w:rsid w:val="00F610AF"/>
    <w:rsid w:val="00F6153A"/>
    <w:rsid w:val="00F62E20"/>
    <w:rsid w:val="00F62F9F"/>
    <w:rsid w:val="00F62FB9"/>
    <w:rsid w:val="00F63DC1"/>
    <w:rsid w:val="00F64696"/>
    <w:rsid w:val="00F65375"/>
    <w:rsid w:val="00F65944"/>
    <w:rsid w:val="00F65B19"/>
    <w:rsid w:val="00F65F04"/>
    <w:rsid w:val="00F662F4"/>
    <w:rsid w:val="00F6640E"/>
    <w:rsid w:val="00F6642A"/>
    <w:rsid w:val="00F670F5"/>
    <w:rsid w:val="00F67205"/>
    <w:rsid w:val="00F67230"/>
    <w:rsid w:val="00F674F8"/>
    <w:rsid w:val="00F67C74"/>
    <w:rsid w:val="00F7050E"/>
    <w:rsid w:val="00F718EC"/>
    <w:rsid w:val="00F724A3"/>
    <w:rsid w:val="00F73602"/>
    <w:rsid w:val="00F73834"/>
    <w:rsid w:val="00F74E52"/>
    <w:rsid w:val="00F75030"/>
    <w:rsid w:val="00F755DB"/>
    <w:rsid w:val="00F757D9"/>
    <w:rsid w:val="00F76692"/>
    <w:rsid w:val="00F777DD"/>
    <w:rsid w:val="00F81C1E"/>
    <w:rsid w:val="00F8325B"/>
    <w:rsid w:val="00F83409"/>
    <w:rsid w:val="00F84393"/>
    <w:rsid w:val="00F84A9B"/>
    <w:rsid w:val="00F84B4D"/>
    <w:rsid w:val="00F84B69"/>
    <w:rsid w:val="00F84BCB"/>
    <w:rsid w:val="00F84F44"/>
    <w:rsid w:val="00F85272"/>
    <w:rsid w:val="00F85A62"/>
    <w:rsid w:val="00F87B27"/>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360"/>
    <w:rsid w:val="00FA38CA"/>
    <w:rsid w:val="00FA42B8"/>
    <w:rsid w:val="00FA46FC"/>
    <w:rsid w:val="00FA47DD"/>
    <w:rsid w:val="00FA4D12"/>
    <w:rsid w:val="00FA573E"/>
    <w:rsid w:val="00FA594C"/>
    <w:rsid w:val="00FA5CDF"/>
    <w:rsid w:val="00FA6A21"/>
    <w:rsid w:val="00FA7121"/>
    <w:rsid w:val="00FA7177"/>
    <w:rsid w:val="00FA757B"/>
    <w:rsid w:val="00FA768A"/>
    <w:rsid w:val="00FB0363"/>
    <w:rsid w:val="00FB12A0"/>
    <w:rsid w:val="00FB1332"/>
    <w:rsid w:val="00FB330C"/>
    <w:rsid w:val="00FB33FE"/>
    <w:rsid w:val="00FB3D60"/>
    <w:rsid w:val="00FB3F46"/>
    <w:rsid w:val="00FB46F5"/>
    <w:rsid w:val="00FB476C"/>
    <w:rsid w:val="00FB561B"/>
    <w:rsid w:val="00FB63A0"/>
    <w:rsid w:val="00FB683D"/>
    <w:rsid w:val="00FB70D5"/>
    <w:rsid w:val="00FC08A1"/>
    <w:rsid w:val="00FC0BBF"/>
    <w:rsid w:val="00FC22E4"/>
    <w:rsid w:val="00FC2D11"/>
    <w:rsid w:val="00FC32E0"/>
    <w:rsid w:val="00FC3F7E"/>
    <w:rsid w:val="00FC4B1A"/>
    <w:rsid w:val="00FC4DE6"/>
    <w:rsid w:val="00FC55B8"/>
    <w:rsid w:val="00FC5840"/>
    <w:rsid w:val="00FC5A9E"/>
    <w:rsid w:val="00FC5EB8"/>
    <w:rsid w:val="00FC6230"/>
    <w:rsid w:val="00FC62CB"/>
    <w:rsid w:val="00FC78C6"/>
    <w:rsid w:val="00FD2013"/>
    <w:rsid w:val="00FD22CB"/>
    <w:rsid w:val="00FD27C6"/>
    <w:rsid w:val="00FD2F06"/>
    <w:rsid w:val="00FD2FBF"/>
    <w:rsid w:val="00FD38E9"/>
    <w:rsid w:val="00FD53E9"/>
    <w:rsid w:val="00FD549F"/>
    <w:rsid w:val="00FD62A5"/>
    <w:rsid w:val="00FD6415"/>
    <w:rsid w:val="00FD642B"/>
    <w:rsid w:val="00FD76B1"/>
    <w:rsid w:val="00FE0DFC"/>
    <w:rsid w:val="00FE2417"/>
    <w:rsid w:val="00FE2B5E"/>
    <w:rsid w:val="00FE2FCE"/>
    <w:rsid w:val="00FE3CA4"/>
    <w:rsid w:val="00FE413E"/>
    <w:rsid w:val="00FE4DAF"/>
    <w:rsid w:val="00FE6660"/>
    <w:rsid w:val="00FE6857"/>
    <w:rsid w:val="00FE68B7"/>
    <w:rsid w:val="00FE7039"/>
    <w:rsid w:val="00FE7994"/>
    <w:rsid w:val="00FF10A5"/>
    <w:rsid w:val="00FF1511"/>
    <w:rsid w:val="00FF1878"/>
    <w:rsid w:val="00FF260E"/>
    <w:rsid w:val="00FF29C0"/>
    <w:rsid w:val="00FF2EF5"/>
    <w:rsid w:val="00FF333C"/>
    <w:rsid w:val="00FF3434"/>
    <w:rsid w:val="00FF3687"/>
    <w:rsid w:val="00FF3F7A"/>
    <w:rsid w:val="00FF4771"/>
    <w:rsid w:val="00FF4A53"/>
    <w:rsid w:val="00FF4B7A"/>
    <w:rsid w:val="00FF5849"/>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10982</Characters>
  <Application>Microsoft Office Word</Application>
  <DocSecurity>0</DocSecurity>
  <Lines>91</Lines>
  <Paragraphs>26</Paragraphs>
  <ScaleCrop>false</ScaleCrop>
  <Company/>
  <LinksUpToDate>false</LinksUpToDate>
  <CharactersWithSpaces>13138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2021-11-03T16:47:00Z</dcterms:created>
  <dcterms:modified xsi:type="dcterms:W3CDTF">2021-11-03T16:47:00Z</dcterms:modified>
</cp:coreProperties>
</file>