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3636E8E" w:rsidR="00975C12" w:rsidRPr="00F40D3F" w:rsidRDefault="00975C12" w:rsidP="00975C12">
      <w:pPr>
        <w:pStyle w:val="Heading1"/>
        <w:jc w:val="center"/>
      </w:pPr>
      <w:r w:rsidRPr="00F40D3F">
        <w:t>Minutes of the meeting held on</w:t>
      </w:r>
      <w:r w:rsidR="00697EAB">
        <w:t xml:space="preserve"> </w:t>
      </w:r>
      <w:r w:rsidR="00B55E00">
        <w:t>7 September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2EC8EB1C" w:rsidR="009652A0" w:rsidRDefault="009652A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Pr>
          <w:rFonts w:cs="Arial"/>
          <w:color w:val="000000" w:themeColor="text1"/>
          <w:sz w:val="22"/>
          <w:szCs w:val="22"/>
          <w:lang w:val="en-GB"/>
        </w:rPr>
        <w:t>Executive</w:t>
      </w:r>
    </w:p>
    <w:p w14:paraId="6CF06756" w14:textId="647ABB41"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2F88F1AE" w14:textId="389729B9"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4BA57871" w14:textId="7E714A88"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t>Director, Finance, Strategy and Transformation</w:t>
      </w:r>
      <w:r w:rsidR="006A36A7">
        <w:rPr>
          <w:rFonts w:cs="Arial"/>
          <w:sz w:val="22"/>
          <w:szCs w:val="22"/>
          <w:lang w:val="en-GB"/>
        </w:rPr>
        <w:t xml:space="preserve"> (</w:t>
      </w:r>
      <w:r w:rsidR="00FC0067">
        <w:rPr>
          <w:rFonts w:cs="Arial"/>
          <w:sz w:val="22"/>
          <w:szCs w:val="22"/>
          <w:lang w:val="en-GB"/>
        </w:rPr>
        <w:t>p</w:t>
      </w:r>
      <w:r w:rsidR="006A36A7">
        <w:rPr>
          <w:rFonts w:cs="Arial"/>
          <w:sz w:val="22"/>
          <w:szCs w:val="22"/>
          <w:lang w:val="en-GB"/>
        </w:rPr>
        <w:t>art-way through item 4</w:t>
      </w:r>
      <w:r w:rsidR="00FC0067">
        <w:rPr>
          <w:rFonts w:cs="Arial"/>
          <w:sz w:val="22"/>
          <w:szCs w:val="22"/>
          <w:lang w:val="en-GB"/>
        </w:rPr>
        <w:t xml:space="preserve"> onwards</w:t>
      </w:r>
      <w:r w:rsidR="006A36A7">
        <w:rPr>
          <w:rFonts w:cs="Arial"/>
          <w:sz w:val="22"/>
          <w:szCs w:val="22"/>
          <w:lang w:val="en-GB"/>
        </w:rPr>
        <w:t>)</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60346800" w14:textId="073B21AC" w:rsidR="009F3D56" w:rsidRDefault="00471B90" w:rsidP="009F3D56">
      <w:pPr>
        <w:pStyle w:val="NICEnormal"/>
        <w:spacing w:after="0" w:line="240" w:lineRule="auto"/>
        <w:ind w:left="2268" w:hanging="2268"/>
        <w:rPr>
          <w:color w:val="000000" w:themeColor="text1"/>
          <w:sz w:val="22"/>
          <w:szCs w:val="22"/>
        </w:rPr>
      </w:pPr>
      <w:r>
        <w:rPr>
          <w:color w:val="000000" w:themeColor="text1"/>
          <w:sz w:val="22"/>
          <w:szCs w:val="22"/>
        </w:rPr>
        <w:t>Fiona Glen</w:t>
      </w:r>
      <w:r w:rsidR="002D7B9D">
        <w:rPr>
          <w:color w:val="000000" w:themeColor="text1"/>
          <w:sz w:val="22"/>
          <w:szCs w:val="22"/>
        </w:rPr>
        <w:tab/>
      </w:r>
      <w:proofErr w:type="spellStart"/>
      <w:r w:rsidR="006E17B8">
        <w:rPr>
          <w:color w:val="000000" w:themeColor="text1"/>
          <w:sz w:val="22"/>
          <w:szCs w:val="22"/>
        </w:rPr>
        <w:t>Programme</w:t>
      </w:r>
      <w:proofErr w:type="spellEnd"/>
      <w:r w:rsidR="006E17B8">
        <w:rPr>
          <w:color w:val="000000" w:themeColor="text1"/>
          <w:sz w:val="22"/>
          <w:szCs w:val="22"/>
        </w:rPr>
        <w:t xml:space="preserve"> Director</w:t>
      </w:r>
      <w:r w:rsidR="00B55E00">
        <w:rPr>
          <w:color w:val="000000" w:themeColor="text1"/>
          <w:sz w:val="22"/>
          <w:szCs w:val="22"/>
        </w:rPr>
        <w:t>,</w:t>
      </w:r>
      <w:r w:rsidR="006E17B8">
        <w:rPr>
          <w:color w:val="000000" w:themeColor="text1"/>
          <w:sz w:val="22"/>
          <w:szCs w:val="22"/>
        </w:rPr>
        <w:t xml:space="preserve"> </w:t>
      </w:r>
      <w:r w:rsidR="00B55E00">
        <w:rPr>
          <w:color w:val="000000" w:themeColor="text1"/>
          <w:sz w:val="22"/>
          <w:szCs w:val="22"/>
        </w:rPr>
        <w:t>Centre for Guidelines</w:t>
      </w:r>
    </w:p>
    <w:p w14:paraId="22AC8013" w14:textId="27ACBB31" w:rsidR="00B55E00" w:rsidRDefault="00B55E00" w:rsidP="009F3D56">
      <w:pPr>
        <w:pStyle w:val="NICEnormal"/>
        <w:spacing w:after="0" w:line="240" w:lineRule="auto"/>
        <w:ind w:left="2268" w:hanging="2268"/>
        <w:rPr>
          <w:color w:val="000000" w:themeColor="text1"/>
          <w:sz w:val="22"/>
          <w:szCs w:val="22"/>
        </w:rPr>
      </w:pPr>
      <w:r>
        <w:rPr>
          <w:color w:val="000000" w:themeColor="text1"/>
          <w:sz w:val="22"/>
          <w:szCs w:val="22"/>
        </w:rPr>
        <w:t>Danielle Mason</w:t>
      </w:r>
      <w:r>
        <w:rPr>
          <w:color w:val="000000" w:themeColor="text1"/>
          <w:sz w:val="22"/>
          <w:szCs w:val="22"/>
        </w:rPr>
        <w:tab/>
        <w:t>Associate Director, Brand and Marketing, Communications</w:t>
      </w:r>
    </w:p>
    <w:p w14:paraId="7B75A45D" w14:textId="4A227974"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32B93A91" w14:textId="77777777" w:rsidR="00B55E00" w:rsidRPr="006A36A7" w:rsidRDefault="00B55E00" w:rsidP="00B55E00">
      <w:pPr>
        <w:pStyle w:val="NICEnormal"/>
        <w:spacing w:after="0" w:line="240" w:lineRule="auto"/>
        <w:ind w:left="2268" w:hanging="2268"/>
        <w:rPr>
          <w:color w:val="000000" w:themeColor="text1"/>
          <w:sz w:val="22"/>
          <w:szCs w:val="22"/>
        </w:rPr>
      </w:pPr>
      <w:r w:rsidRPr="006A36A7">
        <w:rPr>
          <w:color w:val="000000" w:themeColor="text1"/>
          <w:sz w:val="22"/>
          <w:szCs w:val="22"/>
        </w:rPr>
        <w:t>Martin Davison</w:t>
      </w:r>
      <w:r w:rsidRPr="006A36A7">
        <w:rPr>
          <w:color w:val="000000" w:themeColor="text1"/>
          <w:sz w:val="22"/>
          <w:szCs w:val="22"/>
        </w:rPr>
        <w:tab/>
        <w:t>Associate Director, Finance (item 6.1)</w:t>
      </w:r>
    </w:p>
    <w:p w14:paraId="3EF76195" w14:textId="179760DE" w:rsidR="00B55E00" w:rsidRPr="006A36A7" w:rsidRDefault="00B55E00" w:rsidP="004D0699">
      <w:pPr>
        <w:pStyle w:val="NICEnormal"/>
        <w:spacing w:after="0" w:line="240" w:lineRule="auto"/>
        <w:ind w:left="2268" w:hanging="2268"/>
        <w:rPr>
          <w:color w:val="000000" w:themeColor="text1"/>
          <w:sz w:val="22"/>
          <w:szCs w:val="22"/>
        </w:rPr>
      </w:pPr>
      <w:r w:rsidRPr="006A36A7">
        <w:rPr>
          <w:color w:val="000000" w:themeColor="text1"/>
          <w:sz w:val="22"/>
          <w:szCs w:val="22"/>
        </w:rPr>
        <w:t>Ben Dunbar</w:t>
      </w:r>
      <w:r w:rsidRPr="006A36A7">
        <w:rPr>
          <w:color w:val="000000" w:themeColor="text1"/>
          <w:sz w:val="22"/>
          <w:szCs w:val="22"/>
        </w:rPr>
        <w:tab/>
        <w:t>Revalidation Adviser (item 5.1)</w:t>
      </w:r>
    </w:p>
    <w:p w14:paraId="142868B6" w14:textId="00BE4F63" w:rsidR="003973CD" w:rsidRPr="006A36A7" w:rsidRDefault="003973CD" w:rsidP="004D0699">
      <w:pPr>
        <w:pStyle w:val="NICEnormal"/>
        <w:spacing w:after="0" w:line="240" w:lineRule="auto"/>
        <w:ind w:left="2268" w:hanging="2268"/>
        <w:rPr>
          <w:color w:val="000000" w:themeColor="text1"/>
          <w:sz w:val="22"/>
          <w:szCs w:val="22"/>
        </w:rPr>
      </w:pPr>
      <w:r w:rsidRPr="006A36A7">
        <w:rPr>
          <w:color w:val="000000" w:themeColor="text1"/>
          <w:sz w:val="22"/>
          <w:szCs w:val="22"/>
        </w:rPr>
        <w:t xml:space="preserve">John Pegington </w:t>
      </w:r>
      <w:r w:rsidRPr="006A36A7">
        <w:rPr>
          <w:color w:val="000000" w:themeColor="text1"/>
          <w:sz w:val="22"/>
          <w:szCs w:val="22"/>
        </w:rPr>
        <w:tab/>
        <w:t>Acting Head of Management Accounts (item 6.1)</w:t>
      </w:r>
    </w:p>
    <w:p w14:paraId="01E332A3" w14:textId="36DB3FB9" w:rsidR="00B55E00" w:rsidRDefault="00B55E00" w:rsidP="004D0699">
      <w:pPr>
        <w:pStyle w:val="NICEnormal"/>
        <w:spacing w:after="0" w:line="240" w:lineRule="auto"/>
        <w:ind w:left="2268" w:hanging="2268"/>
        <w:rPr>
          <w:color w:val="000000" w:themeColor="text1"/>
          <w:sz w:val="22"/>
          <w:szCs w:val="22"/>
        </w:rPr>
      </w:pPr>
      <w:r>
        <w:rPr>
          <w:color w:val="000000" w:themeColor="text1"/>
          <w:sz w:val="22"/>
          <w:szCs w:val="22"/>
        </w:rPr>
        <w:t>Jenniffer Prescott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Centre for Health Technology Evaluation (item 5.2)</w:t>
      </w:r>
    </w:p>
    <w:p w14:paraId="7133CFC5" w14:textId="3B431950" w:rsidR="00B55E00" w:rsidRDefault="00B55E00" w:rsidP="004D0699">
      <w:pPr>
        <w:pStyle w:val="NICEnormal"/>
        <w:spacing w:after="0" w:line="240" w:lineRule="auto"/>
        <w:ind w:left="2268" w:hanging="2268"/>
        <w:rPr>
          <w:color w:val="000000" w:themeColor="text1"/>
          <w:sz w:val="22"/>
          <w:szCs w:val="22"/>
        </w:rPr>
      </w:pPr>
      <w:r>
        <w:rPr>
          <w:color w:val="000000" w:themeColor="text1"/>
          <w:sz w:val="22"/>
          <w:szCs w:val="22"/>
        </w:rPr>
        <w:t>Natalie Spray</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Manager, Centre for Health Technology Evaluation (item 5.2)</w:t>
      </w:r>
    </w:p>
    <w:p w14:paraId="4DFE5C50" w14:textId="1FEE4E86" w:rsidR="006A36A7" w:rsidRDefault="006A36A7" w:rsidP="004D0699">
      <w:pPr>
        <w:pStyle w:val="NICEnormal"/>
        <w:spacing w:after="0" w:line="240" w:lineRule="auto"/>
        <w:ind w:left="2268" w:hanging="2268"/>
        <w:rPr>
          <w:color w:val="000000" w:themeColor="text1"/>
          <w:sz w:val="22"/>
          <w:szCs w:val="22"/>
        </w:rPr>
      </w:pPr>
      <w:r>
        <w:rPr>
          <w:color w:val="000000" w:themeColor="text1"/>
          <w:sz w:val="22"/>
          <w:szCs w:val="22"/>
        </w:rPr>
        <w:t>Boryana Stambolova</w:t>
      </w:r>
      <w:r>
        <w:rPr>
          <w:color w:val="000000" w:themeColor="text1"/>
          <w:sz w:val="22"/>
          <w:szCs w:val="22"/>
        </w:rPr>
        <w:tab/>
        <w:t>Deputy Director, Finance – strategy and commercial (items 1 to part of item 4)</w:t>
      </w:r>
    </w:p>
    <w:p w14:paraId="6BE6B388" w14:textId="47D4E913"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w:t>
      </w:r>
      <w:r w:rsidR="00B55E00">
        <w:rPr>
          <w:color w:val="000000" w:themeColor="text1"/>
          <w:sz w:val="22"/>
          <w:szCs w:val="22"/>
        </w:rPr>
        <w:t>,</w:t>
      </w:r>
      <w:r w:rsidR="006404D8">
        <w:rPr>
          <w:color w:val="000000" w:themeColor="text1"/>
          <w:sz w:val="22"/>
          <w:szCs w:val="22"/>
        </w:rPr>
        <w:t xml:space="preserve"> Corporate Office (</w:t>
      </w:r>
      <w:r w:rsidR="00B55E00">
        <w:rPr>
          <w:color w:val="000000" w:themeColor="text1"/>
          <w:sz w:val="22"/>
          <w:szCs w:val="22"/>
        </w:rPr>
        <w:t>minutes</w:t>
      </w:r>
      <w:r w:rsidR="006404D8">
        <w:rPr>
          <w:color w:val="000000" w:themeColor="text1"/>
          <w:sz w:val="22"/>
          <w:szCs w:val="22"/>
        </w:rPr>
        <w:t>)</w:t>
      </w:r>
    </w:p>
    <w:p w14:paraId="7E03AC94" w14:textId="7AF2A815" w:rsidR="002D7B9D" w:rsidRDefault="002D7B9D" w:rsidP="004D0699">
      <w:pPr>
        <w:pStyle w:val="NICEnormal"/>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6C646988" w:rsidR="000F68E3" w:rsidRDefault="00FD53E9" w:rsidP="006A36A7">
      <w:pPr>
        <w:pStyle w:val="Numberedpara"/>
      </w:pPr>
      <w:r w:rsidRPr="006A36A7">
        <w:t>Apologies</w:t>
      </w:r>
      <w:r>
        <w:t xml:space="preserve"> were received from</w:t>
      </w:r>
      <w:r w:rsidR="00AE7C27">
        <w:t xml:space="preserve"> </w:t>
      </w:r>
      <w:r w:rsidR="00471B90">
        <w:t>Paul Chrisp</w:t>
      </w:r>
      <w:r w:rsidR="009652A0">
        <w:t xml:space="preserve"> </w:t>
      </w:r>
      <w:r w:rsidR="00B55E00">
        <w:t xml:space="preserve">and Jane Gizbert </w:t>
      </w:r>
      <w:r w:rsidR="009575B8">
        <w:t>who w</w:t>
      </w:r>
      <w:r w:rsidR="00B55E00">
        <w:t xml:space="preserve">ere </w:t>
      </w:r>
      <w:r w:rsidR="009575B8">
        <w:t>r</w:t>
      </w:r>
      <w:r w:rsidR="00720838">
        <w:t xml:space="preserve">epresented by </w:t>
      </w:r>
      <w:r w:rsidR="00471B90">
        <w:t>Fiona Glen</w:t>
      </w:r>
      <w:r w:rsidR="00B55E00">
        <w:t xml:space="preserve"> and Danielle Mason respectively</w:t>
      </w:r>
      <w:r w:rsidR="00FF041F">
        <w:t>.</w:t>
      </w:r>
      <w:r w:rsidR="006A36A7">
        <w:t xml:space="preserve"> Jennifer Howells gave apologies for the start of the meeting and was represented by Boryana Stambolova for this period.</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45504F30" w14:textId="60B5F8C1" w:rsidR="00060696" w:rsidRDefault="006F3BE2" w:rsidP="006A36A7">
      <w:pPr>
        <w:pStyle w:val="Numberedpara"/>
      </w:pPr>
      <w:r w:rsidRPr="00420AA6">
        <w:t xml:space="preserve">The minutes of the meeting held on </w:t>
      </w:r>
      <w:r w:rsidR="00B55E00">
        <w:t>31</w:t>
      </w:r>
      <w:r w:rsidR="003F6A5E">
        <w:t xml:space="preserve"> August</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E952FB">
        <w:t>.</w:t>
      </w:r>
    </w:p>
    <w:p w14:paraId="485E367E" w14:textId="58C6B3B7" w:rsidR="006F3BE2" w:rsidRDefault="006F3BE2" w:rsidP="00B55E00">
      <w:pPr>
        <w:pStyle w:val="Heading2"/>
      </w:pPr>
      <w:r>
        <w:t xml:space="preserve">Matters arising (item </w:t>
      </w:r>
      <w:r w:rsidR="00FD53E9">
        <w:t>3.2</w:t>
      </w:r>
      <w:r>
        <w:t>)</w:t>
      </w:r>
    </w:p>
    <w:p w14:paraId="0229DA7E" w14:textId="633168B6" w:rsidR="00273BFA" w:rsidRDefault="006F3BE2" w:rsidP="006A36A7">
      <w:pPr>
        <w:pStyle w:val="Numberedpara"/>
      </w:pPr>
      <w:r>
        <w:t xml:space="preserve">The actions from the meeting held on </w:t>
      </w:r>
      <w:r w:rsidR="00B55E00">
        <w:t>31</w:t>
      </w:r>
      <w:r w:rsidR="00DD2191">
        <w:t xml:space="preserve"> August</w:t>
      </w:r>
      <w:r w:rsidR="009D68B8">
        <w:t xml:space="preserve"> 2021 </w:t>
      </w:r>
      <w:r>
        <w:t>were noted as complete or in hand.</w:t>
      </w:r>
    </w:p>
    <w:p w14:paraId="798AF3F1" w14:textId="6CF63178" w:rsidR="006A36A7" w:rsidRDefault="006A36A7" w:rsidP="006A36A7">
      <w:pPr>
        <w:pStyle w:val="Numberedpara"/>
      </w:pPr>
      <w:r>
        <w:lastRenderedPageBreak/>
        <w:t xml:space="preserve">It was noted the transformation team are currently reviewing the </w:t>
      </w:r>
      <w:r w:rsidR="000B3970">
        <w:t>objectives</w:t>
      </w:r>
      <w:r>
        <w:t xml:space="preserve"> in the 2021/22 business plan and will present proposals on </w:t>
      </w:r>
      <w:r w:rsidR="000B3970">
        <w:t>activities</w:t>
      </w:r>
      <w:r>
        <w:t xml:space="preserve"> that </w:t>
      </w:r>
      <w:r w:rsidR="000B3970">
        <w:t>could</w:t>
      </w:r>
      <w:r>
        <w:t xml:space="preserve"> </w:t>
      </w:r>
      <w:r w:rsidR="000B3970">
        <w:t>potentially</w:t>
      </w:r>
      <w:r>
        <w:t xml:space="preserve"> be </w:t>
      </w:r>
      <w:r w:rsidR="000B3970">
        <w:t>deprioritised</w:t>
      </w:r>
      <w:r>
        <w:t xml:space="preserve"> for discussion at the next </w:t>
      </w:r>
      <w:r w:rsidR="000B3970">
        <w:t>transformation</w:t>
      </w:r>
      <w:r>
        <w:t xml:space="preserve"> portfolio board meeting. </w:t>
      </w:r>
    </w:p>
    <w:p w14:paraId="044F9631" w14:textId="4AE7EE48" w:rsidR="00863FD7" w:rsidRDefault="00B237D7" w:rsidP="00B55E00">
      <w:pPr>
        <w:pStyle w:val="Heading2"/>
      </w:pPr>
      <w:bookmarkStart w:id="0" w:name="_Hlk77685832"/>
      <w:r>
        <w:t>Hot topic</w:t>
      </w:r>
      <w:r w:rsidR="00B55E00">
        <w:t>s</w:t>
      </w:r>
      <w:r>
        <w:t xml:space="preserve"> </w:t>
      </w:r>
      <w:r w:rsidR="00863FD7">
        <w:t>(item 4)</w:t>
      </w:r>
    </w:p>
    <w:p w14:paraId="1AF992A9" w14:textId="187911BE" w:rsidR="00333842" w:rsidRDefault="006A36A7" w:rsidP="006A36A7">
      <w:pPr>
        <w:pStyle w:val="Numberedpara"/>
      </w:pPr>
      <w:r>
        <w:rPr>
          <w:b/>
          <w:bCs/>
        </w:rPr>
        <w:t>Ivermectin</w:t>
      </w:r>
      <w:r>
        <w:t xml:space="preserve">: Fiona Glen highlighted the recent media coverage about Ivermectin </w:t>
      </w:r>
      <w:r w:rsidR="00333842">
        <w:t>and asked ET to consider whether NICE should produce an evidence review on the drug</w:t>
      </w:r>
      <w:r w:rsidR="00E861D5">
        <w:t>’s use as a treatment for COVID-19</w:t>
      </w:r>
      <w:r w:rsidR="00333842">
        <w:t xml:space="preserve">. ET considered the risks and benefits of </w:t>
      </w:r>
      <w:r w:rsidR="000B3970">
        <w:t>undertaking</w:t>
      </w:r>
      <w:r w:rsidR="00333842">
        <w:t xml:space="preserve"> such work and agreed on balance there was benefit of doing so, as this would fit within the context of the current COVID guideline</w:t>
      </w:r>
      <w:r w:rsidR="00E861D5">
        <w:t xml:space="preserve">. </w:t>
      </w:r>
      <w:r w:rsidR="00333842">
        <w:t xml:space="preserve">It was agreed to discuss this further with NHS England. </w:t>
      </w:r>
    </w:p>
    <w:p w14:paraId="175DF392" w14:textId="17C5476F" w:rsidR="00CC6B0A" w:rsidRDefault="00333842" w:rsidP="00333842">
      <w:pPr>
        <w:pStyle w:val="SMTActions"/>
      </w:pPr>
      <w:r>
        <w:t>ACTION</w:t>
      </w:r>
      <w:r w:rsidRPr="00333842">
        <w:t>:</w:t>
      </w:r>
      <w:r>
        <w:t xml:space="preserve"> </w:t>
      </w:r>
      <w:proofErr w:type="spellStart"/>
      <w:r>
        <w:t>FG</w:t>
      </w:r>
      <w:r w:rsidR="003D7405">
        <w:t>l</w:t>
      </w:r>
      <w:proofErr w:type="spellEnd"/>
      <w:r w:rsidR="006A36A7">
        <w:t xml:space="preserve"> </w:t>
      </w:r>
    </w:p>
    <w:p w14:paraId="63F53012" w14:textId="5CE8FAF0" w:rsidR="00E861D5" w:rsidRPr="00E861D5" w:rsidRDefault="00E861D5" w:rsidP="00E861D5">
      <w:pPr>
        <w:pStyle w:val="Numberedpara"/>
        <w:numPr>
          <w:ilvl w:val="0"/>
          <w:numId w:val="0"/>
        </w:numPr>
        <w:ind w:left="357"/>
        <w:rPr>
          <w:i/>
          <w:iCs/>
        </w:rPr>
      </w:pPr>
      <w:r w:rsidRPr="00E861D5">
        <w:rPr>
          <w:i/>
          <w:iCs/>
        </w:rPr>
        <w:t>Jennifer Howells joined the meeting, replacing Boryana Stambolova</w:t>
      </w:r>
    </w:p>
    <w:p w14:paraId="6CC4F30F" w14:textId="7E549AF3" w:rsidR="00810600" w:rsidRPr="00810600" w:rsidRDefault="00810600" w:rsidP="00333842">
      <w:pPr>
        <w:pStyle w:val="Numberedpara"/>
        <w:rPr>
          <w:b/>
          <w:bCs/>
        </w:rPr>
      </w:pPr>
      <w:r w:rsidRPr="00810600">
        <w:rPr>
          <w:b/>
          <w:bCs/>
        </w:rPr>
        <w:t xml:space="preserve">Board strategy away-day: </w:t>
      </w:r>
      <w:r>
        <w:t xml:space="preserve">ET discussed the arrangements and planning for the </w:t>
      </w:r>
      <w:r w:rsidR="00BF2EF8">
        <w:t>B</w:t>
      </w:r>
      <w:r>
        <w:t xml:space="preserve">oard strategy away-day on 20 October. </w:t>
      </w:r>
      <w:proofErr w:type="gramStart"/>
      <w:r>
        <w:t xml:space="preserve">In order </w:t>
      </w:r>
      <w:r w:rsidR="000B3970">
        <w:t>to</w:t>
      </w:r>
      <w:proofErr w:type="gramEnd"/>
      <w:r>
        <w:t xml:space="preserve"> provide sufficient time for the </w:t>
      </w:r>
      <w:r w:rsidR="000B3970">
        <w:t>discussion</w:t>
      </w:r>
      <w:r>
        <w:t xml:space="preserve"> with NHS England it was agreed to defer the </w:t>
      </w:r>
      <w:r w:rsidR="00E861D5">
        <w:t xml:space="preserve">proposed </w:t>
      </w:r>
      <w:r>
        <w:t xml:space="preserve">second </w:t>
      </w:r>
      <w:r w:rsidR="000B3970">
        <w:t>guest</w:t>
      </w:r>
      <w:r>
        <w:t xml:space="preserve"> speaker to another meeting</w:t>
      </w:r>
      <w:r w:rsidR="00FC0067">
        <w:t xml:space="preserve"> specifically focused on </w:t>
      </w:r>
      <w:r>
        <w:t>the link between licensing and HTA. Meindert Boysen agreed to provide this feedback</w:t>
      </w:r>
      <w:r w:rsidR="00E861D5">
        <w:t xml:space="preserve"> to the invited guest</w:t>
      </w:r>
      <w:r>
        <w:t>. Gill Leng agreed to circulate the latest proposed agenda</w:t>
      </w:r>
      <w:r w:rsidR="00FC0067">
        <w:t xml:space="preserve"> for the Board strategy away-day with ET.</w:t>
      </w:r>
    </w:p>
    <w:p w14:paraId="72EDAEEC" w14:textId="5465B4F6" w:rsidR="00810600" w:rsidRPr="00810600" w:rsidRDefault="00810600" w:rsidP="00810600">
      <w:pPr>
        <w:pStyle w:val="SMTActions"/>
        <w:rPr>
          <w:bCs/>
        </w:rPr>
      </w:pPr>
      <w:r>
        <w:t>ACTION: MB / GL</w:t>
      </w:r>
    </w:p>
    <w:p w14:paraId="6BDE8789" w14:textId="0DF6C40C" w:rsidR="00863FD7" w:rsidRDefault="00B55E00" w:rsidP="00B55E00">
      <w:pPr>
        <w:pStyle w:val="Heading2"/>
      </w:pPr>
      <w:r>
        <w:t>Annual revalidation report</w:t>
      </w:r>
      <w:r w:rsidR="00863FD7">
        <w:t xml:space="preserve"> (item 5</w:t>
      </w:r>
      <w:r w:rsidR="00243541">
        <w:t>.1</w:t>
      </w:r>
      <w:r w:rsidR="00863FD7">
        <w:t>)</w:t>
      </w:r>
    </w:p>
    <w:p w14:paraId="29EBE541" w14:textId="0848BA91" w:rsidR="003C161B" w:rsidRDefault="00B55E00" w:rsidP="00810600">
      <w:pPr>
        <w:pStyle w:val="Paragraph"/>
      </w:pPr>
      <w:r>
        <w:t xml:space="preserve">Judith Richardson presented the annual revalidation report which confirmed that the policies, </w:t>
      </w:r>
      <w:proofErr w:type="gramStart"/>
      <w:r>
        <w:t>systems</w:t>
      </w:r>
      <w:proofErr w:type="gramEnd"/>
      <w:r>
        <w:t xml:space="preserve"> and processes needed to support the appraisal and</w:t>
      </w:r>
      <w:r w:rsidR="00E24C1A">
        <w:t xml:space="preserve"> </w:t>
      </w:r>
      <w:r>
        <w:t>revalidation of doctors at NICE are in place and that statutory requirements</w:t>
      </w:r>
      <w:r w:rsidR="00E24C1A">
        <w:t xml:space="preserve"> </w:t>
      </w:r>
      <w:r>
        <w:t>have been met.</w:t>
      </w:r>
      <w:r w:rsidR="00810600">
        <w:t xml:space="preserve"> </w:t>
      </w:r>
      <w:r w:rsidR="00E861D5">
        <w:t>Judith noted that i</w:t>
      </w:r>
      <w:r w:rsidR="00810600" w:rsidRPr="00810600">
        <w:t xml:space="preserve">n previous years the annual report has been submitted to the Board for approval. However, this year a decision has been made to ask the ET to sign off the report on the basis that the regulations require </w:t>
      </w:r>
      <w:r w:rsidR="00FC0067">
        <w:t>‘</w:t>
      </w:r>
      <w:r w:rsidR="00810600" w:rsidRPr="00810600">
        <w:t>executive management</w:t>
      </w:r>
      <w:r w:rsidR="00FC0067">
        <w:t>’</w:t>
      </w:r>
      <w:r w:rsidR="00810600" w:rsidRPr="00810600">
        <w:t xml:space="preserve"> approval.</w:t>
      </w:r>
    </w:p>
    <w:p w14:paraId="33AB5D96" w14:textId="0272D5C3" w:rsidR="00810600" w:rsidRDefault="00D47DA0" w:rsidP="00FC0067">
      <w:pPr>
        <w:pStyle w:val="Numberedpara"/>
      </w:pPr>
      <w:r>
        <w:t xml:space="preserve">In response to a question from ET, David Coombs explained the arrangements </w:t>
      </w:r>
      <w:r w:rsidR="00E861D5">
        <w:t xml:space="preserve">set out </w:t>
      </w:r>
      <w:r>
        <w:t xml:space="preserve">in the revalidation policy </w:t>
      </w:r>
      <w:r w:rsidR="00E861D5">
        <w:t xml:space="preserve">for NICE </w:t>
      </w:r>
      <w:r>
        <w:t xml:space="preserve">to support committee chairs and members with their revalidation and </w:t>
      </w:r>
      <w:r w:rsidR="00FC0067">
        <w:t xml:space="preserve">their </w:t>
      </w:r>
      <w:r>
        <w:t xml:space="preserve">appraisal </w:t>
      </w:r>
      <w:r w:rsidR="00FC0067">
        <w:t>with their</w:t>
      </w:r>
      <w:r>
        <w:t xml:space="preserve"> host employer.</w:t>
      </w:r>
    </w:p>
    <w:p w14:paraId="53ABB7FB" w14:textId="3E9BA78D" w:rsidR="00E24C1A" w:rsidRDefault="00E24C1A" w:rsidP="006A36A7">
      <w:pPr>
        <w:pStyle w:val="Paragraph"/>
      </w:pPr>
      <w:r>
        <w:t xml:space="preserve">ET approved the report; noted the work undertaken to support other health and care professionals in their revalidation and continuing professional development; and approved submission of the annual report and statement of </w:t>
      </w:r>
      <w:r w:rsidRPr="00E24C1A">
        <w:t>compliance</w:t>
      </w:r>
      <w:r>
        <w:t xml:space="preserve"> to the Department of Health </w:t>
      </w:r>
      <w:r w:rsidR="00E861D5">
        <w:t>and</w:t>
      </w:r>
      <w:r>
        <w:t xml:space="preserve"> Social Care </w:t>
      </w:r>
      <w:r w:rsidR="00E861D5">
        <w:t xml:space="preserve">(DHSC) </w:t>
      </w:r>
      <w:r>
        <w:t>with Gill Leng signing on behalf of the Board.</w:t>
      </w:r>
    </w:p>
    <w:p w14:paraId="03F46341" w14:textId="77D2B124" w:rsidR="00810600" w:rsidRDefault="00810600" w:rsidP="00810600">
      <w:pPr>
        <w:pStyle w:val="SMTActions"/>
      </w:pPr>
      <w:r>
        <w:t>ACTION: GL</w:t>
      </w:r>
    </w:p>
    <w:p w14:paraId="707445BE" w14:textId="76D633AF" w:rsidR="00093C82" w:rsidRDefault="00B55E00" w:rsidP="00B55E00">
      <w:pPr>
        <w:pStyle w:val="Heading2"/>
      </w:pPr>
      <w:r>
        <w:t xml:space="preserve">Future ways of working: committee meetings </w:t>
      </w:r>
      <w:r w:rsidR="00093C82">
        <w:t>(item 5.2)</w:t>
      </w:r>
    </w:p>
    <w:p w14:paraId="5CFFF67F" w14:textId="737BA9D2" w:rsidR="00D47DA0" w:rsidRDefault="00B55E00" w:rsidP="00D47DA0">
      <w:pPr>
        <w:pStyle w:val="Numberedpara"/>
      </w:pPr>
      <w:r>
        <w:t xml:space="preserve">Jenniffer Prescott and Natalie Spray </w:t>
      </w:r>
      <w:r w:rsidR="00E24C1A">
        <w:t>presented the update from the group looking at the future arrangements for committee meetings.</w:t>
      </w:r>
      <w:r w:rsidR="00D47DA0">
        <w:t xml:space="preserve"> The </w:t>
      </w:r>
      <w:r w:rsidR="00E861D5">
        <w:t>paper outline</w:t>
      </w:r>
      <w:r w:rsidR="00FC0067">
        <w:t>d</w:t>
      </w:r>
      <w:r w:rsidR="00E861D5">
        <w:t xml:space="preserve"> two </w:t>
      </w:r>
      <w:r w:rsidR="00D47DA0">
        <w:t>key proposals</w:t>
      </w:r>
      <w:r w:rsidR="00E861D5">
        <w:t>. The first is to</w:t>
      </w:r>
      <w:r w:rsidR="00D47DA0">
        <w:t xml:space="preserve"> </w:t>
      </w:r>
      <w:r w:rsidR="000B3970">
        <w:t>pilot</w:t>
      </w:r>
      <w:r w:rsidR="00D47DA0">
        <w:t xml:space="preserve"> holdin</w:t>
      </w:r>
      <w:r w:rsidR="000B3970">
        <w:t>g</w:t>
      </w:r>
      <w:r w:rsidR="00D47DA0">
        <w:t xml:space="preserve"> the virtual committee meetings through the Zoom webinar functionality, which should </w:t>
      </w:r>
      <w:r w:rsidR="000B3970">
        <w:t>provide</w:t>
      </w:r>
      <w:r w:rsidR="00D47DA0">
        <w:t xml:space="preserve"> a more efficient approach and better experience for attendees</w:t>
      </w:r>
      <w:r w:rsidR="00E861D5">
        <w:t xml:space="preserve">. The second is to </w:t>
      </w:r>
      <w:r w:rsidR="00D47DA0">
        <w:t xml:space="preserve">hold a small number of hybrid </w:t>
      </w:r>
      <w:r w:rsidR="00FC0067">
        <w:t xml:space="preserve">committee </w:t>
      </w:r>
      <w:r w:rsidR="00D47DA0">
        <w:t xml:space="preserve">meetings each year once the required AV equipment is in place. </w:t>
      </w:r>
    </w:p>
    <w:p w14:paraId="53508998" w14:textId="56758202" w:rsidR="0022663A" w:rsidRDefault="00D47DA0" w:rsidP="00356214">
      <w:pPr>
        <w:pStyle w:val="Numberedpara"/>
      </w:pPr>
      <w:r>
        <w:lastRenderedPageBreak/>
        <w:t xml:space="preserve">ET </w:t>
      </w:r>
      <w:r w:rsidR="000B3970">
        <w:t>thanked</w:t>
      </w:r>
      <w:r>
        <w:t xml:space="preserve"> the group for their work and discussed the proposals and recommendations. ET highlighted the </w:t>
      </w:r>
      <w:r w:rsidR="000B3970">
        <w:t>importance</w:t>
      </w:r>
      <w:r>
        <w:t xml:space="preserve"> of measuring the benefits of the shift to webinars and </w:t>
      </w:r>
      <w:r w:rsidR="00FC0067">
        <w:t>holding some</w:t>
      </w:r>
      <w:r>
        <w:t xml:space="preserve"> hybrid meetings</w:t>
      </w:r>
      <w:r w:rsidR="00E861D5">
        <w:t xml:space="preserve">. There was </w:t>
      </w:r>
      <w:r>
        <w:t>encourage</w:t>
      </w:r>
      <w:r w:rsidR="00E861D5">
        <w:t xml:space="preserve">ment to </w:t>
      </w:r>
      <w:r>
        <w:t xml:space="preserve">seek </w:t>
      </w:r>
      <w:r w:rsidR="000B3970">
        <w:t>input</w:t>
      </w:r>
      <w:r>
        <w:t xml:space="preserve"> from the transformation team on benefits measurement</w:t>
      </w:r>
      <w:r w:rsidR="00E861D5">
        <w:t xml:space="preserve"> and consider how</w:t>
      </w:r>
      <w:r>
        <w:t xml:space="preserve"> Deloitte’s work on the future ways of working may assist with the </w:t>
      </w:r>
      <w:r w:rsidR="00E861D5">
        <w:t>proposals for</w:t>
      </w:r>
      <w:r>
        <w:t xml:space="preserve"> hybrid meeting</w:t>
      </w:r>
      <w:r w:rsidR="00E861D5">
        <w:t>s</w:t>
      </w:r>
      <w:r>
        <w:t xml:space="preserve">. ET members queried whether the planned AV </w:t>
      </w:r>
      <w:r w:rsidR="000B3970">
        <w:t>facilities</w:t>
      </w:r>
      <w:r>
        <w:t xml:space="preserve"> in the London and </w:t>
      </w:r>
      <w:r w:rsidR="000B3970">
        <w:t>Manchester</w:t>
      </w:r>
      <w:r>
        <w:t xml:space="preserve"> offices would be sufficient for the proposed </w:t>
      </w:r>
      <w:r w:rsidR="000B3970">
        <w:t>number</w:t>
      </w:r>
      <w:r>
        <w:t xml:space="preserve"> of hybrid meetings. Natalie Spray </w:t>
      </w:r>
      <w:r w:rsidR="000B3970">
        <w:t>confirmed</w:t>
      </w:r>
      <w:r>
        <w:t xml:space="preserve"> the team had looked into this and </w:t>
      </w:r>
      <w:proofErr w:type="gramStart"/>
      <w:r>
        <w:t>were</w:t>
      </w:r>
      <w:proofErr w:type="gramEnd"/>
      <w:r>
        <w:t xml:space="preserve"> confident </w:t>
      </w:r>
      <w:r w:rsidR="00E861D5">
        <w:t>two rooms would be sufficient.</w:t>
      </w:r>
      <w:r>
        <w:t xml:space="preserve"> </w:t>
      </w:r>
    </w:p>
    <w:p w14:paraId="673D19DA" w14:textId="0502A163" w:rsidR="0022663A" w:rsidRDefault="00C67927" w:rsidP="001A0081">
      <w:pPr>
        <w:pStyle w:val="Numberedpara"/>
      </w:pPr>
      <w:r>
        <w:t xml:space="preserve">ET supported the proposals in the paper subject to </w:t>
      </w:r>
      <w:r w:rsidR="00AA4B46">
        <w:t xml:space="preserve">(a) </w:t>
      </w:r>
      <w:r>
        <w:t xml:space="preserve">ensuring there are clear measures to track the benefits of holding committee meetings as webinars and a </w:t>
      </w:r>
      <w:r w:rsidR="000B3970">
        <w:t>small</w:t>
      </w:r>
      <w:r>
        <w:t xml:space="preserve"> </w:t>
      </w:r>
      <w:r w:rsidR="000B3970">
        <w:t>number</w:t>
      </w:r>
      <w:r>
        <w:t xml:space="preserve"> of </w:t>
      </w:r>
      <w:r w:rsidR="000B3970">
        <w:t>hybrid</w:t>
      </w:r>
      <w:r>
        <w:t xml:space="preserve"> meetings each year</w:t>
      </w:r>
      <w:r w:rsidR="00AA4B46">
        <w:t>; and (b) the team reconciling the</w:t>
      </w:r>
      <w:r w:rsidR="00FC0067">
        <w:t>ir analysis of</w:t>
      </w:r>
      <w:r w:rsidR="00AA4B46">
        <w:t xml:space="preserve"> meeting room requirements with the modelling undertaken for the business case to the DHSC to ensure </w:t>
      </w:r>
      <w:r w:rsidR="00FC0067">
        <w:t xml:space="preserve">the other </w:t>
      </w:r>
      <w:proofErr w:type="gramStart"/>
      <w:r w:rsidR="00FC0067">
        <w:t>tenants’</w:t>
      </w:r>
      <w:proofErr w:type="gramEnd"/>
      <w:r w:rsidR="00FC0067">
        <w:t xml:space="preserve"> in the London office </w:t>
      </w:r>
      <w:r w:rsidR="00AA4B46">
        <w:t xml:space="preserve">requirements have been considered. </w:t>
      </w:r>
      <w:r>
        <w:t>ET requested a progress update at a suitable point</w:t>
      </w:r>
      <w:r w:rsidR="00FC0067">
        <w:t xml:space="preserve">, including </w:t>
      </w:r>
      <w:r>
        <w:t xml:space="preserve">the </w:t>
      </w:r>
      <w:r w:rsidR="000B3970">
        <w:t>position</w:t>
      </w:r>
      <w:r>
        <w:t xml:space="preserve"> against these metrics.</w:t>
      </w:r>
    </w:p>
    <w:p w14:paraId="2406F734" w14:textId="5071DF72" w:rsidR="00C67927" w:rsidRDefault="00C67927" w:rsidP="00C67927">
      <w:pPr>
        <w:pStyle w:val="SMTActions"/>
      </w:pPr>
      <w:r>
        <w:t>ACTION: JP/NS</w:t>
      </w:r>
    </w:p>
    <w:p w14:paraId="3B95F9D2" w14:textId="05363E22" w:rsidR="00C67927" w:rsidRPr="003D2EAB" w:rsidRDefault="00C67927" w:rsidP="00C67927">
      <w:pPr>
        <w:pStyle w:val="Numberedpara"/>
      </w:pPr>
      <w:r>
        <w:t xml:space="preserve">ET supported maintaining the current position of not routinely recording meetings, and only allowing this in defined </w:t>
      </w:r>
      <w:r w:rsidR="000B3970">
        <w:t>circumstances</w:t>
      </w:r>
      <w:r>
        <w:t xml:space="preserve"> and in accordance with the agreed information </w:t>
      </w:r>
      <w:r w:rsidR="000B3970">
        <w:t>governance</w:t>
      </w:r>
      <w:r>
        <w:t xml:space="preserve"> safeguards. </w:t>
      </w:r>
    </w:p>
    <w:p w14:paraId="489FCC0B" w14:textId="29659A4C" w:rsidR="00093C82" w:rsidRPr="00B55E00" w:rsidRDefault="00B55E00" w:rsidP="00B55E00">
      <w:pPr>
        <w:pStyle w:val="Heading2"/>
      </w:pPr>
      <w:r w:rsidRPr="00B55E00">
        <w:t>Finance update</w:t>
      </w:r>
      <w:r w:rsidR="00093C82" w:rsidRPr="00B55E00">
        <w:t xml:space="preserve"> (item </w:t>
      </w:r>
      <w:r w:rsidRPr="00B55E00">
        <w:t>6.1</w:t>
      </w:r>
      <w:r w:rsidR="00093C82" w:rsidRPr="00B55E00">
        <w:t>)</w:t>
      </w:r>
    </w:p>
    <w:p w14:paraId="7AC2B034" w14:textId="1AB2D236" w:rsidR="00DE3ED0" w:rsidRDefault="00B55E00" w:rsidP="006A36A7">
      <w:pPr>
        <w:pStyle w:val="Paragraph"/>
      </w:pPr>
      <w:r w:rsidRPr="00B55E00">
        <w:t xml:space="preserve">Jennifer Howells </w:t>
      </w:r>
      <w:bookmarkEnd w:id="0"/>
      <w:r w:rsidR="00E24C1A">
        <w:t>presented the update on the financial position at the end of July 2021</w:t>
      </w:r>
      <w:r w:rsidR="002B7704">
        <w:t xml:space="preserve"> and noted </w:t>
      </w:r>
      <w:r w:rsidR="000B3970">
        <w:t>expenditure</w:t>
      </w:r>
      <w:r w:rsidR="002B7704">
        <w:t xml:space="preserve"> plans are in place to</w:t>
      </w:r>
      <w:r w:rsidR="00FC0067">
        <w:t xml:space="preserve"> deliver an outturn close to</w:t>
      </w:r>
      <w:r w:rsidR="002B7704">
        <w:t xml:space="preserve"> break-even. </w:t>
      </w:r>
      <w:proofErr w:type="gramStart"/>
      <w:r w:rsidR="002B7704">
        <w:t>However</w:t>
      </w:r>
      <w:proofErr w:type="gramEnd"/>
      <w:r w:rsidR="002B7704">
        <w:t xml:space="preserve"> the </w:t>
      </w:r>
      <w:r w:rsidR="00E24C1A">
        <w:t xml:space="preserve">forecast </w:t>
      </w:r>
      <w:r w:rsidR="00E24C1A" w:rsidRPr="00E24C1A">
        <w:t>outturn</w:t>
      </w:r>
      <w:r w:rsidR="002B7704">
        <w:t xml:space="preserve"> is </w:t>
      </w:r>
      <w:r w:rsidR="00E24C1A">
        <w:t>a £0.9m underspend</w:t>
      </w:r>
      <w:r w:rsidR="002B7704">
        <w:t xml:space="preserve">, to take </w:t>
      </w:r>
      <w:r w:rsidR="000B3970">
        <w:t>account</w:t>
      </w:r>
      <w:r w:rsidR="002B7704">
        <w:t xml:space="preserve"> of potential slippage in </w:t>
      </w:r>
      <w:r w:rsidR="000B3970">
        <w:t>expenditure</w:t>
      </w:r>
      <w:r w:rsidR="00E24C1A">
        <w:t xml:space="preserve">. </w:t>
      </w:r>
      <w:r w:rsidR="00AA4B46">
        <w:t xml:space="preserve">Jennifer clarified that the </w:t>
      </w:r>
      <w:r w:rsidR="002B7704">
        <w:t xml:space="preserve">forecast </w:t>
      </w:r>
      <w:r w:rsidR="00E24C1A">
        <w:t xml:space="preserve">excludes potential but uncommitted expenditure of £1m. </w:t>
      </w:r>
    </w:p>
    <w:p w14:paraId="7A9932B2" w14:textId="7BD4CBB0" w:rsidR="00A260F3" w:rsidRDefault="00A260F3" w:rsidP="00AA4B46">
      <w:pPr>
        <w:pStyle w:val="Paragraph"/>
      </w:pPr>
      <w:r>
        <w:t xml:space="preserve">Given the reduction in headroom, ET noted the </w:t>
      </w:r>
      <w:r w:rsidR="000B3970">
        <w:t>importance</w:t>
      </w:r>
      <w:r>
        <w:t xml:space="preserve"> of a robust process for agreeing any </w:t>
      </w:r>
      <w:r w:rsidR="000B3970">
        <w:t>additional</w:t>
      </w:r>
      <w:r>
        <w:t xml:space="preserve"> expe</w:t>
      </w:r>
      <w:r w:rsidR="000B3970">
        <w:t xml:space="preserve">nditure </w:t>
      </w:r>
      <w:r w:rsidR="00AA4B46">
        <w:t xml:space="preserve">beyond that already identified. </w:t>
      </w:r>
      <w:r>
        <w:t xml:space="preserve">It was agreed that </w:t>
      </w:r>
      <w:r w:rsidR="000B3970">
        <w:t>Jennifer</w:t>
      </w:r>
      <w:r>
        <w:t xml:space="preserve"> Howells would take responsibility on </w:t>
      </w:r>
      <w:r w:rsidR="000B3970">
        <w:t>behalf</w:t>
      </w:r>
      <w:r>
        <w:t xml:space="preserve"> of ET </w:t>
      </w:r>
      <w:r w:rsidR="00AA4B46">
        <w:t>for approving</w:t>
      </w:r>
      <w:r>
        <w:t xml:space="preserve"> requests for additional </w:t>
      </w:r>
      <w:r w:rsidR="000B3970">
        <w:t>expenditure</w:t>
      </w:r>
      <w:r w:rsidR="00FC0067">
        <w:t xml:space="preserve"> in </w:t>
      </w:r>
      <w:proofErr w:type="gramStart"/>
      <w:r w:rsidR="00FC0067">
        <w:t xml:space="preserve">2021/22, </w:t>
      </w:r>
      <w:r w:rsidR="00AA4B46">
        <w:t>but</w:t>
      </w:r>
      <w:proofErr w:type="gramEnd"/>
      <w:r w:rsidR="00AA4B46">
        <w:t xml:space="preserve"> may wish to</w:t>
      </w:r>
      <w:r>
        <w:t xml:space="preserve"> escalate any requests that continue into 2022/23 for a wider ET </w:t>
      </w:r>
      <w:r w:rsidR="00C53D4B">
        <w:t xml:space="preserve">view </w:t>
      </w:r>
      <w:r w:rsidR="000B3970">
        <w:t xml:space="preserve">on priorities in advance of </w:t>
      </w:r>
      <w:r w:rsidR="00FC0067">
        <w:t xml:space="preserve">next year’s </w:t>
      </w:r>
      <w:r w:rsidR="000B3970">
        <w:t xml:space="preserve">business planning </w:t>
      </w:r>
      <w:r w:rsidR="00FC0067">
        <w:t xml:space="preserve">and budget-setting </w:t>
      </w:r>
      <w:r w:rsidR="000B3970">
        <w:t xml:space="preserve">process. </w:t>
      </w:r>
    </w:p>
    <w:p w14:paraId="1BCAA6DE" w14:textId="4F2434E3" w:rsidR="00AA4B46" w:rsidRDefault="00AA4B46" w:rsidP="00AA4B46">
      <w:pPr>
        <w:pStyle w:val="SMTActions"/>
      </w:pPr>
      <w:r>
        <w:t>ACTION: JH</w:t>
      </w:r>
    </w:p>
    <w:p w14:paraId="727E8CBB" w14:textId="56D503F6" w:rsidR="00A260F3" w:rsidRDefault="00A260F3" w:rsidP="00A260F3">
      <w:pPr>
        <w:pStyle w:val="Numberedpara"/>
      </w:pPr>
      <w:r>
        <w:t xml:space="preserve">Nicole Gee highlighted </w:t>
      </w:r>
      <w:r w:rsidR="000B3970">
        <w:t>potential</w:t>
      </w:r>
      <w:r>
        <w:t xml:space="preserve"> </w:t>
      </w:r>
      <w:r w:rsidR="000B3970">
        <w:t>cost</w:t>
      </w:r>
      <w:r>
        <w:t xml:space="preserve"> pressures </w:t>
      </w:r>
      <w:r w:rsidR="000B3970">
        <w:t>relating</w:t>
      </w:r>
      <w:r>
        <w:t xml:space="preserve"> to the </w:t>
      </w:r>
      <w:r w:rsidR="000B3970">
        <w:t>organisational</w:t>
      </w:r>
      <w:r>
        <w:t xml:space="preserve"> design work and </w:t>
      </w:r>
      <w:r w:rsidR="000B3970">
        <w:t>culture</w:t>
      </w:r>
      <w:r>
        <w:t xml:space="preserve"> change, which she agreed to discuss fur</w:t>
      </w:r>
      <w:r w:rsidR="000B3970">
        <w:t>the</w:t>
      </w:r>
      <w:r>
        <w:t xml:space="preserve">r with John Pegington. </w:t>
      </w:r>
    </w:p>
    <w:p w14:paraId="1CCDCC7C" w14:textId="22D6AD8B" w:rsidR="00A260F3" w:rsidRDefault="00A260F3" w:rsidP="00A260F3">
      <w:pPr>
        <w:pStyle w:val="SMTActions"/>
      </w:pPr>
      <w:r>
        <w:t>ACTION: NG/JP</w:t>
      </w:r>
    </w:p>
    <w:p w14:paraId="0A1DBA19" w14:textId="02CD9DA9" w:rsidR="00C53D4B" w:rsidRDefault="00C53D4B" w:rsidP="00A260F3">
      <w:pPr>
        <w:pStyle w:val="Numberedpara"/>
      </w:pPr>
      <w:r>
        <w:t>Alexia Tonnel highlighted a request for e</w:t>
      </w:r>
      <w:r w:rsidR="000B3970">
        <w:t xml:space="preserve">xpenditure </w:t>
      </w:r>
      <w:r>
        <w:t xml:space="preserve">on </w:t>
      </w:r>
      <w:r w:rsidR="000B3970">
        <w:t>consultancy</w:t>
      </w:r>
      <w:r>
        <w:t xml:space="preserve"> to support the work on the life sciences hub. It was noted that this currently requires approval by ET under the </w:t>
      </w:r>
      <w:r w:rsidR="000B3970">
        <w:t>existing</w:t>
      </w:r>
      <w:r>
        <w:t xml:space="preserve"> standing financial instructions (SFIs) but under the proposed </w:t>
      </w:r>
      <w:r w:rsidR="000B3970">
        <w:t>revised</w:t>
      </w:r>
      <w:r>
        <w:t xml:space="preserve"> SFIs, </w:t>
      </w:r>
      <w:r w:rsidR="000B3970">
        <w:t>s</w:t>
      </w:r>
      <w:r>
        <w:t xml:space="preserve">pend of this level would not require full ET </w:t>
      </w:r>
      <w:r w:rsidR="000B3970">
        <w:t>approval</w:t>
      </w:r>
      <w:r>
        <w:t xml:space="preserve">. Pending </w:t>
      </w:r>
      <w:r w:rsidR="000B3970">
        <w:t>approval</w:t>
      </w:r>
      <w:r>
        <w:t xml:space="preserve"> of the revised SFIs, Alexia agreed to prepare a short paper for ET seeking approval for the expenditure. </w:t>
      </w:r>
    </w:p>
    <w:p w14:paraId="20CC743B" w14:textId="2CB6800C" w:rsidR="00A260F3" w:rsidRDefault="00C53D4B" w:rsidP="00C53D4B">
      <w:pPr>
        <w:pStyle w:val="SMTActions"/>
      </w:pPr>
      <w:r>
        <w:t xml:space="preserve">ACTION: AT </w:t>
      </w:r>
    </w:p>
    <w:p w14:paraId="6ED8FD9E" w14:textId="0CEB17C7" w:rsidR="00AA4B46" w:rsidRDefault="00AA4B46" w:rsidP="00AA4B46">
      <w:pPr>
        <w:pStyle w:val="Paragraph"/>
      </w:pPr>
      <w:r>
        <w:t xml:space="preserve">ET noted that proposals for the 2022/23 business planning </w:t>
      </w:r>
      <w:r w:rsidR="00FC0067">
        <w:t xml:space="preserve">and budget setting </w:t>
      </w:r>
      <w:r>
        <w:t xml:space="preserve">round are due before ET in the coming weeks and asked that these proposals consider how to </w:t>
      </w:r>
      <w:r>
        <w:lastRenderedPageBreak/>
        <w:t xml:space="preserve">factor in the uncertainty about the outcome of the bid for additional resources through the comprehensive spending review. </w:t>
      </w:r>
    </w:p>
    <w:p w14:paraId="15868A9D" w14:textId="77777777" w:rsidR="00AA4B46" w:rsidRDefault="00AA4B46" w:rsidP="00AA4B46">
      <w:pPr>
        <w:pStyle w:val="SMTActions"/>
      </w:pPr>
      <w:r>
        <w:t>ACTION: JH</w:t>
      </w:r>
    </w:p>
    <w:p w14:paraId="3FBDB888" w14:textId="55173905" w:rsidR="00FD53E9" w:rsidRDefault="00FD53E9" w:rsidP="00B55E00">
      <w:pPr>
        <w:pStyle w:val="Heading2"/>
      </w:pPr>
      <w:r w:rsidRPr="00DD563C">
        <w:t xml:space="preserve">Review of the meeting (item </w:t>
      </w:r>
      <w:r w:rsidR="00CB3528">
        <w:t>7</w:t>
      </w:r>
      <w:r w:rsidRPr="00DD563C">
        <w:t>)</w:t>
      </w:r>
    </w:p>
    <w:p w14:paraId="28FFB607" w14:textId="50D77605" w:rsidR="00703E2F" w:rsidRDefault="00FE0811" w:rsidP="006A36A7">
      <w:pPr>
        <w:pStyle w:val="Paragraph"/>
      </w:pPr>
      <w:r>
        <w:t xml:space="preserve">Mixed views were expressed about the item on committee meetings, with some ET members suggesting this did not reflect ET’s strategic role. It was suggested that the issue would have been a helpful topic </w:t>
      </w:r>
      <w:r w:rsidR="000B3970">
        <w:t>for</w:t>
      </w:r>
      <w:r>
        <w:t xml:space="preserve"> discussion at t</w:t>
      </w:r>
      <w:r w:rsidR="000B3970">
        <w:t xml:space="preserve">he </w:t>
      </w:r>
      <w:r>
        <w:t xml:space="preserve">proposed </w:t>
      </w:r>
      <w:r w:rsidR="000B3970">
        <w:t>operational</w:t>
      </w:r>
      <w:r>
        <w:t xml:space="preserve"> </w:t>
      </w:r>
      <w:r w:rsidR="000B3970">
        <w:t>management</w:t>
      </w:r>
      <w:r>
        <w:t xml:space="preserve"> group and </w:t>
      </w:r>
      <w:r w:rsidR="00AA4B46">
        <w:t xml:space="preserve">it was noted that </w:t>
      </w:r>
      <w:r>
        <w:t xml:space="preserve">proposed terms of reference for the group will come to ET in the coming weeks as part </w:t>
      </w:r>
      <w:r w:rsidR="000B3970">
        <w:t>of</w:t>
      </w:r>
      <w:r>
        <w:t xml:space="preserve"> a wider discussion on delegation from the ET level.</w:t>
      </w:r>
    </w:p>
    <w:p w14:paraId="17949412" w14:textId="612A2B89" w:rsidR="00FE0811" w:rsidRPr="00C67053" w:rsidRDefault="00FE0811" w:rsidP="00FE0811">
      <w:pPr>
        <w:pStyle w:val="SMTActions"/>
      </w:pPr>
      <w:r>
        <w:t>ACTION: RT/DC</w:t>
      </w:r>
    </w:p>
    <w:p w14:paraId="303FF33B" w14:textId="323FA66F" w:rsidR="005A69D6" w:rsidRDefault="00120B77" w:rsidP="00B55E00">
      <w:pPr>
        <w:pStyle w:val="Heading2"/>
      </w:pPr>
      <w:r>
        <w:t>O</w:t>
      </w:r>
      <w:r w:rsidR="005A69D6">
        <w:t xml:space="preserve">ther business (item </w:t>
      </w:r>
      <w:r w:rsidR="00CB3528">
        <w:t>8</w:t>
      </w:r>
      <w:r w:rsidR="005A69D6">
        <w:t>)</w:t>
      </w:r>
    </w:p>
    <w:p w14:paraId="2062F221" w14:textId="77615104" w:rsidR="005A69D6" w:rsidRPr="00FE0811" w:rsidRDefault="00FE0811" w:rsidP="006A36A7">
      <w:pPr>
        <w:pStyle w:val="Paragraph"/>
        <w:rPr>
          <w:b/>
          <w:bCs/>
        </w:rPr>
      </w:pPr>
      <w:r w:rsidRPr="00FE0811">
        <w:rPr>
          <w:b/>
          <w:bCs/>
        </w:rPr>
        <w:t xml:space="preserve">Executive portfolio review: </w:t>
      </w:r>
      <w:r>
        <w:t xml:space="preserve">ET agreed a request from Nicole Gee to hold a </w:t>
      </w:r>
      <w:proofErr w:type="gramStart"/>
      <w:r>
        <w:t>face to face</w:t>
      </w:r>
      <w:proofErr w:type="gramEnd"/>
      <w:r>
        <w:t xml:space="preserve"> ET session in the next </w:t>
      </w:r>
      <w:r w:rsidR="00AA4B46">
        <w:t>fortnight</w:t>
      </w:r>
      <w:r>
        <w:t xml:space="preserve"> to ensure clarity over the executive portfolio review and the high level organisational design. </w:t>
      </w:r>
    </w:p>
    <w:p w14:paraId="21BA8304" w14:textId="5A427254" w:rsidR="00FE0811" w:rsidRDefault="00FE0811" w:rsidP="00FE0811">
      <w:pPr>
        <w:pStyle w:val="SMTActions"/>
      </w:pPr>
      <w:r>
        <w:t>ACTION: RT/NG</w:t>
      </w:r>
    </w:p>
    <w:p w14:paraId="4228E4F5" w14:textId="26CF83C0" w:rsidR="00FE0811" w:rsidRPr="00FC0067" w:rsidRDefault="00FE0811" w:rsidP="00FC0067">
      <w:pPr>
        <w:pStyle w:val="Numberedpara"/>
        <w:rPr>
          <w:b/>
          <w:bCs/>
        </w:rPr>
      </w:pPr>
      <w:r w:rsidRPr="00FE0811">
        <w:rPr>
          <w:b/>
          <w:bCs/>
        </w:rPr>
        <w:t>Standing orders (SOs)/</w:t>
      </w:r>
      <w:r w:rsidR="00AA4B46">
        <w:rPr>
          <w:b/>
          <w:bCs/>
        </w:rPr>
        <w:t>s</w:t>
      </w:r>
      <w:r w:rsidRPr="00FE0811">
        <w:rPr>
          <w:b/>
          <w:bCs/>
        </w:rPr>
        <w:t xml:space="preserve">tanding financial instructions (SFIs): </w:t>
      </w:r>
      <w:r>
        <w:t xml:space="preserve">Jennifer Howells stated that the proposed </w:t>
      </w:r>
      <w:r w:rsidR="000B3970">
        <w:t>revised</w:t>
      </w:r>
      <w:r>
        <w:t xml:space="preserve"> documents are due to be discussed at the Audit and R</w:t>
      </w:r>
      <w:r w:rsidR="000B3970">
        <w:t>i</w:t>
      </w:r>
      <w:r>
        <w:t xml:space="preserve">sk Committee </w:t>
      </w:r>
      <w:r w:rsidR="00AA4B46">
        <w:t xml:space="preserve">(ARC) </w:t>
      </w:r>
      <w:r>
        <w:t xml:space="preserve">tomorrow, following </w:t>
      </w:r>
      <w:r w:rsidR="000B3970">
        <w:t>review</w:t>
      </w:r>
      <w:r>
        <w:t xml:space="preserve"> at ET last week. The documents require formal </w:t>
      </w:r>
      <w:r w:rsidR="000B3970">
        <w:t>Board</w:t>
      </w:r>
      <w:r>
        <w:t xml:space="preserve"> </w:t>
      </w:r>
      <w:proofErr w:type="gramStart"/>
      <w:r>
        <w:t>approval</w:t>
      </w:r>
      <w:proofErr w:type="gramEnd"/>
      <w:r>
        <w:t xml:space="preserve"> and this is scheduled</w:t>
      </w:r>
      <w:r w:rsidR="00FC0067">
        <w:t xml:space="preserve"> for</w:t>
      </w:r>
      <w:r>
        <w:t xml:space="preserve"> the November Board meeting to allow time to make any changes requested by the </w:t>
      </w:r>
      <w:r w:rsidR="00AA4B46">
        <w:t>ARC</w:t>
      </w:r>
      <w:r>
        <w:t xml:space="preserve">. ET supported asking the </w:t>
      </w:r>
      <w:r w:rsidR="00AA4B46">
        <w:t>ARC</w:t>
      </w:r>
      <w:r>
        <w:t xml:space="preserve"> and Board to agree to implement t</w:t>
      </w:r>
      <w:r w:rsidR="000B3970">
        <w:t>he</w:t>
      </w:r>
      <w:r>
        <w:t xml:space="preserve"> changes around tendering thresholds and the level at which ET </w:t>
      </w:r>
      <w:r w:rsidR="000B3970">
        <w:t>approval</w:t>
      </w:r>
      <w:r>
        <w:t xml:space="preserve"> is </w:t>
      </w:r>
      <w:r w:rsidR="000B3970">
        <w:t>required</w:t>
      </w:r>
      <w:r>
        <w:t xml:space="preserve"> for </w:t>
      </w:r>
      <w:r w:rsidR="000B3970">
        <w:t>consultancy</w:t>
      </w:r>
      <w:r>
        <w:t xml:space="preserve"> spend, in advance of the Board’s full review of the documents</w:t>
      </w:r>
      <w:r w:rsidR="00FC0067">
        <w:t xml:space="preserve">, as this will </w:t>
      </w:r>
      <w:r>
        <w:t xml:space="preserve">help ensure the available funds can be </w:t>
      </w:r>
      <w:r w:rsidR="00AA4B46">
        <w:t xml:space="preserve">efficiently </w:t>
      </w:r>
      <w:r w:rsidR="000B3970">
        <w:t>utilised</w:t>
      </w:r>
      <w:r>
        <w:t xml:space="preserve"> in 2021/22.</w:t>
      </w:r>
    </w:p>
    <w:p w14:paraId="311BFB28" w14:textId="35664447" w:rsidR="00FE0811" w:rsidRDefault="00FE0811" w:rsidP="00FE0811">
      <w:pPr>
        <w:pStyle w:val="SMTActions"/>
      </w:pPr>
      <w:r>
        <w:t>ACTION: JH</w:t>
      </w:r>
    </w:p>
    <w:p w14:paraId="2F563A66" w14:textId="21C397EA" w:rsidR="00FE0811" w:rsidRDefault="00FE0811" w:rsidP="00FE0811">
      <w:pPr>
        <w:pStyle w:val="Numberedpara"/>
      </w:pPr>
      <w:r w:rsidRPr="00FE0811">
        <w:rPr>
          <w:b/>
          <w:bCs/>
        </w:rPr>
        <w:t>GIN annual conference:</w:t>
      </w:r>
      <w:r>
        <w:t xml:space="preserve"> ET confirmed that centres/directorates could decide which staff </w:t>
      </w:r>
      <w:r w:rsidR="00AA4B46">
        <w:t xml:space="preserve">can </w:t>
      </w:r>
      <w:r>
        <w:t xml:space="preserve">attend the upcoming </w:t>
      </w:r>
      <w:r w:rsidR="000B3970">
        <w:t>virtual</w:t>
      </w:r>
      <w:r>
        <w:t xml:space="preserve"> </w:t>
      </w:r>
      <w:r w:rsidR="000B3970">
        <w:t>conference</w:t>
      </w:r>
      <w:r>
        <w:t xml:space="preserve"> and this did not require escalation to the </w:t>
      </w:r>
      <w:r w:rsidR="000B3970">
        <w:t>full</w:t>
      </w:r>
      <w:r>
        <w:t xml:space="preserve"> ET.</w:t>
      </w:r>
    </w:p>
    <w:p w14:paraId="162D01C9" w14:textId="7181A038" w:rsidR="00FE0811" w:rsidRDefault="00FE0811" w:rsidP="00FE0811">
      <w:pPr>
        <w:pStyle w:val="Numberedpara"/>
      </w:pPr>
      <w:r w:rsidRPr="00FE0811">
        <w:rPr>
          <w:b/>
          <w:bCs/>
        </w:rPr>
        <w:t xml:space="preserve">September </w:t>
      </w:r>
      <w:r w:rsidR="00AA4B46">
        <w:rPr>
          <w:b/>
          <w:bCs/>
        </w:rPr>
        <w:t>B</w:t>
      </w:r>
      <w:r w:rsidRPr="00FE0811">
        <w:rPr>
          <w:b/>
          <w:bCs/>
        </w:rPr>
        <w:t>oard meetings:</w:t>
      </w:r>
      <w:r>
        <w:t xml:space="preserve"> It was noted that next week’s </w:t>
      </w:r>
      <w:r w:rsidR="00AA4B46">
        <w:t>ET</w:t>
      </w:r>
      <w:r>
        <w:t xml:space="preserve"> meeting would provide the opportunity to look ahead to the </w:t>
      </w:r>
      <w:r w:rsidR="00AA4B46">
        <w:t>B</w:t>
      </w:r>
      <w:r>
        <w:t xml:space="preserve">oard meetings the following day. Gill </w:t>
      </w:r>
      <w:r w:rsidR="000B3970">
        <w:t>Leng</w:t>
      </w:r>
      <w:r>
        <w:t xml:space="preserve"> asked ET </w:t>
      </w:r>
      <w:r w:rsidR="000B3970">
        <w:t>members</w:t>
      </w:r>
      <w:r>
        <w:t xml:space="preserve"> to </w:t>
      </w:r>
      <w:r w:rsidR="000B3970">
        <w:t>let</w:t>
      </w:r>
      <w:r>
        <w:t xml:space="preserve"> her know which issues </w:t>
      </w:r>
      <w:r w:rsidR="00AA4B46">
        <w:t>they would like her to highlight in the verbal introduction to t</w:t>
      </w:r>
      <w:r w:rsidR="000B3970">
        <w:t>he</w:t>
      </w:r>
      <w:r>
        <w:t xml:space="preserve"> executive team report at the public session. </w:t>
      </w:r>
    </w:p>
    <w:p w14:paraId="7691DFB4" w14:textId="5C531241" w:rsidR="00FE0811" w:rsidRPr="00FE0811" w:rsidRDefault="00FE0811" w:rsidP="00FE0811">
      <w:pPr>
        <w:pStyle w:val="SMTActions"/>
      </w:pPr>
      <w:r>
        <w:t>ACTION: ET</w:t>
      </w:r>
    </w:p>
    <w:sectPr w:rsidR="00FE0811" w:rsidRPr="00FE081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D261F6">
      <w:fldChar w:fldCharType="begin"/>
    </w:r>
    <w:r w:rsidR="00D261F6">
      <w:instrText xml:space="preserve"> NUMPAGES  </w:instrText>
    </w:r>
    <w:r w:rsidR="00D261F6">
      <w:fldChar w:fldCharType="separate"/>
    </w:r>
    <w:r>
      <w:rPr>
        <w:noProof/>
      </w:rPr>
      <w:t>5</w:t>
    </w:r>
    <w:r w:rsidR="00D261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7620E24"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4"/>
  </w:num>
  <w:num w:numId="4">
    <w:abstractNumId w:val="20"/>
  </w:num>
  <w:num w:numId="5">
    <w:abstractNumId w:val="6"/>
  </w:num>
  <w:num w:numId="6">
    <w:abstractNumId w:val="11"/>
  </w:num>
  <w:num w:numId="7">
    <w:abstractNumId w:val="14"/>
  </w:num>
  <w:num w:numId="8">
    <w:abstractNumId w:val="28"/>
  </w:num>
  <w:num w:numId="9">
    <w:abstractNumId w:val="12"/>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3"/>
  </w:num>
  <w:num w:numId="16">
    <w:abstractNumId w:val="15"/>
  </w:num>
  <w:num w:numId="17">
    <w:abstractNumId w:val="19"/>
  </w:num>
  <w:num w:numId="18">
    <w:abstractNumId w:val="21"/>
  </w:num>
  <w:num w:numId="19">
    <w:abstractNumId w:val="9"/>
  </w:num>
  <w:num w:numId="20">
    <w:abstractNumId w:val="24"/>
  </w:num>
  <w:num w:numId="21">
    <w:abstractNumId w:val="18"/>
  </w:num>
  <w:num w:numId="22">
    <w:abstractNumId w:val="17"/>
  </w:num>
  <w:num w:numId="23">
    <w:abstractNumId w:val="27"/>
  </w:num>
  <w:num w:numId="24">
    <w:abstractNumId w:val="22"/>
  </w:num>
  <w:num w:numId="25">
    <w:abstractNumId w:val="0"/>
  </w:num>
  <w:num w:numId="26">
    <w:abstractNumId w:val="5"/>
  </w:num>
  <w:num w:numId="27">
    <w:abstractNumId w:val="7"/>
  </w:num>
  <w:num w:numId="28">
    <w:abstractNumId w:val="3"/>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1CE5"/>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332"/>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6112"/>
    <w:rsid w:val="0035668E"/>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3CD"/>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405"/>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5D46"/>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1C"/>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45C7"/>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3D4B"/>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6CA7"/>
    <w:rsid w:val="00C67053"/>
    <w:rsid w:val="00C67829"/>
    <w:rsid w:val="00C67906"/>
    <w:rsid w:val="00C67927"/>
    <w:rsid w:val="00C67FD4"/>
    <w:rsid w:val="00C70123"/>
    <w:rsid w:val="00C70886"/>
    <w:rsid w:val="00C70EC7"/>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61F6"/>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AF"/>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1D5"/>
    <w:rsid w:val="00E863E1"/>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36B"/>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8330</Characters>
  <Application>Microsoft Office Word</Application>
  <DocSecurity>0</DocSecurity>
  <Lines>69</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2021-12-14T07:53:00Z</dcterms:created>
  <dcterms:modified xsi:type="dcterms:W3CDTF">2021-12-14T07:53:00Z</dcterms:modified>
</cp:coreProperties>
</file>