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5410DE7" w:rsidR="00975C12" w:rsidRPr="00F40D3F" w:rsidRDefault="00975C12" w:rsidP="00975C12">
      <w:pPr>
        <w:pStyle w:val="Heading1"/>
        <w:jc w:val="center"/>
      </w:pPr>
      <w:r w:rsidRPr="00F40D3F">
        <w:t>Minutes of the meeting held on</w:t>
      </w:r>
      <w:r w:rsidR="00697EAB">
        <w:t xml:space="preserve"> </w:t>
      </w:r>
      <w:r w:rsidR="0081013E">
        <w:t>9</w:t>
      </w:r>
      <w:r w:rsidR="003624F6">
        <w:t xml:space="preserve"> </w:t>
      </w:r>
      <w:r w:rsidR="008B22E6">
        <w:t>Novem</w:t>
      </w:r>
      <w:r w:rsidR="003624F6">
        <w:t>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4F04FE6E" w:rsidR="0007312D" w:rsidRDefault="009575B8" w:rsidP="002A4341">
      <w:pPr>
        <w:pStyle w:val="NICEnormal"/>
        <w:tabs>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9678FE" w:rsidRPr="00FD6415">
        <w:rPr>
          <w:rFonts w:cs="Arial"/>
          <w:sz w:val="22"/>
          <w:szCs w:val="22"/>
          <w:lang w:val="en-GB"/>
        </w:rPr>
        <w:t>Chief Executive</w:t>
      </w:r>
    </w:p>
    <w:p w14:paraId="2584B05C" w14:textId="275591E4" w:rsidR="008B22E6" w:rsidRPr="0004617D" w:rsidRDefault="008B22E6" w:rsidP="002A4341">
      <w:pPr>
        <w:pStyle w:val="NICEnormal"/>
        <w:tabs>
          <w:tab w:val="left" w:pos="2977"/>
        </w:tabs>
        <w:spacing w:after="0" w:line="240" w:lineRule="auto"/>
        <w:ind w:left="2977" w:hanging="2977"/>
        <w:rPr>
          <w:sz w:val="22"/>
          <w:szCs w:val="22"/>
        </w:rPr>
      </w:pPr>
      <w:r w:rsidRPr="0004617D">
        <w:rPr>
          <w:sz w:val="22"/>
          <w:szCs w:val="22"/>
        </w:rPr>
        <w:t>Meindert Boysen</w:t>
      </w:r>
      <w:r w:rsidRPr="0004617D">
        <w:rPr>
          <w:sz w:val="22"/>
          <w:szCs w:val="22"/>
        </w:rPr>
        <w:tab/>
      </w:r>
      <w:r w:rsidRPr="002A4341">
        <w:rPr>
          <w:sz w:val="22"/>
          <w:szCs w:val="22"/>
        </w:rPr>
        <w:t xml:space="preserve">Deputy Chief Executive and Director, Centre for </w:t>
      </w:r>
      <w:r w:rsidR="002A4341">
        <w:rPr>
          <w:sz w:val="22"/>
          <w:szCs w:val="22"/>
        </w:rPr>
        <w:t xml:space="preserve">Health Technology </w:t>
      </w:r>
      <w:r w:rsidR="002A4341" w:rsidRPr="002A4341">
        <w:rPr>
          <w:sz w:val="22"/>
          <w:szCs w:val="22"/>
        </w:rPr>
        <w:t>Evaluation</w:t>
      </w:r>
    </w:p>
    <w:p w14:paraId="599C4CEE" w14:textId="563416D2" w:rsidR="00C0473A" w:rsidRDefault="00C0473A"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599346EE" w:rsidR="00471B90" w:rsidRDefault="00471B90"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34C31890" w14:textId="101A2BF4" w:rsidR="008B22E6" w:rsidRPr="0004617D" w:rsidRDefault="008B22E6" w:rsidP="002A4341">
      <w:pPr>
        <w:pStyle w:val="NICEnormal"/>
        <w:tabs>
          <w:tab w:val="left" w:pos="2552"/>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t>Director,</w:t>
      </w:r>
      <w:r w:rsidR="002A4341">
        <w:rPr>
          <w:sz w:val="22"/>
          <w:szCs w:val="22"/>
        </w:rPr>
        <w:t xml:space="preserve"> Health and Social Care</w:t>
      </w:r>
    </w:p>
    <w:p w14:paraId="599C938B" w14:textId="25BA893B" w:rsidR="008B22E6" w:rsidRPr="002A4341" w:rsidRDefault="008B22E6" w:rsidP="002A4341">
      <w:pPr>
        <w:pStyle w:val="NICEnormal"/>
        <w:tabs>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F238BEE" w14:textId="05A11DFF" w:rsidR="0081013E" w:rsidRDefault="0081013E"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Boryana Stambolova</w:t>
      </w:r>
      <w:r>
        <w:rPr>
          <w:color w:val="000000" w:themeColor="text1"/>
          <w:sz w:val="22"/>
          <w:szCs w:val="22"/>
        </w:rPr>
        <w:tab/>
      </w:r>
      <w:r>
        <w:rPr>
          <w:color w:val="000000" w:themeColor="text1"/>
          <w:sz w:val="22"/>
          <w:szCs w:val="22"/>
        </w:rPr>
        <w:tab/>
      </w:r>
      <w:r>
        <w:rPr>
          <w:color w:val="000000" w:themeColor="text1"/>
          <w:sz w:val="22"/>
          <w:szCs w:val="22"/>
        </w:rPr>
        <w:tab/>
        <w:t>Deputy Director, Finance, Strategy and Commercial</w:t>
      </w:r>
    </w:p>
    <w:p w14:paraId="29B8F9FD" w14:textId="18CA9785"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6F871332" w14:textId="0CE4201A" w:rsidR="0004617D" w:rsidRDefault="0004617D" w:rsidP="0004617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r>
      <w:r>
        <w:rPr>
          <w:color w:val="000000" w:themeColor="text1"/>
          <w:sz w:val="22"/>
          <w:szCs w:val="22"/>
        </w:rPr>
        <w:tab/>
      </w:r>
      <w:r>
        <w:rPr>
          <w:color w:val="000000" w:themeColor="text1"/>
          <w:sz w:val="22"/>
          <w:szCs w:val="22"/>
        </w:rPr>
        <w:tab/>
        <w:t>Associate Director, Corporate Office</w:t>
      </w:r>
      <w:r w:rsidR="00087309">
        <w:rPr>
          <w:color w:val="000000" w:themeColor="text1"/>
          <w:sz w:val="22"/>
          <w:szCs w:val="22"/>
        </w:rPr>
        <w:t xml:space="preserve"> (item</w:t>
      </w:r>
      <w:r w:rsidR="0081013E">
        <w:rPr>
          <w:color w:val="000000" w:themeColor="text1"/>
          <w:sz w:val="22"/>
          <w:szCs w:val="22"/>
        </w:rPr>
        <w:t>s</w:t>
      </w:r>
      <w:r w:rsidR="00087309">
        <w:rPr>
          <w:color w:val="000000" w:themeColor="text1"/>
          <w:sz w:val="22"/>
          <w:szCs w:val="22"/>
        </w:rPr>
        <w:t xml:space="preserve"> </w:t>
      </w:r>
      <w:r w:rsidR="0081013E">
        <w:rPr>
          <w:color w:val="000000" w:themeColor="text1"/>
          <w:sz w:val="22"/>
          <w:szCs w:val="22"/>
        </w:rPr>
        <w:t>4</w:t>
      </w:r>
      <w:r w:rsidR="00087309">
        <w:rPr>
          <w:color w:val="000000" w:themeColor="text1"/>
          <w:sz w:val="22"/>
          <w:szCs w:val="22"/>
        </w:rPr>
        <w:t>.1</w:t>
      </w:r>
      <w:r w:rsidR="0081013E">
        <w:rPr>
          <w:color w:val="000000" w:themeColor="text1"/>
          <w:sz w:val="22"/>
          <w:szCs w:val="22"/>
        </w:rPr>
        <w:t xml:space="preserve"> and 5.2</w:t>
      </w:r>
      <w:r w:rsidR="00087309">
        <w:rPr>
          <w:color w:val="000000" w:themeColor="text1"/>
          <w:sz w:val="22"/>
          <w:szCs w:val="22"/>
        </w:rPr>
        <w:t>)</w:t>
      </w:r>
    </w:p>
    <w:p w14:paraId="26B03B05" w14:textId="43DC38D1" w:rsidR="0081013E" w:rsidRDefault="0081013E" w:rsidP="000714D3">
      <w:pPr>
        <w:pStyle w:val="NICEnormal"/>
        <w:tabs>
          <w:tab w:val="left" w:pos="2552"/>
        </w:tabs>
        <w:spacing w:after="0" w:line="240" w:lineRule="auto"/>
        <w:ind w:left="2880" w:hanging="2880"/>
        <w:rPr>
          <w:color w:val="000000" w:themeColor="text1"/>
          <w:sz w:val="22"/>
          <w:szCs w:val="22"/>
        </w:rPr>
      </w:pPr>
      <w:r>
        <w:rPr>
          <w:color w:val="000000" w:themeColor="text1"/>
          <w:sz w:val="22"/>
          <w:szCs w:val="22"/>
        </w:rPr>
        <w:t>Helen O’Neil</w:t>
      </w:r>
      <w:r w:rsidR="000714D3">
        <w:rPr>
          <w:color w:val="000000" w:themeColor="text1"/>
          <w:sz w:val="22"/>
          <w:szCs w:val="22"/>
        </w:rPr>
        <w:tab/>
      </w:r>
      <w:r w:rsidR="000714D3">
        <w:rPr>
          <w:color w:val="000000" w:themeColor="text1"/>
          <w:sz w:val="22"/>
          <w:szCs w:val="22"/>
        </w:rPr>
        <w:tab/>
        <w:t>Head of Information Governance and Records Management (item 5.2)</w:t>
      </w:r>
    </w:p>
    <w:p w14:paraId="47BEC49E" w14:textId="77777777" w:rsidR="00D15F6F" w:rsidRDefault="00D15F6F" w:rsidP="00D15F6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Lorna Dunning</w:t>
      </w:r>
      <w:r>
        <w:rPr>
          <w:color w:val="000000" w:themeColor="text1"/>
          <w:sz w:val="22"/>
          <w:szCs w:val="22"/>
        </w:rPr>
        <w:tab/>
      </w:r>
      <w:r>
        <w:rPr>
          <w:color w:val="000000" w:themeColor="text1"/>
          <w:sz w:val="22"/>
          <w:szCs w:val="22"/>
        </w:rPr>
        <w:tab/>
      </w:r>
      <w:r>
        <w:rPr>
          <w:color w:val="000000" w:themeColor="text1"/>
          <w:sz w:val="22"/>
          <w:szCs w:val="22"/>
        </w:rPr>
        <w:tab/>
        <w:t>Adviser, Health Technology Appraisals (item 6.2)</w:t>
      </w:r>
    </w:p>
    <w:p w14:paraId="6670B352" w14:textId="77777777" w:rsidR="00D15F6F" w:rsidRDefault="00D15F6F" w:rsidP="00D15F6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Lori Farrer</w:t>
      </w:r>
      <w:r>
        <w:rPr>
          <w:color w:val="000000" w:themeColor="text1"/>
          <w:sz w:val="22"/>
          <w:szCs w:val="22"/>
        </w:rPr>
        <w:tab/>
      </w:r>
      <w:r>
        <w:rPr>
          <w:color w:val="000000" w:themeColor="text1"/>
          <w:sz w:val="22"/>
          <w:szCs w:val="22"/>
        </w:rPr>
        <w:tab/>
      </w:r>
      <w:r>
        <w:rPr>
          <w:color w:val="000000" w:themeColor="text1"/>
          <w:sz w:val="22"/>
          <w:szCs w:val="22"/>
        </w:rPr>
        <w:tab/>
        <w:t>Associate Director – Topic Selection (item 6.2)</w:t>
      </w:r>
    </w:p>
    <w:p w14:paraId="670D2641" w14:textId="69557DD8" w:rsidR="0081013E" w:rsidRDefault="0081013E" w:rsidP="0004617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Jen</w:t>
      </w:r>
      <w:r w:rsidR="00AE249F">
        <w:rPr>
          <w:color w:val="000000" w:themeColor="text1"/>
          <w:sz w:val="22"/>
          <w:szCs w:val="22"/>
        </w:rPr>
        <w:t>niffer</w:t>
      </w:r>
      <w:r>
        <w:rPr>
          <w:color w:val="000000" w:themeColor="text1"/>
          <w:sz w:val="22"/>
          <w:szCs w:val="22"/>
        </w:rPr>
        <w:t xml:space="preserve"> Prescott</w:t>
      </w:r>
      <w:r w:rsidR="000714D3">
        <w:rPr>
          <w:color w:val="000000" w:themeColor="text1"/>
          <w:sz w:val="22"/>
          <w:szCs w:val="22"/>
        </w:rPr>
        <w:tab/>
      </w:r>
      <w:r w:rsidR="000714D3">
        <w:rPr>
          <w:color w:val="000000" w:themeColor="text1"/>
          <w:sz w:val="22"/>
          <w:szCs w:val="22"/>
        </w:rPr>
        <w:tab/>
      </w:r>
      <w:r w:rsidR="000714D3">
        <w:rPr>
          <w:color w:val="000000" w:themeColor="text1"/>
          <w:sz w:val="22"/>
          <w:szCs w:val="22"/>
        </w:rPr>
        <w:tab/>
        <w:t xml:space="preserve">Programme Director, HTA Process and Operations (item </w:t>
      </w:r>
      <w:r w:rsidR="00A267FA">
        <w:rPr>
          <w:color w:val="000000" w:themeColor="text1"/>
          <w:sz w:val="22"/>
          <w:szCs w:val="22"/>
        </w:rPr>
        <w:t>6.2)</w:t>
      </w:r>
    </w:p>
    <w:p w14:paraId="0728034F" w14:textId="77777777" w:rsidR="00D15F6F" w:rsidRDefault="00D15F6F" w:rsidP="00D15F6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Sheela Upadhyaya</w:t>
      </w:r>
      <w:r>
        <w:rPr>
          <w:color w:val="000000" w:themeColor="text1"/>
          <w:sz w:val="22"/>
          <w:szCs w:val="22"/>
        </w:rPr>
        <w:tab/>
      </w:r>
      <w:r>
        <w:rPr>
          <w:color w:val="000000" w:themeColor="text1"/>
          <w:sz w:val="22"/>
          <w:szCs w:val="22"/>
        </w:rPr>
        <w:tab/>
      </w:r>
      <w:r>
        <w:rPr>
          <w:color w:val="000000" w:themeColor="text1"/>
          <w:sz w:val="22"/>
          <w:szCs w:val="22"/>
        </w:rPr>
        <w:tab/>
        <w:t>Strategic Adviser, Rare Disease and RAPID C-19 (item 6.2)</w:t>
      </w:r>
    </w:p>
    <w:p w14:paraId="3B14507E" w14:textId="069C4463" w:rsidR="0081013E" w:rsidRDefault="0081013E" w:rsidP="0004617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Ian Watson</w:t>
      </w:r>
      <w:r w:rsidR="00725505">
        <w:rPr>
          <w:color w:val="000000" w:themeColor="text1"/>
          <w:sz w:val="22"/>
          <w:szCs w:val="22"/>
        </w:rPr>
        <w:tab/>
      </w:r>
      <w:r w:rsidR="00725505">
        <w:rPr>
          <w:color w:val="000000" w:themeColor="text1"/>
          <w:sz w:val="22"/>
          <w:szCs w:val="22"/>
        </w:rPr>
        <w:tab/>
      </w:r>
      <w:r w:rsidR="00725505">
        <w:rPr>
          <w:color w:val="000000" w:themeColor="text1"/>
          <w:sz w:val="22"/>
          <w:szCs w:val="22"/>
        </w:rPr>
        <w:tab/>
        <w:t>Senior Technical Adviser, HT</w:t>
      </w:r>
      <w:r w:rsidR="00F35162">
        <w:rPr>
          <w:color w:val="000000" w:themeColor="text1"/>
          <w:sz w:val="22"/>
          <w:szCs w:val="22"/>
        </w:rPr>
        <w:t>A</w:t>
      </w:r>
      <w:r w:rsidR="00725505">
        <w:rPr>
          <w:color w:val="000000" w:themeColor="text1"/>
          <w:sz w:val="22"/>
          <w:szCs w:val="22"/>
        </w:rPr>
        <w:t xml:space="preserve"> (item 6.2)</w:t>
      </w:r>
    </w:p>
    <w:p w14:paraId="4370D8F5" w14:textId="0542F327" w:rsidR="0081013E" w:rsidRDefault="0081013E" w:rsidP="0004617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Ann Hoskins</w:t>
      </w:r>
      <w:r w:rsidR="00F35162">
        <w:rPr>
          <w:color w:val="000000" w:themeColor="text1"/>
          <w:sz w:val="22"/>
          <w:szCs w:val="22"/>
        </w:rPr>
        <w:tab/>
      </w:r>
      <w:r w:rsidR="00F35162">
        <w:rPr>
          <w:color w:val="000000" w:themeColor="text1"/>
          <w:sz w:val="22"/>
          <w:szCs w:val="22"/>
        </w:rPr>
        <w:tab/>
      </w:r>
      <w:r w:rsidR="00F35162">
        <w:rPr>
          <w:color w:val="000000" w:themeColor="text1"/>
          <w:sz w:val="22"/>
          <w:szCs w:val="22"/>
        </w:rPr>
        <w:tab/>
      </w:r>
      <w:r w:rsidR="00D15F6F">
        <w:rPr>
          <w:color w:val="000000" w:themeColor="text1"/>
          <w:sz w:val="22"/>
          <w:szCs w:val="22"/>
        </w:rPr>
        <w:t xml:space="preserve">Independent </w:t>
      </w:r>
      <w:r w:rsidR="00D509AE">
        <w:rPr>
          <w:color w:val="000000" w:themeColor="text1"/>
          <w:sz w:val="22"/>
          <w:szCs w:val="22"/>
        </w:rPr>
        <w:t>P</w:t>
      </w:r>
      <w:r w:rsidR="00D15F6F">
        <w:rPr>
          <w:color w:val="000000" w:themeColor="text1"/>
          <w:sz w:val="22"/>
          <w:szCs w:val="22"/>
        </w:rPr>
        <w:t xml:space="preserve">ublic </w:t>
      </w:r>
      <w:r w:rsidR="00D509AE">
        <w:rPr>
          <w:color w:val="000000" w:themeColor="text1"/>
          <w:sz w:val="22"/>
          <w:szCs w:val="22"/>
        </w:rPr>
        <w:t>H</w:t>
      </w:r>
      <w:r w:rsidR="00D15F6F">
        <w:rPr>
          <w:color w:val="000000" w:themeColor="text1"/>
          <w:sz w:val="22"/>
          <w:szCs w:val="22"/>
        </w:rPr>
        <w:t xml:space="preserve">ealth </w:t>
      </w:r>
      <w:r w:rsidR="00D509AE">
        <w:rPr>
          <w:color w:val="000000" w:themeColor="text1"/>
          <w:sz w:val="22"/>
          <w:szCs w:val="22"/>
        </w:rPr>
        <w:t>C</w:t>
      </w:r>
      <w:r w:rsidR="00D15F6F">
        <w:rPr>
          <w:color w:val="000000" w:themeColor="text1"/>
          <w:sz w:val="22"/>
          <w:szCs w:val="22"/>
        </w:rPr>
        <w:t>onsultant (item 6.3)</w:t>
      </w:r>
    </w:p>
    <w:p w14:paraId="76D0F245" w14:textId="30AD4BDE" w:rsidR="0081013E" w:rsidRDefault="0081013E" w:rsidP="0004617D">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Lois Murray</w:t>
      </w:r>
      <w:r w:rsidR="00D15F6F">
        <w:rPr>
          <w:color w:val="000000" w:themeColor="text1"/>
          <w:sz w:val="22"/>
          <w:szCs w:val="22"/>
        </w:rPr>
        <w:tab/>
      </w:r>
      <w:r w:rsidR="00D15F6F">
        <w:rPr>
          <w:color w:val="000000" w:themeColor="text1"/>
          <w:sz w:val="22"/>
          <w:szCs w:val="22"/>
        </w:rPr>
        <w:tab/>
      </w:r>
      <w:r w:rsidR="00D15F6F">
        <w:rPr>
          <w:color w:val="000000" w:themeColor="text1"/>
          <w:sz w:val="22"/>
          <w:szCs w:val="22"/>
        </w:rPr>
        <w:tab/>
        <w:t xml:space="preserve">Public </w:t>
      </w:r>
      <w:r w:rsidR="00D509AE">
        <w:rPr>
          <w:color w:val="000000" w:themeColor="text1"/>
          <w:sz w:val="22"/>
          <w:szCs w:val="22"/>
        </w:rPr>
        <w:t>H</w:t>
      </w:r>
      <w:r w:rsidR="00D15F6F">
        <w:rPr>
          <w:color w:val="000000" w:themeColor="text1"/>
          <w:sz w:val="22"/>
          <w:szCs w:val="22"/>
        </w:rPr>
        <w:t xml:space="preserve">ealth </w:t>
      </w:r>
      <w:r w:rsidR="00D509AE">
        <w:rPr>
          <w:color w:val="000000" w:themeColor="text1"/>
          <w:sz w:val="22"/>
          <w:szCs w:val="22"/>
        </w:rPr>
        <w:t>S</w:t>
      </w:r>
      <w:r w:rsidR="00D15F6F">
        <w:rPr>
          <w:color w:val="000000" w:themeColor="text1"/>
          <w:sz w:val="22"/>
          <w:szCs w:val="22"/>
        </w:rPr>
        <w:t xml:space="preserve">pecialty </w:t>
      </w:r>
      <w:r w:rsidR="00D509AE">
        <w:rPr>
          <w:color w:val="000000" w:themeColor="text1"/>
          <w:sz w:val="22"/>
          <w:szCs w:val="22"/>
        </w:rPr>
        <w:t>R</w:t>
      </w:r>
      <w:r w:rsidR="00D15F6F">
        <w:rPr>
          <w:color w:val="000000" w:themeColor="text1"/>
          <w:sz w:val="22"/>
          <w:szCs w:val="22"/>
        </w:rPr>
        <w:t>egistrar (item 6.3)</w:t>
      </w:r>
    </w:p>
    <w:p w14:paraId="4F4783D2" w14:textId="0E746F81" w:rsidR="00E878C4" w:rsidRDefault="00E878C4" w:rsidP="00E92C38">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652185">
        <w:rPr>
          <w:color w:val="000000" w:themeColor="text1"/>
          <w:sz w:val="22"/>
          <w:szCs w:val="22"/>
        </w:rPr>
        <w:tab/>
      </w:r>
      <w:r>
        <w:rPr>
          <w:color w:val="000000" w:themeColor="text1"/>
          <w:sz w:val="22"/>
          <w:szCs w:val="22"/>
        </w:rPr>
        <w:t xml:space="preserve">Corporate </w:t>
      </w:r>
      <w:r w:rsidR="00C53DBA">
        <w:rPr>
          <w:color w:val="000000" w:themeColor="text1"/>
          <w:sz w:val="22"/>
          <w:szCs w:val="22"/>
        </w:rPr>
        <w:t>G</w:t>
      </w:r>
      <w:r>
        <w:rPr>
          <w:color w:val="000000" w:themeColor="text1"/>
          <w:sz w:val="22"/>
          <w:szCs w:val="22"/>
        </w:rPr>
        <w:t xml:space="preserve">overnance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45B2D60C" w14:textId="1B074F7D" w:rsidR="001E2797" w:rsidRDefault="001E2797" w:rsidP="004D0699">
      <w:pPr>
        <w:pStyle w:val="NICEnormal"/>
        <w:spacing w:after="0" w:line="240" w:lineRule="auto"/>
        <w:ind w:left="2268" w:hanging="2268"/>
        <w:rPr>
          <w:color w:val="000000" w:themeColor="text1"/>
          <w:sz w:val="22"/>
          <w:szCs w:val="22"/>
        </w:rPr>
      </w:pPr>
    </w:p>
    <w:p w14:paraId="084780A2" w14:textId="1007BFFD" w:rsidR="001E2797" w:rsidRDefault="001E2797" w:rsidP="004D0699">
      <w:pPr>
        <w:pStyle w:val="NICEnormal"/>
        <w:spacing w:after="0" w:line="240" w:lineRule="auto"/>
        <w:ind w:left="2268" w:hanging="2268"/>
        <w:rPr>
          <w:b/>
          <w:bCs/>
          <w:color w:val="000000" w:themeColor="text1"/>
          <w:sz w:val="22"/>
          <w:szCs w:val="22"/>
        </w:rPr>
      </w:pPr>
      <w:r w:rsidRPr="001E2797">
        <w:rPr>
          <w:b/>
          <w:bCs/>
          <w:color w:val="000000" w:themeColor="text1"/>
          <w:sz w:val="22"/>
          <w:szCs w:val="22"/>
        </w:rPr>
        <w:t>Shadowing</w:t>
      </w:r>
    </w:p>
    <w:p w14:paraId="2014A1B6" w14:textId="77777777" w:rsidR="008B22E6" w:rsidRDefault="008B22E6" w:rsidP="00536870">
      <w:pPr>
        <w:pStyle w:val="NICEnormal"/>
        <w:tabs>
          <w:tab w:val="left" w:pos="2552"/>
        </w:tabs>
        <w:spacing w:after="0" w:line="240" w:lineRule="auto"/>
        <w:ind w:left="2268" w:hanging="2268"/>
        <w:rPr>
          <w:color w:val="000000" w:themeColor="text1"/>
          <w:sz w:val="22"/>
          <w:szCs w:val="22"/>
        </w:rPr>
      </w:pPr>
    </w:p>
    <w:p w14:paraId="15B9311D" w14:textId="0CC53D72" w:rsidR="001E2797" w:rsidRDefault="0081013E" w:rsidP="0053687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Xavier Vaz</w:t>
      </w:r>
      <w:r w:rsidR="00536870">
        <w:rPr>
          <w:color w:val="000000" w:themeColor="text1"/>
          <w:sz w:val="22"/>
          <w:szCs w:val="22"/>
        </w:rPr>
        <w:tab/>
      </w:r>
      <w:r w:rsidR="00536870">
        <w:rPr>
          <w:color w:val="000000" w:themeColor="text1"/>
          <w:sz w:val="22"/>
          <w:szCs w:val="22"/>
        </w:rPr>
        <w:tab/>
      </w:r>
      <w:r w:rsidR="00E92C38">
        <w:rPr>
          <w:color w:val="000000" w:themeColor="text1"/>
          <w:sz w:val="22"/>
          <w:szCs w:val="22"/>
        </w:rPr>
        <w:tab/>
      </w:r>
      <w:r w:rsidR="00536870">
        <w:rPr>
          <w:color w:val="000000" w:themeColor="text1"/>
          <w:sz w:val="22"/>
          <w:szCs w:val="22"/>
        </w:rPr>
        <w:t xml:space="preserve">Senior </w:t>
      </w:r>
      <w:r>
        <w:rPr>
          <w:color w:val="000000" w:themeColor="text1"/>
          <w:sz w:val="22"/>
          <w:szCs w:val="22"/>
        </w:rPr>
        <w:t>Analytical Manager</w:t>
      </w:r>
      <w:r w:rsidR="00C968FB">
        <w:rPr>
          <w:color w:val="000000" w:themeColor="text1"/>
          <w:sz w:val="22"/>
          <w:szCs w:val="22"/>
        </w:rPr>
        <w:t xml:space="preserve">, </w:t>
      </w:r>
      <w:r>
        <w:rPr>
          <w:color w:val="000000" w:themeColor="text1"/>
          <w:sz w:val="22"/>
          <w:szCs w:val="22"/>
        </w:rPr>
        <w:t>Health and Social Care</w:t>
      </w: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757776FF" w:rsidR="000F68E3" w:rsidRDefault="0081013E" w:rsidP="006A36A7">
      <w:pPr>
        <w:pStyle w:val="Numberedpara"/>
      </w:pPr>
      <w:r>
        <w:t>A</w:t>
      </w:r>
      <w:r w:rsidR="00AD0A6D">
        <w:t>pologies</w:t>
      </w:r>
      <w:r w:rsidR="001E2797">
        <w:t xml:space="preserve"> for absence</w:t>
      </w:r>
      <w:r>
        <w:t xml:space="preserve"> were received from Jennifer Howells who was represented by Boryana Stambolova.</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212507FF" w14:textId="4E13DAF4" w:rsidR="00D15F6F" w:rsidRDefault="006F3BE2" w:rsidP="00087309">
      <w:pPr>
        <w:pStyle w:val="Numberedpara"/>
        <w:tabs>
          <w:tab w:val="left" w:pos="1701"/>
        </w:tabs>
      </w:pPr>
      <w:r w:rsidRPr="00420AA6">
        <w:t>The minutes of the meeting held on</w:t>
      </w:r>
      <w:r w:rsidR="002919E6">
        <w:t xml:space="preserve"> </w:t>
      </w:r>
      <w:r w:rsidR="00087309">
        <w:t>2</w:t>
      </w:r>
      <w:r w:rsidR="0081013E">
        <w:t xml:space="preserve"> November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087309">
        <w:t xml:space="preserve"> subject to </w:t>
      </w:r>
      <w:r w:rsidR="00D15F6F">
        <w:t xml:space="preserve">the following </w:t>
      </w:r>
      <w:r w:rsidR="00C625F4">
        <w:t>correction</w:t>
      </w:r>
      <w:r w:rsidR="00D15F6F">
        <w:t>s:</w:t>
      </w:r>
    </w:p>
    <w:p w14:paraId="6846CD5D" w14:textId="6AC3A65E" w:rsidR="00291BF8" w:rsidRDefault="00981DD4" w:rsidP="00D15F6F">
      <w:pPr>
        <w:pStyle w:val="Numberedpara"/>
        <w:numPr>
          <w:ilvl w:val="0"/>
          <w:numId w:val="0"/>
        </w:numPr>
        <w:tabs>
          <w:tab w:val="left" w:pos="1701"/>
        </w:tabs>
        <w:ind w:left="357"/>
      </w:pPr>
      <w:r>
        <w:t xml:space="preserve">Minute 12 – Meindert Boysen </w:t>
      </w:r>
      <w:bookmarkStart w:id="0" w:name="_Hlk87363879"/>
      <w:r>
        <w:t xml:space="preserve">confirmed that NICE has put in a spending review bid to support strategic topic selection. As it stands, </w:t>
      </w:r>
      <w:r w:rsidR="00D509AE">
        <w:t>we have decided not to bid for delivery of the AAC innovation service</w:t>
      </w:r>
      <w:bookmarkEnd w:id="0"/>
      <w:r w:rsidR="00D509AE">
        <w:t>.</w:t>
      </w:r>
    </w:p>
    <w:p w14:paraId="5CC67F71" w14:textId="1DAFA654" w:rsidR="00C625F4" w:rsidRDefault="00C625F4" w:rsidP="00684327">
      <w:pPr>
        <w:pStyle w:val="Numberedpara"/>
        <w:numPr>
          <w:ilvl w:val="0"/>
          <w:numId w:val="0"/>
        </w:numPr>
        <w:tabs>
          <w:tab w:val="left" w:pos="1701"/>
        </w:tabs>
        <w:ind w:left="357"/>
      </w:pPr>
      <w:r>
        <w:lastRenderedPageBreak/>
        <w:t xml:space="preserve">Minute 16 – Nicole </w:t>
      </w:r>
      <w:r w:rsidR="00AE249F">
        <w:t xml:space="preserve">Gee </w:t>
      </w:r>
      <w:r w:rsidR="00684327">
        <w:t>commented that she would like to bring a set of key HR metrics to ET for discussion and agreement of which should be reported to the board.</w:t>
      </w:r>
    </w:p>
    <w:p w14:paraId="0D35C2CB" w14:textId="33455974" w:rsidR="00C625F4" w:rsidRPr="00291BF8" w:rsidRDefault="00C625F4" w:rsidP="00D15F6F">
      <w:pPr>
        <w:pStyle w:val="Numberedpara"/>
        <w:numPr>
          <w:ilvl w:val="0"/>
          <w:numId w:val="0"/>
        </w:numPr>
        <w:tabs>
          <w:tab w:val="left" w:pos="1701"/>
        </w:tabs>
        <w:ind w:left="357"/>
      </w:pPr>
      <w:r>
        <w:t>Minute 22</w:t>
      </w:r>
      <w:r w:rsidR="00684327">
        <w:t xml:space="preserve"> – It </w:t>
      </w:r>
      <w:bookmarkStart w:id="1" w:name="_Hlk87363943"/>
      <w:r w:rsidR="00684327">
        <w:t xml:space="preserve">was also requested that the Resource Impact Team should have a higher profile in the </w:t>
      </w:r>
      <w:r w:rsidR="00A75244">
        <w:t>i</w:t>
      </w:r>
      <w:r w:rsidR="00684327">
        <w:t xml:space="preserve">mplementation </w:t>
      </w:r>
      <w:r w:rsidR="00A75244">
        <w:t>s</w:t>
      </w:r>
      <w:r w:rsidR="00684327">
        <w:t>trategy</w:t>
      </w:r>
      <w:bookmarkEnd w:id="1"/>
      <w:r w:rsidR="00684327">
        <w:t>.</w:t>
      </w:r>
    </w:p>
    <w:p w14:paraId="485E367E" w14:textId="157D10B2" w:rsidR="006F3BE2" w:rsidRDefault="006F3BE2" w:rsidP="00B55E00">
      <w:pPr>
        <w:pStyle w:val="Heading2"/>
      </w:pPr>
      <w:r>
        <w:t xml:space="preserve">Matters arising (item </w:t>
      </w:r>
      <w:r w:rsidR="00FD53E9">
        <w:t>3.2</w:t>
      </w:r>
      <w:r>
        <w:t>)</w:t>
      </w:r>
    </w:p>
    <w:p w14:paraId="0229DA7E" w14:textId="273029E7" w:rsidR="00273BFA" w:rsidRDefault="006F3BE2" w:rsidP="006A36A7">
      <w:pPr>
        <w:pStyle w:val="Numberedpara"/>
      </w:pPr>
      <w:r>
        <w:t xml:space="preserve">The actions from the meeting held on </w:t>
      </w:r>
      <w:r w:rsidR="00087309">
        <w:t>2</w:t>
      </w:r>
      <w:r w:rsidR="00496426">
        <w:t xml:space="preserve"> Novem</w:t>
      </w:r>
      <w:r w:rsidR="00C0473A">
        <w:t>ber</w:t>
      </w:r>
      <w:r w:rsidR="009D68B8">
        <w:t xml:space="preserve"> 2021 </w:t>
      </w:r>
      <w:r>
        <w:t>were noted as complete or in hand.</w:t>
      </w:r>
    </w:p>
    <w:p w14:paraId="56A9085A" w14:textId="7C78E195" w:rsidR="00821443" w:rsidRDefault="008A77F9" w:rsidP="007707AC">
      <w:pPr>
        <w:pStyle w:val="Numberedpara"/>
      </w:pPr>
      <w:r>
        <w:t>A</w:t>
      </w:r>
      <w:r w:rsidR="006860D7">
        <w:t xml:space="preserve"> briefing </w:t>
      </w:r>
      <w:r w:rsidR="006A52BE">
        <w:t xml:space="preserve">note </w:t>
      </w:r>
      <w:r w:rsidR="002F04FD">
        <w:t xml:space="preserve">for the CEO </w:t>
      </w:r>
      <w:r w:rsidR="006860D7">
        <w:t>was in hand ahead of her attendance at the AAC board meeting</w:t>
      </w:r>
      <w:r w:rsidR="00A7308B">
        <w:t>, as was a slide for the CEO update to the morning session of the November board meeting to facilitate a discussion on the current pressures in the TA programme.</w:t>
      </w:r>
    </w:p>
    <w:p w14:paraId="3872240D" w14:textId="768CB97B" w:rsidR="00965BD6" w:rsidRDefault="002C6357" w:rsidP="00DE5903">
      <w:pPr>
        <w:pStyle w:val="Numberedpara"/>
      </w:pPr>
      <w:bookmarkStart w:id="2" w:name="_Hlk77685832"/>
      <w:r>
        <w:t xml:space="preserve">Boryana Stambolova agreed to schedule a date for Nicole Gee and Jennifer Howells to </w:t>
      </w:r>
      <w:r w:rsidR="00982CC4">
        <w:t xml:space="preserve">meet to </w:t>
      </w:r>
      <w:r>
        <w:t xml:space="preserve">agree financial reporting on </w:t>
      </w:r>
      <w:r w:rsidR="000B629D">
        <w:t xml:space="preserve">headcount, </w:t>
      </w:r>
      <w:r>
        <w:t xml:space="preserve">vacancy rates </w:t>
      </w:r>
      <w:r w:rsidR="000B629D">
        <w:t>and live</w:t>
      </w:r>
      <w:r>
        <w:t xml:space="preserve"> recruitment</w:t>
      </w:r>
      <w:r w:rsidR="00AE249F">
        <w:t>s</w:t>
      </w:r>
      <w:r w:rsidR="000B629D">
        <w:t>.</w:t>
      </w:r>
    </w:p>
    <w:p w14:paraId="51EDF2B7" w14:textId="49EA27A9" w:rsidR="00FF5DC5" w:rsidRPr="00FF5DC5" w:rsidRDefault="00FF5DC5" w:rsidP="00FF5DC5">
      <w:pPr>
        <w:pStyle w:val="Numberedpara"/>
        <w:numPr>
          <w:ilvl w:val="0"/>
          <w:numId w:val="0"/>
        </w:numPr>
        <w:ind w:left="357"/>
        <w:jc w:val="right"/>
        <w:rPr>
          <w:b/>
          <w:bCs/>
        </w:rPr>
      </w:pPr>
      <w:r w:rsidRPr="00FF5DC5">
        <w:rPr>
          <w:b/>
          <w:bCs/>
        </w:rPr>
        <w:t>ACTION: BS</w:t>
      </w:r>
    </w:p>
    <w:p w14:paraId="28A1EB57" w14:textId="0FB4A324" w:rsidR="00994E39" w:rsidRDefault="00982CC4" w:rsidP="005E6FEE">
      <w:pPr>
        <w:pStyle w:val="Numberedpara"/>
      </w:pPr>
      <w:r>
        <w:t>ET agreed that the NICE offices</w:t>
      </w:r>
      <w:r w:rsidR="00BB2119">
        <w:t xml:space="preserve"> will</w:t>
      </w:r>
      <w:r>
        <w:t xml:space="preserve"> be closed </w:t>
      </w:r>
      <w:r w:rsidR="00570C83">
        <w:t xml:space="preserve">on the three days in </w:t>
      </w:r>
      <w:r>
        <w:t>between Christ</w:t>
      </w:r>
      <w:r w:rsidR="00570C83">
        <w:t xml:space="preserve">mas and New Year, subject to facilities team </w:t>
      </w:r>
      <w:r w:rsidR="00865C50">
        <w:t>hav</w:t>
      </w:r>
      <w:r w:rsidR="00570C83">
        <w:t xml:space="preserve">ing arrangements in place for any emergency access which might be required by </w:t>
      </w:r>
      <w:r w:rsidR="00AE249F">
        <w:t>D</w:t>
      </w:r>
      <w:r w:rsidR="00570C83">
        <w:t>IT staff.  Nicole Gee confirmed that a communication w</w:t>
      </w:r>
      <w:r w:rsidR="00BB2119">
        <w:t xml:space="preserve">as ready to </w:t>
      </w:r>
      <w:r w:rsidR="00570C83">
        <w:t xml:space="preserve">go out to all staff advising of the office closure, the Christmas party arrangements and the </w:t>
      </w:r>
      <w:r w:rsidR="00BB2119">
        <w:t xml:space="preserve">two extra </w:t>
      </w:r>
      <w:r w:rsidR="00570C83">
        <w:t>half day</w:t>
      </w:r>
      <w:r w:rsidR="00BB2119">
        <w:t>s</w:t>
      </w:r>
      <w:r w:rsidR="00570C83">
        <w:t xml:space="preserve"> annual</w:t>
      </w:r>
      <w:r w:rsidR="00BB2119">
        <w:t xml:space="preserve"> leave agreed by ET.</w:t>
      </w:r>
    </w:p>
    <w:p w14:paraId="5D99D2D7" w14:textId="58608C2C" w:rsidR="00BB2119" w:rsidRPr="00BB2119" w:rsidRDefault="00BB2119" w:rsidP="00BB2119">
      <w:pPr>
        <w:pStyle w:val="Numberedpara"/>
        <w:numPr>
          <w:ilvl w:val="0"/>
          <w:numId w:val="0"/>
        </w:numPr>
        <w:ind w:left="357"/>
        <w:jc w:val="right"/>
        <w:rPr>
          <w:b/>
          <w:bCs/>
        </w:rPr>
      </w:pPr>
      <w:r w:rsidRPr="00BB2119">
        <w:rPr>
          <w:b/>
          <w:bCs/>
        </w:rPr>
        <w:t>ACTION: NG</w:t>
      </w:r>
    </w:p>
    <w:p w14:paraId="6BDE8789" w14:textId="295563DC" w:rsidR="00863FD7" w:rsidRDefault="00B8147A" w:rsidP="00462213">
      <w:pPr>
        <w:pStyle w:val="Heading2"/>
      </w:pPr>
      <w:r>
        <w:t>Hot topics</w:t>
      </w:r>
      <w:r w:rsidR="00AD0A6D">
        <w:t xml:space="preserve"> </w:t>
      </w:r>
      <w:r w:rsidR="00863FD7">
        <w:t xml:space="preserve">(item </w:t>
      </w:r>
      <w:r w:rsidR="00C117EA">
        <w:t>4</w:t>
      </w:r>
      <w:r w:rsidR="00243541">
        <w:t>.1</w:t>
      </w:r>
      <w:r w:rsidR="00863FD7">
        <w:t>)</w:t>
      </w:r>
    </w:p>
    <w:p w14:paraId="2F37557B" w14:textId="40969955" w:rsidR="003C7B37" w:rsidRDefault="00A62392" w:rsidP="00B8147A">
      <w:pPr>
        <w:pStyle w:val="Paragraph"/>
      </w:pPr>
      <w:r>
        <w:rPr>
          <w:b/>
          <w:bCs/>
        </w:rPr>
        <w:t xml:space="preserve">November </w:t>
      </w:r>
      <w:r w:rsidR="003C7B37">
        <w:rPr>
          <w:b/>
          <w:bCs/>
        </w:rPr>
        <w:t xml:space="preserve">board </w:t>
      </w:r>
      <w:r>
        <w:rPr>
          <w:b/>
          <w:bCs/>
        </w:rPr>
        <w:t xml:space="preserve">meetings </w:t>
      </w:r>
      <w:r w:rsidR="003C7B37">
        <w:t xml:space="preserve">– It </w:t>
      </w:r>
      <w:r w:rsidR="00865C50">
        <w:t xml:space="preserve">was noted that the chairman </w:t>
      </w:r>
      <w:r w:rsidR="000C44E8">
        <w:t xml:space="preserve">may be </w:t>
      </w:r>
      <w:r w:rsidR="00E93089">
        <w:t xml:space="preserve">unable to attend the November board meeting therefore it might be necessary to defer some items until she is present, notably the methods and process review.  Tom Wright, Senior Independent Director, will be asked to chair the meeting in the absence of a vice chair.  </w:t>
      </w:r>
      <w:r w:rsidR="00AE249F">
        <w:t xml:space="preserve">Tim Irish will be asked to attend as an observer. </w:t>
      </w:r>
      <w:r w:rsidR="00E93089">
        <w:t xml:space="preserve">Gill Leng agreed to email </w:t>
      </w:r>
      <w:r w:rsidR="00435886">
        <w:t>the chairman</w:t>
      </w:r>
      <w:r w:rsidR="00E93089">
        <w:t xml:space="preserve"> with potential options, including deferring </w:t>
      </w:r>
      <w:r w:rsidR="003B2601">
        <w:t>part</w:t>
      </w:r>
      <w:r w:rsidR="00E93089">
        <w:t xml:space="preserve"> </w:t>
      </w:r>
      <w:r w:rsidR="003B2601">
        <w:t xml:space="preserve">or </w:t>
      </w:r>
      <w:proofErr w:type="gramStart"/>
      <w:r w:rsidR="003B2601">
        <w:t>all of</w:t>
      </w:r>
      <w:proofErr w:type="gramEnd"/>
      <w:r w:rsidR="003B2601">
        <w:t xml:space="preserve"> the private meeting agenda</w:t>
      </w:r>
      <w:r w:rsidR="00E93089">
        <w:t xml:space="preserve"> to an extra strategy meeting on 6 December, subject to checking board members</w:t>
      </w:r>
      <w:r w:rsidR="0015462D">
        <w:t>’</w:t>
      </w:r>
      <w:r w:rsidR="00E93089">
        <w:t xml:space="preserve"> availability.</w:t>
      </w:r>
    </w:p>
    <w:p w14:paraId="56219472" w14:textId="01D13997" w:rsidR="00E93089" w:rsidRPr="003C7B37" w:rsidRDefault="00E93089" w:rsidP="00E93089">
      <w:pPr>
        <w:pStyle w:val="Paragraph"/>
        <w:numPr>
          <w:ilvl w:val="0"/>
          <w:numId w:val="0"/>
        </w:numPr>
        <w:ind w:left="357"/>
        <w:jc w:val="right"/>
      </w:pPr>
      <w:r>
        <w:rPr>
          <w:b/>
          <w:bCs/>
        </w:rPr>
        <w:t>ACTION: GL</w:t>
      </w:r>
    </w:p>
    <w:p w14:paraId="404307BD" w14:textId="1FDB74F3" w:rsidR="00A612B1" w:rsidRPr="00B8147A" w:rsidRDefault="00A62392" w:rsidP="00B8147A">
      <w:pPr>
        <w:pStyle w:val="Paragraph"/>
      </w:pPr>
      <w:r>
        <w:rPr>
          <w:b/>
          <w:bCs/>
        </w:rPr>
        <w:t>New Non-Executive Directors</w:t>
      </w:r>
      <w:r w:rsidR="005E6FEE">
        <w:t xml:space="preserve"> – </w:t>
      </w:r>
      <w:r w:rsidR="006529A6">
        <w:t>ET not</w:t>
      </w:r>
      <w:r w:rsidR="003B2601">
        <w:t xml:space="preserve">ed the appointment of a new </w:t>
      </w:r>
      <w:r w:rsidR="000C44E8">
        <w:t xml:space="preserve">medical </w:t>
      </w:r>
      <w:r w:rsidR="003B2601">
        <w:t>non-executive d</w:t>
      </w:r>
      <w:r w:rsidR="005E6FEE">
        <w:t>irector</w:t>
      </w:r>
      <w:r w:rsidR="003B2601">
        <w:t xml:space="preserve"> </w:t>
      </w:r>
      <w:r w:rsidR="000C44E8">
        <w:t xml:space="preserve">to replace Bruce Keogh </w:t>
      </w:r>
      <w:r w:rsidR="007E76DE">
        <w:t xml:space="preserve">who will be </w:t>
      </w:r>
      <w:r w:rsidR="003B2601">
        <w:t>joining the NICE board with effect from 1 December 2021.</w:t>
      </w:r>
      <w:r w:rsidR="007E76DE">
        <w:t xml:space="preserve">  An advert for two further NEDs had also gone live, specifically for a health economist and someone with experience of leading an ICS or</w:t>
      </w:r>
      <w:r w:rsidR="00C920BB">
        <w:t xml:space="preserve"> a similarly large</w:t>
      </w:r>
      <w:r w:rsidR="007E76DE">
        <w:t xml:space="preserve"> health and care organisation</w:t>
      </w:r>
      <w:r w:rsidR="00C920BB">
        <w:t>.</w:t>
      </w:r>
    </w:p>
    <w:p w14:paraId="4570E7D5" w14:textId="705C28D5" w:rsidR="00647068" w:rsidRPr="00B8147A" w:rsidRDefault="00A62392" w:rsidP="00B8147A">
      <w:pPr>
        <w:pStyle w:val="Paragraph"/>
      </w:pPr>
      <w:r>
        <w:rPr>
          <w:b/>
          <w:bCs/>
        </w:rPr>
        <w:t>Comprehensive s</w:t>
      </w:r>
      <w:r w:rsidR="003109C1">
        <w:rPr>
          <w:b/>
          <w:bCs/>
        </w:rPr>
        <w:t xml:space="preserve">pending review </w:t>
      </w:r>
      <w:r>
        <w:rPr>
          <w:b/>
          <w:bCs/>
        </w:rPr>
        <w:t>update</w:t>
      </w:r>
      <w:r w:rsidR="003109C1">
        <w:t xml:space="preserve"> – </w:t>
      </w:r>
      <w:r w:rsidR="00CB55D7">
        <w:t>Boryana Stambolova reported that NICE was in discussion with the DHSC Sponsor Team and the OLS to try to access some of the £95m allocat</w:t>
      </w:r>
      <w:r w:rsidR="00B118A7">
        <w:t xml:space="preserve">ed to support the </w:t>
      </w:r>
      <w:r w:rsidR="004D01D0">
        <w:t xml:space="preserve">government’s life sciences vision.  </w:t>
      </w:r>
      <w:r w:rsidR="000C3D4C">
        <w:t xml:space="preserve">Meindert Boysen added that NICE was also bidding against the £5bn allocated for </w:t>
      </w:r>
      <w:r w:rsidR="004D01D0">
        <w:t>innovative health related research and development</w:t>
      </w:r>
      <w:r w:rsidR="000C3D4C">
        <w:t>.</w:t>
      </w:r>
    </w:p>
    <w:p w14:paraId="665A1005" w14:textId="3C3BBA35" w:rsidR="00186951" w:rsidRPr="00B8147A" w:rsidRDefault="00A62392" w:rsidP="00EC0E96">
      <w:pPr>
        <w:pStyle w:val="Paragraph"/>
      </w:pPr>
      <w:r>
        <w:rPr>
          <w:b/>
          <w:bCs/>
        </w:rPr>
        <w:t>Business planning</w:t>
      </w:r>
      <w:r w:rsidR="004A089B">
        <w:rPr>
          <w:b/>
          <w:bCs/>
        </w:rPr>
        <w:t xml:space="preserve"> session</w:t>
      </w:r>
      <w:r w:rsidR="00450022">
        <w:t xml:space="preserve"> </w:t>
      </w:r>
      <w:r w:rsidR="005639D0">
        <w:t>–</w:t>
      </w:r>
      <w:r w:rsidR="00450022">
        <w:t xml:space="preserve"> </w:t>
      </w:r>
      <w:r w:rsidR="004A089B">
        <w:t xml:space="preserve">Directors were requested to have </w:t>
      </w:r>
      <w:r w:rsidR="000C44E8">
        <w:t xml:space="preserve">thought about </w:t>
      </w:r>
      <w:r w:rsidR="004A089B">
        <w:t xml:space="preserve">their </w:t>
      </w:r>
      <w:r w:rsidR="000C44E8">
        <w:t xml:space="preserve">key </w:t>
      </w:r>
      <w:r w:rsidR="00EC0E96">
        <w:t xml:space="preserve">2022/23 </w:t>
      </w:r>
      <w:r w:rsidR="004A089B">
        <w:t xml:space="preserve">business plan objectives </w:t>
      </w:r>
      <w:r w:rsidR="000C44E8">
        <w:t xml:space="preserve">in advance of </w:t>
      </w:r>
      <w:r w:rsidR="004A089B">
        <w:t xml:space="preserve">the </w:t>
      </w:r>
      <w:r w:rsidR="00EC0E96">
        <w:t>session on 18 November, including being clear about where cross-directorate support will be required.</w:t>
      </w:r>
    </w:p>
    <w:p w14:paraId="2EDB3500" w14:textId="65BC6B36" w:rsidR="002F6ABA" w:rsidRPr="002F6ABA" w:rsidRDefault="00B8147A" w:rsidP="002F6ABA">
      <w:pPr>
        <w:pStyle w:val="Heading2"/>
      </w:pPr>
      <w:r>
        <w:lastRenderedPageBreak/>
        <w:t>Inte</w:t>
      </w:r>
      <w:r w:rsidR="00D84F20">
        <w:t>rnal audit plan</w:t>
      </w:r>
      <w:r w:rsidR="00E076DB">
        <w:t xml:space="preserve"> </w:t>
      </w:r>
      <w:r w:rsidR="002F6ABA">
        <w:t xml:space="preserve">(item </w:t>
      </w:r>
      <w:r w:rsidR="00837E6C">
        <w:t>5.1</w:t>
      </w:r>
      <w:r w:rsidR="002F6ABA">
        <w:t>)</w:t>
      </w:r>
    </w:p>
    <w:p w14:paraId="325381ED" w14:textId="42BD3087" w:rsidR="00951582" w:rsidRDefault="009857D5" w:rsidP="00951582">
      <w:pPr>
        <w:pStyle w:val="Numberedpara"/>
      </w:pPr>
      <w:r>
        <w:t>ET was asked to agree two amendments to th</w:t>
      </w:r>
      <w:r w:rsidR="0060160E">
        <w:t>is year’s</w:t>
      </w:r>
      <w:r>
        <w:t xml:space="preserve"> internal audit plan relating to the Data Security and Protection Toolkit (DSPT) and an audit of recruitment.  ET noted that the timeline for submission of the DSPT has been deferred from March to June 2022</w:t>
      </w:r>
      <w:r w:rsidR="006F4D2C">
        <w:t xml:space="preserve"> therefore the proposal was to reduce the audit scope to an advisory review this year with a full review in Q1 2022/23.  In relation to recruitment, </w:t>
      </w:r>
      <w:r w:rsidR="0063023B">
        <w:t xml:space="preserve">it was agreed that there was limited </w:t>
      </w:r>
      <w:r w:rsidR="006F4D2C">
        <w:t xml:space="preserve">value </w:t>
      </w:r>
      <w:r w:rsidR="0063023B">
        <w:t>in an</w:t>
      </w:r>
      <w:r w:rsidR="006F4D2C">
        <w:t xml:space="preserve"> audit of the </w:t>
      </w:r>
      <w:proofErr w:type="spellStart"/>
      <w:r w:rsidR="006F4D2C">
        <w:t>Hirelab</w:t>
      </w:r>
      <w:proofErr w:type="spellEnd"/>
      <w:r w:rsidR="006F4D2C">
        <w:t xml:space="preserve"> system</w:t>
      </w:r>
      <w:r w:rsidR="0063023B">
        <w:t xml:space="preserve"> as this has now been replaced by Trac, therefore a </w:t>
      </w:r>
      <w:proofErr w:type="gramStart"/>
      <w:r w:rsidR="0063023B">
        <w:t>lessons</w:t>
      </w:r>
      <w:proofErr w:type="gramEnd"/>
      <w:r w:rsidR="0063023B">
        <w:t xml:space="preserve"> learned advisory report will be produced, with a re-scoped audit </w:t>
      </w:r>
      <w:r w:rsidR="006F3ED2">
        <w:t>to give assurance on</w:t>
      </w:r>
      <w:r w:rsidR="0063023B">
        <w:t xml:space="preserve"> the current recruitment arrangements, the </w:t>
      </w:r>
      <w:r w:rsidR="00884E30">
        <w:t>remit</w:t>
      </w:r>
      <w:r w:rsidR="0063023B">
        <w:t xml:space="preserve"> of which will be agreed with Nicole Gee.  ET supported the amendments.</w:t>
      </w:r>
    </w:p>
    <w:p w14:paraId="296230FC" w14:textId="178D29A9" w:rsidR="006F3ED2" w:rsidRDefault="006F3ED2" w:rsidP="00951582">
      <w:pPr>
        <w:pStyle w:val="Numberedpara"/>
      </w:pPr>
      <w:r>
        <w:t>ET queried to the scope and value of the planned organisational design audit</w:t>
      </w:r>
      <w:r w:rsidR="004E29E7">
        <w:t xml:space="preserve">.  It was agreed that Nicole Gee would speak to Niki Parker about the scope of the audit as the OD work has moved on since the internal audit plan was agreed.  Felix Greaves also requested that Alexia Tonnel be included in the </w:t>
      </w:r>
      <w:r w:rsidR="00E92575">
        <w:t>scoping of</w:t>
      </w:r>
      <w:r w:rsidR="00D03B09">
        <w:t xml:space="preserve"> the</w:t>
      </w:r>
      <w:r w:rsidR="00E92575">
        <w:t xml:space="preserve"> </w:t>
      </w:r>
      <w:r w:rsidR="004E29E7">
        <w:t>information management audit planned for Q4.</w:t>
      </w:r>
    </w:p>
    <w:p w14:paraId="2B1D5925" w14:textId="468B2DF9" w:rsidR="00C16BEB" w:rsidRPr="007232D4" w:rsidRDefault="006C3DBE" w:rsidP="00991528">
      <w:pPr>
        <w:pStyle w:val="Numberedpara"/>
        <w:numPr>
          <w:ilvl w:val="0"/>
          <w:numId w:val="0"/>
        </w:numPr>
        <w:ind w:left="357"/>
        <w:jc w:val="right"/>
        <w:rPr>
          <w:b/>
          <w:bCs/>
        </w:rPr>
      </w:pPr>
      <w:r w:rsidRPr="006C3DBE">
        <w:rPr>
          <w:b/>
          <w:bCs/>
        </w:rPr>
        <w:t>ACTION:</w:t>
      </w:r>
      <w:r w:rsidR="004E29E7">
        <w:rPr>
          <w:b/>
          <w:bCs/>
        </w:rPr>
        <w:t>NG</w:t>
      </w:r>
    </w:p>
    <w:p w14:paraId="72641C3E" w14:textId="11F83FE5" w:rsidR="007F237E" w:rsidRDefault="00C4060A" w:rsidP="007F237E">
      <w:pPr>
        <w:pStyle w:val="Heading2"/>
      </w:pPr>
      <w:r>
        <w:t xml:space="preserve">Annual information governance and records management review </w:t>
      </w:r>
      <w:r w:rsidR="007F237E">
        <w:t>(item 5.2)</w:t>
      </w:r>
      <w:r>
        <w:t xml:space="preserve"> </w:t>
      </w:r>
    </w:p>
    <w:p w14:paraId="42141FF4" w14:textId="63BC3E90" w:rsidR="007F237E" w:rsidRDefault="005F6520" w:rsidP="007F237E">
      <w:pPr>
        <w:pStyle w:val="Paragraph"/>
      </w:pPr>
      <w:r>
        <w:t xml:space="preserve">Helen O’Neil presented a draft paper </w:t>
      </w:r>
      <w:r w:rsidR="00D03B09">
        <w:t xml:space="preserve">for </w:t>
      </w:r>
      <w:r w:rsidR="00DA1B23">
        <w:t>submission to the Audit and Risk Committee to give assurance o</w:t>
      </w:r>
      <w:r w:rsidR="00761D05">
        <w:t>n</w:t>
      </w:r>
      <w:r w:rsidR="00D03B09">
        <w:t xml:space="preserve"> the </w:t>
      </w:r>
      <w:r w:rsidR="00DA1B23">
        <w:t xml:space="preserve">arrangements for </w:t>
      </w:r>
      <w:r w:rsidR="00D03B09">
        <w:t>information governance and records management</w:t>
      </w:r>
      <w:r w:rsidR="00DA1B23">
        <w:t xml:space="preserve"> and ensure NICE is compliant with the Data Security and Protection Toolkit (DSPT).</w:t>
      </w:r>
    </w:p>
    <w:p w14:paraId="054EC7E8" w14:textId="77777777" w:rsidR="00272C33" w:rsidRDefault="00272C33" w:rsidP="007F237E">
      <w:pPr>
        <w:pStyle w:val="Paragraph"/>
      </w:pPr>
      <w:r>
        <w:t>ET provided feedback on the draft, as follows:</w:t>
      </w:r>
    </w:p>
    <w:p w14:paraId="7E1424C5" w14:textId="4F922200" w:rsidR="00574F2B" w:rsidRDefault="00574F2B" w:rsidP="00272C33">
      <w:pPr>
        <w:pStyle w:val="Paragraph"/>
        <w:numPr>
          <w:ilvl w:val="0"/>
          <w:numId w:val="34"/>
        </w:numPr>
      </w:pPr>
      <w:r>
        <w:t xml:space="preserve">cover paper – highlight more key issues </w:t>
      </w:r>
      <w:r w:rsidR="00F273D9">
        <w:t>and remove bullet points</w:t>
      </w:r>
    </w:p>
    <w:p w14:paraId="60B63E8F" w14:textId="2CA6CAA8" w:rsidR="000F604D" w:rsidRDefault="000F604D" w:rsidP="00272C33">
      <w:pPr>
        <w:pStyle w:val="Paragraph"/>
        <w:numPr>
          <w:ilvl w:val="0"/>
          <w:numId w:val="34"/>
        </w:numPr>
      </w:pPr>
      <w:r>
        <w:t xml:space="preserve">para 10 – </w:t>
      </w:r>
      <w:r w:rsidR="00D4641F">
        <w:t>r</w:t>
      </w:r>
      <w:r w:rsidR="000C44E8">
        <w:t xml:space="preserve">emove sentence about the change in </w:t>
      </w:r>
      <w:r>
        <w:t xml:space="preserve">SIRO </w:t>
      </w:r>
    </w:p>
    <w:p w14:paraId="03962779" w14:textId="6E62FFC0" w:rsidR="000F604D" w:rsidRDefault="000F604D" w:rsidP="00272C33">
      <w:pPr>
        <w:pStyle w:val="Paragraph"/>
        <w:numPr>
          <w:ilvl w:val="0"/>
          <w:numId w:val="34"/>
        </w:numPr>
      </w:pPr>
      <w:r>
        <w:t xml:space="preserve">para 35 – explain how the severity of data breaches </w:t>
      </w:r>
      <w:r w:rsidR="00761D05">
        <w:t xml:space="preserve">is </w:t>
      </w:r>
      <w:r>
        <w:t xml:space="preserve">assessed and reference </w:t>
      </w:r>
      <w:r w:rsidR="00574F2B">
        <w:t xml:space="preserve">the work underway to update the data breach policy to provide clearer guidance </w:t>
      </w:r>
    </w:p>
    <w:p w14:paraId="68F641B4" w14:textId="18B24005" w:rsidR="00471032" w:rsidRDefault="00272C33" w:rsidP="00272C33">
      <w:pPr>
        <w:pStyle w:val="Paragraph"/>
        <w:numPr>
          <w:ilvl w:val="0"/>
          <w:numId w:val="34"/>
        </w:numPr>
      </w:pPr>
      <w:r>
        <w:t>p</w:t>
      </w:r>
      <w:r w:rsidR="00DA1B23">
        <w:t xml:space="preserve">ara 53 – </w:t>
      </w:r>
      <w:r w:rsidR="00761D05">
        <w:t>amend wording</w:t>
      </w:r>
      <w:r w:rsidR="000F604D">
        <w:t xml:space="preserve"> as the</w:t>
      </w:r>
      <w:r w:rsidR="00DA1B23">
        <w:t xml:space="preserve"> IG/RM </w:t>
      </w:r>
      <w:r w:rsidR="000F604D">
        <w:t xml:space="preserve">session is to be removed from </w:t>
      </w:r>
      <w:r w:rsidR="00DA1B23">
        <w:t xml:space="preserve">the corporate induction </w:t>
      </w:r>
      <w:r w:rsidR="000F604D">
        <w:t xml:space="preserve">training </w:t>
      </w:r>
      <w:r w:rsidR="00DA1B23">
        <w:t xml:space="preserve">as there is a comprehensive e-learning module for </w:t>
      </w:r>
      <w:r>
        <w:t xml:space="preserve">staff and </w:t>
      </w:r>
      <w:r w:rsidR="00DA1B23">
        <w:t>work is in hand to shorten</w:t>
      </w:r>
      <w:r>
        <w:t xml:space="preserve"> the induction.</w:t>
      </w:r>
    </w:p>
    <w:p w14:paraId="26D8ACF6" w14:textId="3F15161B" w:rsidR="00F273D9" w:rsidRPr="00F273D9" w:rsidRDefault="00F273D9" w:rsidP="00F273D9">
      <w:pPr>
        <w:pStyle w:val="Paragraph"/>
        <w:numPr>
          <w:ilvl w:val="0"/>
          <w:numId w:val="0"/>
        </w:numPr>
        <w:ind w:left="1077"/>
        <w:jc w:val="right"/>
        <w:rPr>
          <w:b/>
          <w:bCs/>
        </w:rPr>
      </w:pPr>
      <w:r w:rsidRPr="00F273D9">
        <w:rPr>
          <w:b/>
          <w:bCs/>
        </w:rPr>
        <w:t>ACTION: HO</w:t>
      </w:r>
    </w:p>
    <w:p w14:paraId="5D14857F" w14:textId="079241F4" w:rsidR="00272C33" w:rsidRDefault="00F273D9" w:rsidP="007F237E">
      <w:pPr>
        <w:pStyle w:val="Paragraph"/>
      </w:pPr>
      <w:r>
        <w:t xml:space="preserve">Helen confirmed that work has now started to explore software options to help reduce </w:t>
      </w:r>
      <w:r w:rsidR="005D18E0">
        <w:t xml:space="preserve">human </w:t>
      </w:r>
      <w:r>
        <w:t xml:space="preserve">error when redacting long and complex documents.  Alexia Tonnel agreed to check that Civica are aware of the confidentiality issues, </w:t>
      </w:r>
      <w:r w:rsidR="005D18E0">
        <w:t xml:space="preserve">and </w:t>
      </w:r>
      <w:r>
        <w:t xml:space="preserve">to consider </w:t>
      </w:r>
      <w:r w:rsidR="005D18E0">
        <w:t xml:space="preserve">these </w:t>
      </w:r>
      <w:r>
        <w:t>as part of the data management strategy work.</w:t>
      </w:r>
    </w:p>
    <w:p w14:paraId="11AFA963" w14:textId="78E64A54" w:rsidR="00272C33" w:rsidRPr="00F273D9" w:rsidRDefault="00F273D9" w:rsidP="00F273D9">
      <w:pPr>
        <w:pStyle w:val="Paragraph"/>
        <w:numPr>
          <w:ilvl w:val="0"/>
          <w:numId w:val="0"/>
        </w:numPr>
        <w:jc w:val="right"/>
        <w:rPr>
          <w:b/>
          <w:bCs/>
        </w:rPr>
      </w:pPr>
      <w:r w:rsidRPr="00F273D9">
        <w:rPr>
          <w:b/>
          <w:bCs/>
        </w:rPr>
        <w:t>ACTION: AT</w:t>
      </w:r>
    </w:p>
    <w:p w14:paraId="631FA8E1" w14:textId="5865FB3A" w:rsidR="00471032" w:rsidRDefault="00471032" w:rsidP="00471032">
      <w:pPr>
        <w:pStyle w:val="Heading2"/>
      </w:pPr>
      <w:r>
        <w:t>Critical workforce data (item 5.3)</w:t>
      </w:r>
    </w:p>
    <w:p w14:paraId="75C3EAD0" w14:textId="66FA5B77" w:rsidR="00471032" w:rsidRDefault="003048BE" w:rsidP="007F237E">
      <w:pPr>
        <w:pStyle w:val="Paragraph"/>
      </w:pPr>
      <w:r>
        <w:t>Nicole Gee presented key ‘people’ metrics as dashboards at organ</w:t>
      </w:r>
      <w:r w:rsidR="0049088B">
        <w:t>is</w:t>
      </w:r>
      <w:r>
        <w:t>ation and directorate level and sought feedback from ET on whether the metrics were helpful, whether any additional metrics were required and the frequency of reporting going forward.  ET welcomed the data which they agreed would be helpful bi-monthly, with the addition of some wellbeing indicators, such as sickness absence and turnover.</w:t>
      </w:r>
    </w:p>
    <w:p w14:paraId="5E134E83" w14:textId="1200B23A" w:rsidR="003048BE" w:rsidRPr="003048BE" w:rsidRDefault="003048BE" w:rsidP="003048BE">
      <w:pPr>
        <w:pStyle w:val="Paragraph"/>
        <w:numPr>
          <w:ilvl w:val="0"/>
          <w:numId w:val="0"/>
        </w:numPr>
        <w:ind w:left="357"/>
        <w:jc w:val="right"/>
        <w:rPr>
          <w:b/>
          <w:bCs/>
        </w:rPr>
      </w:pPr>
      <w:r w:rsidRPr="003048BE">
        <w:rPr>
          <w:b/>
          <w:bCs/>
        </w:rPr>
        <w:lastRenderedPageBreak/>
        <w:t>ACTION: NG</w:t>
      </w:r>
    </w:p>
    <w:p w14:paraId="1A412A3D" w14:textId="2F8CB84F" w:rsidR="00471032" w:rsidRDefault="00043DFA" w:rsidP="007F237E">
      <w:pPr>
        <w:pStyle w:val="Paragraph"/>
      </w:pPr>
      <w:r>
        <w:t>E</w:t>
      </w:r>
      <w:r w:rsidR="00853C40">
        <w:t>T</w:t>
      </w:r>
      <w:r>
        <w:t xml:space="preserve"> reviewed the dashboards noting </w:t>
      </w:r>
      <w:proofErr w:type="gramStart"/>
      <w:r>
        <w:t>the majority of</w:t>
      </w:r>
      <w:proofErr w:type="gramEnd"/>
      <w:r>
        <w:t xml:space="preserve"> staff were in the band 8a </w:t>
      </w:r>
      <w:r w:rsidR="00E80B2B">
        <w:t xml:space="preserve">pay </w:t>
      </w:r>
      <w:r>
        <w:t xml:space="preserve">category which has increased from band 7 historically, and </w:t>
      </w:r>
      <w:r w:rsidR="00E80B2B">
        <w:t xml:space="preserve">that </w:t>
      </w:r>
      <w:r>
        <w:t xml:space="preserve">the average number of staff per manager was 2.4, which ideally would be </w:t>
      </w:r>
      <w:r w:rsidR="00E80B2B">
        <w:t xml:space="preserve">nearer to </w:t>
      </w:r>
      <w:r>
        <w:t xml:space="preserve">6 – 8.  It was recognised that the NHS </w:t>
      </w:r>
      <w:proofErr w:type="spellStart"/>
      <w:r w:rsidR="00A8563A">
        <w:t>AfC</w:t>
      </w:r>
      <w:proofErr w:type="spellEnd"/>
      <w:r w:rsidR="00A8563A">
        <w:t xml:space="preserve"> pay framework was starting to cause issues, as highlighted in the trends.  It was noted that NICE did have some flexibility around the application of the pay system and Nicole Gee agreed to look at options, including the Civil Service system. </w:t>
      </w:r>
    </w:p>
    <w:p w14:paraId="1BD73F92" w14:textId="04451CE9" w:rsidR="007F237E" w:rsidRDefault="0054323C" w:rsidP="0054323C">
      <w:pPr>
        <w:pStyle w:val="Paragraph"/>
        <w:numPr>
          <w:ilvl w:val="0"/>
          <w:numId w:val="0"/>
        </w:numPr>
        <w:ind w:left="357"/>
        <w:jc w:val="right"/>
        <w:rPr>
          <w:b/>
          <w:bCs/>
        </w:rPr>
      </w:pPr>
      <w:r w:rsidRPr="0054323C">
        <w:rPr>
          <w:b/>
          <w:bCs/>
        </w:rPr>
        <w:t xml:space="preserve">ACTION: </w:t>
      </w:r>
      <w:r w:rsidR="00A8563A">
        <w:rPr>
          <w:b/>
          <w:bCs/>
        </w:rPr>
        <w:t>NG</w:t>
      </w:r>
    </w:p>
    <w:p w14:paraId="3F46AAF4" w14:textId="6DB90654" w:rsidR="00C0473A" w:rsidRDefault="00C0473A" w:rsidP="00C0473A">
      <w:pPr>
        <w:pStyle w:val="Heading2"/>
      </w:pPr>
      <w:bookmarkStart w:id="3" w:name="_Hlk86759843"/>
      <w:bookmarkEnd w:id="2"/>
      <w:r>
        <w:t xml:space="preserve"> </w:t>
      </w:r>
      <w:r w:rsidR="002E2FC1">
        <w:t xml:space="preserve">Strategic </w:t>
      </w:r>
      <w:r w:rsidR="00AC7895">
        <w:t>risk</w:t>
      </w:r>
      <w:r w:rsidR="002E2FC1">
        <w:t>s</w:t>
      </w:r>
      <w:r w:rsidR="004775DC">
        <w:t xml:space="preserve"> </w:t>
      </w:r>
      <w:r>
        <w:t xml:space="preserve">(item </w:t>
      </w:r>
      <w:r w:rsidR="006B6DFD">
        <w:t>6</w:t>
      </w:r>
      <w:r w:rsidR="007E54F4">
        <w:t>.</w:t>
      </w:r>
      <w:r w:rsidR="0080326F">
        <w:t>1</w:t>
      </w:r>
      <w:r>
        <w:t>)</w:t>
      </w:r>
    </w:p>
    <w:p w14:paraId="7BA76D54" w14:textId="12F09204" w:rsidR="00E12BE4" w:rsidRDefault="005C0840" w:rsidP="007C49BA">
      <w:pPr>
        <w:pStyle w:val="Paragraph"/>
      </w:pPr>
      <w:r>
        <w:t xml:space="preserve">ET reviewed the current strategic risks </w:t>
      </w:r>
      <w:r w:rsidR="0020371A">
        <w:t>ahead of submission to the November Audit and Risk Committee</w:t>
      </w:r>
      <w:r w:rsidR="001A45FF">
        <w:t>.</w:t>
      </w:r>
      <w:r w:rsidR="00D17BF2">
        <w:t xml:space="preserve">  Elaine Repton </w:t>
      </w:r>
      <w:r w:rsidR="00155AA2">
        <w:t>was asked</w:t>
      </w:r>
      <w:r w:rsidR="00D17BF2">
        <w:t xml:space="preserve"> to make the following amendments:</w:t>
      </w:r>
    </w:p>
    <w:p w14:paraId="4A4FB0DD" w14:textId="7B87E07D" w:rsidR="004958C5" w:rsidRDefault="004958C5" w:rsidP="00D17BF2">
      <w:pPr>
        <w:pStyle w:val="Paragraph"/>
        <w:numPr>
          <w:ilvl w:val="0"/>
          <w:numId w:val="35"/>
        </w:numPr>
      </w:pPr>
      <w:r>
        <w:t>Cover paper – amend para 9 to read four new senior interim roles are being recruited to</w:t>
      </w:r>
    </w:p>
    <w:p w14:paraId="65CDB012" w14:textId="6014DCBA" w:rsidR="00D17BF2" w:rsidRDefault="00D17BF2" w:rsidP="00D17BF2">
      <w:pPr>
        <w:pStyle w:val="Paragraph"/>
        <w:numPr>
          <w:ilvl w:val="0"/>
          <w:numId w:val="35"/>
        </w:numPr>
      </w:pPr>
      <w:r>
        <w:t xml:space="preserve">Risk 1.1 – </w:t>
      </w:r>
      <w:r w:rsidR="004958C5">
        <w:t>add</w:t>
      </w:r>
      <w:r>
        <w:t xml:space="preserve"> the </w:t>
      </w:r>
      <w:r w:rsidR="00155AA2" w:rsidRPr="0009024B">
        <w:t>recruitment</w:t>
      </w:r>
      <w:r w:rsidRPr="0009024B">
        <w:t xml:space="preserve"> of </w:t>
      </w:r>
      <w:r w:rsidR="00155AA2" w:rsidRPr="0009024B">
        <w:t xml:space="preserve">a </w:t>
      </w:r>
      <w:r w:rsidR="00155AA2" w:rsidRPr="0009024B">
        <w:rPr>
          <w:rFonts w:cs="Arial"/>
        </w:rPr>
        <w:t>new interim MedTech Director</w:t>
      </w:r>
    </w:p>
    <w:p w14:paraId="118B781B" w14:textId="15560165" w:rsidR="00D17BF2" w:rsidRDefault="00806063" w:rsidP="00D17BF2">
      <w:pPr>
        <w:pStyle w:val="Paragraph"/>
        <w:numPr>
          <w:ilvl w:val="0"/>
          <w:numId w:val="35"/>
        </w:numPr>
      </w:pPr>
      <w:r>
        <w:t xml:space="preserve">Risk </w:t>
      </w:r>
      <w:r w:rsidR="006B09BC">
        <w:t>2</w:t>
      </w:r>
      <w:r w:rsidR="00760580">
        <w:t>.5</w:t>
      </w:r>
      <w:r>
        <w:t xml:space="preserve"> – </w:t>
      </w:r>
      <w:r w:rsidR="006B09BC">
        <w:t xml:space="preserve">add a new risk </w:t>
      </w:r>
      <w:r>
        <w:t xml:space="preserve">to reflect the </w:t>
      </w:r>
      <w:r w:rsidR="006B09BC">
        <w:t>potential</w:t>
      </w:r>
      <w:r w:rsidR="0085312C">
        <w:t xml:space="preserve"> business</w:t>
      </w:r>
      <w:r w:rsidR="006B09BC">
        <w:t xml:space="preserve"> disruption caused by the </w:t>
      </w:r>
      <w:r>
        <w:t>transfer of the</w:t>
      </w:r>
      <w:r w:rsidR="00760580">
        <w:t xml:space="preserve"> collaborating centre</w:t>
      </w:r>
      <w:r>
        <w:t xml:space="preserve"> staff into NICE</w:t>
      </w:r>
      <w:r w:rsidR="00760580">
        <w:t xml:space="preserve"> and the additional pressure the work will place on HR, DIT, finance and facilities teams</w:t>
      </w:r>
    </w:p>
    <w:p w14:paraId="45190CD0" w14:textId="0D7B50C9" w:rsidR="00684E22" w:rsidRDefault="0085312C" w:rsidP="00684E22">
      <w:pPr>
        <w:pStyle w:val="Paragraph"/>
        <w:numPr>
          <w:ilvl w:val="0"/>
          <w:numId w:val="35"/>
        </w:numPr>
      </w:pPr>
      <w:r>
        <w:t>Risk 5.2 – reduce both risk scores following the significant progress made with the methods and process review to date.</w:t>
      </w:r>
    </w:p>
    <w:p w14:paraId="021F6C55" w14:textId="72661B9E" w:rsidR="0070547E" w:rsidRDefault="004958C5" w:rsidP="007C49BA">
      <w:pPr>
        <w:pStyle w:val="Paragraph"/>
      </w:pPr>
      <w:r>
        <w:t>ET agreed the</w:t>
      </w:r>
      <w:r w:rsidR="009B1283">
        <w:t xml:space="preserve"> key risk at present to highlight to the </w:t>
      </w:r>
      <w:r w:rsidR="00672846">
        <w:t>c</w:t>
      </w:r>
      <w:r w:rsidR="009B1283">
        <w:t>ommittee was resourcing and capacity,</w:t>
      </w:r>
      <w:r w:rsidR="009E74DC">
        <w:t xml:space="preserve"> specifically </w:t>
      </w:r>
      <w:r w:rsidR="00672846">
        <w:t xml:space="preserve">more </w:t>
      </w:r>
      <w:r w:rsidR="009E74DC">
        <w:t>business change partners to support the business transformation priorities.</w:t>
      </w:r>
      <w:r w:rsidR="00684E22">
        <w:t xml:space="preserve">  Nicole Gee agreed to review the three workforce related risks.</w:t>
      </w:r>
    </w:p>
    <w:p w14:paraId="6046A3CC" w14:textId="66A24D99" w:rsidR="00E1567D" w:rsidRPr="00E1567D" w:rsidRDefault="00E1567D" w:rsidP="00E1567D">
      <w:pPr>
        <w:pStyle w:val="Paragraph"/>
        <w:numPr>
          <w:ilvl w:val="0"/>
          <w:numId w:val="0"/>
        </w:numPr>
        <w:ind w:left="357"/>
        <w:jc w:val="right"/>
        <w:rPr>
          <w:b/>
          <w:bCs/>
        </w:rPr>
      </w:pPr>
      <w:r w:rsidRPr="00E1567D">
        <w:rPr>
          <w:b/>
          <w:bCs/>
        </w:rPr>
        <w:t xml:space="preserve">ACTION: </w:t>
      </w:r>
      <w:r w:rsidR="00684E22">
        <w:rPr>
          <w:b/>
          <w:bCs/>
        </w:rPr>
        <w:t>PC/NG/</w:t>
      </w:r>
      <w:r w:rsidR="00AC7895">
        <w:rPr>
          <w:b/>
          <w:bCs/>
        </w:rPr>
        <w:t>ER</w:t>
      </w:r>
    </w:p>
    <w:bookmarkEnd w:id="3"/>
    <w:p w14:paraId="7C7EAA57" w14:textId="579D5FAF" w:rsidR="00AD0A6D" w:rsidRDefault="00AD0A6D" w:rsidP="00C0473A">
      <w:pPr>
        <w:pStyle w:val="Heading2"/>
      </w:pPr>
      <w:r>
        <w:t xml:space="preserve"> </w:t>
      </w:r>
      <w:r w:rsidR="00AC7895">
        <w:t>CHTE process and methods review</w:t>
      </w:r>
      <w:r w:rsidR="002E2FC1">
        <w:t xml:space="preserve"> update </w:t>
      </w:r>
      <w:r>
        <w:t xml:space="preserve">(item </w:t>
      </w:r>
      <w:r w:rsidR="0080326F">
        <w:t>6.2</w:t>
      </w:r>
      <w:r>
        <w:t>)</w:t>
      </w:r>
    </w:p>
    <w:p w14:paraId="3BCB1548" w14:textId="7BFC1F26" w:rsidR="00F05E80" w:rsidRPr="005831E5" w:rsidRDefault="006D38A2" w:rsidP="00632CBE">
      <w:pPr>
        <w:pStyle w:val="Paragraph"/>
      </w:pPr>
      <w:r>
        <w:t xml:space="preserve">ET considered </w:t>
      </w:r>
      <w:r w:rsidR="00DB0E33">
        <w:t>an overview of the responses from the consultation on proposals to change the methods and processes for the health technology evaluation programmes, focussing on three priority topics which require the board’s view: the severity modifier, discounting and the HST topic selection criteria.</w:t>
      </w:r>
    </w:p>
    <w:p w14:paraId="3DF9B990" w14:textId="69724707" w:rsidR="00D93D5A" w:rsidRDefault="005831E5" w:rsidP="00C6172F">
      <w:pPr>
        <w:pStyle w:val="Paragraph"/>
      </w:pPr>
      <w:r>
        <w:t>ET</w:t>
      </w:r>
      <w:r w:rsidR="008C4D68">
        <w:t xml:space="preserve"> discussed each topic in detail, concluding the following recommendations be made to the board for </w:t>
      </w:r>
      <w:r w:rsidR="00672846">
        <w:t>considerat</w:t>
      </w:r>
      <w:r w:rsidR="008C4D68">
        <w:t>ion:</w:t>
      </w:r>
    </w:p>
    <w:p w14:paraId="5E7DB6BE" w14:textId="53F973F1" w:rsidR="008C4D68" w:rsidRDefault="008C4D68" w:rsidP="008C4D68">
      <w:pPr>
        <w:pStyle w:val="Paragraph"/>
        <w:numPr>
          <w:ilvl w:val="0"/>
          <w:numId w:val="36"/>
        </w:numPr>
      </w:pPr>
      <w:r>
        <w:t>severity modifier – recommend option 1 with robust narrative to support it</w:t>
      </w:r>
    </w:p>
    <w:p w14:paraId="36EF0521" w14:textId="72219CC0" w:rsidR="008C4D68" w:rsidRDefault="008C4D68" w:rsidP="008C4D68">
      <w:pPr>
        <w:pStyle w:val="Paragraph"/>
        <w:numPr>
          <w:ilvl w:val="0"/>
          <w:numId w:val="36"/>
        </w:numPr>
      </w:pPr>
      <w:r>
        <w:t xml:space="preserve">discounting – </w:t>
      </w:r>
      <w:r w:rsidR="00680A38">
        <w:t xml:space="preserve">NICE in favour of changing from 3.5% to a 1.5% discount rate but consultation feedback shows a low level of support.  It was agreed to ask the methods and process steering group whether there was a clear </w:t>
      </w:r>
      <w:r w:rsidR="00672846">
        <w:t xml:space="preserve">enough </w:t>
      </w:r>
      <w:r w:rsidR="00680A38">
        <w:t xml:space="preserve">case for </w:t>
      </w:r>
      <w:r w:rsidR="00932910">
        <w:t xml:space="preserve">NICE to ask </w:t>
      </w:r>
      <w:r w:rsidR="00680A38">
        <w:t xml:space="preserve">the DHSC </w:t>
      </w:r>
      <w:r w:rsidR="00932910">
        <w:t>to re-consider a change</w:t>
      </w:r>
    </w:p>
    <w:p w14:paraId="77A0831C" w14:textId="78EACFE5" w:rsidR="008C4D68" w:rsidRPr="00C6172F" w:rsidRDefault="008C4D68" w:rsidP="008C4D68">
      <w:pPr>
        <w:pStyle w:val="Paragraph"/>
        <w:numPr>
          <w:ilvl w:val="0"/>
          <w:numId w:val="36"/>
        </w:numPr>
      </w:pPr>
      <w:r>
        <w:t xml:space="preserve">selecting highly specialised technologies </w:t>
      </w:r>
      <w:r w:rsidR="00932910">
        <w:t>–</w:t>
      </w:r>
      <w:r>
        <w:t xml:space="preserve"> </w:t>
      </w:r>
      <w:r w:rsidR="00932910">
        <w:t xml:space="preserve">recognise this still needs more work but for now propose retaining the current criteria </w:t>
      </w:r>
      <w:r w:rsidR="00421843">
        <w:t xml:space="preserve">and supplementing </w:t>
      </w:r>
      <w:r w:rsidR="00672846">
        <w:t xml:space="preserve">it </w:t>
      </w:r>
      <w:r w:rsidR="00421843">
        <w:t>with vignettes and develop communications to explain the rationale.</w:t>
      </w:r>
    </w:p>
    <w:p w14:paraId="7B636742" w14:textId="5CE2F0FD" w:rsidR="00932910" w:rsidRPr="00CD32A5" w:rsidRDefault="00932910" w:rsidP="00377207">
      <w:pPr>
        <w:pStyle w:val="Paragraph"/>
        <w:rPr>
          <w:rFonts w:cs="Arial"/>
        </w:rPr>
      </w:pPr>
      <w:r>
        <w:lastRenderedPageBreak/>
        <w:t>Jenniffer Prescott also provided feedback in relation to processes</w:t>
      </w:r>
      <w:r w:rsidR="003F5C81">
        <w:t xml:space="preserve"> which has shown </w:t>
      </w:r>
      <w:r w:rsidR="00B21CD1">
        <w:t xml:space="preserve">the pharma </w:t>
      </w:r>
      <w:r w:rsidR="003F5C81">
        <w:t>industry</w:t>
      </w:r>
      <w:r w:rsidR="0024139C">
        <w:t xml:space="preserve"> </w:t>
      </w:r>
      <w:r w:rsidR="00672846">
        <w:t xml:space="preserve">respondents </w:t>
      </w:r>
      <w:r w:rsidR="0024139C" w:rsidRPr="00CD32A5">
        <w:rPr>
          <w:rFonts w:cs="Arial"/>
        </w:rPr>
        <w:t xml:space="preserve">would like to see a shift in decision making </w:t>
      </w:r>
      <w:r w:rsidR="00CD32A5" w:rsidRPr="00CD32A5">
        <w:rPr>
          <w:rFonts w:cs="Arial"/>
          <w:color w:val="242424"/>
          <w:shd w:val="clear" w:color="auto" w:fill="FFFFFF"/>
        </w:rPr>
        <w:t>to one that is jointly made by companies and NICE, and not by NICE alone.</w:t>
      </w:r>
    </w:p>
    <w:p w14:paraId="7ADCCEE5" w14:textId="38F0303C" w:rsidR="002E2FC1" w:rsidRDefault="005F51A9" w:rsidP="00377207">
      <w:pPr>
        <w:pStyle w:val="Paragraph"/>
      </w:pPr>
      <w:r>
        <w:t xml:space="preserve">Meindert </w:t>
      </w:r>
      <w:r w:rsidR="00DB0E33">
        <w:t xml:space="preserve">Boysen </w:t>
      </w:r>
      <w:r>
        <w:t>and his team were asked to produce summary</w:t>
      </w:r>
      <w:r w:rsidR="00421843">
        <w:t xml:space="preserve"> slides</w:t>
      </w:r>
      <w:r>
        <w:t xml:space="preserve"> of</w:t>
      </w:r>
      <w:r w:rsidR="00421843">
        <w:t xml:space="preserve"> the</w:t>
      </w:r>
      <w:r>
        <w:t xml:space="preserve"> </w:t>
      </w:r>
      <w:r w:rsidR="00421843">
        <w:t>recommendations</w:t>
      </w:r>
      <w:r>
        <w:t xml:space="preserve"> ET would like the board to consider and support, to be signed off by Gill Leng</w:t>
      </w:r>
      <w:r w:rsidR="00DB0E33">
        <w:t xml:space="preserve"> prior to circulation.</w:t>
      </w:r>
    </w:p>
    <w:p w14:paraId="454AEB20" w14:textId="0000F9ED" w:rsidR="00B45E8D" w:rsidRPr="00B45E8D" w:rsidRDefault="00B45E8D" w:rsidP="00B45E8D">
      <w:pPr>
        <w:pStyle w:val="Paragraph"/>
        <w:numPr>
          <w:ilvl w:val="0"/>
          <w:numId w:val="0"/>
        </w:numPr>
        <w:ind w:left="357"/>
        <w:jc w:val="right"/>
        <w:rPr>
          <w:b/>
          <w:bCs/>
        </w:rPr>
      </w:pPr>
      <w:r w:rsidRPr="00B45E8D">
        <w:rPr>
          <w:b/>
          <w:bCs/>
        </w:rPr>
        <w:t xml:space="preserve">ACTION: </w:t>
      </w:r>
      <w:r w:rsidR="00C6172F">
        <w:rPr>
          <w:b/>
          <w:bCs/>
        </w:rPr>
        <w:t>MB/GL</w:t>
      </w:r>
    </w:p>
    <w:p w14:paraId="4941CDF4" w14:textId="47AA94AC" w:rsidR="007E54F4" w:rsidRDefault="00AC7895" w:rsidP="007E54F4">
      <w:pPr>
        <w:pStyle w:val="Heading2"/>
      </w:pPr>
      <w:r>
        <w:t>Update on health inequalities: expert view on NICE role and strengthening of approach</w:t>
      </w:r>
      <w:r w:rsidR="007E54F4">
        <w:t xml:space="preserve"> (item </w:t>
      </w:r>
      <w:r w:rsidR="002E2FC1">
        <w:t>6.3</w:t>
      </w:r>
      <w:r w:rsidR="007E54F4">
        <w:t>)</w:t>
      </w:r>
    </w:p>
    <w:p w14:paraId="2F3DF4FE" w14:textId="418216DF" w:rsidR="009B539B" w:rsidRDefault="00C76D87" w:rsidP="009B539B">
      <w:pPr>
        <w:pStyle w:val="Paragraph"/>
      </w:pPr>
      <w:r>
        <w:t>Ann Hoskins</w:t>
      </w:r>
      <w:r w:rsidR="003B2BC5">
        <w:t xml:space="preserve"> updated ET on the work being undertaken on health inequalities to help clarify what NICE’s unique contribution is and how NICE can best add value to the health and care system both nationally and regionally.  ET </w:t>
      </w:r>
      <w:r w:rsidR="001A5153">
        <w:t xml:space="preserve">welcomed the presentation and agreed that it would be helpful to share it with a wider audience within NICE to gather </w:t>
      </w:r>
      <w:r w:rsidR="00672846">
        <w:t>further views.</w:t>
      </w:r>
      <w:r w:rsidR="001A5153">
        <w:t xml:space="preserve">  The general concern was the limited resource currently allocated specifically to health inequalities and the difficult task of </w:t>
      </w:r>
      <w:r w:rsidR="009B539B">
        <w:t>NICE achiev</w:t>
      </w:r>
      <w:r w:rsidR="001A5153">
        <w:t>ing a</w:t>
      </w:r>
      <w:r w:rsidR="009B539B">
        <w:t xml:space="preserve"> material</w:t>
      </w:r>
      <w:r w:rsidR="001A5153">
        <w:t xml:space="preserve"> impact across the whole health and care system</w:t>
      </w:r>
      <w:r w:rsidR="009B539B">
        <w:t xml:space="preserve">, without significant support from system partners.  It was agreed to include health inequalities </w:t>
      </w:r>
      <w:r w:rsidR="00BB350E">
        <w:t xml:space="preserve">as part of </w:t>
      </w:r>
      <w:r w:rsidR="009B539B">
        <w:t xml:space="preserve">the business planning </w:t>
      </w:r>
      <w:r w:rsidR="002006D0">
        <w:t>discussions</w:t>
      </w:r>
      <w:r w:rsidR="009B539B">
        <w:t xml:space="preserve"> on 18 November.</w:t>
      </w:r>
    </w:p>
    <w:p w14:paraId="13627932" w14:textId="3FF80DE3" w:rsidR="00AC7895" w:rsidRDefault="009B539B" w:rsidP="001D422C">
      <w:pPr>
        <w:pStyle w:val="Paragraph"/>
      </w:pPr>
      <w:r>
        <w:t xml:space="preserve">Ann was asked to </w:t>
      </w:r>
      <w:r w:rsidR="00BB350E">
        <w:t>have broader discussions</w:t>
      </w:r>
      <w:r>
        <w:t xml:space="preserve"> with groups of staff across NICE and come back to ET with some practical recommendations of how to take the work forward.</w:t>
      </w:r>
    </w:p>
    <w:p w14:paraId="5EC29557" w14:textId="397D303D" w:rsidR="009B539B" w:rsidRPr="009B539B" w:rsidRDefault="009B539B" w:rsidP="009B539B">
      <w:pPr>
        <w:pStyle w:val="Paragraph"/>
        <w:numPr>
          <w:ilvl w:val="0"/>
          <w:numId w:val="0"/>
        </w:numPr>
        <w:ind w:left="357"/>
        <w:jc w:val="right"/>
        <w:rPr>
          <w:b/>
          <w:bCs/>
        </w:rPr>
      </w:pPr>
      <w:r w:rsidRPr="009B539B">
        <w:rPr>
          <w:b/>
          <w:bCs/>
        </w:rPr>
        <w:t>ACTION: JR/AH</w:t>
      </w:r>
    </w:p>
    <w:p w14:paraId="652BC459" w14:textId="5071B975" w:rsidR="00AC7895" w:rsidRDefault="00AC7895" w:rsidP="00AC7895">
      <w:pPr>
        <w:pStyle w:val="Heading2"/>
      </w:pPr>
      <w:r>
        <w:t>Guideline development centre contracts (item 6.4)</w:t>
      </w:r>
    </w:p>
    <w:p w14:paraId="6BD97D37" w14:textId="05746DF9" w:rsidR="003109CD" w:rsidRPr="0064508B" w:rsidRDefault="0009024B" w:rsidP="0064508B">
      <w:pPr>
        <w:pStyle w:val="Paragraph"/>
      </w:pPr>
      <w:r>
        <w:t xml:space="preserve">Paul Chrisp updated ET on progress and discussions at the project board.  There is now an oversight group including reps from the RCOG and RCP, </w:t>
      </w:r>
      <w:r w:rsidR="0064508B">
        <w:t xml:space="preserve">to be </w:t>
      </w:r>
      <w:r>
        <w:t xml:space="preserve">supported by operational working groups focussing on the HR, </w:t>
      </w:r>
      <w:proofErr w:type="gramStart"/>
      <w:r>
        <w:t>DIT</w:t>
      </w:r>
      <w:proofErr w:type="gramEnd"/>
      <w:r>
        <w:t xml:space="preserve"> and </w:t>
      </w:r>
      <w:r w:rsidR="0064508B">
        <w:t>f</w:t>
      </w:r>
      <w:r>
        <w:t>inance deliverables.</w:t>
      </w:r>
      <w:r w:rsidR="0064508B">
        <w:t xml:space="preserve">  Alexia Tonnel advised that an IT project manager was needed as there was no spare capacity within her teams to support the project.  ET agreed to this additional interim role to be sourced externally.  There will be an update paper to the November board.</w:t>
      </w:r>
    </w:p>
    <w:p w14:paraId="641C6B93" w14:textId="78979FC7" w:rsidR="0080326F" w:rsidRDefault="002E2FC1" w:rsidP="0080326F">
      <w:pPr>
        <w:pStyle w:val="Heading2"/>
      </w:pPr>
      <w:r>
        <w:t>Operational Management Committee</w:t>
      </w:r>
      <w:r w:rsidR="0080326F">
        <w:t xml:space="preserve"> (item 7.</w:t>
      </w:r>
      <w:r>
        <w:t>1</w:t>
      </w:r>
      <w:r w:rsidR="0080326F">
        <w:t>)</w:t>
      </w:r>
    </w:p>
    <w:p w14:paraId="4BB01A25" w14:textId="1AD263D9" w:rsidR="0080326F" w:rsidRDefault="006E478D" w:rsidP="001D422C">
      <w:pPr>
        <w:pStyle w:val="Paragraph"/>
      </w:pPr>
      <w:r>
        <w:t>ET</w:t>
      </w:r>
      <w:r w:rsidR="00AC7895">
        <w:t xml:space="preserve"> noted the</w:t>
      </w:r>
      <w:r w:rsidR="003109CD">
        <w:t xml:space="preserve"> minutes</w:t>
      </w:r>
      <w:r w:rsidR="00BF6B18">
        <w:t>, action log and forward plan</w:t>
      </w:r>
      <w:r w:rsidR="003109CD">
        <w:t xml:space="preserve"> </w:t>
      </w:r>
      <w:r w:rsidR="00BF6B18">
        <w:t>following</w:t>
      </w:r>
      <w:r w:rsidR="003109CD">
        <w:t xml:space="preserve"> the meeting</w:t>
      </w:r>
      <w:r w:rsidR="00AC7895">
        <w:t xml:space="preserve"> held on 1 November</w:t>
      </w:r>
      <w:r w:rsidR="00D942F5">
        <w:t>.</w:t>
      </w:r>
      <w:r w:rsidR="00BF6B18">
        <w:t xml:space="preserve">  There were no items from ET for </w:t>
      </w:r>
      <w:r w:rsidR="00C76D87">
        <w:t xml:space="preserve">escalating to </w:t>
      </w:r>
      <w:r w:rsidR="00BF6B18">
        <w:t>the next OMC meeting.</w:t>
      </w:r>
      <w:r w:rsidR="00AC7895">
        <w:t xml:space="preserve">  </w:t>
      </w:r>
    </w:p>
    <w:p w14:paraId="3FBDB888" w14:textId="04B7D6D7" w:rsidR="00FD53E9" w:rsidRDefault="00FD53E9" w:rsidP="00C0473A">
      <w:pPr>
        <w:pStyle w:val="Heading2"/>
      </w:pPr>
      <w:r w:rsidRPr="00DD563C">
        <w:t xml:space="preserve">Review of the meeting (item </w:t>
      </w:r>
      <w:r w:rsidR="0080326F">
        <w:t>8</w:t>
      </w:r>
      <w:r w:rsidR="00D95B78">
        <w:t>)</w:t>
      </w:r>
    </w:p>
    <w:p w14:paraId="17949412" w14:textId="270C895E" w:rsidR="00FE0811" w:rsidRPr="005F46BA" w:rsidRDefault="00BF6B18" w:rsidP="00C0473A">
      <w:pPr>
        <w:pStyle w:val="Paragraph"/>
      </w:pPr>
      <w:r>
        <w:t>No comments</w:t>
      </w:r>
      <w:r w:rsidR="0081380F">
        <w:t>.</w:t>
      </w:r>
    </w:p>
    <w:p w14:paraId="303FF33B" w14:textId="3F40AD0E" w:rsidR="005A69D6" w:rsidRDefault="00120B77" w:rsidP="00B55E00">
      <w:pPr>
        <w:pStyle w:val="Heading2"/>
      </w:pPr>
      <w:r>
        <w:t>O</w:t>
      </w:r>
      <w:r w:rsidR="005A69D6">
        <w:t xml:space="preserve">ther business (item </w:t>
      </w:r>
      <w:r w:rsidR="0080326F">
        <w:t>9</w:t>
      </w:r>
      <w:r w:rsidR="005A69D6">
        <w:t>)</w:t>
      </w:r>
    </w:p>
    <w:p w14:paraId="47845C96" w14:textId="522750DA" w:rsidR="00D20FFB" w:rsidRDefault="00BF6B18" w:rsidP="00607036">
      <w:pPr>
        <w:pStyle w:val="Paragraph"/>
      </w:pPr>
      <w:r>
        <w:rPr>
          <w:b/>
          <w:bCs/>
        </w:rPr>
        <w:t>All-staff event</w:t>
      </w:r>
      <w:r w:rsidR="00E826B1">
        <w:t xml:space="preserve"> – </w:t>
      </w:r>
      <w:r>
        <w:t xml:space="preserve">Directors were requested to circulate around the various stalls </w:t>
      </w:r>
      <w:r w:rsidR="005916F2">
        <w:t>on the day</w:t>
      </w:r>
      <w:r>
        <w:t xml:space="preserve">.  Nicole Gee agreed to email ET with </w:t>
      </w:r>
      <w:r w:rsidR="005916F2">
        <w:t>more details.</w:t>
      </w:r>
    </w:p>
    <w:p w14:paraId="5B0EE54D" w14:textId="767966F4" w:rsidR="00AC4D87" w:rsidRDefault="00AC4D87" w:rsidP="00AC4D87">
      <w:pPr>
        <w:pStyle w:val="Paragraph"/>
        <w:numPr>
          <w:ilvl w:val="0"/>
          <w:numId w:val="0"/>
        </w:numPr>
        <w:ind w:left="357"/>
        <w:jc w:val="right"/>
      </w:pPr>
      <w:r>
        <w:rPr>
          <w:b/>
          <w:bCs/>
        </w:rPr>
        <w:t xml:space="preserve">ACTION: </w:t>
      </w:r>
      <w:r w:rsidR="005916F2">
        <w:rPr>
          <w:b/>
          <w:bCs/>
        </w:rPr>
        <w:t>NG</w:t>
      </w:r>
    </w:p>
    <w:sectPr w:rsidR="00AC4D8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3026918"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9"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1"/>
  </w:num>
  <w:num w:numId="2">
    <w:abstractNumId w:val="12"/>
  </w:num>
  <w:num w:numId="3">
    <w:abstractNumId w:val="5"/>
  </w:num>
  <w:num w:numId="4">
    <w:abstractNumId w:val="24"/>
  </w:num>
  <w:num w:numId="5">
    <w:abstractNumId w:val="7"/>
  </w:num>
  <w:num w:numId="6">
    <w:abstractNumId w:val="13"/>
  </w:num>
  <w:num w:numId="7">
    <w:abstractNumId w:val="16"/>
  </w:num>
  <w:num w:numId="8">
    <w:abstractNumId w:val="34"/>
  </w:num>
  <w:num w:numId="9">
    <w:abstractNumId w:val="14"/>
  </w:num>
  <w:num w:numId="10">
    <w:abstractNumId w:val="15"/>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28"/>
  </w:num>
  <w:num w:numId="16">
    <w:abstractNumId w:val="17"/>
  </w:num>
  <w:num w:numId="17">
    <w:abstractNumId w:val="22"/>
  </w:num>
  <w:num w:numId="18">
    <w:abstractNumId w:val="26"/>
  </w:num>
  <w:num w:numId="19">
    <w:abstractNumId w:val="10"/>
  </w:num>
  <w:num w:numId="20">
    <w:abstractNumId w:val="29"/>
  </w:num>
  <w:num w:numId="21">
    <w:abstractNumId w:val="21"/>
  </w:num>
  <w:num w:numId="22">
    <w:abstractNumId w:val="19"/>
  </w:num>
  <w:num w:numId="23">
    <w:abstractNumId w:val="33"/>
  </w:num>
  <w:num w:numId="24">
    <w:abstractNumId w:val="27"/>
  </w:num>
  <w:num w:numId="25">
    <w:abstractNumId w:val="0"/>
  </w:num>
  <w:num w:numId="26">
    <w:abstractNumId w:val="6"/>
  </w:num>
  <w:num w:numId="27">
    <w:abstractNumId w:val="8"/>
  </w:num>
  <w:num w:numId="28">
    <w:abstractNumId w:val="4"/>
  </w:num>
  <w:num w:numId="29">
    <w:abstractNumId w:val="32"/>
  </w:num>
  <w:num w:numId="30">
    <w:abstractNumId w:val="9"/>
  </w:num>
  <w:num w:numId="31">
    <w:abstractNumId w:val="1"/>
  </w:num>
  <w:num w:numId="32">
    <w:abstractNumId w:val="25"/>
  </w:num>
  <w:num w:numId="33">
    <w:abstractNumId w:val="20"/>
  </w:num>
  <w:num w:numId="34">
    <w:abstractNumId w:val="30"/>
  </w:num>
  <w:num w:numId="35">
    <w:abstractNumId w:val="11"/>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231"/>
    <w:rsid w:val="0003682B"/>
    <w:rsid w:val="000368A8"/>
    <w:rsid w:val="0003736D"/>
    <w:rsid w:val="000376CB"/>
    <w:rsid w:val="000405AE"/>
    <w:rsid w:val="00040E50"/>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11FD"/>
    <w:rsid w:val="00052377"/>
    <w:rsid w:val="00052FD5"/>
    <w:rsid w:val="00053562"/>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7D6"/>
    <w:rsid w:val="00057BF1"/>
    <w:rsid w:val="000602E2"/>
    <w:rsid w:val="00060696"/>
    <w:rsid w:val="00060E93"/>
    <w:rsid w:val="000617BF"/>
    <w:rsid w:val="000617F4"/>
    <w:rsid w:val="00061EB9"/>
    <w:rsid w:val="00062232"/>
    <w:rsid w:val="0006260D"/>
    <w:rsid w:val="00062876"/>
    <w:rsid w:val="000639F5"/>
    <w:rsid w:val="00063BE7"/>
    <w:rsid w:val="00063E19"/>
    <w:rsid w:val="00064DFC"/>
    <w:rsid w:val="00066194"/>
    <w:rsid w:val="000669E7"/>
    <w:rsid w:val="00066B6C"/>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468"/>
    <w:rsid w:val="000836B1"/>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C0211"/>
    <w:rsid w:val="000C04CF"/>
    <w:rsid w:val="000C1255"/>
    <w:rsid w:val="000C1702"/>
    <w:rsid w:val="000C1A68"/>
    <w:rsid w:val="000C1FDB"/>
    <w:rsid w:val="000C2407"/>
    <w:rsid w:val="000C2DB3"/>
    <w:rsid w:val="000C3422"/>
    <w:rsid w:val="000C368A"/>
    <w:rsid w:val="000C3D4C"/>
    <w:rsid w:val="000C44E8"/>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D2"/>
    <w:rsid w:val="000E269E"/>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A02"/>
    <w:rsid w:val="00136D52"/>
    <w:rsid w:val="00137077"/>
    <w:rsid w:val="001417E9"/>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62D"/>
    <w:rsid w:val="00154E94"/>
    <w:rsid w:val="00155AA2"/>
    <w:rsid w:val="00155D3C"/>
    <w:rsid w:val="00156295"/>
    <w:rsid w:val="00156709"/>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252"/>
    <w:rsid w:val="00185C85"/>
    <w:rsid w:val="00186951"/>
    <w:rsid w:val="00186DD7"/>
    <w:rsid w:val="00186E84"/>
    <w:rsid w:val="0018747A"/>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5FF"/>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BD"/>
    <w:rsid w:val="00201C5B"/>
    <w:rsid w:val="002029A6"/>
    <w:rsid w:val="0020360F"/>
    <w:rsid w:val="0020371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39C"/>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4313"/>
    <w:rsid w:val="0027454B"/>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4C25"/>
    <w:rsid w:val="00285399"/>
    <w:rsid w:val="00285651"/>
    <w:rsid w:val="00285711"/>
    <w:rsid w:val="002866C4"/>
    <w:rsid w:val="00286CC1"/>
    <w:rsid w:val="00287E3A"/>
    <w:rsid w:val="002919E6"/>
    <w:rsid w:val="00291BF8"/>
    <w:rsid w:val="00291FCD"/>
    <w:rsid w:val="00292A9E"/>
    <w:rsid w:val="00292BB8"/>
    <w:rsid w:val="00293029"/>
    <w:rsid w:val="002947B1"/>
    <w:rsid w:val="00294DA2"/>
    <w:rsid w:val="00295B7B"/>
    <w:rsid w:val="00296242"/>
    <w:rsid w:val="002A0A54"/>
    <w:rsid w:val="002A0ECE"/>
    <w:rsid w:val="002A0ED1"/>
    <w:rsid w:val="002A33F4"/>
    <w:rsid w:val="002A409F"/>
    <w:rsid w:val="002A4341"/>
    <w:rsid w:val="002A440E"/>
    <w:rsid w:val="002A4D11"/>
    <w:rsid w:val="002A507B"/>
    <w:rsid w:val="002A583F"/>
    <w:rsid w:val="002A6380"/>
    <w:rsid w:val="002A7A04"/>
    <w:rsid w:val="002B03AD"/>
    <w:rsid w:val="002B09A7"/>
    <w:rsid w:val="002B1216"/>
    <w:rsid w:val="002B1D4B"/>
    <w:rsid w:val="002B2C93"/>
    <w:rsid w:val="002B2F61"/>
    <w:rsid w:val="002B328E"/>
    <w:rsid w:val="002B3D2F"/>
    <w:rsid w:val="002B3E46"/>
    <w:rsid w:val="002B4299"/>
    <w:rsid w:val="002B4582"/>
    <w:rsid w:val="002B4B0D"/>
    <w:rsid w:val="002B5323"/>
    <w:rsid w:val="002B5C7B"/>
    <w:rsid w:val="002B5DEB"/>
    <w:rsid w:val="002B6F27"/>
    <w:rsid w:val="002B7405"/>
    <w:rsid w:val="002B7704"/>
    <w:rsid w:val="002B7B49"/>
    <w:rsid w:val="002C06D6"/>
    <w:rsid w:val="002C0CC7"/>
    <w:rsid w:val="002C1A7E"/>
    <w:rsid w:val="002C1D4E"/>
    <w:rsid w:val="002C1EB0"/>
    <w:rsid w:val="002C20BE"/>
    <w:rsid w:val="002C27E0"/>
    <w:rsid w:val="002C297E"/>
    <w:rsid w:val="002C3074"/>
    <w:rsid w:val="002C3209"/>
    <w:rsid w:val="002C4116"/>
    <w:rsid w:val="002C4B0C"/>
    <w:rsid w:val="002C5C7E"/>
    <w:rsid w:val="002C6357"/>
    <w:rsid w:val="002C677F"/>
    <w:rsid w:val="002C6846"/>
    <w:rsid w:val="002C7324"/>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F73"/>
    <w:rsid w:val="002F6ABA"/>
    <w:rsid w:val="002F715E"/>
    <w:rsid w:val="002F72E7"/>
    <w:rsid w:val="002F73EF"/>
    <w:rsid w:val="002F7527"/>
    <w:rsid w:val="002F76E6"/>
    <w:rsid w:val="002F77FF"/>
    <w:rsid w:val="00300A4F"/>
    <w:rsid w:val="003010A2"/>
    <w:rsid w:val="0030210C"/>
    <w:rsid w:val="00302223"/>
    <w:rsid w:val="00302D49"/>
    <w:rsid w:val="00303115"/>
    <w:rsid w:val="003033D5"/>
    <w:rsid w:val="00303E66"/>
    <w:rsid w:val="0030444F"/>
    <w:rsid w:val="003047B2"/>
    <w:rsid w:val="003048BE"/>
    <w:rsid w:val="00304BF5"/>
    <w:rsid w:val="0030584E"/>
    <w:rsid w:val="0030592E"/>
    <w:rsid w:val="00305AC5"/>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1AB"/>
    <w:rsid w:val="003328B7"/>
    <w:rsid w:val="00332E0A"/>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0FD6"/>
    <w:rsid w:val="003614C2"/>
    <w:rsid w:val="003624F6"/>
    <w:rsid w:val="00362659"/>
    <w:rsid w:val="003630A7"/>
    <w:rsid w:val="00363BEF"/>
    <w:rsid w:val="003644C9"/>
    <w:rsid w:val="00364763"/>
    <w:rsid w:val="003648C5"/>
    <w:rsid w:val="00364D68"/>
    <w:rsid w:val="00366505"/>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C7A"/>
    <w:rsid w:val="00380FA8"/>
    <w:rsid w:val="00382764"/>
    <w:rsid w:val="00382D19"/>
    <w:rsid w:val="0038333A"/>
    <w:rsid w:val="00383DC8"/>
    <w:rsid w:val="003849CC"/>
    <w:rsid w:val="003851F3"/>
    <w:rsid w:val="003858A3"/>
    <w:rsid w:val="00386047"/>
    <w:rsid w:val="003861FB"/>
    <w:rsid w:val="00386736"/>
    <w:rsid w:val="003873E4"/>
    <w:rsid w:val="0039060B"/>
    <w:rsid w:val="00390811"/>
    <w:rsid w:val="00390A1C"/>
    <w:rsid w:val="00390BA5"/>
    <w:rsid w:val="00393248"/>
    <w:rsid w:val="00393715"/>
    <w:rsid w:val="0039389A"/>
    <w:rsid w:val="00393B5A"/>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5886"/>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022"/>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032"/>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088B"/>
    <w:rsid w:val="00491EDF"/>
    <w:rsid w:val="00491FE8"/>
    <w:rsid w:val="00492A7D"/>
    <w:rsid w:val="0049307F"/>
    <w:rsid w:val="00493A6F"/>
    <w:rsid w:val="004942E9"/>
    <w:rsid w:val="004953C7"/>
    <w:rsid w:val="004958C5"/>
    <w:rsid w:val="00496397"/>
    <w:rsid w:val="00496426"/>
    <w:rsid w:val="004967DD"/>
    <w:rsid w:val="00496912"/>
    <w:rsid w:val="004979D4"/>
    <w:rsid w:val="00497F9E"/>
    <w:rsid w:val="004A03EA"/>
    <w:rsid w:val="004A050A"/>
    <w:rsid w:val="004A089B"/>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1D0"/>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7813"/>
    <w:rsid w:val="004E7980"/>
    <w:rsid w:val="004E7E52"/>
    <w:rsid w:val="004F002E"/>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4DDA"/>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7074"/>
    <w:rsid w:val="0052753E"/>
    <w:rsid w:val="00531386"/>
    <w:rsid w:val="0053187F"/>
    <w:rsid w:val="00531E53"/>
    <w:rsid w:val="00531F80"/>
    <w:rsid w:val="00532118"/>
    <w:rsid w:val="0053247E"/>
    <w:rsid w:val="005326BE"/>
    <w:rsid w:val="00533727"/>
    <w:rsid w:val="00533B83"/>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39D0"/>
    <w:rsid w:val="00566E39"/>
    <w:rsid w:val="00567462"/>
    <w:rsid w:val="00567873"/>
    <w:rsid w:val="00567C74"/>
    <w:rsid w:val="005704E1"/>
    <w:rsid w:val="00570542"/>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722F"/>
    <w:rsid w:val="00577489"/>
    <w:rsid w:val="00577796"/>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16F2"/>
    <w:rsid w:val="00592D13"/>
    <w:rsid w:val="0059382A"/>
    <w:rsid w:val="005944A6"/>
    <w:rsid w:val="005947AD"/>
    <w:rsid w:val="00594AE2"/>
    <w:rsid w:val="005966E2"/>
    <w:rsid w:val="005969F9"/>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627E"/>
    <w:rsid w:val="005B6591"/>
    <w:rsid w:val="005B6A48"/>
    <w:rsid w:val="005C0840"/>
    <w:rsid w:val="005C203A"/>
    <w:rsid w:val="005C27A6"/>
    <w:rsid w:val="005C346E"/>
    <w:rsid w:val="005C3FB6"/>
    <w:rsid w:val="005C428C"/>
    <w:rsid w:val="005C5463"/>
    <w:rsid w:val="005C5728"/>
    <w:rsid w:val="005C6685"/>
    <w:rsid w:val="005C6BED"/>
    <w:rsid w:val="005C7D5B"/>
    <w:rsid w:val="005C7EB6"/>
    <w:rsid w:val="005D013A"/>
    <w:rsid w:val="005D055E"/>
    <w:rsid w:val="005D16C6"/>
    <w:rsid w:val="005D18E0"/>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1013C"/>
    <w:rsid w:val="00610CC9"/>
    <w:rsid w:val="0061172C"/>
    <w:rsid w:val="00612E0D"/>
    <w:rsid w:val="006135CC"/>
    <w:rsid w:val="00614947"/>
    <w:rsid w:val="00615654"/>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08B"/>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29A6"/>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59B"/>
    <w:rsid w:val="00677739"/>
    <w:rsid w:val="00677830"/>
    <w:rsid w:val="00680583"/>
    <w:rsid w:val="0068087E"/>
    <w:rsid w:val="00680A38"/>
    <w:rsid w:val="00680D94"/>
    <w:rsid w:val="00680F35"/>
    <w:rsid w:val="006814BF"/>
    <w:rsid w:val="00681F30"/>
    <w:rsid w:val="00682AB9"/>
    <w:rsid w:val="00682F0C"/>
    <w:rsid w:val="006831E0"/>
    <w:rsid w:val="00683288"/>
    <w:rsid w:val="006837A8"/>
    <w:rsid w:val="00683C3D"/>
    <w:rsid w:val="00683DFE"/>
    <w:rsid w:val="00683F1E"/>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171B"/>
    <w:rsid w:val="0069194C"/>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B0842"/>
    <w:rsid w:val="006B09BC"/>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B15"/>
    <w:rsid w:val="006C1243"/>
    <w:rsid w:val="006C12FB"/>
    <w:rsid w:val="006C1746"/>
    <w:rsid w:val="006C1B6D"/>
    <w:rsid w:val="006C214B"/>
    <w:rsid w:val="006C2219"/>
    <w:rsid w:val="006C2E23"/>
    <w:rsid w:val="006C2FAC"/>
    <w:rsid w:val="006C3222"/>
    <w:rsid w:val="006C35A0"/>
    <w:rsid w:val="006C3658"/>
    <w:rsid w:val="006C394B"/>
    <w:rsid w:val="006C3DBE"/>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559"/>
    <w:rsid w:val="006D38A2"/>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CB"/>
    <w:rsid w:val="006E0F91"/>
    <w:rsid w:val="006E17B8"/>
    <w:rsid w:val="006E1B3F"/>
    <w:rsid w:val="006E1B53"/>
    <w:rsid w:val="006E2856"/>
    <w:rsid w:val="006E39FA"/>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D2"/>
    <w:rsid w:val="006F3EFF"/>
    <w:rsid w:val="006F405B"/>
    <w:rsid w:val="006F462D"/>
    <w:rsid w:val="006F495B"/>
    <w:rsid w:val="006F4B25"/>
    <w:rsid w:val="006F4BCD"/>
    <w:rsid w:val="006F4D2C"/>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2A4"/>
    <w:rsid w:val="00750330"/>
    <w:rsid w:val="007504A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944"/>
    <w:rsid w:val="00763EA1"/>
    <w:rsid w:val="00763EC0"/>
    <w:rsid w:val="00764445"/>
    <w:rsid w:val="00764D21"/>
    <w:rsid w:val="00764F70"/>
    <w:rsid w:val="00765186"/>
    <w:rsid w:val="007653E5"/>
    <w:rsid w:val="0076553C"/>
    <w:rsid w:val="00765B71"/>
    <w:rsid w:val="00765CA2"/>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1A20"/>
    <w:rsid w:val="007A222B"/>
    <w:rsid w:val="007A2A00"/>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1C25"/>
    <w:rsid w:val="007B2A9F"/>
    <w:rsid w:val="007B34AB"/>
    <w:rsid w:val="007B43A1"/>
    <w:rsid w:val="007B4A05"/>
    <w:rsid w:val="007B4D14"/>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326F"/>
    <w:rsid w:val="008045A1"/>
    <w:rsid w:val="00804A18"/>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C36"/>
    <w:rsid w:val="0081380F"/>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264D"/>
    <w:rsid w:val="00832BC9"/>
    <w:rsid w:val="00832FB7"/>
    <w:rsid w:val="00833315"/>
    <w:rsid w:val="00833476"/>
    <w:rsid w:val="008338EB"/>
    <w:rsid w:val="00833F84"/>
    <w:rsid w:val="00834713"/>
    <w:rsid w:val="00837398"/>
    <w:rsid w:val="008376FE"/>
    <w:rsid w:val="00837A3B"/>
    <w:rsid w:val="00837E6C"/>
    <w:rsid w:val="00840612"/>
    <w:rsid w:val="00841AAD"/>
    <w:rsid w:val="008420A5"/>
    <w:rsid w:val="00842872"/>
    <w:rsid w:val="008433E6"/>
    <w:rsid w:val="0084371A"/>
    <w:rsid w:val="00843AC3"/>
    <w:rsid w:val="00844B6A"/>
    <w:rsid w:val="00845325"/>
    <w:rsid w:val="008456A8"/>
    <w:rsid w:val="00846C3F"/>
    <w:rsid w:val="00847C61"/>
    <w:rsid w:val="00850ABF"/>
    <w:rsid w:val="008517C8"/>
    <w:rsid w:val="0085312C"/>
    <w:rsid w:val="00853C40"/>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C50"/>
    <w:rsid w:val="00865FC8"/>
    <w:rsid w:val="00866159"/>
    <w:rsid w:val="008664D8"/>
    <w:rsid w:val="00866A01"/>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4E30"/>
    <w:rsid w:val="00885131"/>
    <w:rsid w:val="0088521A"/>
    <w:rsid w:val="00885E23"/>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4D68"/>
    <w:rsid w:val="008C52C2"/>
    <w:rsid w:val="008C5747"/>
    <w:rsid w:val="008C5E96"/>
    <w:rsid w:val="008C663E"/>
    <w:rsid w:val="008C6AA0"/>
    <w:rsid w:val="008C78B4"/>
    <w:rsid w:val="008C7AF4"/>
    <w:rsid w:val="008C7E89"/>
    <w:rsid w:val="008D0AEA"/>
    <w:rsid w:val="008D13B9"/>
    <w:rsid w:val="008D2179"/>
    <w:rsid w:val="008D2CFB"/>
    <w:rsid w:val="008D33B8"/>
    <w:rsid w:val="008D3446"/>
    <w:rsid w:val="008D3551"/>
    <w:rsid w:val="008D38EE"/>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21C"/>
    <w:rsid w:val="00901303"/>
    <w:rsid w:val="00901C8C"/>
    <w:rsid w:val="009023E7"/>
    <w:rsid w:val="0090244F"/>
    <w:rsid w:val="009027FD"/>
    <w:rsid w:val="00902B72"/>
    <w:rsid w:val="00903061"/>
    <w:rsid w:val="00903839"/>
    <w:rsid w:val="00903C75"/>
    <w:rsid w:val="009051E8"/>
    <w:rsid w:val="00906437"/>
    <w:rsid w:val="009065A4"/>
    <w:rsid w:val="0090689C"/>
    <w:rsid w:val="00906BA6"/>
    <w:rsid w:val="009078A0"/>
    <w:rsid w:val="00907FBD"/>
    <w:rsid w:val="00910388"/>
    <w:rsid w:val="00911E2E"/>
    <w:rsid w:val="00913737"/>
    <w:rsid w:val="0091378D"/>
    <w:rsid w:val="009141A9"/>
    <w:rsid w:val="009147D5"/>
    <w:rsid w:val="00914D7F"/>
    <w:rsid w:val="009157A9"/>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7D5"/>
    <w:rsid w:val="00985AC0"/>
    <w:rsid w:val="00987E8F"/>
    <w:rsid w:val="00990CF9"/>
    <w:rsid w:val="00991528"/>
    <w:rsid w:val="00992604"/>
    <w:rsid w:val="009929C0"/>
    <w:rsid w:val="00993837"/>
    <w:rsid w:val="00993E8B"/>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283"/>
    <w:rsid w:val="009B14F7"/>
    <w:rsid w:val="009B2939"/>
    <w:rsid w:val="009B3464"/>
    <w:rsid w:val="009B3697"/>
    <w:rsid w:val="009B4AF8"/>
    <w:rsid w:val="009B539B"/>
    <w:rsid w:val="009B5FDA"/>
    <w:rsid w:val="009B6C72"/>
    <w:rsid w:val="009B7E37"/>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4DC"/>
    <w:rsid w:val="009E7BD3"/>
    <w:rsid w:val="009F1851"/>
    <w:rsid w:val="009F1979"/>
    <w:rsid w:val="009F1C75"/>
    <w:rsid w:val="009F2DDD"/>
    <w:rsid w:val="009F3C77"/>
    <w:rsid w:val="009F3D56"/>
    <w:rsid w:val="009F4E82"/>
    <w:rsid w:val="009F5193"/>
    <w:rsid w:val="009F573D"/>
    <w:rsid w:val="009F6109"/>
    <w:rsid w:val="009F61CE"/>
    <w:rsid w:val="009F69A2"/>
    <w:rsid w:val="009F69F1"/>
    <w:rsid w:val="009F7717"/>
    <w:rsid w:val="009F79B4"/>
    <w:rsid w:val="009F7B22"/>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BFA"/>
    <w:rsid w:val="00A13CA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95A"/>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F1D"/>
    <w:rsid w:val="00A5355C"/>
    <w:rsid w:val="00A54727"/>
    <w:rsid w:val="00A5494E"/>
    <w:rsid w:val="00A5712B"/>
    <w:rsid w:val="00A572BF"/>
    <w:rsid w:val="00A5766E"/>
    <w:rsid w:val="00A57B63"/>
    <w:rsid w:val="00A57D0D"/>
    <w:rsid w:val="00A6091A"/>
    <w:rsid w:val="00A610C9"/>
    <w:rsid w:val="00A612B1"/>
    <w:rsid w:val="00A617ED"/>
    <w:rsid w:val="00A62392"/>
    <w:rsid w:val="00A62651"/>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4AA0"/>
    <w:rsid w:val="00A75244"/>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48F"/>
    <w:rsid w:val="00AC1717"/>
    <w:rsid w:val="00AC1B55"/>
    <w:rsid w:val="00AC251A"/>
    <w:rsid w:val="00AC2839"/>
    <w:rsid w:val="00AC3C1C"/>
    <w:rsid w:val="00AC3CD2"/>
    <w:rsid w:val="00AC3DB5"/>
    <w:rsid w:val="00AC400E"/>
    <w:rsid w:val="00AC4B15"/>
    <w:rsid w:val="00AC4C87"/>
    <w:rsid w:val="00AC4D87"/>
    <w:rsid w:val="00AC5AD5"/>
    <w:rsid w:val="00AC69D3"/>
    <w:rsid w:val="00AC6BBC"/>
    <w:rsid w:val="00AC7895"/>
    <w:rsid w:val="00AD0485"/>
    <w:rsid w:val="00AD0A6D"/>
    <w:rsid w:val="00AD10EF"/>
    <w:rsid w:val="00AD1117"/>
    <w:rsid w:val="00AD1855"/>
    <w:rsid w:val="00AD1A21"/>
    <w:rsid w:val="00AD1CA4"/>
    <w:rsid w:val="00AD32CC"/>
    <w:rsid w:val="00AD45C1"/>
    <w:rsid w:val="00AD4603"/>
    <w:rsid w:val="00AD5E84"/>
    <w:rsid w:val="00AD6095"/>
    <w:rsid w:val="00AD7456"/>
    <w:rsid w:val="00AD7D79"/>
    <w:rsid w:val="00AE0101"/>
    <w:rsid w:val="00AE062C"/>
    <w:rsid w:val="00AE0D2A"/>
    <w:rsid w:val="00AE1C57"/>
    <w:rsid w:val="00AE1F4F"/>
    <w:rsid w:val="00AE215C"/>
    <w:rsid w:val="00AE2162"/>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6B31"/>
    <w:rsid w:val="00B06C37"/>
    <w:rsid w:val="00B071B3"/>
    <w:rsid w:val="00B07A8B"/>
    <w:rsid w:val="00B105E1"/>
    <w:rsid w:val="00B10773"/>
    <w:rsid w:val="00B10D8C"/>
    <w:rsid w:val="00B1173D"/>
    <w:rsid w:val="00B118A7"/>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1CD1"/>
    <w:rsid w:val="00B221C4"/>
    <w:rsid w:val="00B22336"/>
    <w:rsid w:val="00B226FB"/>
    <w:rsid w:val="00B22E46"/>
    <w:rsid w:val="00B237D7"/>
    <w:rsid w:val="00B2442D"/>
    <w:rsid w:val="00B25929"/>
    <w:rsid w:val="00B25D7F"/>
    <w:rsid w:val="00B2628B"/>
    <w:rsid w:val="00B26323"/>
    <w:rsid w:val="00B27410"/>
    <w:rsid w:val="00B277EA"/>
    <w:rsid w:val="00B27BD4"/>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3436"/>
    <w:rsid w:val="00B84AC1"/>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2119"/>
    <w:rsid w:val="00BB32D9"/>
    <w:rsid w:val="00BB332F"/>
    <w:rsid w:val="00BB337F"/>
    <w:rsid w:val="00BB350E"/>
    <w:rsid w:val="00BB4449"/>
    <w:rsid w:val="00BB4A54"/>
    <w:rsid w:val="00BB5552"/>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6B18"/>
    <w:rsid w:val="00BF7FE0"/>
    <w:rsid w:val="00C00411"/>
    <w:rsid w:val="00C009E1"/>
    <w:rsid w:val="00C01CE6"/>
    <w:rsid w:val="00C02132"/>
    <w:rsid w:val="00C037E8"/>
    <w:rsid w:val="00C03C6B"/>
    <w:rsid w:val="00C045C7"/>
    <w:rsid w:val="00C0473A"/>
    <w:rsid w:val="00C04987"/>
    <w:rsid w:val="00C054EB"/>
    <w:rsid w:val="00C06675"/>
    <w:rsid w:val="00C07075"/>
    <w:rsid w:val="00C10674"/>
    <w:rsid w:val="00C10CA3"/>
    <w:rsid w:val="00C10E69"/>
    <w:rsid w:val="00C10FA8"/>
    <w:rsid w:val="00C11058"/>
    <w:rsid w:val="00C110C3"/>
    <w:rsid w:val="00C111CD"/>
    <w:rsid w:val="00C117EA"/>
    <w:rsid w:val="00C118C4"/>
    <w:rsid w:val="00C119E1"/>
    <w:rsid w:val="00C11E5D"/>
    <w:rsid w:val="00C12356"/>
    <w:rsid w:val="00C125E3"/>
    <w:rsid w:val="00C12890"/>
    <w:rsid w:val="00C12B6D"/>
    <w:rsid w:val="00C12B6F"/>
    <w:rsid w:val="00C133C0"/>
    <w:rsid w:val="00C1369A"/>
    <w:rsid w:val="00C138C7"/>
    <w:rsid w:val="00C15B9A"/>
    <w:rsid w:val="00C1615C"/>
    <w:rsid w:val="00C16BEB"/>
    <w:rsid w:val="00C16D6C"/>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FD4"/>
    <w:rsid w:val="00C70123"/>
    <w:rsid w:val="00C70886"/>
    <w:rsid w:val="00C70EC7"/>
    <w:rsid w:val="00C71171"/>
    <w:rsid w:val="00C712BA"/>
    <w:rsid w:val="00C71390"/>
    <w:rsid w:val="00C717AE"/>
    <w:rsid w:val="00C721F3"/>
    <w:rsid w:val="00C72A7F"/>
    <w:rsid w:val="00C72C8B"/>
    <w:rsid w:val="00C72F1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01"/>
    <w:rsid w:val="00C86FB9"/>
    <w:rsid w:val="00C87F70"/>
    <w:rsid w:val="00C91E27"/>
    <w:rsid w:val="00C920BB"/>
    <w:rsid w:val="00C92216"/>
    <w:rsid w:val="00C925D9"/>
    <w:rsid w:val="00C92EF2"/>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5D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2A5"/>
    <w:rsid w:val="00CD36D0"/>
    <w:rsid w:val="00CD3700"/>
    <w:rsid w:val="00CD3756"/>
    <w:rsid w:val="00CD443E"/>
    <w:rsid w:val="00CD5345"/>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2C0"/>
    <w:rsid w:val="00D01C26"/>
    <w:rsid w:val="00D01DFE"/>
    <w:rsid w:val="00D01F10"/>
    <w:rsid w:val="00D02969"/>
    <w:rsid w:val="00D03B09"/>
    <w:rsid w:val="00D04804"/>
    <w:rsid w:val="00D04E6D"/>
    <w:rsid w:val="00D0504C"/>
    <w:rsid w:val="00D05414"/>
    <w:rsid w:val="00D058A1"/>
    <w:rsid w:val="00D05D55"/>
    <w:rsid w:val="00D07656"/>
    <w:rsid w:val="00D07F6F"/>
    <w:rsid w:val="00D1056A"/>
    <w:rsid w:val="00D106BB"/>
    <w:rsid w:val="00D10A5B"/>
    <w:rsid w:val="00D11598"/>
    <w:rsid w:val="00D117B5"/>
    <w:rsid w:val="00D120F0"/>
    <w:rsid w:val="00D12E79"/>
    <w:rsid w:val="00D13288"/>
    <w:rsid w:val="00D15574"/>
    <w:rsid w:val="00D15F6F"/>
    <w:rsid w:val="00D160EA"/>
    <w:rsid w:val="00D17756"/>
    <w:rsid w:val="00D17BF2"/>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687"/>
    <w:rsid w:val="00D537A2"/>
    <w:rsid w:val="00D54B3D"/>
    <w:rsid w:val="00D55C44"/>
    <w:rsid w:val="00D55D0B"/>
    <w:rsid w:val="00D56FFA"/>
    <w:rsid w:val="00D57112"/>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725"/>
    <w:rsid w:val="00D7744A"/>
    <w:rsid w:val="00D80278"/>
    <w:rsid w:val="00D80279"/>
    <w:rsid w:val="00D81123"/>
    <w:rsid w:val="00D81B1C"/>
    <w:rsid w:val="00D81DA0"/>
    <w:rsid w:val="00D829FF"/>
    <w:rsid w:val="00D82B43"/>
    <w:rsid w:val="00D8391E"/>
    <w:rsid w:val="00D8494B"/>
    <w:rsid w:val="00D84F20"/>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3D5A"/>
    <w:rsid w:val="00D94068"/>
    <w:rsid w:val="00D942F5"/>
    <w:rsid w:val="00D94467"/>
    <w:rsid w:val="00D946AB"/>
    <w:rsid w:val="00D948BF"/>
    <w:rsid w:val="00D95344"/>
    <w:rsid w:val="00D9534F"/>
    <w:rsid w:val="00D95955"/>
    <w:rsid w:val="00D95B78"/>
    <w:rsid w:val="00DA01CB"/>
    <w:rsid w:val="00DA0518"/>
    <w:rsid w:val="00DA0D2A"/>
    <w:rsid w:val="00DA1B23"/>
    <w:rsid w:val="00DA21F3"/>
    <w:rsid w:val="00DA3807"/>
    <w:rsid w:val="00DA4699"/>
    <w:rsid w:val="00DA476B"/>
    <w:rsid w:val="00DA47B5"/>
    <w:rsid w:val="00DA5810"/>
    <w:rsid w:val="00DA5D02"/>
    <w:rsid w:val="00DA60DA"/>
    <w:rsid w:val="00DA63FB"/>
    <w:rsid w:val="00DA6FDC"/>
    <w:rsid w:val="00DB0B35"/>
    <w:rsid w:val="00DB0E33"/>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23A"/>
    <w:rsid w:val="00DF488A"/>
    <w:rsid w:val="00DF5B8A"/>
    <w:rsid w:val="00DF60B9"/>
    <w:rsid w:val="00DF6E56"/>
    <w:rsid w:val="00DF7154"/>
    <w:rsid w:val="00DF7E1D"/>
    <w:rsid w:val="00E000C5"/>
    <w:rsid w:val="00E03F00"/>
    <w:rsid w:val="00E045E1"/>
    <w:rsid w:val="00E04F08"/>
    <w:rsid w:val="00E0535D"/>
    <w:rsid w:val="00E0638A"/>
    <w:rsid w:val="00E065B2"/>
    <w:rsid w:val="00E076DB"/>
    <w:rsid w:val="00E10799"/>
    <w:rsid w:val="00E10915"/>
    <w:rsid w:val="00E109BB"/>
    <w:rsid w:val="00E10A57"/>
    <w:rsid w:val="00E11D72"/>
    <w:rsid w:val="00E127FA"/>
    <w:rsid w:val="00E12B41"/>
    <w:rsid w:val="00E12BE4"/>
    <w:rsid w:val="00E145AE"/>
    <w:rsid w:val="00E153C1"/>
    <w:rsid w:val="00E1567D"/>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E7B"/>
    <w:rsid w:val="00E65715"/>
    <w:rsid w:val="00E6578A"/>
    <w:rsid w:val="00E65CA4"/>
    <w:rsid w:val="00E65CFF"/>
    <w:rsid w:val="00E660A1"/>
    <w:rsid w:val="00E660CB"/>
    <w:rsid w:val="00E6613F"/>
    <w:rsid w:val="00E661D4"/>
    <w:rsid w:val="00E66410"/>
    <w:rsid w:val="00E66AFF"/>
    <w:rsid w:val="00E66E3A"/>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8008B"/>
    <w:rsid w:val="00E80519"/>
    <w:rsid w:val="00E80B2B"/>
    <w:rsid w:val="00E817AC"/>
    <w:rsid w:val="00E826B1"/>
    <w:rsid w:val="00E827D1"/>
    <w:rsid w:val="00E828E3"/>
    <w:rsid w:val="00E831DF"/>
    <w:rsid w:val="00E834F2"/>
    <w:rsid w:val="00E84AED"/>
    <w:rsid w:val="00E84FBF"/>
    <w:rsid w:val="00E851B4"/>
    <w:rsid w:val="00E85942"/>
    <w:rsid w:val="00E85F2A"/>
    <w:rsid w:val="00E861D5"/>
    <w:rsid w:val="00E863E1"/>
    <w:rsid w:val="00E878C4"/>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273D9"/>
    <w:rsid w:val="00F30049"/>
    <w:rsid w:val="00F300C2"/>
    <w:rsid w:val="00F30403"/>
    <w:rsid w:val="00F31074"/>
    <w:rsid w:val="00F3260E"/>
    <w:rsid w:val="00F33965"/>
    <w:rsid w:val="00F34385"/>
    <w:rsid w:val="00F3453B"/>
    <w:rsid w:val="00F34A1A"/>
    <w:rsid w:val="00F34E43"/>
    <w:rsid w:val="00F35162"/>
    <w:rsid w:val="00F35CF7"/>
    <w:rsid w:val="00F36125"/>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B33"/>
    <w:rsid w:val="00F82CE5"/>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1117"/>
    <w:rsid w:val="00FA121B"/>
    <w:rsid w:val="00FA1273"/>
    <w:rsid w:val="00FA1975"/>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1F27"/>
    <w:rsid w:val="00FD2013"/>
    <w:rsid w:val="00FD22CB"/>
    <w:rsid w:val="00FD27C6"/>
    <w:rsid w:val="00FD2D55"/>
    <w:rsid w:val="00FD2F06"/>
    <w:rsid w:val="00FD2FBF"/>
    <w:rsid w:val="00FD38E9"/>
    <w:rsid w:val="00FD4B68"/>
    <w:rsid w:val="00FD53E9"/>
    <w:rsid w:val="00FD549F"/>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10541</Characters>
  <Application>Microsoft Office Word</Application>
  <DocSecurity>0</DocSecurity>
  <Lines>87</Lines>
  <Paragraphs>25</Paragraphs>
  <ScaleCrop>false</ScaleCrop>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2022-01-07T11:04:00Z</dcterms:created>
  <dcterms:modified xsi:type="dcterms:W3CDTF">2022-01-07T11:04:00Z</dcterms:modified>
</cp:coreProperties>
</file>