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CEC3091" w:rsidR="00975C12" w:rsidRPr="00F40D3F" w:rsidRDefault="00975C12" w:rsidP="00975C12">
      <w:pPr>
        <w:pStyle w:val="Heading1"/>
        <w:jc w:val="center"/>
      </w:pPr>
      <w:r w:rsidRPr="00F40D3F">
        <w:t>Minutes of the meeting held on</w:t>
      </w:r>
      <w:r w:rsidR="00D7665D">
        <w:t xml:space="preserve"> </w:t>
      </w:r>
      <w:r w:rsidR="009610DD">
        <w:t>7 December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4F04FE6E" w:rsidR="0007312D" w:rsidRDefault="009575B8" w:rsidP="002A4341">
      <w:pPr>
        <w:pStyle w:val="NICEnormal"/>
        <w:tabs>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536870">
        <w:rPr>
          <w:rFonts w:cs="Arial"/>
          <w:color w:val="000000" w:themeColor="text1"/>
          <w:sz w:val="22"/>
          <w:szCs w:val="22"/>
          <w:lang w:val="en-GB"/>
        </w:rPr>
        <w:tab/>
      </w:r>
      <w:r w:rsidR="009678FE" w:rsidRPr="00FD6415">
        <w:rPr>
          <w:rFonts w:cs="Arial"/>
          <w:sz w:val="22"/>
          <w:szCs w:val="22"/>
          <w:lang w:val="en-GB"/>
        </w:rPr>
        <w:t>Chief Executive</w:t>
      </w:r>
    </w:p>
    <w:p w14:paraId="599C4CEE" w14:textId="563416D2" w:rsidR="00C0473A" w:rsidRDefault="00C0473A"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CF06756" w14:textId="5F3A4D82" w:rsidR="00471B90" w:rsidRDefault="00471B90"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Interim Chief People Officer</w:t>
      </w:r>
    </w:p>
    <w:p w14:paraId="5470218F" w14:textId="1DD398A2" w:rsidR="00280D95" w:rsidRDefault="00280D95"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262083B5" w:rsidR="00D4483F" w:rsidRDefault="00D4483F"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101A2BF4" w:rsidR="008B22E6" w:rsidRPr="0004617D" w:rsidRDefault="008B22E6" w:rsidP="002A4341">
      <w:pPr>
        <w:pStyle w:val="NICEnormal"/>
        <w:tabs>
          <w:tab w:val="left" w:pos="2552"/>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t>Director,</w:t>
      </w:r>
      <w:r w:rsidR="002A4341">
        <w:rPr>
          <w:sz w:val="22"/>
          <w:szCs w:val="22"/>
        </w:rPr>
        <w:t xml:space="preserve"> Health and Social Care</w:t>
      </w:r>
    </w:p>
    <w:p w14:paraId="599C938B" w14:textId="25BA893B" w:rsidR="008B22E6" w:rsidRPr="002A4341" w:rsidRDefault="008B22E6" w:rsidP="002A4341">
      <w:pPr>
        <w:pStyle w:val="NICEnormal"/>
        <w:tabs>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29B8F9FD" w14:textId="4E71C9D3" w:rsidR="00E92C38" w:rsidRDefault="00E92C3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w:t>
      </w:r>
      <w:r w:rsidR="00C968FB">
        <w:rPr>
          <w:color w:val="000000" w:themeColor="text1"/>
          <w:sz w:val="22"/>
          <w:szCs w:val="22"/>
        </w:rPr>
        <w:t xml:space="preserve"> </w:t>
      </w:r>
      <w:r>
        <w:rPr>
          <w:color w:val="000000" w:themeColor="text1"/>
          <w:sz w:val="22"/>
          <w:szCs w:val="22"/>
        </w:rPr>
        <w:t>Gilmore</w:t>
      </w:r>
      <w:r>
        <w:rPr>
          <w:color w:val="000000" w:themeColor="text1"/>
          <w:sz w:val="22"/>
          <w:szCs w:val="22"/>
        </w:rPr>
        <w:tab/>
        <w:t>Interim Chief of Staff and Associate Director, Strategy</w:t>
      </w:r>
    </w:p>
    <w:p w14:paraId="7E5890AB" w14:textId="7BA28B2C" w:rsidR="00F41928" w:rsidRDefault="009610DD"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Jeanette Kusel</w:t>
      </w:r>
      <w:r w:rsidR="00F41928">
        <w:rPr>
          <w:color w:val="000000" w:themeColor="text1"/>
          <w:sz w:val="22"/>
          <w:szCs w:val="22"/>
        </w:rPr>
        <w:tab/>
      </w:r>
      <w:r w:rsidR="00F41928">
        <w:rPr>
          <w:color w:val="000000" w:themeColor="text1"/>
          <w:sz w:val="22"/>
          <w:szCs w:val="22"/>
        </w:rPr>
        <w:tab/>
      </w:r>
      <w:r w:rsidR="00F41928">
        <w:rPr>
          <w:color w:val="000000" w:themeColor="text1"/>
          <w:sz w:val="22"/>
          <w:szCs w:val="22"/>
        </w:rPr>
        <w:tab/>
        <w:t>Director</w:t>
      </w:r>
      <w:r w:rsidR="00F76CC7">
        <w:rPr>
          <w:color w:val="000000" w:themeColor="text1"/>
          <w:sz w:val="22"/>
          <w:szCs w:val="22"/>
        </w:rPr>
        <w:t>, NICE</w:t>
      </w:r>
      <w:r>
        <w:rPr>
          <w:color w:val="000000" w:themeColor="text1"/>
          <w:sz w:val="22"/>
          <w:szCs w:val="22"/>
        </w:rPr>
        <w:t xml:space="preserve"> Scientific Advice </w:t>
      </w:r>
    </w:p>
    <w:p w14:paraId="5F4BAB61" w14:textId="195D8FA1" w:rsidR="00F76CC7" w:rsidRDefault="00F76CC7" w:rsidP="00EB12F0">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r>
      <w:r>
        <w:rPr>
          <w:color w:val="000000" w:themeColor="text1"/>
          <w:sz w:val="22"/>
          <w:szCs w:val="22"/>
        </w:rPr>
        <w:tab/>
      </w:r>
      <w:r>
        <w:rPr>
          <w:color w:val="000000" w:themeColor="text1"/>
          <w:sz w:val="22"/>
          <w:szCs w:val="22"/>
        </w:rPr>
        <w:tab/>
        <w:t>Associate Director, Corporate Office (for part of item 4)</w:t>
      </w:r>
    </w:p>
    <w:p w14:paraId="256FE8C0" w14:textId="18609A06" w:rsidR="00EB12F0" w:rsidRDefault="00EB12F0" w:rsidP="00EB12F0">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Helen Knight</w:t>
      </w:r>
      <w:r>
        <w:rPr>
          <w:color w:val="000000" w:themeColor="text1"/>
          <w:sz w:val="22"/>
          <w:szCs w:val="22"/>
        </w:rPr>
        <w:tab/>
      </w:r>
      <w:r>
        <w:rPr>
          <w:color w:val="000000" w:themeColor="text1"/>
          <w:sz w:val="22"/>
          <w:szCs w:val="22"/>
        </w:rPr>
        <w:tab/>
      </w:r>
      <w:r>
        <w:rPr>
          <w:color w:val="000000" w:themeColor="text1"/>
          <w:sz w:val="22"/>
          <w:szCs w:val="22"/>
        </w:rPr>
        <w:tab/>
        <w:t xml:space="preserve">Programme Director, </w:t>
      </w:r>
      <w:r w:rsidRPr="00EB12F0">
        <w:rPr>
          <w:color w:val="000000" w:themeColor="text1"/>
          <w:sz w:val="22"/>
          <w:szCs w:val="22"/>
        </w:rPr>
        <w:t xml:space="preserve">Technology Appraisals </w:t>
      </w:r>
      <w:r>
        <w:rPr>
          <w:color w:val="000000" w:themeColor="text1"/>
          <w:sz w:val="22"/>
          <w:szCs w:val="22"/>
        </w:rPr>
        <w:t xml:space="preserve">(for </w:t>
      </w:r>
      <w:r w:rsidR="007A4766">
        <w:rPr>
          <w:color w:val="000000" w:themeColor="text1"/>
          <w:sz w:val="22"/>
          <w:szCs w:val="22"/>
        </w:rPr>
        <w:t xml:space="preserve">part of </w:t>
      </w:r>
      <w:r>
        <w:rPr>
          <w:color w:val="000000" w:themeColor="text1"/>
          <w:sz w:val="22"/>
          <w:szCs w:val="22"/>
        </w:rPr>
        <w:t>item 4)</w:t>
      </w:r>
    </w:p>
    <w:p w14:paraId="365C1BF8" w14:textId="29D32CF1" w:rsidR="00EB12F0" w:rsidRDefault="009610DD" w:rsidP="00EB12F0">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 xml:space="preserve">Mark Minchin </w:t>
      </w:r>
      <w:r w:rsidR="00593B17">
        <w:rPr>
          <w:color w:val="000000" w:themeColor="text1"/>
          <w:sz w:val="22"/>
          <w:szCs w:val="22"/>
        </w:rPr>
        <w:tab/>
      </w:r>
      <w:r w:rsidR="00593B17">
        <w:rPr>
          <w:color w:val="000000" w:themeColor="text1"/>
          <w:sz w:val="22"/>
          <w:szCs w:val="22"/>
        </w:rPr>
        <w:tab/>
      </w:r>
      <w:r w:rsidR="00593B17">
        <w:rPr>
          <w:color w:val="000000" w:themeColor="text1"/>
          <w:sz w:val="22"/>
          <w:szCs w:val="22"/>
        </w:rPr>
        <w:tab/>
      </w:r>
      <w:r>
        <w:rPr>
          <w:color w:val="000000" w:themeColor="text1"/>
          <w:sz w:val="22"/>
          <w:szCs w:val="22"/>
        </w:rPr>
        <w:t xml:space="preserve">Associate Director – Indicators </w:t>
      </w:r>
      <w:r w:rsidR="006D2E6C">
        <w:rPr>
          <w:color w:val="000000" w:themeColor="text1"/>
          <w:sz w:val="22"/>
          <w:szCs w:val="22"/>
        </w:rPr>
        <w:t>(</w:t>
      </w:r>
      <w:r w:rsidR="001755C6">
        <w:rPr>
          <w:color w:val="000000" w:themeColor="text1"/>
          <w:sz w:val="22"/>
          <w:szCs w:val="22"/>
        </w:rPr>
        <w:t xml:space="preserve">for </w:t>
      </w:r>
      <w:r w:rsidR="006D2E6C">
        <w:rPr>
          <w:color w:val="000000" w:themeColor="text1"/>
          <w:sz w:val="22"/>
          <w:szCs w:val="22"/>
        </w:rPr>
        <w:t>item 5.1)</w:t>
      </w:r>
    </w:p>
    <w:p w14:paraId="4F4783D2" w14:textId="2D351CAD" w:rsidR="00E878C4" w:rsidRDefault="009610DD" w:rsidP="00E92C38">
      <w:pPr>
        <w:pStyle w:val="NICEnormal"/>
        <w:spacing w:after="0" w:line="240" w:lineRule="auto"/>
        <w:ind w:left="2268" w:hanging="2268"/>
        <w:rPr>
          <w:color w:val="000000" w:themeColor="text1"/>
          <w:sz w:val="22"/>
          <w:szCs w:val="22"/>
        </w:rPr>
      </w:pPr>
      <w:r>
        <w:rPr>
          <w:color w:val="000000" w:themeColor="text1"/>
          <w:sz w:val="22"/>
          <w:szCs w:val="22"/>
        </w:rPr>
        <w:t>Steve Kingman</w:t>
      </w:r>
      <w:r w:rsidR="00E878C4">
        <w:rPr>
          <w:color w:val="000000" w:themeColor="text1"/>
          <w:sz w:val="22"/>
          <w:szCs w:val="22"/>
        </w:rPr>
        <w:tab/>
      </w:r>
      <w:r w:rsidR="00652185">
        <w:rPr>
          <w:color w:val="000000" w:themeColor="text1"/>
          <w:sz w:val="22"/>
          <w:szCs w:val="22"/>
        </w:rPr>
        <w:tab/>
      </w:r>
      <w:r w:rsidR="00C53DBA">
        <w:rPr>
          <w:color w:val="000000" w:themeColor="text1"/>
          <w:sz w:val="22"/>
          <w:szCs w:val="22"/>
        </w:rPr>
        <w:t>G</w:t>
      </w:r>
      <w:r w:rsidR="00E878C4">
        <w:rPr>
          <w:color w:val="000000" w:themeColor="text1"/>
          <w:sz w:val="22"/>
          <w:szCs w:val="22"/>
        </w:rPr>
        <w:t xml:space="preserve">overnance </w:t>
      </w:r>
      <w:r w:rsidR="00C53DBA">
        <w:rPr>
          <w:color w:val="000000" w:themeColor="text1"/>
          <w:sz w:val="22"/>
          <w:szCs w:val="22"/>
        </w:rPr>
        <w:t>M</w:t>
      </w:r>
      <w:r w:rsidR="00E878C4">
        <w:rPr>
          <w:color w:val="000000" w:themeColor="text1"/>
          <w:sz w:val="22"/>
          <w:szCs w:val="22"/>
        </w:rPr>
        <w:t>anager (minutes)</w:t>
      </w:r>
    </w:p>
    <w:p w14:paraId="45B2D60C" w14:textId="1B074F7D" w:rsidR="001E2797" w:rsidRDefault="001E2797" w:rsidP="004D0699">
      <w:pPr>
        <w:pStyle w:val="NICEnormal"/>
        <w:spacing w:after="0" w:line="240" w:lineRule="auto"/>
        <w:ind w:left="2268" w:hanging="2268"/>
        <w:rPr>
          <w:color w:val="000000" w:themeColor="text1"/>
          <w:sz w:val="22"/>
          <w:szCs w:val="22"/>
        </w:rPr>
      </w:pP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01FB366D" w:rsidR="000F68E3" w:rsidRDefault="00C73560" w:rsidP="006A36A7">
      <w:pPr>
        <w:pStyle w:val="Numberedpara"/>
      </w:pPr>
      <w:r>
        <w:t>A</w:t>
      </w:r>
      <w:r w:rsidR="00AD0A6D">
        <w:t>pologies</w:t>
      </w:r>
      <w:r>
        <w:t xml:space="preserve"> for absence were received from Meindert Boysen </w:t>
      </w:r>
      <w:r w:rsidR="0030265A">
        <w:t xml:space="preserve">who </w:t>
      </w:r>
      <w:r>
        <w:t xml:space="preserve">was represented by </w:t>
      </w:r>
      <w:r w:rsidR="009610DD">
        <w:t>Jeanette Kusel</w:t>
      </w:r>
      <w:r>
        <w:t>.</w:t>
      </w:r>
    </w:p>
    <w:p w14:paraId="66468C56" w14:textId="67127977" w:rsidR="006F3BE2" w:rsidRDefault="006F3BE2" w:rsidP="00B55E00">
      <w:pPr>
        <w:pStyle w:val="Heading2"/>
      </w:pPr>
      <w:r>
        <w:t xml:space="preserve">Declarations of interest (item </w:t>
      </w:r>
      <w:r w:rsidR="00EE0338">
        <w:t>2</w:t>
      </w:r>
      <w:r>
        <w:t>)</w:t>
      </w:r>
    </w:p>
    <w:p w14:paraId="55ECDC6D" w14:textId="2EEFF0D3" w:rsidR="007F5B72" w:rsidRDefault="006F3BE2" w:rsidP="006A36A7">
      <w:pPr>
        <w:pStyle w:val="Numberedpara"/>
      </w:pPr>
      <w:r>
        <w:t>The previously declared interests were noted</w:t>
      </w:r>
      <w:r w:rsidR="003503B7">
        <w:t>.</w:t>
      </w:r>
      <w:r w:rsidR="00EB12F0">
        <w:t xml:space="preserve"> Paul Chrisp confirmed he will be a </w:t>
      </w:r>
      <w:r w:rsidR="0000176D" w:rsidRPr="00EB12F0">
        <w:t>member</w:t>
      </w:r>
      <w:r w:rsidR="00EB12F0" w:rsidRPr="00EB12F0">
        <w:t xml:space="preserve"> of </w:t>
      </w:r>
      <w:r w:rsidR="00EB12F0">
        <w:t xml:space="preserve">the </w:t>
      </w:r>
      <w:r w:rsidR="00EB12F0" w:rsidRPr="00EB12F0">
        <w:t>external advisory board for Plymouth Institute of Health and Care Research (PIHR), from Jan</w:t>
      </w:r>
      <w:r w:rsidR="00F76CC7">
        <w:t>uary</w:t>
      </w:r>
      <w:r w:rsidR="00EB12F0" w:rsidRPr="00EB12F0">
        <w:t xml:space="preserve"> 2022</w:t>
      </w:r>
      <w:r w:rsidR="00EB12F0">
        <w:t>.</w:t>
      </w:r>
    </w:p>
    <w:p w14:paraId="02157615" w14:textId="4E5035C2" w:rsidR="006F3BE2" w:rsidRDefault="006F3BE2" w:rsidP="00B55E00">
      <w:pPr>
        <w:pStyle w:val="Heading2"/>
      </w:pPr>
      <w:r>
        <w:t xml:space="preserve">Notes of the previous meeting (item </w:t>
      </w:r>
      <w:r w:rsidR="00FD53E9">
        <w:t>3.1</w:t>
      </w:r>
      <w:r>
        <w:t>)</w:t>
      </w:r>
    </w:p>
    <w:p w14:paraId="0D35C2CB" w14:textId="11891F4D" w:rsidR="00C625F4" w:rsidRPr="003318E0" w:rsidRDefault="006F3BE2" w:rsidP="00D4483F">
      <w:pPr>
        <w:pStyle w:val="Numberedpara"/>
        <w:tabs>
          <w:tab w:val="left" w:pos="1701"/>
        </w:tabs>
        <w:rPr>
          <w:rFonts w:cs="Arial"/>
        </w:rPr>
      </w:pPr>
      <w:r w:rsidRPr="00420AA6">
        <w:t>The minutes of the meeting held on</w:t>
      </w:r>
      <w:r w:rsidR="002919E6">
        <w:t xml:space="preserve"> </w:t>
      </w:r>
      <w:r w:rsidR="008E65DB">
        <w:t>29</w:t>
      </w:r>
      <w:r w:rsidR="0081013E">
        <w:t xml:space="preserve"> November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EB12F0">
        <w:rPr>
          <w:rFonts w:cs="Arial"/>
          <w:color w:val="242424"/>
          <w:shd w:val="clear" w:color="auto" w:fill="FFFFFF"/>
        </w:rPr>
        <w:t>.</w:t>
      </w:r>
    </w:p>
    <w:p w14:paraId="485E367E" w14:textId="06B3088A" w:rsidR="006F3BE2" w:rsidRDefault="00193F43" w:rsidP="00B55E00">
      <w:pPr>
        <w:pStyle w:val="Heading2"/>
      </w:pPr>
      <w:r>
        <w:t>M</w:t>
      </w:r>
      <w:r w:rsidR="006F3BE2">
        <w:t xml:space="preserve">atters arising (item </w:t>
      </w:r>
      <w:r w:rsidR="00FD53E9">
        <w:t>3.2</w:t>
      </w:r>
      <w:r w:rsidR="006F3BE2">
        <w:t>)</w:t>
      </w:r>
    </w:p>
    <w:p w14:paraId="5D99D2D7" w14:textId="25F7CF65" w:rsidR="00BB2119" w:rsidRDefault="006F3BE2" w:rsidP="00307ECE">
      <w:pPr>
        <w:pStyle w:val="Numberedpara"/>
      </w:pPr>
      <w:r>
        <w:t xml:space="preserve">The actions from the meeting held on </w:t>
      </w:r>
      <w:r w:rsidR="008E65DB">
        <w:t>29</w:t>
      </w:r>
      <w:r w:rsidR="00496426">
        <w:t xml:space="preserve"> Novem</w:t>
      </w:r>
      <w:r w:rsidR="00C0473A">
        <w:t>ber</w:t>
      </w:r>
      <w:r w:rsidR="009D68B8">
        <w:t xml:space="preserve"> </w:t>
      </w:r>
      <w:r>
        <w:t xml:space="preserve">were noted as complete or in </w:t>
      </w:r>
      <w:bookmarkStart w:id="0" w:name="_Hlk77685832"/>
      <w:r w:rsidR="0005146E">
        <w:t>hand</w:t>
      </w:r>
      <w:r w:rsidR="003330A1">
        <w:t>.</w:t>
      </w:r>
    </w:p>
    <w:p w14:paraId="6BDE8789" w14:textId="2C9D6821" w:rsidR="00863FD7" w:rsidRDefault="00B8147A" w:rsidP="00462213">
      <w:pPr>
        <w:pStyle w:val="Heading2"/>
      </w:pPr>
      <w:r>
        <w:t>Hot topics</w:t>
      </w:r>
      <w:r w:rsidR="00AD0A6D">
        <w:t xml:space="preserve"> </w:t>
      </w:r>
      <w:r w:rsidR="00863FD7">
        <w:t xml:space="preserve">(item </w:t>
      </w:r>
      <w:r w:rsidR="004D04EC">
        <w:t>4</w:t>
      </w:r>
      <w:r w:rsidR="00243541">
        <w:t>.1</w:t>
      </w:r>
      <w:r w:rsidR="00863FD7">
        <w:t>)</w:t>
      </w:r>
    </w:p>
    <w:p w14:paraId="665A1005" w14:textId="55C342AE" w:rsidR="00186951" w:rsidRDefault="0091161D" w:rsidP="00D123D8">
      <w:pPr>
        <w:pStyle w:val="Paragraph"/>
      </w:pPr>
      <w:bookmarkStart w:id="1" w:name="_Hlk89851199"/>
      <w:proofErr w:type="spellStart"/>
      <w:r>
        <w:rPr>
          <w:b/>
          <w:bCs/>
        </w:rPr>
        <w:t>S</w:t>
      </w:r>
      <w:r w:rsidRPr="0091161D">
        <w:rPr>
          <w:b/>
          <w:bCs/>
        </w:rPr>
        <w:t>apropterin</w:t>
      </w:r>
      <w:proofErr w:type="spellEnd"/>
      <w:r w:rsidRPr="0091161D">
        <w:rPr>
          <w:b/>
          <w:bCs/>
        </w:rPr>
        <w:t xml:space="preserve"> TA729</w:t>
      </w:r>
      <w:r>
        <w:rPr>
          <w:b/>
          <w:bCs/>
        </w:rPr>
        <w:t xml:space="preserve"> </w:t>
      </w:r>
      <w:r w:rsidRPr="0091161D">
        <w:rPr>
          <w:b/>
          <w:bCs/>
        </w:rPr>
        <w:t>Technology</w:t>
      </w:r>
      <w:r>
        <w:rPr>
          <w:b/>
          <w:bCs/>
        </w:rPr>
        <w:t xml:space="preserve"> appraisal</w:t>
      </w:r>
      <w:r w:rsidR="00D123D8">
        <w:rPr>
          <w:b/>
          <w:bCs/>
        </w:rPr>
        <w:t xml:space="preserve"> </w:t>
      </w:r>
      <w:bookmarkEnd w:id="1"/>
      <w:r w:rsidR="00D123D8">
        <w:rPr>
          <w:b/>
          <w:bCs/>
        </w:rPr>
        <w:t xml:space="preserve">– </w:t>
      </w:r>
      <w:r>
        <w:t>Helen Knight joined the meeting to provide ET with an update</w:t>
      </w:r>
      <w:r w:rsidR="005D07BC">
        <w:t xml:space="preserve"> on </w:t>
      </w:r>
      <w:r w:rsidR="00977124">
        <w:t xml:space="preserve">discussions with NHSE/I to provide access to generic </w:t>
      </w:r>
      <w:proofErr w:type="spellStart"/>
      <w:r w:rsidR="00977124">
        <w:t>Sapropterin</w:t>
      </w:r>
      <w:proofErr w:type="spellEnd"/>
      <w:r>
        <w:t xml:space="preserve">. </w:t>
      </w:r>
      <w:r w:rsidR="003E6E21">
        <w:t xml:space="preserve">Helen confirmed there should be an announcement before Christmas, it was agreed Helen would keep Gill up to date on progress. </w:t>
      </w:r>
    </w:p>
    <w:p w14:paraId="4A9F23A7" w14:textId="049D1C5B" w:rsidR="009B4EE3" w:rsidRDefault="009B4EE3" w:rsidP="00AE3C81">
      <w:pPr>
        <w:pStyle w:val="Paragraph"/>
      </w:pPr>
      <w:r w:rsidRPr="009B4EE3">
        <w:rPr>
          <w:b/>
          <w:bCs/>
        </w:rPr>
        <w:t>Strategic positioning of NICE</w:t>
      </w:r>
      <w:r>
        <w:t xml:space="preserve"> – Felix Greaves highlighted the importance of NICE’s work being recognised. </w:t>
      </w:r>
      <w:r w:rsidR="00AE3C81">
        <w:t xml:space="preserve">This issue has been noted following papers being published </w:t>
      </w:r>
      <w:r w:rsidR="00F76CC7">
        <w:t xml:space="preserve">which </w:t>
      </w:r>
      <w:r w:rsidR="00AE3C81">
        <w:t>it had been previously agreed to co-badge</w:t>
      </w:r>
      <w:r w:rsidR="00F76CC7">
        <w:t>, without NICE’s branding</w:t>
      </w:r>
      <w:r w:rsidR="00AE3C81">
        <w:t xml:space="preserve">. </w:t>
      </w:r>
      <w:r>
        <w:t xml:space="preserve">It was suggested to include this thinking in any forward planning. </w:t>
      </w:r>
    </w:p>
    <w:p w14:paraId="05563273" w14:textId="5BB3F3E0" w:rsidR="00BF7A39" w:rsidRPr="00251810" w:rsidRDefault="003E6E21" w:rsidP="00251810">
      <w:pPr>
        <w:pStyle w:val="Numberedpara"/>
        <w:rPr>
          <w:rFonts w:cs="Arial"/>
          <w:sz w:val="24"/>
          <w:szCs w:val="24"/>
        </w:rPr>
      </w:pPr>
      <w:r w:rsidRPr="00251810">
        <w:rPr>
          <w:b/>
          <w:bCs/>
          <w:lang w:val="en-US" w:eastAsia="en-US"/>
        </w:rPr>
        <w:lastRenderedPageBreak/>
        <w:t>COVID-19 public inquiry</w:t>
      </w:r>
      <w:r w:rsidR="009B4EE3" w:rsidRPr="00251810">
        <w:rPr>
          <w:lang w:val="en-US" w:eastAsia="en-US"/>
        </w:rPr>
        <w:t xml:space="preserve"> </w:t>
      </w:r>
      <w:r w:rsidRPr="00251810">
        <w:rPr>
          <w:lang w:val="en-US" w:eastAsia="en-US"/>
        </w:rPr>
        <w:t xml:space="preserve">– David Coombs joined the meeting to update ET </w:t>
      </w:r>
      <w:r w:rsidR="00F45E63" w:rsidRPr="00251810">
        <w:rPr>
          <w:lang w:val="en-US" w:eastAsia="en-US"/>
        </w:rPr>
        <w:t>following</w:t>
      </w:r>
      <w:r w:rsidR="00BF7A39" w:rsidRPr="00251810">
        <w:rPr>
          <w:lang w:val="en-US" w:eastAsia="en-US"/>
        </w:rPr>
        <w:t xml:space="preserve"> receipt of a</w:t>
      </w:r>
      <w:r w:rsidR="00F45E63" w:rsidRPr="00251810">
        <w:rPr>
          <w:lang w:val="en-US" w:eastAsia="en-US"/>
        </w:rPr>
        <w:t xml:space="preserve"> letter from</w:t>
      </w:r>
      <w:r w:rsidR="00F76CC7">
        <w:rPr>
          <w:lang w:val="en-US" w:eastAsia="en-US"/>
        </w:rPr>
        <w:t xml:space="preserve"> the Department of Health and Social Care (DHSC) </w:t>
      </w:r>
      <w:r w:rsidR="00F45E63" w:rsidRPr="00251810">
        <w:rPr>
          <w:lang w:val="en-US" w:eastAsia="en-US"/>
        </w:rPr>
        <w:t xml:space="preserve">regarding the Covid </w:t>
      </w:r>
      <w:r w:rsidR="00F76CC7">
        <w:rPr>
          <w:lang w:val="en-US" w:eastAsia="en-US"/>
        </w:rPr>
        <w:t>19 public in</w:t>
      </w:r>
      <w:r w:rsidR="00F45E63" w:rsidRPr="00251810">
        <w:rPr>
          <w:lang w:val="en-US" w:eastAsia="en-US"/>
        </w:rPr>
        <w:t>quiry preparation</w:t>
      </w:r>
      <w:r w:rsidR="00BF7A39" w:rsidRPr="00251810">
        <w:rPr>
          <w:lang w:val="en-US" w:eastAsia="en-US"/>
        </w:rPr>
        <w:t xml:space="preserve">. The letter </w:t>
      </w:r>
      <w:r w:rsidR="00F45E63" w:rsidRPr="00251810">
        <w:rPr>
          <w:lang w:val="en-US" w:eastAsia="en-US"/>
        </w:rPr>
        <w:t xml:space="preserve">requires a response by 20 December 2021. The letter asks NICE to confirm how it is </w:t>
      </w:r>
      <w:r w:rsidR="00F76CC7">
        <w:rPr>
          <w:lang w:val="en-US" w:eastAsia="en-US"/>
        </w:rPr>
        <w:t>ensuring preservation of records and</w:t>
      </w:r>
      <w:r w:rsidR="00F45E63" w:rsidRPr="00251810">
        <w:rPr>
          <w:lang w:val="en-US" w:eastAsia="en-US"/>
        </w:rPr>
        <w:t xml:space="preserve"> asks for </w:t>
      </w:r>
      <w:r w:rsidR="00592AF0" w:rsidRPr="00251810">
        <w:rPr>
          <w:lang w:val="en-US" w:eastAsia="en-US"/>
        </w:rPr>
        <w:t xml:space="preserve">clarification of what support will be provided to potential witnesses to the </w:t>
      </w:r>
      <w:r w:rsidR="00F76CC7">
        <w:rPr>
          <w:lang w:val="en-US" w:eastAsia="en-US"/>
        </w:rPr>
        <w:t>i</w:t>
      </w:r>
      <w:r w:rsidR="00F76CC7" w:rsidRPr="00251810">
        <w:rPr>
          <w:lang w:val="en-US" w:eastAsia="en-US"/>
        </w:rPr>
        <w:t>nquiry</w:t>
      </w:r>
      <w:r w:rsidR="00592AF0" w:rsidRPr="00251810">
        <w:rPr>
          <w:lang w:val="en-US" w:eastAsia="en-US"/>
        </w:rPr>
        <w:t>. David updated ET on NICE’s progress</w:t>
      </w:r>
      <w:r w:rsidR="007E43F0">
        <w:rPr>
          <w:lang w:val="en-US" w:eastAsia="en-US"/>
        </w:rPr>
        <w:t xml:space="preserve"> and confirmed t</w:t>
      </w:r>
      <w:r w:rsidR="00592AF0" w:rsidRPr="00251810">
        <w:rPr>
          <w:lang w:val="en-US" w:eastAsia="en-US"/>
        </w:rPr>
        <w:t xml:space="preserve">he </w:t>
      </w:r>
      <w:r w:rsidR="005D07BC">
        <w:rPr>
          <w:lang w:val="en-US" w:eastAsia="en-US"/>
        </w:rPr>
        <w:t xml:space="preserve">new </w:t>
      </w:r>
      <w:r w:rsidR="00592AF0" w:rsidRPr="00251810">
        <w:rPr>
          <w:lang w:val="en-US" w:eastAsia="en-US"/>
        </w:rPr>
        <w:t>Programme Manager should be in post by the start of January</w:t>
      </w:r>
      <w:r w:rsidR="00762930">
        <w:rPr>
          <w:lang w:val="en-US" w:eastAsia="en-US"/>
        </w:rPr>
        <w:t>, to coordinate and lead NICE’s preparations</w:t>
      </w:r>
      <w:r w:rsidR="00B573C6">
        <w:rPr>
          <w:lang w:val="en-US" w:eastAsia="en-US"/>
        </w:rPr>
        <w:t xml:space="preserve">. </w:t>
      </w:r>
      <w:r w:rsidR="00BF7A39">
        <w:t xml:space="preserve">It was agreed that </w:t>
      </w:r>
      <w:r w:rsidR="00977124">
        <w:t xml:space="preserve">a </w:t>
      </w:r>
      <w:r w:rsidR="00BF7A39">
        <w:t xml:space="preserve">message </w:t>
      </w:r>
      <w:r w:rsidR="00977124">
        <w:t xml:space="preserve">about the preservation of records </w:t>
      </w:r>
      <w:r w:rsidR="00BF7A39">
        <w:t xml:space="preserve">would be included in Your Week @ NICE and the </w:t>
      </w:r>
      <w:proofErr w:type="gramStart"/>
      <w:r w:rsidR="00B573C6">
        <w:t>all s</w:t>
      </w:r>
      <w:r w:rsidR="00BF7A39">
        <w:t>taff</w:t>
      </w:r>
      <w:proofErr w:type="gramEnd"/>
      <w:r w:rsidR="00BF7A39">
        <w:t xml:space="preserve"> meeting. </w:t>
      </w:r>
    </w:p>
    <w:p w14:paraId="4BD64136" w14:textId="68659B3F" w:rsidR="003E6E21" w:rsidRPr="009B4EE3" w:rsidRDefault="00BF7A39" w:rsidP="0081400D">
      <w:pPr>
        <w:pStyle w:val="SMTActions"/>
      </w:pPr>
      <w:r>
        <w:t>ACTION</w:t>
      </w:r>
      <w:r w:rsidRPr="00BF7A39">
        <w:t>:</w:t>
      </w:r>
      <w:r>
        <w:t xml:space="preserve"> </w:t>
      </w:r>
      <w:r w:rsidRPr="00762930">
        <w:t>DC/KJG</w:t>
      </w:r>
      <w:r w:rsidR="00592AF0">
        <w:t xml:space="preserve"> </w:t>
      </w:r>
    </w:p>
    <w:p w14:paraId="2EDB3500" w14:textId="7158BC9B" w:rsidR="002F6ABA" w:rsidRPr="002F6ABA" w:rsidRDefault="00D123D8" w:rsidP="002F6ABA">
      <w:pPr>
        <w:pStyle w:val="Heading2"/>
      </w:pPr>
      <w:r>
        <w:t xml:space="preserve">Facilitating the development of a NICE recommended risk calculator in a computable format – </w:t>
      </w:r>
      <w:r w:rsidR="0081400D">
        <w:t>ORBIT (</w:t>
      </w:r>
      <w:r w:rsidR="002F6ABA">
        <w:t xml:space="preserve">item </w:t>
      </w:r>
      <w:r w:rsidR="001130F6">
        <w:t>5</w:t>
      </w:r>
      <w:r w:rsidR="00837E6C">
        <w:t>.1</w:t>
      </w:r>
      <w:r w:rsidR="002F6ABA">
        <w:t>)</w:t>
      </w:r>
    </w:p>
    <w:bookmarkEnd w:id="0"/>
    <w:p w14:paraId="77D9EDF0" w14:textId="06DDD5A6" w:rsidR="00DF1D66" w:rsidRDefault="00D123D8" w:rsidP="003C5F64">
      <w:pPr>
        <w:pStyle w:val="Numberedpara"/>
      </w:pPr>
      <w:r w:rsidRPr="00474A5C">
        <w:t>Mark Minchin joined the meeting</w:t>
      </w:r>
      <w:r w:rsidR="007E43F0" w:rsidRPr="00474A5C">
        <w:t xml:space="preserve"> and presented a proposal for </w:t>
      </w:r>
      <w:r w:rsidR="00B573C6">
        <w:t>f</w:t>
      </w:r>
      <w:r w:rsidR="007E43F0" w:rsidRPr="00474A5C">
        <w:t>acilitating the development of a NICE recommended risk calculator in a computable format - ORBIT</w:t>
      </w:r>
      <w:r w:rsidRPr="00474A5C">
        <w:t xml:space="preserve">. </w:t>
      </w:r>
      <w:r w:rsidR="0054615D" w:rsidRPr="00474A5C">
        <w:t>Mark confirmed he was seeking approval to progress with formal discussions with key partners in the area</w:t>
      </w:r>
      <w:r w:rsidR="00CC4B46" w:rsidRPr="00474A5C">
        <w:t xml:space="preserve">. </w:t>
      </w:r>
    </w:p>
    <w:p w14:paraId="112AE383" w14:textId="598F2AF8" w:rsidR="00DF1D66" w:rsidRDefault="00B573C6" w:rsidP="003C5F64">
      <w:pPr>
        <w:pStyle w:val="Numberedpara"/>
      </w:pPr>
      <w:r>
        <w:t>The</w:t>
      </w:r>
      <w:r w:rsidR="00CC4B46" w:rsidRPr="00474A5C">
        <w:t xml:space="preserve"> NICE atrial fibrillation guideline (NG196) recommends the use of the </w:t>
      </w:r>
      <w:r w:rsidR="00CC4B46" w:rsidRPr="00CC4B46">
        <w:t>ORBIT bleeding risk score to assess bleeding risk when considering starting</w:t>
      </w:r>
      <w:r w:rsidR="00CC4B46" w:rsidRPr="00474A5C">
        <w:t xml:space="preserve"> </w:t>
      </w:r>
      <w:r w:rsidR="00CC4B46" w:rsidRPr="00CC4B46">
        <w:t>people on anticoagulation or reviewing people already receiving</w:t>
      </w:r>
      <w:r w:rsidR="00CC4B46" w:rsidRPr="00474A5C">
        <w:t xml:space="preserve"> </w:t>
      </w:r>
      <w:r w:rsidR="00CC4B46" w:rsidRPr="00CC4B46">
        <w:t>anticoagulation. The guideline notes that other tools may need to be used until</w:t>
      </w:r>
      <w:r w:rsidR="00CC4B46" w:rsidRPr="00474A5C">
        <w:t xml:space="preserve"> ORBIT is embedded in clinical pathways and electronic systems. Members of the CfG directorate have been in discussions with GP IT system</w:t>
      </w:r>
      <w:r w:rsidR="00474A5C" w:rsidRPr="00474A5C">
        <w:t xml:space="preserve"> </w:t>
      </w:r>
      <w:r w:rsidR="00CC4B46" w:rsidRPr="00474A5C">
        <w:t>suppliers to understand how we can facilitate the use of ORBIT within a</w:t>
      </w:r>
      <w:r w:rsidR="00474A5C" w:rsidRPr="00474A5C">
        <w:t xml:space="preserve"> </w:t>
      </w:r>
      <w:r w:rsidR="00CC4B46" w:rsidRPr="00474A5C">
        <w:t xml:space="preserve">general practice setting. </w:t>
      </w:r>
    </w:p>
    <w:p w14:paraId="41DDCECC" w14:textId="14C513C7" w:rsidR="00DF1D66" w:rsidRDefault="006530F9" w:rsidP="003C5F64">
      <w:pPr>
        <w:pStyle w:val="Numberedpara"/>
      </w:pPr>
      <w:r w:rsidRPr="00474A5C">
        <w:t xml:space="preserve">Based on discussions to date there </w:t>
      </w:r>
      <w:r w:rsidR="00B573C6">
        <w:t>are</w:t>
      </w:r>
      <w:r w:rsidRPr="00474A5C">
        <w:t xml:space="preserve"> two main options for how general practice staff can use the ORBIT tool, either via the ORBIT website or embed the ORBIT tool in the electronic system. The latter method </w:t>
      </w:r>
      <w:r w:rsidR="009803F3" w:rsidRPr="00474A5C">
        <w:t>removes</w:t>
      </w:r>
      <w:r w:rsidRPr="00474A5C">
        <w:t xml:space="preserve"> the risks around data entry but requires an accurate electronic medical record (EMR)</w:t>
      </w:r>
      <w:r w:rsidR="009803F3" w:rsidRPr="00474A5C">
        <w:t>. It was explained that NICE's role to date has been to assess the evidence and make</w:t>
      </w:r>
      <w:r w:rsidR="00474A5C">
        <w:t xml:space="preserve"> </w:t>
      </w:r>
      <w:r w:rsidR="009803F3" w:rsidRPr="00474A5C">
        <w:t xml:space="preserve">recommendations to improve care and outcomes, to that end </w:t>
      </w:r>
      <w:r w:rsidR="00474A5C" w:rsidRPr="00474A5C">
        <w:t xml:space="preserve">NICE </w:t>
      </w:r>
      <w:r w:rsidR="009803F3" w:rsidRPr="00474A5C">
        <w:t>have</w:t>
      </w:r>
      <w:r w:rsidR="00474A5C">
        <w:t xml:space="preserve"> </w:t>
      </w:r>
      <w:r w:rsidR="009803F3" w:rsidRPr="00474A5C">
        <w:t xml:space="preserve">discharged this responsibility by recommending ORBIT. </w:t>
      </w:r>
      <w:r w:rsidR="00474A5C" w:rsidRPr="00474A5C">
        <w:t xml:space="preserve">NICE </w:t>
      </w:r>
      <w:r w:rsidR="009803F3" w:rsidRPr="00474A5C">
        <w:t>have looked</w:t>
      </w:r>
      <w:r w:rsidR="00474A5C">
        <w:t xml:space="preserve"> </w:t>
      </w:r>
      <w:r w:rsidR="009803F3" w:rsidRPr="00474A5C">
        <w:t xml:space="preserve">to others to embed the recommendations in clinical IT </w:t>
      </w:r>
      <w:proofErr w:type="gramStart"/>
      <w:r w:rsidR="009803F3" w:rsidRPr="00474A5C">
        <w:t>systems</w:t>
      </w:r>
      <w:proofErr w:type="gramEnd"/>
      <w:r w:rsidR="003C5F64">
        <w:t xml:space="preserve"> and it is proposed NICE should f</w:t>
      </w:r>
      <w:r w:rsidR="003C5F64" w:rsidRPr="003C5F64">
        <w:rPr>
          <w:rFonts w:ascii="ArialMT" w:hAnsi="ArialMT" w:cs="ArialMT"/>
        </w:rPr>
        <w:t>acilitate the development of guidelines in a digital format to encourage uptake and meet the needs of differing audiences</w:t>
      </w:r>
      <w:r w:rsidR="007A0197">
        <w:rPr>
          <w:rFonts w:ascii="ArialMT" w:hAnsi="ArialMT" w:cs="ArialMT"/>
        </w:rPr>
        <w:t>.</w:t>
      </w:r>
      <w:r w:rsidR="00620602">
        <w:rPr>
          <w:rFonts w:ascii="ArialMT" w:hAnsi="ArialMT" w:cs="ArialMT"/>
        </w:rPr>
        <w:t xml:space="preserve"> </w:t>
      </w:r>
      <w:r w:rsidR="003C5F64" w:rsidRPr="003C5F64">
        <w:rPr>
          <w:rFonts w:ascii="ArialMT" w:hAnsi="ArialMT" w:cs="ArialMT"/>
        </w:rPr>
        <w:t xml:space="preserve">Running a small project that would translate ORBIT into a code that could be embedded into electronic systems would allow </w:t>
      </w:r>
      <w:r w:rsidR="00E47363">
        <w:rPr>
          <w:rFonts w:ascii="ArialMT" w:hAnsi="ArialMT" w:cs="ArialMT"/>
        </w:rPr>
        <w:t>NICE</w:t>
      </w:r>
      <w:r w:rsidR="003C5F64" w:rsidRPr="003C5F64">
        <w:rPr>
          <w:rFonts w:ascii="ArialMT" w:hAnsi="ArialMT" w:cs="ArialMT"/>
        </w:rPr>
        <w:t xml:space="preserve"> to understand what actions and events would be needed by NICE to move into this area.</w:t>
      </w:r>
      <w:r w:rsidR="00474A5C" w:rsidRPr="00474A5C">
        <w:t xml:space="preserve"> </w:t>
      </w:r>
    </w:p>
    <w:p w14:paraId="1854BF16" w14:textId="77777777" w:rsidR="00DF1D66" w:rsidRDefault="007E43F0" w:rsidP="003C5F64">
      <w:pPr>
        <w:pStyle w:val="Numberedpara"/>
      </w:pPr>
      <w:r>
        <w:t>ET discussed the benefits</w:t>
      </w:r>
      <w:r w:rsidR="00474A5C">
        <w:t xml:space="preserve"> </w:t>
      </w:r>
      <w:r>
        <w:t>barriers and challenges and requested further information following initial conversations with NHS Digital</w:t>
      </w:r>
      <w:r w:rsidR="00474A5C">
        <w:t xml:space="preserve"> which </w:t>
      </w:r>
      <w:r w:rsidR="00474A5C" w:rsidRPr="003C5F64">
        <w:rPr>
          <w:rFonts w:ascii="ArialMT" w:hAnsi="ArialMT" w:cs="ArialMT"/>
        </w:rPr>
        <w:t>will be used to confirm in more detail what is required from a specification, gain a better understanding of expected timescales, and understand any regulatory requirements</w:t>
      </w:r>
      <w:r w:rsidR="00D87BA5">
        <w:t xml:space="preserve">. </w:t>
      </w:r>
    </w:p>
    <w:p w14:paraId="5EC29557" w14:textId="755350EE" w:rsidR="009B539B" w:rsidRPr="00CC4B46" w:rsidRDefault="00D87BA5" w:rsidP="003C5F64">
      <w:pPr>
        <w:pStyle w:val="Numberedpara"/>
      </w:pPr>
      <w:r>
        <w:t>It was agreed that ET would be updated on progress in due course</w:t>
      </w:r>
      <w:r w:rsidR="00977124">
        <w:t>, to consider who would be best placed to lead on this work and the resource requirements</w:t>
      </w:r>
      <w:r>
        <w:t xml:space="preserve">. </w:t>
      </w:r>
    </w:p>
    <w:p w14:paraId="497069B9" w14:textId="78EE9ABB" w:rsidR="00D87BA5" w:rsidRPr="007E43F0" w:rsidRDefault="00D87BA5" w:rsidP="0081400D">
      <w:pPr>
        <w:pStyle w:val="SMTActions"/>
      </w:pPr>
      <w:r w:rsidRPr="00D87BA5">
        <w:t>ACTION</w:t>
      </w:r>
      <w:r>
        <w:t>: PC/MM</w:t>
      </w:r>
    </w:p>
    <w:p w14:paraId="652BC459" w14:textId="12230584" w:rsidR="00AC7895" w:rsidRDefault="00D123D8" w:rsidP="00AC7895">
      <w:pPr>
        <w:pStyle w:val="Heading2"/>
      </w:pPr>
      <w:r>
        <w:t xml:space="preserve">Life Sciences Hub business case </w:t>
      </w:r>
      <w:r w:rsidR="00AC7895">
        <w:t xml:space="preserve">(item </w:t>
      </w:r>
      <w:r>
        <w:t>5</w:t>
      </w:r>
      <w:r w:rsidR="006841C2">
        <w:t>.</w:t>
      </w:r>
      <w:r>
        <w:t>2</w:t>
      </w:r>
      <w:r w:rsidR="00AC7895">
        <w:t>)</w:t>
      </w:r>
    </w:p>
    <w:p w14:paraId="7F40C5A3" w14:textId="77777777" w:rsidR="00DF1D66" w:rsidRPr="00DF1D66" w:rsidRDefault="00977232" w:rsidP="001C379D">
      <w:pPr>
        <w:pStyle w:val="Numberedpara"/>
      </w:pPr>
      <w:r w:rsidRPr="00977232">
        <w:t xml:space="preserve">Jeanette Kusel introduced the paper and confirmed that ET were being asked to </w:t>
      </w:r>
      <w:r>
        <w:t>a</w:t>
      </w:r>
      <w:r w:rsidRPr="00977232">
        <w:t>pprove the</w:t>
      </w:r>
      <w:r>
        <w:t xml:space="preserve"> </w:t>
      </w:r>
      <w:r w:rsidRPr="00977232">
        <w:t>procurement of a digital agency for the discovery, alpha and</w:t>
      </w:r>
      <w:r>
        <w:t xml:space="preserve"> </w:t>
      </w:r>
      <w:r w:rsidRPr="00977232">
        <w:t>first beta phase of the Life Sciences Hub</w:t>
      </w:r>
      <w:r>
        <w:t xml:space="preserve">. </w:t>
      </w:r>
      <w:r w:rsidR="001C379D" w:rsidRPr="001C379D">
        <w:rPr>
          <w:rFonts w:ascii="ArialMT" w:hAnsi="ArialMT" w:cs="ArialMT"/>
        </w:rPr>
        <w:t xml:space="preserve">The discovery work will build on the findings from Deloitte’s initial work. </w:t>
      </w:r>
    </w:p>
    <w:p w14:paraId="3C855CBD" w14:textId="0F08B0A5" w:rsidR="00DF1D66" w:rsidRDefault="001C379D" w:rsidP="001C379D">
      <w:pPr>
        <w:pStyle w:val="Numberedpara"/>
      </w:pPr>
      <w:r w:rsidRPr="001C379D">
        <w:rPr>
          <w:rFonts w:ascii="ArialMT" w:hAnsi="ArialMT" w:cs="ArialMT"/>
        </w:rPr>
        <w:lastRenderedPageBreak/>
        <w:t xml:space="preserve">The alpha phase will further test their recommendations and enable in depth external user research and testing. It is estimated the cost of the discovery and alpha phase is estimated to be around £130,000 and the cost of an animation for phase 1 of the hub is expected to be approximately £12,000. The cost of beta is estimated to </w:t>
      </w:r>
      <w:r w:rsidR="00C250A9">
        <w:rPr>
          <w:rFonts w:ascii="ArialMT" w:hAnsi="ArialMT" w:cs="ArialMT"/>
        </w:rPr>
        <w:t xml:space="preserve">be </w:t>
      </w:r>
      <w:r w:rsidRPr="001C379D">
        <w:rPr>
          <w:rFonts w:ascii="ArialMT" w:hAnsi="ArialMT" w:cs="ArialMT"/>
        </w:rPr>
        <w:t xml:space="preserve">approximately up to £300,000. </w:t>
      </w:r>
      <w:r w:rsidR="00977232">
        <w:t xml:space="preserve">Following a discussion around links with business objectives and value for money it was agreed </w:t>
      </w:r>
      <w:r w:rsidR="00CC6DB7">
        <w:t xml:space="preserve">to start gathering materials but to pause the procurement until funding for next year is clearer. </w:t>
      </w:r>
    </w:p>
    <w:p w14:paraId="6BD97D37" w14:textId="3F711F9C" w:rsidR="003109CD" w:rsidRDefault="00CC6DB7" w:rsidP="001C379D">
      <w:pPr>
        <w:pStyle w:val="Numberedpara"/>
      </w:pPr>
      <w:r>
        <w:t>It was also agreed to delay the maternity cover interviews until the C</w:t>
      </w:r>
      <w:r w:rsidR="00762930">
        <w:t xml:space="preserve">hief </w:t>
      </w:r>
      <w:r>
        <w:t>D</w:t>
      </w:r>
      <w:r w:rsidR="00762930">
        <w:t xml:space="preserve">igital </w:t>
      </w:r>
      <w:r>
        <w:t>P</w:t>
      </w:r>
      <w:r w:rsidR="00762930">
        <w:t xml:space="preserve">roduct </w:t>
      </w:r>
      <w:r>
        <w:t>O</w:t>
      </w:r>
      <w:r w:rsidR="00762930">
        <w:t>fficer</w:t>
      </w:r>
      <w:r>
        <w:t xml:space="preserve"> was in post. </w:t>
      </w:r>
      <w:r w:rsidR="00977232">
        <w:t>The request for the animation funding was approved by ET.</w:t>
      </w:r>
      <w:r>
        <w:t xml:space="preserve"> It was agreed to revisit this at the ET meeting in the second week of January 2022.</w:t>
      </w:r>
    </w:p>
    <w:p w14:paraId="14F87433" w14:textId="6CA79AB0" w:rsidR="00CC6DB7" w:rsidRDefault="00CC6DB7" w:rsidP="0081400D">
      <w:pPr>
        <w:pStyle w:val="SMTActions"/>
      </w:pPr>
      <w:r w:rsidRPr="00CC6DB7">
        <w:t>ACTION</w:t>
      </w:r>
      <w:r>
        <w:t>: JK</w:t>
      </w:r>
    </w:p>
    <w:p w14:paraId="394FE834" w14:textId="29BA652A" w:rsidR="00F13725" w:rsidRDefault="00D123D8" w:rsidP="00C05347">
      <w:pPr>
        <w:pStyle w:val="Heading2"/>
      </w:pPr>
      <w:r>
        <w:t xml:space="preserve">Health and social care directorate consultation </w:t>
      </w:r>
      <w:r w:rsidR="00C05347">
        <w:t xml:space="preserve">(item </w:t>
      </w:r>
      <w:r w:rsidR="003E7E96">
        <w:t>6</w:t>
      </w:r>
      <w:r w:rsidR="00C05347">
        <w:t>.</w:t>
      </w:r>
      <w:r>
        <w:t>1</w:t>
      </w:r>
      <w:r w:rsidR="00C05347">
        <w:t>)</w:t>
      </w:r>
    </w:p>
    <w:p w14:paraId="694F63F0" w14:textId="156B08DE" w:rsidR="004D22D5" w:rsidRDefault="00CC6DB7" w:rsidP="00DF30CA">
      <w:pPr>
        <w:pStyle w:val="Paragraph"/>
        <w:ind w:left="426" w:hanging="426"/>
        <w:rPr>
          <w:b/>
          <w:bCs/>
        </w:rPr>
      </w:pPr>
      <w:r>
        <w:t xml:space="preserve">Nicole Gee led a discussion on </w:t>
      </w:r>
      <w:r w:rsidR="00DF30CA">
        <w:t>the Health and Social Care directorate consultation</w:t>
      </w:r>
      <w:r w:rsidR="005D07BC">
        <w:t xml:space="preserve"> review</w:t>
      </w:r>
      <w:r w:rsidR="00DF30CA">
        <w:t xml:space="preserve">. </w:t>
      </w:r>
    </w:p>
    <w:p w14:paraId="65158D75" w14:textId="4A216F0B" w:rsidR="00D123D8" w:rsidRDefault="00D123D8" w:rsidP="00D123D8">
      <w:pPr>
        <w:pStyle w:val="Paragraph"/>
        <w:numPr>
          <w:ilvl w:val="0"/>
          <w:numId w:val="0"/>
        </w:numPr>
        <w:rPr>
          <w:b/>
          <w:bCs/>
        </w:rPr>
      </w:pPr>
      <w:r>
        <w:rPr>
          <w:b/>
          <w:bCs/>
        </w:rPr>
        <w:t>Guideline development centre contracts (item 6.2)</w:t>
      </w:r>
    </w:p>
    <w:p w14:paraId="7FADD60E" w14:textId="3D348369" w:rsidR="00D123D8" w:rsidRDefault="00D123D8" w:rsidP="00D123D8">
      <w:pPr>
        <w:pStyle w:val="Numberedpara"/>
      </w:pPr>
      <w:r>
        <w:t xml:space="preserve">Paul Chrisp </w:t>
      </w:r>
      <w:r w:rsidR="00DF30CA">
        <w:t>provided ET with an update on Guideline development centre contracts ahead of the next programme board meeting scheduled for 8</w:t>
      </w:r>
      <w:r w:rsidR="00762930">
        <w:t xml:space="preserve"> December</w:t>
      </w:r>
      <w:r w:rsidR="00DF30CA">
        <w:t xml:space="preserve">. Paul confirmed </w:t>
      </w:r>
      <w:proofErr w:type="gramStart"/>
      <w:r w:rsidR="00DF30CA">
        <w:t>the majority of</w:t>
      </w:r>
      <w:proofErr w:type="gramEnd"/>
      <w:r w:rsidR="00DF30CA">
        <w:t xml:space="preserve"> due diligence has been received and is being reviewed. Consultation meetings are planned for Feb</w:t>
      </w:r>
      <w:r w:rsidR="00762930">
        <w:t xml:space="preserve">ruary and </w:t>
      </w:r>
      <w:r w:rsidR="00DF30CA">
        <w:t xml:space="preserve">March 2022. </w:t>
      </w:r>
      <w:r w:rsidR="00B339E8">
        <w:t xml:space="preserve">Paul agreed to find the appropriate IT contact at </w:t>
      </w:r>
      <w:r w:rsidR="0050279E">
        <w:t>RCP to enable conversations to start. It was suggested that Paul and Jennifer Howells meet separately to prepare for the next A</w:t>
      </w:r>
      <w:r w:rsidR="00762930">
        <w:t xml:space="preserve">udit and Risk </w:t>
      </w:r>
      <w:r w:rsidR="0050279E">
        <w:t>C</w:t>
      </w:r>
      <w:r w:rsidR="00762930">
        <w:t>ommittee</w:t>
      </w:r>
      <w:r w:rsidR="0050279E">
        <w:t xml:space="preserve"> meeting. </w:t>
      </w:r>
    </w:p>
    <w:p w14:paraId="1F86709D" w14:textId="7F87B364" w:rsidR="0050279E" w:rsidRDefault="0050279E" w:rsidP="0081400D">
      <w:pPr>
        <w:pStyle w:val="SMTActions"/>
      </w:pPr>
      <w:r w:rsidRPr="0050279E">
        <w:rPr>
          <w:bCs/>
        </w:rPr>
        <w:t>ACTION</w:t>
      </w:r>
      <w:r>
        <w:t>: PC/JH</w:t>
      </w:r>
    </w:p>
    <w:p w14:paraId="32C4C10D" w14:textId="75BD28D3" w:rsidR="00D123D8" w:rsidRDefault="00D123D8" w:rsidP="00D123D8">
      <w:pPr>
        <w:pStyle w:val="Numberedpara"/>
        <w:numPr>
          <w:ilvl w:val="0"/>
          <w:numId w:val="0"/>
        </w:numPr>
        <w:ind w:left="357" w:hanging="357"/>
        <w:rPr>
          <w:b/>
          <w:bCs/>
        </w:rPr>
      </w:pPr>
      <w:r w:rsidRPr="00F16B17">
        <w:rPr>
          <w:b/>
          <w:bCs/>
        </w:rPr>
        <w:t>Operational Management Committee (item 7</w:t>
      </w:r>
      <w:r w:rsidR="00F16B17" w:rsidRPr="00F16B17">
        <w:rPr>
          <w:b/>
          <w:bCs/>
        </w:rPr>
        <w:t xml:space="preserve">) </w:t>
      </w:r>
    </w:p>
    <w:p w14:paraId="2564BED3" w14:textId="558401C3" w:rsidR="00F16B17" w:rsidRPr="00F16B17" w:rsidRDefault="00EB320A" w:rsidP="00F16B17">
      <w:pPr>
        <w:pStyle w:val="Numberedpara"/>
      </w:pPr>
      <w:r>
        <w:t xml:space="preserve">The </w:t>
      </w:r>
      <w:r w:rsidR="0050279E">
        <w:t xml:space="preserve">OMC </w:t>
      </w:r>
      <w:r>
        <w:t xml:space="preserve">minutes, actions, </w:t>
      </w:r>
      <w:proofErr w:type="gramStart"/>
      <w:r>
        <w:t>decisions</w:t>
      </w:r>
      <w:proofErr w:type="gramEnd"/>
      <w:r>
        <w:t xml:space="preserve"> and forward planner </w:t>
      </w:r>
      <w:r w:rsidR="0050279E">
        <w:t xml:space="preserve">were noted by ET. </w:t>
      </w:r>
      <w:r w:rsidR="00F16B17">
        <w:t xml:space="preserve">Jennifer Howells </w:t>
      </w:r>
      <w:r>
        <w:t xml:space="preserve">highlighted </w:t>
      </w:r>
      <w:r w:rsidR="0050279E">
        <w:t xml:space="preserve">NICE’s requirements to comply with a suite of government functional standards by 31 March 2022. </w:t>
      </w:r>
      <w:r w:rsidR="0015255E">
        <w:t xml:space="preserve">Boryana Stambolova and Elaine Repton will be leading the co-ordination. Jennifer asked ET members to speak to their OMC representative if they are not aware of the requirements. </w:t>
      </w:r>
    </w:p>
    <w:p w14:paraId="3FBDB888" w14:textId="211BB267" w:rsidR="00FD53E9" w:rsidRDefault="00FD53E9" w:rsidP="00C0473A">
      <w:pPr>
        <w:pStyle w:val="Heading2"/>
      </w:pPr>
      <w:r w:rsidRPr="00DD563C">
        <w:t xml:space="preserve">Review of the meeting (item </w:t>
      </w:r>
      <w:r w:rsidR="00F16B17">
        <w:t>8</w:t>
      </w:r>
      <w:r w:rsidR="00D95B78">
        <w:t>)</w:t>
      </w:r>
    </w:p>
    <w:p w14:paraId="17949412" w14:textId="46C30B2E" w:rsidR="00FE0811" w:rsidRPr="005F46BA" w:rsidRDefault="005D07BC" w:rsidP="00C0473A">
      <w:pPr>
        <w:pStyle w:val="Paragraph"/>
      </w:pPr>
      <w:r>
        <w:t>No</w:t>
      </w:r>
      <w:r w:rsidR="0050279E">
        <w:t xml:space="preserve"> concerns. </w:t>
      </w:r>
    </w:p>
    <w:p w14:paraId="303FF33B" w14:textId="2A476242" w:rsidR="005A69D6" w:rsidRDefault="00120B77" w:rsidP="00B55E00">
      <w:pPr>
        <w:pStyle w:val="Heading2"/>
      </w:pPr>
      <w:r>
        <w:t>O</w:t>
      </w:r>
      <w:r w:rsidR="005A69D6">
        <w:t xml:space="preserve">ther business (item </w:t>
      </w:r>
      <w:r w:rsidR="00F16B17">
        <w:t>9</w:t>
      </w:r>
      <w:r w:rsidR="00C05347">
        <w:t>)</w:t>
      </w:r>
    </w:p>
    <w:p w14:paraId="5B0EE54D" w14:textId="4C54DF5D" w:rsidR="00F16B17" w:rsidRDefault="001D6FB6" w:rsidP="00F16B17">
      <w:pPr>
        <w:pStyle w:val="Paragraph"/>
      </w:pPr>
      <w:r>
        <w:rPr>
          <w:b/>
          <w:bCs/>
        </w:rPr>
        <w:t xml:space="preserve">Culture workshops – </w:t>
      </w:r>
      <w:r>
        <w:t xml:space="preserve">Nicole Gee confirmed </w:t>
      </w:r>
      <w:proofErr w:type="gramStart"/>
      <w:r>
        <w:t>a number of</w:t>
      </w:r>
      <w:proofErr w:type="gramEnd"/>
      <w:r>
        <w:t xml:space="preserve"> culture workshops are planned but take</w:t>
      </w:r>
      <w:r w:rsidR="004F4243">
        <w:t>-</w:t>
      </w:r>
      <w:r>
        <w:t xml:space="preserve">up is currently low. Nicole asked ET members to remind </w:t>
      </w:r>
      <w:r w:rsidR="00820230">
        <w:t xml:space="preserve">their </w:t>
      </w:r>
      <w:r>
        <w:t xml:space="preserve">teams of the opportunity and to encourage engagement. </w:t>
      </w:r>
    </w:p>
    <w:p w14:paraId="3E693C69" w14:textId="0D218735" w:rsidR="00EB320A" w:rsidRDefault="00EB320A" w:rsidP="0081400D">
      <w:pPr>
        <w:pStyle w:val="SMTActions"/>
      </w:pPr>
      <w:r>
        <w:t>ACTION: ET</w:t>
      </w:r>
    </w:p>
    <w:p w14:paraId="39DA25AA" w14:textId="4C36220C" w:rsidR="001D6FB6" w:rsidRDefault="001D6FB6" w:rsidP="00F16B17">
      <w:pPr>
        <w:pStyle w:val="Paragraph"/>
      </w:pPr>
      <w:r w:rsidRPr="001D6FB6">
        <w:rPr>
          <w:b/>
          <w:bCs/>
        </w:rPr>
        <w:t>Senior Salaries Review Body</w:t>
      </w:r>
      <w:r>
        <w:t xml:space="preserve"> </w:t>
      </w:r>
      <w:r w:rsidRPr="00A56AC9">
        <w:rPr>
          <w:b/>
          <w:bCs/>
        </w:rPr>
        <w:t>–</w:t>
      </w:r>
      <w:r>
        <w:t xml:space="preserve"> Nicole Gee confirmed NICE have been invited to join a </w:t>
      </w:r>
      <w:r w:rsidR="00820230" w:rsidRPr="00820230">
        <w:t>Senior Salaries Review Body</w:t>
      </w:r>
      <w:r w:rsidR="00820230">
        <w:t xml:space="preserve"> </w:t>
      </w:r>
      <w:r>
        <w:t xml:space="preserve">discussion group. The meeting will be on 13 January 2022 on MS Teams. Jennifer Howells agreed to represent NICE. </w:t>
      </w:r>
    </w:p>
    <w:p w14:paraId="681B75DC" w14:textId="6B591EA9" w:rsidR="001D6FB6" w:rsidRDefault="001D6FB6" w:rsidP="0081400D">
      <w:pPr>
        <w:pStyle w:val="SMTActions"/>
      </w:pPr>
      <w:r>
        <w:t>ACTION: JH</w:t>
      </w:r>
    </w:p>
    <w:p w14:paraId="190471AF" w14:textId="6DAD7B5F" w:rsidR="00A56AC9" w:rsidRPr="00A56AC9" w:rsidRDefault="00A56AC9" w:rsidP="004F4243">
      <w:pPr>
        <w:pStyle w:val="Numberedpara"/>
      </w:pPr>
      <w:r w:rsidRPr="004F4243">
        <w:rPr>
          <w:b/>
          <w:bCs/>
        </w:rPr>
        <w:lastRenderedPageBreak/>
        <w:t xml:space="preserve">Linked In – </w:t>
      </w:r>
      <w:r w:rsidRPr="00A56AC9">
        <w:t>Nicole</w:t>
      </w:r>
      <w:r w:rsidRPr="004F4243">
        <w:rPr>
          <w:b/>
          <w:bCs/>
        </w:rPr>
        <w:t xml:space="preserve"> </w:t>
      </w:r>
      <w:r>
        <w:t>Gee requested that NICE’s corporate Linked In account be used more regularly to promote recruitment. Jane Gizbert confirmed the corporate account can be utilised to support this and Nicole should speak with Rebecca</w:t>
      </w:r>
      <w:r w:rsidR="00EB320A">
        <w:t xml:space="preserve"> Smith</w:t>
      </w:r>
      <w:r>
        <w:t xml:space="preserve">’s team. Nicole asked how staff can use their own individual Linked In accounts to highlight achievements they have been involved in at NICE. It was agreed to add this to the full staff meeting agenda </w:t>
      </w:r>
      <w:r w:rsidR="00820230">
        <w:t xml:space="preserve">where </w:t>
      </w:r>
      <w:r>
        <w:t>some good examples</w:t>
      </w:r>
      <w:r w:rsidR="00820230">
        <w:t xml:space="preserve"> can be showcased. </w:t>
      </w:r>
    </w:p>
    <w:p w14:paraId="7D83AF93" w14:textId="361A2F6D" w:rsidR="00A56AC9" w:rsidRDefault="00A56AC9" w:rsidP="0081400D">
      <w:pPr>
        <w:pStyle w:val="SMTActions"/>
      </w:pPr>
      <w:r>
        <w:t xml:space="preserve">ACTION: </w:t>
      </w:r>
      <w:r w:rsidRPr="00A56AC9">
        <w:t>NG</w:t>
      </w:r>
      <w:r>
        <w:t>/KJG</w:t>
      </w:r>
    </w:p>
    <w:p w14:paraId="259A4656" w14:textId="20E26CE0" w:rsidR="00A56AC9" w:rsidRDefault="00F12C2A" w:rsidP="00A56AC9">
      <w:pPr>
        <w:pStyle w:val="Numberedpara"/>
      </w:pPr>
      <w:r>
        <w:rPr>
          <w:b/>
          <w:bCs/>
        </w:rPr>
        <w:t xml:space="preserve">Submitting group feedback to Government consultations – </w:t>
      </w:r>
      <w:r>
        <w:t xml:space="preserve">Nicole Gee confirmed that </w:t>
      </w:r>
      <w:r w:rsidR="00EB320A">
        <w:t xml:space="preserve">NICE’s Race Equality </w:t>
      </w:r>
      <w:r w:rsidR="0081400D">
        <w:t>Network would</w:t>
      </w:r>
      <w:r>
        <w:t xml:space="preserve"> like to submit a group led response to the Government’s consultation on banning conversion therapy. </w:t>
      </w:r>
      <w:proofErr w:type="gramStart"/>
      <w:r>
        <w:t xml:space="preserve">Following </w:t>
      </w:r>
      <w:r w:rsidR="00820230">
        <w:t>discussion,</w:t>
      </w:r>
      <w:r>
        <w:t xml:space="preserve"> it</w:t>
      </w:r>
      <w:proofErr w:type="gramEnd"/>
      <w:r>
        <w:t xml:space="preserve"> was agreed that individuals should respond </w:t>
      </w:r>
      <w:r w:rsidR="00820230">
        <w:t xml:space="preserve">rather than submit a group response </w:t>
      </w:r>
      <w:r>
        <w:t xml:space="preserve">as conversion therapy is not included in NICE guidance or evidence base. Staff </w:t>
      </w:r>
      <w:r w:rsidR="00EA01F5">
        <w:t xml:space="preserve">are </w:t>
      </w:r>
      <w:r>
        <w:t xml:space="preserve">to be asked not to highlight they are connected to NICE in their </w:t>
      </w:r>
      <w:r w:rsidR="00917818">
        <w:t xml:space="preserve">responses. </w:t>
      </w:r>
    </w:p>
    <w:p w14:paraId="4876B588" w14:textId="2C7B0D8F" w:rsidR="00EA01F5" w:rsidRDefault="00EA01F5" w:rsidP="0081400D">
      <w:pPr>
        <w:pStyle w:val="SMTActions"/>
      </w:pPr>
      <w:r>
        <w:t>ACTION: NG</w:t>
      </w:r>
    </w:p>
    <w:p w14:paraId="3DE6EE8D" w14:textId="2E6582FA" w:rsidR="00917818" w:rsidRDefault="00917818" w:rsidP="00A56AC9">
      <w:pPr>
        <w:pStyle w:val="Numberedpara"/>
      </w:pPr>
      <w:r w:rsidRPr="00917818">
        <w:rPr>
          <w:b/>
          <w:bCs/>
        </w:rPr>
        <w:t>Sharmila Nebhrajani</w:t>
      </w:r>
      <w:r>
        <w:t xml:space="preserve"> – Gill Leng confirmed that </w:t>
      </w:r>
      <w:r w:rsidR="00EA01F5">
        <w:t xml:space="preserve">the Chairman </w:t>
      </w:r>
      <w:r>
        <w:t xml:space="preserve">is hoping to be home for Christmas and </w:t>
      </w:r>
      <w:r w:rsidR="00A916F2">
        <w:t xml:space="preserve">is likely </w:t>
      </w:r>
      <w:r>
        <w:t xml:space="preserve">to be back working next month but will not be meeting face to face in January. Gill confirmed that Shar wishes for the CQC dinner to go ahead. </w:t>
      </w:r>
    </w:p>
    <w:p w14:paraId="01D21795" w14:textId="6642F704" w:rsidR="00917818" w:rsidRPr="00A56AC9" w:rsidRDefault="00917818" w:rsidP="00A56AC9">
      <w:pPr>
        <w:pStyle w:val="Numberedpara"/>
      </w:pPr>
      <w:r w:rsidRPr="00917818">
        <w:rPr>
          <w:b/>
          <w:bCs/>
        </w:rPr>
        <w:t>Chief Executive appointment</w:t>
      </w:r>
      <w:r>
        <w:t xml:space="preserve"> – Gill Leng confirmed that Mark </w:t>
      </w:r>
      <w:r w:rsidRPr="00917818">
        <w:t>Chakravarty</w:t>
      </w:r>
      <w:r>
        <w:t xml:space="preserve"> has sent a recommendation to the Secretary of State for Health regarding the appointment of a new Chief Executive. </w:t>
      </w:r>
    </w:p>
    <w:p w14:paraId="7C0A0C1C" w14:textId="0F914011" w:rsidR="00F50680" w:rsidRDefault="00F50680" w:rsidP="00F50680">
      <w:pPr>
        <w:pStyle w:val="Paragraph"/>
        <w:numPr>
          <w:ilvl w:val="0"/>
          <w:numId w:val="0"/>
        </w:numPr>
        <w:ind w:left="357"/>
        <w:jc w:val="right"/>
      </w:pPr>
    </w:p>
    <w:sectPr w:rsidR="00F50680" w:rsidSect="00A8385D">
      <w:headerReference w:type="default" r:id="rId7"/>
      <w:footerReference w:type="default" r:id="rId8"/>
      <w:pgSz w:w="11906" w:h="16838"/>
      <w:pgMar w:top="127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C1341B">
      <w:fldChar w:fldCharType="begin"/>
    </w:r>
    <w:r w:rsidR="00C1341B">
      <w:instrText xml:space="preserve"> NUMPAGES  </w:instrText>
    </w:r>
    <w:r w:rsidR="00C1341B">
      <w:fldChar w:fldCharType="separate"/>
    </w:r>
    <w:r>
      <w:rPr>
        <w:noProof/>
      </w:rPr>
      <w:t>5</w:t>
    </w:r>
    <w:r w:rsidR="00C134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331528D"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9"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751508023">
    <w:abstractNumId w:val="31"/>
  </w:num>
  <w:num w:numId="2" w16cid:durableId="1132015764">
    <w:abstractNumId w:val="12"/>
  </w:num>
  <w:num w:numId="3" w16cid:durableId="1467551537">
    <w:abstractNumId w:val="5"/>
  </w:num>
  <w:num w:numId="4" w16cid:durableId="645404230">
    <w:abstractNumId w:val="24"/>
  </w:num>
  <w:num w:numId="5" w16cid:durableId="1774393966">
    <w:abstractNumId w:val="7"/>
  </w:num>
  <w:num w:numId="6" w16cid:durableId="564028128">
    <w:abstractNumId w:val="13"/>
  </w:num>
  <w:num w:numId="7" w16cid:durableId="766924135">
    <w:abstractNumId w:val="16"/>
  </w:num>
  <w:num w:numId="8" w16cid:durableId="1676300466">
    <w:abstractNumId w:val="34"/>
  </w:num>
  <w:num w:numId="9" w16cid:durableId="1185637234">
    <w:abstractNumId w:val="14"/>
  </w:num>
  <w:num w:numId="10" w16cid:durableId="1387725612">
    <w:abstractNumId w:val="15"/>
  </w:num>
  <w:num w:numId="11" w16cid:durableId="1152019418">
    <w:abstractNumId w:val="3"/>
  </w:num>
  <w:num w:numId="12" w16cid:durableId="64383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5818955">
    <w:abstractNumId w:val="2"/>
  </w:num>
  <w:num w:numId="14" w16cid:durableId="1662926198">
    <w:abstractNumId w:val="18"/>
  </w:num>
  <w:num w:numId="15" w16cid:durableId="1524830546">
    <w:abstractNumId w:val="28"/>
  </w:num>
  <w:num w:numId="16" w16cid:durableId="1166897447">
    <w:abstractNumId w:val="17"/>
  </w:num>
  <w:num w:numId="17" w16cid:durableId="724135193">
    <w:abstractNumId w:val="22"/>
  </w:num>
  <w:num w:numId="18" w16cid:durableId="909192527">
    <w:abstractNumId w:val="26"/>
  </w:num>
  <w:num w:numId="19" w16cid:durableId="1798066591">
    <w:abstractNumId w:val="10"/>
  </w:num>
  <w:num w:numId="20" w16cid:durableId="535656121">
    <w:abstractNumId w:val="29"/>
  </w:num>
  <w:num w:numId="21" w16cid:durableId="1132213446">
    <w:abstractNumId w:val="21"/>
  </w:num>
  <w:num w:numId="22" w16cid:durableId="546920607">
    <w:abstractNumId w:val="19"/>
  </w:num>
  <w:num w:numId="23" w16cid:durableId="558244682">
    <w:abstractNumId w:val="33"/>
  </w:num>
  <w:num w:numId="24" w16cid:durableId="834685088">
    <w:abstractNumId w:val="27"/>
  </w:num>
  <w:num w:numId="25" w16cid:durableId="1348872741">
    <w:abstractNumId w:val="0"/>
  </w:num>
  <w:num w:numId="26" w16cid:durableId="327288861">
    <w:abstractNumId w:val="6"/>
  </w:num>
  <w:num w:numId="27" w16cid:durableId="1880122346">
    <w:abstractNumId w:val="8"/>
  </w:num>
  <w:num w:numId="28" w16cid:durableId="2071492138">
    <w:abstractNumId w:val="4"/>
  </w:num>
  <w:num w:numId="29" w16cid:durableId="1427578894">
    <w:abstractNumId w:val="32"/>
  </w:num>
  <w:num w:numId="30" w16cid:durableId="1855414435">
    <w:abstractNumId w:val="9"/>
  </w:num>
  <w:num w:numId="31" w16cid:durableId="1332946852">
    <w:abstractNumId w:val="1"/>
  </w:num>
  <w:num w:numId="32" w16cid:durableId="1532259422">
    <w:abstractNumId w:val="25"/>
  </w:num>
  <w:num w:numId="33" w16cid:durableId="1839807256">
    <w:abstractNumId w:val="20"/>
  </w:num>
  <w:num w:numId="34" w16cid:durableId="558396684">
    <w:abstractNumId w:val="30"/>
  </w:num>
  <w:num w:numId="35" w16cid:durableId="1781876013">
    <w:abstractNumId w:val="11"/>
  </w:num>
  <w:num w:numId="36" w16cid:durableId="50031241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76D"/>
    <w:rsid w:val="00002F8C"/>
    <w:rsid w:val="000037AA"/>
    <w:rsid w:val="000039B1"/>
    <w:rsid w:val="00003B5D"/>
    <w:rsid w:val="00003ED6"/>
    <w:rsid w:val="0000407A"/>
    <w:rsid w:val="00004B43"/>
    <w:rsid w:val="00004F1A"/>
    <w:rsid w:val="0000503C"/>
    <w:rsid w:val="000053F8"/>
    <w:rsid w:val="00005E95"/>
    <w:rsid w:val="000064CB"/>
    <w:rsid w:val="0000687D"/>
    <w:rsid w:val="00006E3E"/>
    <w:rsid w:val="000101F7"/>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112"/>
    <w:rsid w:val="0002779B"/>
    <w:rsid w:val="00027AEC"/>
    <w:rsid w:val="00027B5E"/>
    <w:rsid w:val="00027EDB"/>
    <w:rsid w:val="000319B1"/>
    <w:rsid w:val="00032073"/>
    <w:rsid w:val="000320AA"/>
    <w:rsid w:val="0003314A"/>
    <w:rsid w:val="000333DE"/>
    <w:rsid w:val="00035962"/>
    <w:rsid w:val="00035E9A"/>
    <w:rsid w:val="00036231"/>
    <w:rsid w:val="00036714"/>
    <w:rsid w:val="0003682B"/>
    <w:rsid w:val="000368A8"/>
    <w:rsid w:val="0003736D"/>
    <w:rsid w:val="000376CB"/>
    <w:rsid w:val="000405AE"/>
    <w:rsid w:val="00040E50"/>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11FD"/>
    <w:rsid w:val="0005146E"/>
    <w:rsid w:val="00052377"/>
    <w:rsid w:val="00052FD5"/>
    <w:rsid w:val="00053562"/>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7D6"/>
    <w:rsid w:val="00057BF1"/>
    <w:rsid w:val="000602E2"/>
    <w:rsid w:val="00060696"/>
    <w:rsid w:val="00060E93"/>
    <w:rsid w:val="000616CF"/>
    <w:rsid w:val="000617BF"/>
    <w:rsid w:val="000617F4"/>
    <w:rsid w:val="00061EB9"/>
    <w:rsid w:val="00062232"/>
    <w:rsid w:val="0006260D"/>
    <w:rsid w:val="00062876"/>
    <w:rsid w:val="00062C35"/>
    <w:rsid w:val="000639F5"/>
    <w:rsid w:val="00063BE7"/>
    <w:rsid w:val="00063E19"/>
    <w:rsid w:val="00064DFC"/>
    <w:rsid w:val="00066194"/>
    <w:rsid w:val="000669E7"/>
    <w:rsid w:val="00066B6C"/>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672"/>
    <w:rsid w:val="00082C82"/>
    <w:rsid w:val="000836B1"/>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3C1"/>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109"/>
    <w:rsid w:val="000E121F"/>
    <w:rsid w:val="000E1D01"/>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04D"/>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DBA"/>
    <w:rsid w:val="00106046"/>
    <w:rsid w:val="0011018F"/>
    <w:rsid w:val="00110DFE"/>
    <w:rsid w:val="00110EEF"/>
    <w:rsid w:val="0011108E"/>
    <w:rsid w:val="00111CCE"/>
    <w:rsid w:val="00111F64"/>
    <w:rsid w:val="00111FE6"/>
    <w:rsid w:val="00112315"/>
    <w:rsid w:val="0011301F"/>
    <w:rsid w:val="001130F6"/>
    <w:rsid w:val="001131C4"/>
    <w:rsid w:val="001134E7"/>
    <w:rsid w:val="0011352A"/>
    <w:rsid w:val="001136BD"/>
    <w:rsid w:val="001140A7"/>
    <w:rsid w:val="0011412D"/>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26D9"/>
    <w:rsid w:val="00132E61"/>
    <w:rsid w:val="0013385D"/>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502DB"/>
    <w:rsid w:val="001505E0"/>
    <w:rsid w:val="00150CFD"/>
    <w:rsid w:val="0015117B"/>
    <w:rsid w:val="001520BF"/>
    <w:rsid w:val="0015255E"/>
    <w:rsid w:val="001531EA"/>
    <w:rsid w:val="00153771"/>
    <w:rsid w:val="0015444A"/>
    <w:rsid w:val="00154E94"/>
    <w:rsid w:val="00155AA2"/>
    <w:rsid w:val="00155D3C"/>
    <w:rsid w:val="00156295"/>
    <w:rsid w:val="00156709"/>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70075"/>
    <w:rsid w:val="001702EA"/>
    <w:rsid w:val="00170776"/>
    <w:rsid w:val="0017149E"/>
    <w:rsid w:val="0017157D"/>
    <w:rsid w:val="0017169E"/>
    <w:rsid w:val="00171DB1"/>
    <w:rsid w:val="00171FA4"/>
    <w:rsid w:val="0017209C"/>
    <w:rsid w:val="00172202"/>
    <w:rsid w:val="001730EC"/>
    <w:rsid w:val="00173204"/>
    <w:rsid w:val="00173639"/>
    <w:rsid w:val="001739DA"/>
    <w:rsid w:val="00173B73"/>
    <w:rsid w:val="001747A6"/>
    <w:rsid w:val="001753D5"/>
    <w:rsid w:val="001754DD"/>
    <w:rsid w:val="001755C6"/>
    <w:rsid w:val="0017582E"/>
    <w:rsid w:val="00175E89"/>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01B"/>
    <w:rsid w:val="00190CC4"/>
    <w:rsid w:val="0019179B"/>
    <w:rsid w:val="00191BEA"/>
    <w:rsid w:val="00192E3C"/>
    <w:rsid w:val="001931EE"/>
    <w:rsid w:val="00193F43"/>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5FF"/>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79D"/>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54D6"/>
    <w:rsid w:val="001D5A9B"/>
    <w:rsid w:val="001D5AF4"/>
    <w:rsid w:val="001D6E7E"/>
    <w:rsid w:val="001D6FB6"/>
    <w:rsid w:val="001D7284"/>
    <w:rsid w:val="001D7332"/>
    <w:rsid w:val="001D7547"/>
    <w:rsid w:val="001D7799"/>
    <w:rsid w:val="001D7881"/>
    <w:rsid w:val="001D7D74"/>
    <w:rsid w:val="001E0085"/>
    <w:rsid w:val="001E0A9D"/>
    <w:rsid w:val="001E0E32"/>
    <w:rsid w:val="001E1402"/>
    <w:rsid w:val="001E192F"/>
    <w:rsid w:val="001E2797"/>
    <w:rsid w:val="001E2886"/>
    <w:rsid w:val="001E2A65"/>
    <w:rsid w:val="001E2BD4"/>
    <w:rsid w:val="001E2F52"/>
    <w:rsid w:val="001E3D34"/>
    <w:rsid w:val="001E3E2A"/>
    <w:rsid w:val="001E478C"/>
    <w:rsid w:val="001E4937"/>
    <w:rsid w:val="001E51A4"/>
    <w:rsid w:val="001E551D"/>
    <w:rsid w:val="001E6205"/>
    <w:rsid w:val="001E7478"/>
    <w:rsid w:val="001E7A21"/>
    <w:rsid w:val="001F0405"/>
    <w:rsid w:val="001F0511"/>
    <w:rsid w:val="001F09FA"/>
    <w:rsid w:val="001F0A14"/>
    <w:rsid w:val="001F0F6E"/>
    <w:rsid w:val="001F18F1"/>
    <w:rsid w:val="001F23BD"/>
    <w:rsid w:val="001F2513"/>
    <w:rsid w:val="001F2656"/>
    <w:rsid w:val="001F273E"/>
    <w:rsid w:val="001F355B"/>
    <w:rsid w:val="001F37CA"/>
    <w:rsid w:val="001F3830"/>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A32"/>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DB"/>
    <w:rsid w:val="002408EA"/>
    <w:rsid w:val="0024105B"/>
    <w:rsid w:val="00241118"/>
    <w:rsid w:val="0024139C"/>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1810"/>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4313"/>
    <w:rsid w:val="0027454B"/>
    <w:rsid w:val="00274962"/>
    <w:rsid w:val="00274980"/>
    <w:rsid w:val="002759A9"/>
    <w:rsid w:val="00275BED"/>
    <w:rsid w:val="0027611F"/>
    <w:rsid w:val="00276875"/>
    <w:rsid w:val="00276B3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19E6"/>
    <w:rsid w:val="00291BF8"/>
    <w:rsid w:val="00291FCD"/>
    <w:rsid w:val="00292A9E"/>
    <w:rsid w:val="00292BB8"/>
    <w:rsid w:val="00293029"/>
    <w:rsid w:val="002947B1"/>
    <w:rsid w:val="00294DA2"/>
    <w:rsid w:val="00295B7B"/>
    <w:rsid w:val="00296242"/>
    <w:rsid w:val="002A0A54"/>
    <w:rsid w:val="002A0DD8"/>
    <w:rsid w:val="002A0ECE"/>
    <w:rsid w:val="002A0ED1"/>
    <w:rsid w:val="002A33F4"/>
    <w:rsid w:val="002A409F"/>
    <w:rsid w:val="002A4341"/>
    <w:rsid w:val="002A440E"/>
    <w:rsid w:val="002A4705"/>
    <w:rsid w:val="002A4D11"/>
    <w:rsid w:val="002A507B"/>
    <w:rsid w:val="002A583F"/>
    <w:rsid w:val="002A6380"/>
    <w:rsid w:val="002A7A04"/>
    <w:rsid w:val="002B03AD"/>
    <w:rsid w:val="002B09A7"/>
    <w:rsid w:val="002B1216"/>
    <w:rsid w:val="002B1D4B"/>
    <w:rsid w:val="002B2C93"/>
    <w:rsid w:val="002B2F61"/>
    <w:rsid w:val="002B328E"/>
    <w:rsid w:val="002B3D2F"/>
    <w:rsid w:val="002B3E34"/>
    <w:rsid w:val="002B3E46"/>
    <w:rsid w:val="002B4299"/>
    <w:rsid w:val="002B4582"/>
    <w:rsid w:val="002B4B0D"/>
    <w:rsid w:val="002B5323"/>
    <w:rsid w:val="002B5C7B"/>
    <w:rsid w:val="002B5DEB"/>
    <w:rsid w:val="002B6F27"/>
    <w:rsid w:val="002B7405"/>
    <w:rsid w:val="002B7704"/>
    <w:rsid w:val="002B7B49"/>
    <w:rsid w:val="002C06D6"/>
    <w:rsid w:val="002C0CC7"/>
    <w:rsid w:val="002C1A7E"/>
    <w:rsid w:val="002C1D4E"/>
    <w:rsid w:val="002C1EB0"/>
    <w:rsid w:val="002C20BE"/>
    <w:rsid w:val="002C27E0"/>
    <w:rsid w:val="002C297E"/>
    <w:rsid w:val="002C3074"/>
    <w:rsid w:val="002C3209"/>
    <w:rsid w:val="002C4116"/>
    <w:rsid w:val="002C4B0C"/>
    <w:rsid w:val="002C5C7E"/>
    <w:rsid w:val="002C6357"/>
    <w:rsid w:val="002C677F"/>
    <w:rsid w:val="002C6846"/>
    <w:rsid w:val="002C7324"/>
    <w:rsid w:val="002D0A7C"/>
    <w:rsid w:val="002D1321"/>
    <w:rsid w:val="002D2616"/>
    <w:rsid w:val="002D3376"/>
    <w:rsid w:val="002D3761"/>
    <w:rsid w:val="002D3A12"/>
    <w:rsid w:val="002D3D24"/>
    <w:rsid w:val="002D4B2A"/>
    <w:rsid w:val="002D4BEF"/>
    <w:rsid w:val="002D5776"/>
    <w:rsid w:val="002D59DD"/>
    <w:rsid w:val="002D6B0B"/>
    <w:rsid w:val="002D73FA"/>
    <w:rsid w:val="002D74BA"/>
    <w:rsid w:val="002D75B8"/>
    <w:rsid w:val="002D7674"/>
    <w:rsid w:val="002D76A6"/>
    <w:rsid w:val="002D7B9D"/>
    <w:rsid w:val="002E0002"/>
    <w:rsid w:val="002E0B40"/>
    <w:rsid w:val="002E137B"/>
    <w:rsid w:val="002E1DD6"/>
    <w:rsid w:val="002E2146"/>
    <w:rsid w:val="002E25FB"/>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6ABA"/>
    <w:rsid w:val="002F715E"/>
    <w:rsid w:val="002F72E7"/>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624F"/>
    <w:rsid w:val="00306E92"/>
    <w:rsid w:val="00307464"/>
    <w:rsid w:val="00307868"/>
    <w:rsid w:val="00307E7D"/>
    <w:rsid w:val="00307ECB"/>
    <w:rsid w:val="0031003B"/>
    <w:rsid w:val="00310530"/>
    <w:rsid w:val="003109C1"/>
    <w:rsid w:val="003109CD"/>
    <w:rsid w:val="00310D6D"/>
    <w:rsid w:val="00310DFC"/>
    <w:rsid w:val="00310E90"/>
    <w:rsid w:val="003110DB"/>
    <w:rsid w:val="0031123C"/>
    <w:rsid w:val="00311AAA"/>
    <w:rsid w:val="00311EB9"/>
    <w:rsid w:val="00311ECA"/>
    <w:rsid w:val="00311ED0"/>
    <w:rsid w:val="00312F6E"/>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524"/>
    <w:rsid w:val="003228BD"/>
    <w:rsid w:val="00323D33"/>
    <w:rsid w:val="00324CAB"/>
    <w:rsid w:val="00324DDD"/>
    <w:rsid w:val="0032523A"/>
    <w:rsid w:val="0032535C"/>
    <w:rsid w:val="0032539E"/>
    <w:rsid w:val="0032567D"/>
    <w:rsid w:val="00325875"/>
    <w:rsid w:val="00325F0E"/>
    <w:rsid w:val="003263CE"/>
    <w:rsid w:val="00326EE7"/>
    <w:rsid w:val="00327625"/>
    <w:rsid w:val="00327AC3"/>
    <w:rsid w:val="003303EC"/>
    <w:rsid w:val="003315DC"/>
    <w:rsid w:val="003318E0"/>
    <w:rsid w:val="00331D51"/>
    <w:rsid w:val="00331E1E"/>
    <w:rsid w:val="00332167"/>
    <w:rsid w:val="003321AB"/>
    <w:rsid w:val="003328B7"/>
    <w:rsid w:val="00332E0A"/>
    <w:rsid w:val="003330A1"/>
    <w:rsid w:val="00333503"/>
    <w:rsid w:val="0033383F"/>
    <w:rsid w:val="00333842"/>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6E22"/>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4F6"/>
    <w:rsid w:val="00362659"/>
    <w:rsid w:val="003630A7"/>
    <w:rsid w:val="00363BEF"/>
    <w:rsid w:val="003644C9"/>
    <w:rsid w:val="00364763"/>
    <w:rsid w:val="003648C5"/>
    <w:rsid w:val="00364D68"/>
    <w:rsid w:val="00366505"/>
    <w:rsid w:val="00366A4B"/>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FA8"/>
    <w:rsid w:val="00382764"/>
    <w:rsid w:val="00382D19"/>
    <w:rsid w:val="0038333A"/>
    <w:rsid w:val="00383DC8"/>
    <w:rsid w:val="003849CC"/>
    <w:rsid w:val="003851F3"/>
    <w:rsid w:val="003858A3"/>
    <w:rsid w:val="00386047"/>
    <w:rsid w:val="003861FB"/>
    <w:rsid w:val="00386736"/>
    <w:rsid w:val="003873E4"/>
    <w:rsid w:val="0039060B"/>
    <w:rsid w:val="00390811"/>
    <w:rsid w:val="00390A1C"/>
    <w:rsid w:val="00390BA5"/>
    <w:rsid w:val="00391726"/>
    <w:rsid w:val="00393248"/>
    <w:rsid w:val="00393715"/>
    <w:rsid w:val="0039389A"/>
    <w:rsid w:val="00393B5A"/>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475"/>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511D"/>
    <w:rsid w:val="003B62C1"/>
    <w:rsid w:val="003B67D7"/>
    <w:rsid w:val="003B684F"/>
    <w:rsid w:val="003B70DD"/>
    <w:rsid w:val="003C120C"/>
    <w:rsid w:val="003C1436"/>
    <w:rsid w:val="003C161B"/>
    <w:rsid w:val="003C1FA8"/>
    <w:rsid w:val="003C20D6"/>
    <w:rsid w:val="003C26BE"/>
    <w:rsid w:val="003C36DE"/>
    <w:rsid w:val="003C37F6"/>
    <w:rsid w:val="003C443A"/>
    <w:rsid w:val="003C47EE"/>
    <w:rsid w:val="003C4B3B"/>
    <w:rsid w:val="003C5AFC"/>
    <w:rsid w:val="003C5E16"/>
    <w:rsid w:val="003C5F64"/>
    <w:rsid w:val="003C615C"/>
    <w:rsid w:val="003C670F"/>
    <w:rsid w:val="003C73D4"/>
    <w:rsid w:val="003C79D4"/>
    <w:rsid w:val="003C7AAF"/>
    <w:rsid w:val="003C7B37"/>
    <w:rsid w:val="003D03A8"/>
    <w:rsid w:val="003D06DC"/>
    <w:rsid w:val="003D117F"/>
    <w:rsid w:val="003D1B59"/>
    <w:rsid w:val="003D20F7"/>
    <w:rsid w:val="003D2C1A"/>
    <w:rsid w:val="003D2EAB"/>
    <w:rsid w:val="003D3700"/>
    <w:rsid w:val="003D3AD2"/>
    <w:rsid w:val="003D3F0E"/>
    <w:rsid w:val="003D4D1D"/>
    <w:rsid w:val="003D4FE4"/>
    <w:rsid w:val="003D5034"/>
    <w:rsid w:val="003D5200"/>
    <w:rsid w:val="003D7707"/>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E6E21"/>
    <w:rsid w:val="003E7E96"/>
    <w:rsid w:val="003F00C0"/>
    <w:rsid w:val="003F00E3"/>
    <w:rsid w:val="003F0601"/>
    <w:rsid w:val="003F0AF7"/>
    <w:rsid w:val="003F0E44"/>
    <w:rsid w:val="003F2268"/>
    <w:rsid w:val="003F426C"/>
    <w:rsid w:val="003F4A8D"/>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F9"/>
    <w:rsid w:val="00405163"/>
    <w:rsid w:val="00405A7D"/>
    <w:rsid w:val="004068BE"/>
    <w:rsid w:val="004075B6"/>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B90"/>
    <w:rsid w:val="00426FB6"/>
    <w:rsid w:val="00427156"/>
    <w:rsid w:val="004300AD"/>
    <w:rsid w:val="0043023E"/>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5886"/>
    <w:rsid w:val="00435AB9"/>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022"/>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032"/>
    <w:rsid w:val="004713A9"/>
    <w:rsid w:val="00471B90"/>
    <w:rsid w:val="00472652"/>
    <w:rsid w:val="00473422"/>
    <w:rsid w:val="0047358D"/>
    <w:rsid w:val="00473832"/>
    <w:rsid w:val="00474003"/>
    <w:rsid w:val="004740BA"/>
    <w:rsid w:val="0047418E"/>
    <w:rsid w:val="00474A5C"/>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4DD3"/>
    <w:rsid w:val="00486491"/>
    <w:rsid w:val="004867C3"/>
    <w:rsid w:val="00486F94"/>
    <w:rsid w:val="0049088B"/>
    <w:rsid w:val="00491EDF"/>
    <w:rsid w:val="00491FE8"/>
    <w:rsid w:val="00492A7D"/>
    <w:rsid w:val="0049307F"/>
    <w:rsid w:val="00493A6F"/>
    <w:rsid w:val="004942E9"/>
    <w:rsid w:val="004953C7"/>
    <w:rsid w:val="004958C5"/>
    <w:rsid w:val="00496397"/>
    <w:rsid w:val="00496426"/>
    <w:rsid w:val="004967DD"/>
    <w:rsid w:val="00496912"/>
    <w:rsid w:val="004979D4"/>
    <w:rsid w:val="00497F9E"/>
    <w:rsid w:val="004A03EA"/>
    <w:rsid w:val="004A050A"/>
    <w:rsid w:val="004A089B"/>
    <w:rsid w:val="004A2336"/>
    <w:rsid w:val="004A302A"/>
    <w:rsid w:val="004A319A"/>
    <w:rsid w:val="004A323C"/>
    <w:rsid w:val="004A3748"/>
    <w:rsid w:val="004A38F9"/>
    <w:rsid w:val="004A3FD7"/>
    <w:rsid w:val="004A3FD9"/>
    <w:rsid w:val="004A439D"/>
    <w:rsid w:val="004A49C0"/>
    <w:rsid w:val="004A52CA"/>
    <w:rsid w:val="004A53E9"/>
    <w:rsid w:val="004A5602"/>
    <w:rsid w:val="004A5A9D"/>
    <w:rsid w:val="004A6FBC"/>
    <w:rsid w:val="004A7AF6"/>
    <w:rsid w:val="004A7C2A"/>
    <w:rsid w:val="004B0379"/>
    <w:rsid w:val="004B0805"/>
    <w:rsid w:val="004B08D9"/>
    <w:rsid w:val="004B107C"/>
    <w:rsid w:val="004B130A"/>
    <w:rsid w:val="004B171F"/>
    <w:rsid w:val="004B1BCD"/>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19A0"/>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43E"/>
    <w:rsid w:val="004C7790"/>
    <w:rsid w:val="004C7E55"/>
    <w:rsid w:val="004D01D0"/>
    <w:rsid w:val="004D04EC"/>
    <w:rsid w:val="004D0699"/>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E53"/>
    <w:rsid w:val="004F2EBE"/>
    <w:rsid w:val="004F355E"/>
    <w:rsid w:val="004F3AB8"/>
    <w:rsid w:val="004F4243"/>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20CC"/>
    <w:rsid w:val="0050242C"/>
    <w:rsid w:val="005025A1"/>
    <w:rsid w:val="0050279E"/>
    <w:rsid w:val="00503F30"/>
    <w:rsid w:val="005044CA"/>
    <w:rsid w:val="00504B23"/>
    <w:rsid w:val="00504B6B"/>
    <w:rsid w:val="00504DDA"/>
    <w:rsid w:val="00505F81"/>
    <w:rsid w:val="0050634E"/>
    <w:rsid w:val="00506C88"/>
    <w:rsid w:val="005070FB"/>
    <w:rsid w:val="005072E9"/>
    <w:rsid w:val="005077B0"/>
    <w:rsid w:val="00507F86"/>
    <w:rsid w:val="005109BE"/>
    <w:rsid w:val="00510AEE"/>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BF9"/>
    <w:rsid w:val="00526E4C"/>
    <w:rsid w:val="00527074"/>
    <w:rsid w:val="0052753E"/>
    <w:rsid w:val="00531386"/>
    <w:rsid w:val="0053187F"/>
    <w:rsid w:val="00531E53"/>
    <w:rsid w:val="00531F80"/>
    <w:rsid w:val="00532118"/>
    <w:rsid w:val="0053247E"/>
    <w:rsid w:val="005326BE"/>
    <w:rsid w:val="00533727"/>
    <w:rsid w:val="00533B83"/>
    <w:rsid w:val="0053493B"/>
    <w:rsid w:val="00534EE5"/>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23C"/>
    <w:rsid w:val="005435CF"/>
    <w:rsid w:val="0054390E"/>
    <w:rsid w:val="00543C59"/>
    <w:rsid w:val="0054407B"/>
    <w:rsid w:val="00545319"/>
    <w:rsid w:val="00545EDE"/>
    <w:rsid w:val="00545F52"/>
    <w:rsid w:val="00545FB5"/>
    <w:rsid w:val="0054615D"/>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78BC"/>
    <w:rsid w:val="00557C2C"/>
    <w:rsid w:val="00557C86"/>
    <w:rsid w:val="00557CC9"/>
    <w:rsid w:val="00557CF5"/>
    <w:rsid w:val="00557D81"/>
    <w:rsid w:val="00557DB4"/>
    <w:rsid w:val="00561EBC"/>
    <w:rsid w:val="00562207"/>
    <w:rsid w:val="00562605"/>
    <w:rsid w:val="00563653"/>
    <w:rsid w:val="005639D0"/>
    <w:rsid w:val="00566E39"/>
    <w:rsid w:val="00567201"/>
    <w:rsid w:val="00567462"/>
    <w:rsid w:val="00567873"/>
    <w:rsid w:val="00567C74"/>
    <w:rsid w:val="005704E1"/>
    <w:rsid w:val="00570542"/>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722F"/>
    <w:rsid w:val="00577489"/>
    <w:rsid w:val="00577796"/>
    <w:rsid w:val="005810B6"/>
    <w:rsid w:val="00581794"/>
    <w:rsid w:val="00581EED"/>
    <w:rsid w:val="005821EC"/>
    <w:rsid w:val="00582497"/>
    <w:rsid w:val="00582ED5"/>
    <w:rsid w:val="005831E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16F2"/>
    <w:rsid w:val="00592AF0"/>
    <w:rsid w:val="00592D13"/>
    <w:rsid w:val="0059382A"/>
    <w:rsid w:val="00593B17"/>
    <w:rsid w:val="005944A6"/>
    <w:rsid w:val="005947AD"/>
    <w:rsid w:val="00594AE2"/>
    <w:rsid w:val="005966E2"/>
    <w:rsid w:val="005969F9"/>
    <w:rsid w:val="0059716C"/>
    <w:rsid w:val="00597C3C"/>
    <w:rsid w:val="005A008A"/>
    <w:rsid w:val="005A0980"/>
    <w:rsid w:val="005A1061"/>
    <w:rsid w:val="005A13E9"/>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892"/>
    <w:rsid w:val="005B3916"/>
    <w:rsid w:val="005B3C30"/>
    <w:rsid w:val="005B4FF5"/>
    <w:rsid w:val="005B50DA"/>
    <w:rsid w:val="005B627E"/>
    <w:rsid w:val="005B6591"/>
    <w:rsid w:val="005B6A48"/>
    <w:rsid w:val="005C0840"/>
    <w:rsid w:val="005C203A"/>
    <w:rsid w:val="005C27A6"/>
    <w:rsid w:val="005C346E"/>
    <w:rsid w:val="005C3FB6"/>
    <w:rsid w:val="005C428C"/>
    <w:rsid w:val="005C5463"/>
    <w:rsid w:val="005C5728"/>
    <w:rsid w:val="005C6685"/>
    <w:rsid w:val="005C6BED"/>
    <w:rsid w:val="005C7895"/>
    <w:rsid w:val="005C794F"/>
    <w:rsid w:val="005C7D5B"/>
    <w:rsid w:val="005C7EB6"/>
    <w:rsid w:val="005D013A"/>
    <w:rsid w:val="005D055E"/>
    <w:rsid w:val="005D07BC"/>
    <w:rsid w:val="005D16C6"/>
    <w:rsid w:val="005D18E0"/>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E54B4"/>
    <w:rsid w:val="005E690D"/>
    <w:rsid w:val="005E6FEE"/>
    <w:rsid w:val="005F0331"/>
    <w:rsid w:val="005F084B"/>
    <w:rsid w:val="005F0FFF"/>
    <w:rsid w:val="005F12C3"/>
    <w:rsid w:val="005F1EF4"/>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1013C"/>
    <w:rsid w:val="00610CC9"/>
    <w:rsid w:val="0061172C"/>
    <w:rsid w:val="00612E0D"/>
    <w:rsid w:val="006135CC"/>
    <w:rsid w:val="00614947"/>
    <w:rsid w:val="00615654"/>
    <w:rsid w:val="0061632B"/>
    <w:rsid w:val="00616705"/>
    <w:rsid w:val="006170F6"/>
    <w:rsid w:val="006175B7"/>
    <w:rsid w:val="00617D99"/>
    <w:rsid w:val="00617EDC"/>
    <w:rsid w:val="00617F04"/>
    <w:rsid w:val="00617FB5"/>
    <w:rsid w:val="00620602"/>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010"/>
    <w:rsid w:val="006256E6"/>
    <w:rsid w:val="006259DD"/>
    <w:rsid w:val="00625C17"/>
    <w:rsid w:val="00626886"/>
    <w:rsid w:val="00627032"/>
    <w:rsid w:val="0063023B"/>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BE4"/>
    <w:rsid w:val="00640E39"/>
    <w:rsid w:val="00641180"/>
    <w:rsid w:val="00641C20"/>
    <w:rsid w:val="00642012"/>
    <w:rsid w:val="006433D5"/>
    <w:rsid w:val="00643B62"/>
    <w:rsid w:val="00644130"/>
    <w:rsid w:val="0064508B"/>
    <w:rsid w:val="006451A2"/>
    <w:rsid w:val="00645240"/>
    <w:rsid w:val="0064524B"/>
    <w:rsid w:val="00645A68"/>
    <w:rsid w:val="00646546"/>
    <w:rsid w:val="00646A63"/>
    <w:rsid w:val="00647068"/>
    <w:rsid w:val="00647455"/>
    <w:rsid w:val="006474BE"/>
    <w:rsid w:val="006478F0"/>
    <w:rsid w:val="006506EB"/>
    <w:rsid w:val="0065082A"/>
    <w:rsid w:val="00650E5E"/>
    <w:rsid w:val="00651081"/>
    <w:rsid w:val="00651133"/>
    <w:rsid w:val="00651CC5"/>
    <w:rsid w:val="00651F1B"/>
    <w:rsid w:val="00652185"/>
    <w:rsid w:val="006529A6"/>
    <w:rsid w:val="006530F9"/>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67114"/>
    <w:rsid w:val="006702CD"/>
    <w:rsid w:val="00670D6B"/>
    <w:rsid w:val="00670DE1"/>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59B"/>
    <w:rsid w:val="00677739"/>
    <w:rsid w:val="00677830"/>
    <w:rsid w:val="00680583"/>
    <w:rsid w:val="0068087E"/>
    <w:rsid w:val="00680A38"/>
    <w:rsid w:val="00680D94"/>
    <w:rsid w:val="00680F35"/>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8DE"/>
    <w:rsid w:val="006860D7"/>
    <w:rsid w:val="00686373"/>
    <w:rsid w:val="00686881"/>
    <w:rsid w:val="006875CA"/>
    <w:rsid w:val="00687F6D"/>
    <w:rsid w:val="00687FC1"/>
    <w:rsid w:val="00687FE3"/>
    <w:rsid w:val="006900FC"/>
    <w:rsid w:val="00690502"/>
    <w:rsid w:val="00690793"/>
    <w:rsid w:val="00690987"/>
    <w:rsid w:val="00690E39"/>
    <w:rsid w:val="0069171B"/>
    <w:rsid w:val="0069194C"/>
    <w:rsid w:val="00691F9D"/>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B0842"/>
    <w:rsid w:val="006B09BC"/>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B15"/>
    <w:rsid w:val="006C1243"/>
    <w:rsid w:val="006C12FB"/>
    <w:rsid w:val="006C1746"/>
    <w:rsid w:val="006C1B6D"/>
    <w:rsid w:val="006C214B"/>
    <w:rsid w:val="006C2219"/>
    <w:rsid w:val="006C2E23"/>
    <w:rsid w:val="006C2FAC"/>
    <w:rsid w:val="006C3222"/>
    <w:rsid w:val="006C3484"/>
    <w:rsid w:val="006C35A0"/>
    <w:rsid w:val="006C3658"/>
    <w:rsid w:val="006C394B"/>
    <w:rsid w:val="006C3DBE"/>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2E6C"/>
    <w:rsid w:val="006D3060"/>
    <w:rsid w:val="006D3559"/>
    <w:rsid w:val="006D38A2"/>
    <w:rsid w:val="006D3D7F"/>
    <w:rsid w:val="006D4019"/>
    <w:rsid w:val="006D4126"/>
    <w:rsid w:val="006D47AF"/>
    <w:rsid w:val="006D50CB"/>
    <w:rsid w:val="006D58E9"/>
    <w:rsid w:val="006D5D86"/>
    <w:rsid w:val="006D5EC8"/>
    <w:rsid w:val="006D5F11"/>
    <w:rsid w:val="006D63D8"/>
    <w:rsid w:val="006D68EF"/>
    <w:rsid w:val="006D6DA2"/>
    <w:rsid w:val="006D6F91"/>
    <w:rsid w:val="006D7278"/>
    <w:rsid w:val="006D7482"/>
    <w:rsid w:val="006D7499"/>
    <w:rsid w:val="006D74CB"/>
    <w:rsid w:val="006D7BA9"/>
    <w:rsid w:val="006E0F91"/>
    <w:rsid w:val="006E17B8"/>
    <w:rsid w:val="006E1B3F"/>
    <w:rsid w:val="006E1B53"/>
    <w:rsid w:val="006E2856"/>
    <w:rsid w:val="006E39FA"/>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D2"/>
    <w:rsid w:val="006F3EFF"/>
    <w:rsid w:val="006F405B"/>
    <w:rsid w:val="006F462D"/>
    <w:rsid w:val="006F495B"/>
    <w:rsid w:val="006F4B25"/>
    <w:rsid w:val="006F4BCD"/>
    <w:rsid w:val="006F4D2C"/>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B15"/>
    <w:rsid w:val="00720C81"/>
    <w:rsid w:val="00721119"/>
    <w:rsid w:val="00721A15"/>
    <w:rsid w:val="00721EEC"/>
    <w:rsid w:val="0072291E"/>
    <w:rsid w:val="007232D4"/>
    <w:rsid w:val="007235D3"/>
    <w:rsid w:val="00723AEA"/>
    <w:rsid w:val="007242C1"/>
    <w:rsid w:val="007242DA"/>
    <w:rsid w:val="007245C0"/>
    <w:rsid w:val="00725505"/>
    <w:rsid w:val="007257D5"/>
    <w:rsid w:val="00725813"/>
    <w:rsid w:val="007261ED"/>
    <w:rsid w:val="00726869"/>
    <w:rsid w:val="00726DDA"/>
    <w:rsid w:val="00726FDE"/>
    <w:rsid w:val="007277EE"/>
    <w:rsid w:val="00727C3D"/>
    <w:rsid w:val="00730191"/>
    <w:rsid w:val="007308FF"/>
    <w:rsid w:val="00730985"/>
    <w:rsid w:val="00730D9F"/>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6166"/>
    <w:rsid w:val="00747F3E"/>
    <w:rsid w:val="007502A4"/>
    <w:rsid w:val="00750330"/>
    <w:rsid w:val="007504A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2930"/>
    <w:rsid w:val="00763944"/>
    <w:rsid w:val="00763EA1"/>
    <w:rsid w:val="00763EC0"/>
    <w:rsid w:val="00764445"/>
    <w:rsid w:val="00764D21"/>
    <w:rsid w:val="00764F70"/>
    <w:rsid w:val="00765186"/>
    <w:rsid w:val="007653E5"/>
    <w:rsid w:val="0076553C"/>
    <w:rsid w:val="00765B71"/>
    <w:rsid w:val="00765CA2"/>
    <w:rsid w:val="00767654"/>
    <w:rsid w:val="0076771F"/>
    <w:rsid w:val="007677FC"/>
    <w:rsid w:val="007678E0"/>
    <w:rsid w:val="00767D8F"/>
    <w:rsid w:val="00770590"/>
    <w:rsid w:val="007707AC"/>
    <w:rsid w:val="007725C6"/>
    <w:rsid w:val="00774659"/>
    <w:rsid w:val="00774D94"/>
    <w:rsid w:val="0077645E"/>
    <w:rsid w:val="00776CBA"/>
    <w:rsid w:val="00776F0D"/>
    <w:rsid w:val="00776F5B"/>
    <w:rsid w:val="00776F93"/>
    <w:rsid w:val="00777395"/>
    <w:rsid w:val="00777925"/>
    <w:rsid w:val="00780E5C"/>
    <w:rsid w:val="00780F99"/>
    <w:rsid w:val="00781541"/>
    <w:rsid w:val="007818B8"/>
    <w:rsid w:val="00781B11"/>
    <w:rsid w:val="00783700"/>
    <w:rsid w:val="007837EB"/>
    <w:rsid w:val="00786982"/>
    <w:rsid w:val="00786F7F"/>
    <w:rsid w:val="007874A1"/>
    <w:rsid w:val="00787A63"/>
    <w:rsid w:val="00790035"/>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197"/>
    <w:rsid w:val="007A099E"/>
    <w:rsid w:val="007A0E36"/>
    <w:rsid w:val="007A1A20"/>
    <w:rsid w:val="007A222B"/>
    <w:rsid w:val="007A2A00"/>
    <w:rsid w:val="007A2A8F"/>
    <w:rsid w:val="007A2C72"/>
    <w:rsid w:val="007A2CDD"/>
    <w:rsid w:val="007A3A2F"/>
    <w:rsid w:val="007A3BB0"/>
    <w:rsid w:val="007A3C00"/>
    <w:rsid w:val="007A4088"/>
    <w:rsid w:val="007A425C"/>
    <w:rsid w:val="007A4766"/>
    <w:rsid w:val="007A5086"/>
    <w:rsid w:val="007A544A"/>
    <w:rsid w:val="007A5E75"/>
    <w:rsid w:val="007A5F21"/>
    <w:rsid w:val="007A72AA"/>
    <w:rsid w:val="007A758F"/>
    <w:rsid w:val="007A7A40"/>
    <w:rsid w:val="007A7AC3"/>
    <w:rsid w:val="007B00E1"/>
    <w:rsid w:val="007B1C25"/>
    <w:rsid w:val="007B2A9F"/>
    <w:rsid w:val="007B34AB"/>
    <w:rsid w:val="007B3776"/>
    <w:rsid w:val="007B43A1"/>
    <w:rsid w:val="007B4A05"/>
    <w:rsid w:val="007B4D14"/>
    <w:rsid w:val="007B572B"/>
    <w:rsid w:val="007B5E3F"/>
    <w:rsid w:val="007B6360"/>
    <w:rsid w:val="007B6434"/>
    <w:rsid w:val="007B744C"/>
    <w:rsid w:val="007B79A0"/>
    <w:rsid w:val="007B7DC1"/>
    <w:rsid w:val="007C0E6A"/>
    <w:rsid w:val="007C12FB"/>
    <w:rsid w:val="007C1329"/>
    <w:rsid w:val="007C1828"/>
    <w:rsid w:val="007C1C4D"/>
    <w:rsid w:val="007C305C"/>
    <w:rsid w:val="007C39ED"/>
    <w:rsid w:val="007C3F6E"/>
    <w:rsid w:val="007C49BA"/>
    <w:rsid w:val="007C54F6"/>
    <w:rsid w:val="007C5B1D"/>
    <w:rsid w:val="007C5B8E"/>
    <w:rsid w:val="007C5BA5"/>
    <w:rsid w:val="007C5FAB"/>
    <w:rsid w:val="007C6172"/>
    <w:rsid w:val="007C63DF"/>
    <w:rsid w:val="007C65CB"/>
    <w:rsid w:val="007C67AB"/>
    <w:rsid w:val="007C69C9"/>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3F0"/>
    <w:rsid w:val="007E44E4"/>
    <w:rsid w:val="007E530D"/>
    <w:rsid w:val="007E54F4"/>
    <w:rsid w:val="007E56AC"/>
    <w:rsid w:val="007E5A11"/>
    <w:rsid w:val="007E6900"/>
    <w:rsid w:val="007E72A1"/>
    <w:rsid w:val="007E72B0"/>
    <w:rsid w:val="007E76DE"/>
    <w:rsid w:val="007E78F3"/>
    <w:rsid w:val="007E7ACE"/>
    <w:rsid w:val="007E7B5E"/>
    <w:rsid w:val="007F03DD"/>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9B"/>
    <w:rsid w:val="00801E07"/>
    <w:rsid w:val="00801E48"/>
    <w:rsid w:val="00801EEC"/>
    <w:rsid w:val="0080266C"/>
    <w:rsid w:val="00802815"/>
    <w:rsid w:val="0080326F"/>
    <w:rsid w:val="008045A1"/>
    <w:rsid w:val="00804A18"/>
    <w:rsid w:val="00804E27"/>
    <w:rsid w:val="00805418"/>
    <w:rsid w:val="008057D9"/>
    <w:rsid w:val="00805FEA"/>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C36"/>
    <w:rsid w:val="0081380F"/>
    <w:rsid w:val="00813B67"/>
    <w:rsid w:val="00813EED"/>
    <w:rsid w:val="0081400D"/>
    <w:rsid w:val="0081490E"/>
    <w:rsid w:val="00814E05"/>
    <w:rsid w:val="008159B5"/>
    <w:rsid w:val="00815A44"/>
    <w:rsid w:val="00816102"/>
    <w:rsid w:val="00816677"/>
    <w:rsid w:val="00816FCD"/>
    <w:rsid w:val="00817E52"/>
    <w:rsid w:val="00820158"/>
    <w:rsid w:val="00820230"/>
    <w:rsid w:val="00820362"/>
    <w:rsid w:val="00820A8A"/>
    <w:rsid w:val="00820DD1"/>
    <w:rsid w:val="00820FCC"/>
    <w:rsid w:val="00821296"/>
    <w:rsid w:val="00821443"/>
    <w:rsid w:val="00821514"/>
    <w:rsid w:val="00822179"/>
    <w:rsid w:val="00822633"/>
    <w:rsid w:val="00822901"/>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CCA"/>
    <w:rsid w:val="0083264D"/>
    <w:rsid w:val="00832BC9"/>
    <w:rsid w:val="00832FB7"/>
    <w:rsid w:val="00833315"/>
    <w:rsid w:val="00833476"/>
    <w:rsid w:val="008338EB"/>
    <w:rsid w:val="00833A33"/>
    <w:rsid w:val="00833F84"/>
    <w:rsid w:val="00834713"/>
    <w:rsid w:val="00837398"/>
    <w:rsid w:val="008376FE"/>
    <w:rsid w:val="00837A3B"/>
    <w:rsid w:val="00837E6C"/>
    <w:rsid w:val="00840612"/>
    <w:rsid w:val="00841AAD"/>
    <w:rsid w:val="008420A5"/>
    <w:rsid w:val="00842205"/>
    <w:rsid w:val="00842872"/>
    <w:rsid w:val="008433E6"/>
    <w:rsid w:val="0084371A"/>
    <w:rsid w:val="00843AC3"/>
    <w:rsid w:val="00844B6A"/>
    <w:rsid w:val="00845325"/>
    <w:rsid w:val="008456A8"/>
    <w:rsid w:val="00846C3F"/>
    <w:rsid w:val="00847C61"/>
    <w:rsid w:val="00850ABF"/>
    <w:rsid w:val="008517C8"/>
    <w:rsid w:val="0085312C"/>
    <w:rsid w:val="00853C40"/>
    <w:rsid w:val="008541ED"/>
    <w:rsid w:val="0085566B"/>
    <w:rsid w:val="0085598A"/>
    <w:rsid w:val="00855BA6"/>
    <w:rsid w:val="00855E40"/>
    <w:rsid w:val="00856635"/>
    <w:rsid w:val="008568E7"/>
    <w:rsid w:val="00856FDC"/>
    <w:rsid w:val="00857B3A"/>
    <w:rsid w:val="00860013"/>
    <w:rsid w:val="008610A9"/>
    <w:rsid w:val="00861B92"/>
    <w:rsid w:val="008628E7"/>
    <w:rsid w:val="00862B23"/>
    <w:rsid w:val="008635F6"/>
    <w:rsid w:val="008638BB"/>
    <w:rsid w:val="00863FD7"/>
    <w:rsid w:val="00864C2A"/>
    <w:rsid w:val="0086506D"/>
    <w:rsid w:val="00865647"/>
    <w:rsid w:val="00865C50"/>
    <w:rsid w:val="00865FC8"/>
    <w:rsid w:val="00866159"/>
    <w:rsid w:val="008664D8"/>
    <w:rsid w:val="008669EF"/>
    <w:rsid w:val="00866A01"/>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4DF3"/>
    <w:rsid w:val="00884E30"/>
    <w:rsid w:val="00885131"/>
    <w:rsid w:val="0088521A"/>
    <w:rsid w:val="00885E23"/>
    <w:rsid w:val="00886165"/>
    <w:rsid w:val="0088645A"/>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772"/>
    <w:rsid w:val="008A1B27"/>
    <w:rsid w:val="008A1D4D"/>
    <w:rsid w:val="008A3679"/>
    <w:rsid w:val="008A3FAF"/>
    <w:rsid w:val="008A429B"/>
    <w:rsid w:val="008A5002"/>
    <w:rsid w:val="008A5C60"/>
    <w:rsid w:val="008A61AF"/>
    <w:rsid w:val="008A77F9"/>
    <w:rsid w:val="008B0A4D"/>
    <w:rsid w:val="008B10E8"/>
    <w:rsid w:val="008B12A6"/>
    <w:rsid w:val="008B1739"/>
    <w:rsid w:val="008B187B"/>
    <w:rsid w:val="008B1F80"/>
    <w:rsid w:val="008B22E6"/>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4D68"/>
    <w:rsid w:val="008C52C2"/>
    <w:rsid w:val="008C5747"/>
    <w:rsid w:val="008C5E96"/>
    <w:rsid w:val="008C663E"/>
    <w:rsid w:val="008C6AA0"/>
    <w:rsid w:val="008C78B4"/>
    <w:rsid w:val="008C7AF4"/>
    <w:rsid w:val="008C7E89"/>
    <w:rsid w:val="008C7F0E"/>
    <w:rsid w:val="008D0AEA"/>
    <w:rsid w:val="008D13B9"/>
    <w:rsid w:val="008D2179"/>
    <w:rsid w:val="008D2CFB"/>
    <w:rsid w:val="008D33B8"/>
    <w:rsid w:val="008D3446"/>
    <w:rsid w:val="008D3551"/>
    <w:rsid w:val="008D38EE"/>
    <w:rsid w:val="008D4136"/>
    <w:rsid w:val="008D43C9"/>
    <w:rsid w:val="008D4B5E"/>
    <w:rsid w:val="008D5100"/>
    <w:rsid w:val="008D525F"/>
    <w:rsid w:val="008D6013"/>
    <w:rsid w:val="008D64B2"/>
    <w:rsid w:val="008D664A"/>
    <w:rsid w:val="008E0812"/>
    <w:rsid w:val="008E0982"/>
    <w:rsid w:val="008E11A1"/>
    <w:rsid w:val="008E1E93"/>
    <w:rsid w:val="008E1E96"/>
    <w:rsid w:val="008E23C1"/>
    <w:rsid w:val="008E2D87"/>
    <w:rsid w:val="008E393E"/>
    <w:rsid w:val="008E4437"/>
    <w:rsid w:val="008E4578"/>
    <w:rsid w:val="008E49E3"/>
    <w:rsid w:val="008E4AF6"/>
    <w:rsid w:val="008E4B09"/>
    <w:rsid w:val="008E65DB"/>
    <w:rsid w:val="008E6CD0"/>
    <w:rsid w:val="008E7288"/>
    <w:rsid w:val="008F028C"/>
    <w:rsid w:val="008F0292"/>
    <w:rsid w:val="008F05A4"/>
    <w:rsid w:val="008F215F"/>
    <w:rsid w:val="008F299B"/>
    <w:rsid w:val="008F2DB6"/>
    <w:rsid w:val="008F3135"/>
    <w:rsid w:val="008F34BF"/>
    <w:rsid w:val="008F3AA1"/>
    <w:rsid w:val="008F5743"/>
    <w:rsid w:val="008F5E30"/>
    <w:rsid w:val="008F6CD0"/>
    <w:rsid w:val="008F6F03"/>
    <w:rsid w:val="008F73FA"/>
    <w:rsid w:val="008F7D10"/>
    <w:rsid w:val="0090038C"/>
    <w:rsid w:val="00900752"/>
    <w:rsid w:val="009008B8"/>
    <w:rsid w:val="00901016"/>
    <w:rsid w:val="0090121C"/>
    <w:rsid w:val="00901303"/>
    <w:rsid w:val="00901C8C"/>
    <w:rsid w:val="009023E7"/>
    <w:rsid w:val="0090244F"/>
    <w:rsid w:val="009027FD"/>
    <w:rsid w:val="00902B72"/>
    <w:rsid w:val="00903061"/>
    <w:rsid w:val="00903839"/>
    <w:rsid w:val="00903C75"/>
    <w:rsid w:val="009051E8"/>
    <w:rsid w:val="00906437"/>
    <w:rsid w:val="009065A4"/>
    <w:rsid w:val="0090689C"/>
    <w:rsid w:val="00906BA6"/>
    <w:rsid w:val="009078A0"/>
    <w:rsid w:val="00907FBD"/>
    <w:rsid w:val="00910388"/>
    <w:rsid w:val="00910639"/>
    <w:rsid w:val="0091161D"/>
    <w:rsid w:val="00911E2E"/>
    <w:rsid w:val="00912E2C"/>
    <w:rsid w:val="00913737"/>
    <w:rsid w:val="0091378D"/>
    <w:rsid w:val="009141A9"/>
    <w:rsid w:val="009147D5"/>
    <w:rsid w:val="00914D7F"/>
    <w:rsid w:val="009157A9"/>
    <w:rsid w:val="009158BA"/>
    <w:rsid w:val="00915B09"/>
    <w:rsid w:val="00915C73"/>
    <w:rsid w:val="009162A1"/>
    <w:rsid w:val="00916A76"/>
    <w:rsid w:val="00916C1D"/>
    <w:rsid w:val="00917222"/>
    <w:rsid w:val="0091729C"/>
    <w:rsid w:val="00917818"/>
    <w:rsid w:val="009201B1"/>
    <w:rsid w:val="0092021D"/>
    <w:rsid w:val="00920D1C"/>
    <w:rsid w:val="00920EDE"/>
    <w:rsid w:val="0092128E"/>
    <w:rsid w:val="00921E2F"/>
    <w:rsid w:val="0092201A"/>
    <w:rsid w:val="0092220E"/>
    <w:rsid w:val="00922CB5"/>
    <w:rsid w:val="00923948"/>
    <w:rsid w:val="00924FD6"/>
    <w:rsid w:val="009255C0"/>
    <w:rsid w:val="009255C3"/>
    <w:rsid w:val="0092682A"/>
    <w:rsid w:val="00927154"/>
    <w:rsid w:val="0092727B"/>
    <w:rsid w:val="009272DC"/>
    <w:rsid w:val="00931120"/>
    <w:rsid w:val="00932268"/>
    <w:rsid w:val="00932840"/>
    <w:rsid w:val="0093291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1582"/>
    <w:rsid w:val="00953774"/>
    <w:rsid w:val="00953B44"/>
    <w:rsid w:val="00953C62"/>
    <w:rsid w:val="009541E6"/>
    <w:rsid w:val="00954445"/>
    <w:rsid w:val="00954663"/>
    <w:rsid w:val="00954FF4"/>
    <w:rsid w:val="0095652C"/>
    <w:rsid w:val="00956FA4"/>
    <w:rsid w:val="009574B3"/>
    <w:rsid w:val="009575B8"/>
    <w:rsid w:val="009608EC"/>
    <w:rsid w:val="00960E34"/>
    <w:rsid w:val="009610DD"/>
    <w:rsid w:val="009619BC"/>
    <w:rsid w:val="00962EDF"/>
    <w:rsid w:val="0096300D"/>
    <w:rsid w:val="0096356D"/>
    <w:rsid w:val="009636E7"/>
    <w:rsid w:val="00963BD9"/>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124"/>
    <w:rsid w:val="00977232"/>
    <w:rsid w:val="00977522"/>
    <w:rsid w:val="009803F3"/>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7D5"/>
    <w:rsid w:val="00985AC0"/>
    <w:rsid w:val="00987E8F"/>
    <w:rsid w:val="009903F3"/>
    <w:rsid w:val="00990CF9"/>
    <w:rsid w:val="00991528"/>
    <w:rsid w:val="00992604"/>
    <w:rsid w:val="009929C0"/>
    <w:rsid w:val="00993837"/>
    <w:rsid w:val="00993E8B"/>
    <w:rsid w:val="0099431E"/>
    <w:rsid w:val="00994E39"/>
    <w:rsid w:val="00996E4D"/>
    <w:rsid w:val="00996E66"/>
    <w:rsid w:val="00996EB3"/>
    <w:rsid w:val="00997058"/>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283"/>
    <w:rsid w:val="009B14F7"/>
    <w:rsid w:val="009B2939"/>
    <w:rsid w:val="009B3464"/>
    <w:rsid w:val="009B3697"/>
    <w:rsid w:val="009B3CC2"/>
    <w:rsid w:val="009B4AF8"/>
    <w:rsid w:val="009B4EE3"/>
    <w:rsid w:val="009B539B"/>
    <w:rsid w:val="009B5FDA"/>
    <w:rsid w:val="009B65E3"/>
    <w:rsid w:val="009B6C72"/>
    <w:rsid w:val="009B7E37"/>
    <w:rsid w:val="009C1056"/>
    <w:rsid w:val="009C15C4"/>
    <w:rsid w:val="009C1729"/>
    <w:rsid w:val="009C2028"/>
    <w:rsid w:val="009C2397"/>
    <w:rsid w:val="009C2902"/>
    <w:rsid w:val="009C2B05"/>
    <w:rsid w:val="009C33F7"/>
    <w:rsid w:val="009C36E8"/>
    <w:rsid w:val="009C3792"/>
    <w:rsid w:val="009C450E"/>
    <w:rsid w:val="009C45FE"/>
    <w:rsid w:val="009C4B71"/>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4DC"/>
    <w:rsid w:val="009E7BD3"/>
    <w:rsid w:val="009F1851"/>
    <w:rsid w:val="009F1979"/>
    <w:rsid w:val="009F1C75"/>
    <w:rsid w:val="009F2DDD"/>
    <w:rsid w:val="009F2ED8"/>
    <w:rsid w:val="009F3C77"/>
    <w:rsid w:val="009F3D56"/>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BED"/>
    <w:rsid w:val="00A00D75"/>
    <w:rsid w:val="00A00F01"/>
    <w:rsid w:val="00A014FE"/>
    <w:rsid w:val="00A01AC5"/>
    <w:rsid w:val="00A01ACE"/>
    <w:rsid w:val="00A01C2C"/>
    <w:rsid w:val="00A01CC9"/>
    <w:rsid w:val="00A027ED"/>
    <w:rsid w:val="00A028B5"/>
    <w:rsid w:val="00A0294D"/>
    <w:rsid w:val="00A03028"/>
    <w:rsid w:val="00A040CC"/>
    <w:rsid w:val="00A04296"/>
    <w:rsid w:val="00A04630"/>
    <w:rsid w:val="00A04A21"/>
    <w:rsid w:val="00A04F99"/>
    <w:rsid w:val="00A053D5"/>
    <w:rsid w:val="00A05DC2"/>
    <w:rsid w:val="00A064C3"/>
    <w:rsid w:val="00A06729"/>
    <w:rsid w:val="00A0757C"/>
    <w:rsid w:val="00A078B6"/>
    <w:rsid w:val="00A07C1F"/>
    <w:rsid w:val="00A1022B"/>
    <w:rsid w:val="00A10CD1"/>
    <w:rsid w:val="00A10DD0"/>
    <w:rsid w:val="00A11477"/>
    <w:rsid w:val="00A1163F"/>
    <w:rsid w:val="00A1181E"/>
    <w:rsid w:val="00A1276C"/>
    <w:rsid w:val="00A12799"/>
    <w:rsid w:val="00A13BFA"/>
    <w:rsid w:val="00A13CA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611"/>
    <w:rsid w:val="00A32A13"/>
    <w:rsid w:val="00A32BC1"/>
    <w:rsid w:val="00A3321E"/>
    <w:rsid w:val="00A33220"/>
    <w:rsid w:val="00A3325A"/>
    <w:rsid w:val="00A3365E"/>
    <w:rsid w:val="00A3395A"/>
    <w:rsid w:val="00A33BD6"/>
    <w:rsid w:val="00A34C02"/>
    <w:rsid w:val="00A35043"/>
    <w:rsid w:val="00A365D3"/>
    <w:rsid w:val="00A37647"/>
    <w:rsid w:val="00A37920"/>
    <w:rsid w:val="00A37964"/>
    <w:rsid w:val="00A379CF"/>
    <w:rsid w:val="00A37A6A"/>
    <w:rsid w:val="00A37DF9"/>
    <w:rsid w:val="00A40132"/>
    <w:rsid w:val="00A4040E"/>
    <w:rsid w:val="00A4045E"/>
    <w:rsid w:val="00A404E4"/>
    <w:rsid w:val="00A41268"/>
    <w:rsid w:val="00A416D9"/>
    <w:rsid w:val="00A41C24"/>
    <w:rsid w:val="00A422F4"/>
    <w:rsid w:val="00A4259B"/>
    <w:rsid w:val="00A42E6F"/>
    <w:rsid w:val="00A43013"/>
    <w:rsid w:val="00A43DFF"/>
    <w:rsid w:val="00A43F54"/>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355C"/>
    <w:rsid w:val="00A54727"/>
    <w:rsid w:val="00A5494E"/>
    <w:rsid w:val="00A56850"/>
    <w:rsid w:val="00A56AC9"/>
    <w:rsid w:val="00A5712B"/>
    <w:rsid w:val="00A572BF"/>
    <w:rsid w:val="00A5766E"/>
    <w:rsid w:val="00A57B63"/>
    <w:rsid w:val="00A57D0D"/>
    <w:rsid w:val="00A6091A"/>
    <w:rsid w:val="00A610C9"/>
    <w:rsid w:val="00A612B1"/>
    <w:rsid w:val="00A617ED"/>
    <w:rsid w:val="00A62392"/>
    <w:rsid w:val="00A62651"/>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1570"/>
    <w:rsid w:val="00A7197A"/>
    <w:rsid w:val="00A71CCE"/>
    <w:rsid w:val="00A7262F"/>
    <w:rsid w:val="00A7308B"/>
    <w:rsid w:val="00A731AE"/>
    <w:rsid w:val="00A73D5E"/>
    <w:rsid w:val="00A74AA0"/>
    <w:rsid w:val="00A75244"/>
    <w:rsid w:val="00A75C16"/>
    <w:rsid w:val="00A75FB4"/>
    <w:rsid w:val="00A764D2"/>
    <w:rsid w:val="00A77DE5"/>
    <w:rsid w:val="00A806B3"/>
    <w:rsid w:val="00A80937"/>
    <w:rsid w:val="00A80B86"/>
    <w:rsid w:val="00A81221"/>
    <w:rsid w:val="00A82275"/>
    <w:rsid w:val="00A836CD"/>
    <w:rsid w:val="00A8385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6F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134"/>
    <w:rsid w:val="00AA33B7"/>
    <w:rsid w:val="00AA3E03"/>
    <w:rsid w:val="00AA4B46"/>
    <w:rsid w:val="00AA4D67"/>
    <w:rsid w:val="00AA58EE"/>
    <w:rsid w:val="00AA5E26"/>
    <w:rsid w:val="00AA5FCD"/>
    <w:rsid w:val="00AA6C29"/>
    <w:rsid w:val="00AA7130"/>
    <w:rsid w:val="00AA719A"/>
    <w:rsid w:val="00AA7337"/>
    <w:rsid w:val="00AB0FD6"/>
    <w:rsid w:val="00AB11C4"/>
    <w:rsid w:val="00AB1356"/>
    <w:rsid w:val="00AB1417"/>
    <w:rsid w:val="00AB17D5"/>
    <w:rsid w:val="00AB1CC8"/>
    <w:rsid w:val="00AB20DE"/>
    <w:rsid w:val="00AB2C68"/>
    <w:rsid w:val="00AB4415"/>
    <w:rsid w:val="00AB4C02"/>
    <w:rsid w:val="00AB5270"/>
    <w:rsid w:val="00AB5365"/>
    <w:rsid w:val="00AB585E"/>
    <w:rsid w:val="00AB5E21"/>
    <w:rsid w:val="00AB6E81"/>
    <w:rsid w:val="00AB7073"/>
    <w:rsid w:val="00AB74C7"/>
    <w:rsid w:val="00AB7E87"/>
    <w:rsid w:val="00AC1297"/>
    <w:rsid w:val="00AC148F"/>
    <w:rsid w:val="00AC1717"/>
    <w:rsid w:val="00AC1B55"/>
    <w:rsid w:val="00AC251A"/>
    <w:rsid w:val="00AC3C1C"/>
    <w:rsid w:val="00AC3CD2"/>
    <w:rsid w:val="00AC3DB5"/>
    <w:rsid w:val="00AC400E"/>
    <w:rsid w:val="00AC4B15"/>
    <w:rsid w:val="00AC4C87"/>
    <w:rsid w:val="00AC4D87"/>
    <w:rsid w:val="00AC4F37"/>
    <w:rsid w:val="00AC5AD5"/>
    <w:rsid w:val="00AC69D3"/>
    <w:rsid w:val="00AC6BBC"/>
    <w:rsid w:val="00AC7895"/>
    <w:rsid w:val="00AC78A5"/>
    <w:rsid w:val="00AD0485"/>
    <w:rsid w:val="00AD0A6D"/>
    <w:rsid w:val="00AD10EF"/>
    <w:rsid w:val="00AD1117"/>
    <w:rsid w:val="00AD1855"/>
    <w:rsid w:val="00AD1A21"/>
    <w:rsid w:val="00AD1CA4"/>
    <w:rsid w:val="00AD32CC"/>
    <w:rsid w:val="00AD45C1"/>
    <w:rsid w:val="00AD4603"/>
    <w:rsid w:val="00AD5E84"/>
    <w:rsid w:val="00AD6095"/>
    <w:rsid w:val="00AD7456"/>
    <w:rsid w:val="00AD7D79"/>
    <w:rsid w:val="00AE0101"/>
    <w:rsid w:val="00AE062C"/>
    <w:rsid w:val="00AE0D2A"/>
    <w:rsid w:val="00AE1C57"/>
    <w:rsid w:val="00AE1F4F"/>
    <w:rsid w:val="00AE215C"/>
    <w:rsid w:val="00AE2162"/>
    <w:rsid w:val="00AE249F"/>
    <w:rsid w:val="00AE342B"/>
    <w:rsid w:val="00AE3895"/>
    <w:rsid w:val="00AE3C81"/>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6295"/>
    <w:rsid w:val="00AF6C0C"/>
    <w:rsid w:val="00AF6E2B"/>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1CD1"/>
    <w:rsid w:val="00B221C4"/>
    <w:rsid w:val="00B22336"/>
    <w:rsid w:val="00B226FB"/>
    <w:rsid w:val="00B22E46"/>
    <w:rsid w:val="00B237D7"/>
    <w:rsid w:val="00B2442D"/>
    <w:rsid w:val="00B25929"/>
    <w:rsid w:val="00B25D7F"/>
    <w:rsid w:val="00B2628B"/>
    <w:rsid w:val="00B26323"/>
    <w:rsid w:val="00B26507"/>
    <w:rsid w:val="00B27410"/>
    <w:rsid w:val="00B277EA"/>
    <w:rsid w:val="00B27BD4"/>
    <w:rsid w:val="00B27D91"/>
    <w:rsid w:val="00B27FD0"/>
    <w:rsid w:val="00B3038E"/>
    <w:rsid w:val="00B30E92"/>
    <w:rsid w:val="00B310FF"/>
    <w:rsid w:val="00B3136A"/>
    <w:rsid w:val="00B3156A"/>
    <w:rsid w:val="00B31A25"/>
    <w:rsid w:val="00B31D3E"/>
    <w:rsid w:val="00B31E7E"/>
    <w:rsid w:val="00B32CC8"/>
    <w:rsid w:val="00B339E8"/>
    <w:rsid w:val="00B34851"/>
    <w:rsid w:val="00B351B8"/>
    <w:rsid w:val="00B35972"/>
    <w:rsid w:val="00B36329"/>
    <w:rsid w:val="00B3693E"/>
    <w:rsid w:val="00B36E3D"/>
    <w:rsid w:val="00B36EF9"/>
    <w:rsid w:val="00B374AF"/>
    <w:rsid w:val="00B37B02"/>
    <w:rsid w:val="00B400A2"/>
    <w:rsid w:val="00B40464"/>
    <w:rsid w:val="00B40A6D"/>
    <w:rsid w:val="00B419E1"/>
    <w:rsid w:val="00B4338F"/>
    <w:rsid w:val="00B435A5"/>
    <w:rsid w:val="00B437C3"/>
    <w:rsid w:val="00B43EBA"/>
    <w:rsid w:val="00B43F28"/>
    <w:rsid w:val="00B448B1"/>
    <w:rsid w:val="00B44D4E"/>
    <w:rsid w:val="00B45E8D"/>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573C6"/>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D33"/>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3436"/>
    <w:rsid w:val="00B84AC1"/>
    <w:rsid w:val="00B84C9F"/>
    <w:rsid w:val="00B85554"/>
    <w:rsid w:val="00B8622F"/>
    <w:rsid w:val="00B8653A"/>
    <w:rsid w:val="00B86A4F"/>
    <w:rsid w:val="00B86E44"/>
    <w:rsid w:val="00B87CFD"/>
    <w:rsid w:val="00B90073"/>
    <w:rsid w:val="00B904D9"/>
    <w:rsid w:val="00B919C8"/>
    <w:rsid w:val="00B919DE"/>
    <w:rsid w:val="00B91DF7"/>
    <w:rsid w:val="00B92BC4"/>
    <w:rsid w:val="00B9349A"/>
    <w:rsid w:val="00B94951"/>
    <w:rsid w:val="00B95724"/>
    <w:rsid w:val="00B97089"/>
    <w:rsid w:val="00BA071A"/>
    <w:rsid w:val="00BA07FD"/>
    <w:rsid w:val="00BA08E7"/>
    <w:rsid w:val="00BA0BD0"/>
    <w:rsid w:val="00BA1295"/>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84B"/>
    <w:rsid w:val="00BA7CBD"/>
    <w:rsid w:val="00BA7D34"/>
    <w:rsid w:val="00BB2119"/>
    <w:rsid w:val="00BB32D9"/>
    <w:rsid w:val="00BB332F"/>
    <w:rsid w:val="00BB337F"/>
    <w:rsid w:val="00BB350E"/>
    <w:rsid w:val="00BB4449"/>
    <w:rsid w:val="00BB4A54"/>
    <w:rsid w:val="00BB5552"/>
    <w:rsid w:val="00BB656D"/>
    <w:rsid w:val="00BB6DCE"/>
    <w:rsid w:val="00BB73BD"/>
    <w:rsid w:val="00BC09A4"/>
    <w:rsid w:val="00BC0C90"/>
    <w:rsid w:val="00BC1476"/>
    <w:rsid w:val="00BC2A0B"/>
    <w:rsid w:val="00BC324D"/>
    <w:rsid w:val="00BC337E"/>
    <w:rsid w:val="00BC3482"/>
    <w:rsid w:val="00BC5264"/>
    <w:rsid w:val="00BC57BA"/>
    <w:rsid w:val="00BC620C"/>
    <w:rsid w:val="00BC6548"/>
    <w:rsid w:val="00BC6B06"/>
    <w:rsid w:val="00BC7700"/>
    <w:rsid w:val="00BC778E"/>
    <w:rsid w:val="00BD0AB3"/>
    <w:rsid w:val="00BD106A"/>
    <w:rsid w:val="00BD10EC"/>
    <w:rsid w:val="00BD16BB"/>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83F"/>
    <w:rsid w:val="00BE690B"/>
    <w:rsid w:val="00BE756A"/>
    <w:rsid w:val="00BF0E92"/>
    <w:rsid w:val="00BF12E2"/>
    <w:rsid w:val="00BF13A6"/>
    <w:rsid w:val="00BF162C"/>
    <w:rsid w:val="00BF24FA"/>
    <w:rsid w:val="00BF2CE5"/>
    <w:rsid w:val="00BF2EF8"/>
    <w:rsid w:val="00BF31F5"/>
    <w:rsid w:val="00BF381B"/>
    <w:rsid w:val="00BF3CC7"/>
    <w:rsid w:val="00BF43A2"/>
    <w:rsid w:val="00BF50BD"/>
    <w:rsid w:val="00BF6071"/>
    <w:rsid w:val="00BF6615"/>
    <w:rsid w:val="00BF66B8"/>
    <w:rsid w:val="00BF6796"/>
    <w:rsid w:val="00BF6B18"/>
    <w:rsid w:val="00BF7A39"/>
    <w:rsid w:val="00BF7FE0"/>
    <w:rsid w:val="00C00411"/>
    <w:rsid w:val="00C009E1"/>
    <w:rsid w:val="00C01CE6"/>
    <w:rsid w:val="00C02132"/>
    <w:rsid w:val="00C037E8"/>
    <w:rsid w:val="00C03C6B"/>
    <w:rsid w:val="00C045C7"/>
    <w:rsid w:val="00C0473A"/>
    <w:rsid w:val="00C04987"/>
    <w:rsid w:val="00C05347"/>
    <w:rsid w:val="00C054EB"/>
    <w:rsid w:val="00C06675"/>
    <w:rsid w:val="00C07075"/>
    <w:rsid w:val="00C1067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41B"/>
    <w:rsid w:val="00C1369A"/>
    <w:rsid w:val="00C138C7"/>
    <w:rsid w:val="00C15B9A"/>
    <w:rsid w:val="00C1615C"/>
    <w:rsid w:val="00C16BEB"/>
    <w:rsid w:val="00C16D6C"/>
    <w:rsid w:val="00C211C3"/>
    <w:rsid w:val="00C21260"/>
    <w:rsid w:val="00C2338F"/>
    <w:rsid w:val="00C237D5"/>
    <w:rsid w:val="00C250A9"/>
    <w:rsid w:val="00C2522F"/>
    <w:rsid w:val="00C25808"/>
    <w:rsid w:val="00C25F15"/>
    <w:rsid w:val="00C271B9"/>
    <w:rsid w:val="00C27383"/>
    <w:rsid w:val="00C27625"/>
    <w:rsid w:val="00C27CF4"/>
    <w:rsid w:val="00C3130B"/>
    <w:rsid w:val="00C313D9"/>
    <w:rsid w:val="00C3153A"/>
    <w:rsid w:val="00C3165C"/>
    <w:rsid w:val="00C32EB2"/>
    <w:rsid w:val="00C33774"/>
    <w:rsid w:val="00C339A7"/>
    <w:rsid w:val="00C33B4D"/>
    <w:rsid w:val="00C33D52"/>
    <w:rsid w:val="00C34827"/>
    <w:rsid w:val="00C34960"/>
    <w:rsid w:val="00C34B4B"/>
    <w:rsid w:val="00C3515E"/>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494"/>
    <w:rsid w:val="00C43B8A"/>
    <w:rsid w:val="00C4424B"/>
    <w:rsid w:val="00C446FD"/>
    <w:rsid w:val="00C4517D"/>
    <w:rsid w:val="00C45BF5"/>
    <w:rsid w:val="00C46697"/>
    <w:rsid w:val="00C46710"/>
    <w:rsid w:val="00C46F69"/>
    <w:rsid w:val="00C4730D"/>
    <w:rsid w:val="00C47774"/>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C9A"/>
    <w:rsid w:val="00C54F52"/>
    <w:rsid w:val="00C558E4"/>
    <w:rsid w:val="00C56F50"/>
    <w:rsid w:val="00C57520"/>
    <w:rsid w:val="00C5773F"/>
    <w:rsid w:val="00C5794A"/>
    <w:rsid w:val="00C57CB3"/>
    <w:rsid w:val="00C600A8"/>
    <w:rsid w:val="00C60582"/>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D4"/>
    <w:rsid w:val="00C70123"/>
    <w:rsid w:val="00C70886"/>
    <w:rsid w:val="00C70EC7"/>
    <w:rsid w:val="00C71171"/>
    <w:rsid w:val="00C712BA"/>
    <w:rsid w:val="00C71390"/>
    <w:rsid w:val="00C717AE"/>
    <w:rsid w:val="00C721F3"/>
    <w:rsid w:val="00C72A7F"/>
    <w:rsid w:val="00C72C8B"/>
    <w:rsid w:val="00C72F10"/>
    <w:rsid w:val="00C73560"/>
    <w:rsid w:val="00C74012"/>
    <w:rsid w:val="00C7491B"/>
    <w:rsid w:val="00C75CEC"/>
    <w:rsid w:val="00C765FA"/>
    <w:rsid w:val="00C76D87"/>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01"/>
    <w:rsid w:val="00C86FB9"/>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5D7"/>
    <w:rsid w:val="00CB5671"/>
    <w:rsid w:val="00CB667D"/>
    <w:rsid w:val="00CB6AEB"/>
    <w:rsid w:val="00CB7462"/>
    <w:rsid w:val="00CB749A"/>
    <w:rsid w:val="00CB7596"/>
    <w:rsid w:val="00CB7F5A"/>
    <w:rsid w:val="00CC0827"/>
    <w:rsid w:val="00CC091F"/>
    <w:rsid w:val="00CC098B"/>
    <w:rsid w:val="00CC0B74"/>
    <w:rsid w:val="00CC1C2E"/>
    <w:rsid w:val="00CC1DBE"/>
    <w:rsid w:val="00CC1E63"/>
    <w:rsid w:val="00CC1E7E"/>
    <w:rsid w:val="00CC2053"/>
    <w:rsid w:val="00CC2136"/>
    <w:rsid w:val="00CC3D04"/>
    <w:rsid w:val="00CC44E4"/>
    <w:rsid w:val="00CC4A8C"/>
    <w:rsid w:val="00CC4A95"/>
    <w:rsid w:val="00CC4B46"/>
    <w:rsid w:val="00CC4FA0"/>
    <w:rsid w:val="00CC5EFA"/>
    <w:rsid w:val="00CC6052"/>
    <w:rsid w:val="00CC61B8"/>
    <w:rsid w:val="00CC6407"/>
    <w:rsid w:val="00CC6AD8"/>
    <w:rsid w:val="00CC6B0A"/>
    <w:rsid w:val="00CC6D16"/>
    <w:rsid w:val="00CC6DB7"/>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345"/>
    <w:rsid w:val="00CD5526"/>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1A"/>
    <w:rsid w:val="00CF58B7"/>
    <w:rsid w:val="00CF5FC5"/>
    <w:rsid w:val="00CF6782"/>
    <w:rsid w:val="00CF6F74"/>
    <w:rsid w:val="00CF7310"/>
    <w:rsid w:val="00CF7672"/>
    <w:rsid w:val="00D000DB"/>
    <w:rsid w:val="00D00927"/>
    <w:rsid w:val="00D012C0"/>
    <w:rsid w:val="00D01C26"/>
    <w:rsid w:val="00D01DFE"/>
    <w:rsid w:val="00D01F10"/>
    <w:rsid w:val="00D02969"/>
    <w:rsid w:val="00D03B09"/>
    <w:rsid w:val="00D04804"/>
    <w:rsid w:val="00D04E6D"/>
    <w:rsid w:val="00D0504C"/>
    <w:rsid w:val="00D05414"/>
    <w:rsid w:val="00D058A1"/>
    <w:rsid w:val="00D05D55"/>
    <w:rsid w:val="00D07656"/>
    <w:rsid w:val="00D07F6F"/>
    <w:rsid w:val="00D1056A"/>
    <w:rsid w:val="00D106BB"/>
    <w:rsid w:val="00D10A5B"/>
    <w:rsid w:val="00D11598"/>
    <w:rsid w:val="00D117B5"/>
    <w:rsid w:val="00D11EF8"/>
    <w:rsid w:val="00D120F0"/>
    <w:rsid w:val="00D123D8"/>
    <w:rsid w:val="00D12E79"/>
    <w:rsid w:val="00D13288"/>
    <w:rsid w:val="00D13407"/>
    <w:rsid w:val="00D15574"/>
    <w:rsid w:val="00D15CA2"/>
    <w:rsid w:val="00D15F6F"/>
    <w:rsid w:val="00D160EA"/>
    <w:rsid w:val="00D17756"/>
    <w:rsid w:val="00D17BF2"/>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508"/>
    <w:rsid w:val="00D30652"/>
    <w:rsid w:val="00D30A86"/>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687"/>
    <w:rsid w:val="00D537A2"/>
    <w:rsid w:val="00D54B3D"/>
    <w:rsid w:val="00D55C44"/>
    <w:rsid w:val="00D55D0B"/>
    <w:rsid w:val="00D56FFA"/>
    <w:rsid w:val="00D57112"/>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3A17"/>
    <w:rsid w:val="00D746AA"/>
    <w:rsid w:val="00D74E6F"/>
    <w:rsid w:val="00D74F08"/>
    <w:rsid w:val="00D7520D"/>
    <w:rsid w:val="00D7535D"/>
    <w:rsid w:val="00D75BEC"/>
    <w:rsid w:val="00D76096"/>
    <w:rsid w:val="00D762B4"/>
    <w:rsid w:val="00D7665D"/>
    <w:rsid w:val="00D76725"/>
    <w:rsid w:val="00D7744A"/>
    <w:rsid w:val="00D80278"/>
    <w:rsid w:val="00D80279"/>
    <w:rsid w:val="00D81123"/>
    <w:rsid w:val="00D81B1C"/>
    <w:rsid w:val="00D81DA0"/>
    <w:rsid w:val="00D829FF"/>
    <w:rsid w:val="00D82B43"/>
    <w:rsid w:val="00D8391E"/>
    <w:rsid w:val="00D8494B"/>
    <w:rsid w:val="00D84F20"/>
    <w:rsid w:val="00D84F30"/>
    <w:rsid w:val="00D85564"/>
    <w:rsid w:val="00D8626D"/>
    <w:rsid w:val="00D86314"/>
    <w:rsid w:val="00D8692B"/>
    <w:rsid w:val="00D8696A"/>
    <w:rsid w:val="00D86A7A"/>
    <w:rsid w:val="00D86BF0"/>
    <w:rsid w:val="00D87136"/>
    <w:rsid w:val="00D8738E"/>
    <w:rsid w:val="00D87BA5"/>
    <w:rsid w:val="00D90653"/>
    <w:rsid w:val="00D90ABB"/>
    <w:rsid w:val="00D91589"/>
    <w:rsid w:val="00D9258B"/>
    <w:rsid w:val="00D92D7E"/>
    <w:rsid w:val="00D939EF"/>
    <w:rsid w:val="00D93D5A"/>
    <w:rsid w:val="00D94068"/>
    <w:rsid w:val="00D942F5"/>
    <w:rsid w:val="00D94467"/>
    <w:rsid w:val="00D946AB"/>
    <w:rsid w:val="00D948BF"/>
    <w:rsid w:val="00D95344"/>
    <w:rsid w:val="00D9534F"/>
    <w:rsid w:val="00D95955"/>
    <w:rsid w:val="00D95B78"/>
    <w:rsid w:val="00DA01CB"/>
    <w:rsid w:val="00DA0518"/>
    <w:rsid w:val="00DA0D2A"/>
    <w:rsid w:val="00DA1B23"/>
    <w:rsid w:val="00DA21F3"/>
    <w:rsid w:val="00DA3807"/>
    <w:rsid w:val="00DA4699"/>
    <w:rsid w:val="00DA476B"/>
    <w:rsid w:val="00DA47B5"/>
    <w:rsid w:val="00DA5810"/>
    <w:rsid w:val="00DA5D02"/>
    <w:rsid w:val="00DA60DA"/>
    <w:rsid w:val="00DA63FB"/>
    <w:rsid w:val="00DA6FDC"/>
    <w:rsid w:val="00DB0B35"/>
    <w:rsid w:val="00DB0E33"/>
    <w:rsid w:val="00DB13D4"/>
    <w:rsid w:val="00DB13F3"/>
    <w:rsid w:val="00DB1EDE"/>
    <w:rsid w:val="00DB3B7B"/>
    <w:rsid w:val="00DB3E7E"/>
    <w:rsid w:val="00DB4378"/>
    <w:rsid w:val="00DB45D5"/>
    <w:rsid w:val="00DB47FE"/>
    <w:rsid w:val="00DB5B20"/>
    <w:rsid w:val="00DB61D3"/>
    <w:rsid w:val="00DB6863"/>
    <w:rsid w:val="00DB6BE1"/>
    <w:rsid w:val="00DB6D1A"/>
    <w:rsid w:val="00DB782A"/>
    <w:rsid w:val="00DC0570"/>
    <w:rsid w:val="00DC159F"/>
    <w:rsid w:val="00DC2B5E"/>
    <w:rsid w:val="00DC4595"/>
    <w:rsid w:val="00DC46A8"/>
    <w:rsid w:val="00DC5693"/>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6C54"/>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C4B"/>
    <w:rsid w:val="00DE728A"/>
    <w:rsid w:val="00DE74A2"/>
    <w:rsid w:val="00DF0001"/>
    <w:rsid w:val="00DF0407"/>
    <w:rsid w:val="00DF055F"/>
    <w:rsid w:val="00DF0C44"/>
    <w:rsid w:val="00DF1576"/>
    <w:rsid w:val="00DF1A15"/>
    <w:rsid w:val="00DF1AAF"/>
    <w:rsid w:val="00DF1D66"/>
    <w:rsid w:val="00DF2989"/>
    <w:rsid w:val="00DF2CFF"/>
    <w:rsid w:val="00DF30CA"/>
    <w:rsid w:val="00DF423A"/>
    <w:rsid w:val="00DF488A"/>
    <w:rsid w:val="00DF5B8A"/>
    <w:rsid w:val="00DF60B9"/>
    <w:rsid w:val="00DF6E56"/>
    <w:rsid w:val="00DF7154"/>
    <w:rsid w:val="00DF76C4"/>
    <w:rsid w:val="00DF7E1D"/>
    <w:rsid w:val="00E000C5"/>
    <w:rsid w:val="00E01D7B"/>
    <w:rsid w:val="00E03F00"/>
    <w:rsid w:val="00E045E1"/>
    <w:rsid w:val="00E04F08"/>
    <w:rsid w:val="00E0535D"/>
    <w:rsid w:val="00E05D02"/>
    <w:rsid w:val="00E0638A"/>
    <w:rsid w:val="00E065B2"/>
    <w:rsid w:val="00E076DB"/>
    <w:rsid w:val="00E10799"/>
    <w:rsid w:val="00E10915"/>
    <w:rsid w:val="00E109BB"/>
    <w:rsid w:val="00E10A57"/>
    <w:rsid w:val="00E11D72"/>
    <w:rsid w:val="00E127FA"/>
    <w:rsid w:val="00E12B41"/>
    <w:rsid w:val="00E12BE4"/>
    <w:rsid w:val="00E145AE"/>
    <w:rsid w:val="00E153C1"/>
    <w:rsid w:val="00E1567D"/>
    <w:rsid w:val="00E1579F"/>
    <w:rsid w:val="00E15F1F"/>
    <w:rsid w:val="00E16149"/>
    <w:rsid w:val="00E164B9"/>
    <w:rsid w:val="00E1760B"/>
    <w:rsid w:val="00E204D4"/>
    <w:rsid w:val="00E20628"/>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63"/>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4CD6"/>
    <w:rsid w:val="00E554D7"/>
    <w:rsid w:val="00E5615E"/>
    <w:rsid w:val="00E565F9"/>
    <w:rsid w:val="00E5758A"/>
    <w:rsid w:val="00E60389"/>
    <w:rsid w:val="00E61039"/>
    <w:rsid w:val="00E6116C"/>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8008B"/>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1F5"/>
    <w:rsid w:val="00EA05CD"/>
    <w:rsid w:val="00EA0767"/>
    <w:rsid w:val="00EA0ED9"/>
    <w:rsid w:val="00EA1268"/>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767"/>
    <w:rsid w:val="00EA7B2E"/>
    <w:rsid w:val="00EB00BD"/>
    <w:rsid w:val="00EB12F0"/>
    <w:rsid w:val="00EB1E1A"/>
    <w:rsid w:val="00EB2837"/>
    <w:rsid w:val="00EB320A"/>
    <w:rsid w:val="00EB32F7"/>
    <w:rsid w:val="00EB34E7"/>
    <w:rsid w:val="00EB37A2"/>
    <w:rsid w:val="00EB3BD6"/>
    <w:rsid w:val="00EB3BDE"/>
    <w:rsid w:val="00EB3C0C"/>
    <w:rsid w:val="00EB3C44"/>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92E"/>
    <w:rsid w:val="00ED7D03"/>
    <w:rsid w:val="00ED7E9D"/>
    <w:rsid w:val="00EE0338"/>
    <w:rsid w:val="00EE0B0A"/>
    <w:rsid w:val="00EE108A"/>
    <w:rsid w:val="00EE1322"/>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16A9"/>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2A"/>
    <w:rsid w:val="00F12C6E"/>
    <w:rsid w:val="00F13285"/>
    <w:rsid w:val="00F13725"/>
    <w:rsid w:val="00F13E92"/>
    <w:rsid w:val="00F13FC0"/>
    <w:rsid w:val="00F14020"/>
    <w:rsid w:val="00F14BD7"/>
    <w:rsid w:val="00F15595"/>
    <w:rsid w:val="00F161F5"/>
    <w:rsid w:val="00F16557"/>
    <w:rsid w:val="00F16B17"/>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A36"/>
    <w:rsid w:val="00F26462"/>
    <w:rsid w:val="00F265A8"/>
    <w:rsid w:val="00F2669F"/>
    <w:rsid w:val="00F27006"/>
    <w:rsid w:val="00F273D9"/>
    <w:rsid w:val="00F30049"/>
    <w:rsid w:val="00F300C2"/>
    <w:rsid w:val="00F30403"/>
    <w:rsid w:val="00F31074"/>
    <w:rsid w:val="00F3260E"/>
    <w:rsid w:val="00F33965"/>
    <w:rsid w:val="00F34385"/>
    <w:rsid w:val="00F3453B"/>
    <w:rsid w:val="00F34A1A"/>
    <w:rsid w:val="00F34E43"/>
    <w:rsid w:val="00F35162"/>
    <w:rsid w:val="00F35CF7"/>
    <w:rsid w:val="00F36125"/>
    <w:rsid w:val="00F40DA6"/>
    <w:rsid w:val="00F40F7C"/>
    <w:rsid w:val="00F4150C"/>
    <w:rsid w:val="00F41928"/>
    <w:rsid w:val="00F41A2F"/>
    <w:rsid w:val="00F422A3"/>
    <w:rsid w:val="00F43E46"/>
    <w:rsid w:val="00F44264"/>
    <w:rsid w:val="00F44607"/>
    <w:rsid w:val="00F44E7C"/>
    <w:rsid w:val="00F45E63"/>
    <w:rsid w:val="00F46A45"/>
    <w:rsid w:val="00F46C18"/>
    <w:rsid w:val="00F47BFE"/>
    <w:rsid w:val="00F50680"/>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5DB"/>
    <w:rsid w:val="00F73602"/>
    <w:rsid w:val="00F73834"/>
    <w:rsid w:val="00F74E52"/>
    <w:rsid w:val="00F75030"/>
    <w:rsid w:val="00F755DB"/>
    <w:rsid w:val="00F757D9"/>
    <w:rsid w:val="00F76692"/>
    <w:rsid w:val="00F76CC7"/>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4DC"/>
    <w:rsid w:val="00FA0572"/>
    <w:rsid w:val="00FA0A96"/>
    <w:rsid w:val="00FA0B4A"/>
    <w:rsid w:val="00FA1117"/>
    <w:rsid w:val="00FA121B"/>
    <w:rsid w:val="00FA1273"/>
    <w:rsid w:val="00FA1975"/>
    <w:rsid w:val="00FA1EF6"/>
    <w:rsid w:val="00FA2A2F"/>
    <w:rsid w:val="00FA2B7F"/>
    <w:rsid w:val="00FA2C5A"/>
    <w:rsid w:val="00FA2C5F"/>
    <w:rsid w:val="00FA2C85"/>
    <w:rsid w:val="00FA30E6"/>
    <w:rsid w:val="00FA3360"/>
    <w:rsid w:val="00FA38CA"/>
    <w:rsid w:val="00FA42B8"/>
    <w:rsid w:val="00FA46FC"/>
    <w:rsid w:val="00FA47DD"/>
    <w:rsid w:val="00FA4D12"/>
    <w:rsid w:val="00FA573E"/>
    <w:rsid w:val="00FA594C"/>
    <w:rsid w:val="00FA5CDF"/>
    <w:rsid w:val="00FA6547"/>
    <w:rsid w:val="00FA6A21"/>
    <w:rsid w:val="00FA7121"/>
    <w:rsid w:val="00FA7177"/>
    <w:rsid w:val="00FA757B"/>
    <w:rsid w:val="00FA768A"/>
    <w:rsid w:val="00FA784E"/>
    <w:rsid w:val="00FB0363"/>
    <w:rsid w:val="00FB043B"/>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C7A3A"/>
    <w:rsid w:val="00FD1F27"/>
    <w:rsid w:val="00FD2013"/>
    <w:rsid w:val="00FD22CB"/>
    <w:rsid w:val="00FD27C6"/>
    <w:rsid w:val="00FD2D55"/>
    <w:rsid w:val="00FD2F06"/>
    <w:rsid w:val="00FD2FBF"/>
    <w:rsid w:val="00FD3610"/>
    <w:rsid w:val="00FD38E9"/>
    <w:rsid w:val="00FD4B68"/>
    <w:rsid w:val="00FD4E7C"/>
    <w:rsid w:val="00FD53E9"/>
    <w:rsid w:val="00FD549F"/>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7039"/>
    <w:rsid w:val="00FE7994"/>
    <w:rsid w:val="00FF041F"/>
    <w:rsid w:val="00FF10A5"/>
    <w:rsid w:val="00FF1511"/>
    <w:rsid w:val="00FF1878"/>
    <w:rsid w:val="00FF29C0"/>
    <w:rsid w:val="00FF2A02"/>
    <w:rsid w:val="00FF2EF5"/>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816600812">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2022-06-06T06:40:00Z</dcterms:created>
  <dcterms:modified xsi:type="dcterms:W3CDTF">2022-06-06T06:44:00Z</dcterms:modified>
</cp:coreProperties>
</file>