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80A6A6B" w:rsidR="00975C12" w:rsidRPr="00F40D3F" w:rsidRDefault="00975C12" w:rsidP="00975C12">
      <w:pPr>
        <w:pStyle w:val="Heading1"/>
        <w:jc w:val="center"/>
      </w:pPr>
      <w:r w:rsidRPr="00F40D3F">
        <w:t>Minutes of the meeting held on</w:t>
      </w:r>
      <w:r w:rsidR="00D7665D">
        <w:t xml:space="preserve"> </w:t>
      </w:r>
      <w:r w:rsidR="00E60B9C">
        <w:t>8</w:t>
      </w:r>
      <w:r w:rsidR="001A05F9">
        <w:t xml:space="preserve"> March</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75035CD" w:rsidR="0007312D" w:rsidRDefault="001A05F9"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6430EC26"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 xml:space="preserve">Paul </w:t>
      </w:r>
      <w:proofErr w:type="spellStart"/>
      <w:r>
        <w:rPr>
          <w:rFonts w:cs="Arial"/>
          <w:color w:val="000000" w:themeColor="text1"/>
          <w:sz w:val="22"/>
          <w:szCs w:val="22"/>
          <w:lang w:val="en-GB"/>
        </w:rPr>
        <w:t>Chrisp</w:t>
      </w:r>
      <w:proofErr w:type="spellEnd"/>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43E05FB2" w14:textId="5AF89A2D" w:rsidR="00B36834" w:rsidRDefault="00B36834"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Pr>
          <w:rFonts w:cs="Arial"/>
          <w:color w:val="000000" w:themeColor="text1"/>
          <w:sz w:val="22"/>
          <w:szCs w:val="22"/>
          <w:lang w:val="en-GB"/>
        </w:rPr>
        <w:tab/>
      </w:r>
      <w:r>
        <w:rPr>
          <w:rFonts w:cs="Arial"/>
          <w:color w:val="000000" w:themeColor="text1"/>
          <w:sz w:val="22"/>
          <w:szCs w:val="22"/>
          <w:lang w:val="en-GB"/>
        </w:rPr>
        <w:tab/>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CCBDCA0"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3B991260"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0019C0">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0DE5DC38"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p>
    <w:p w14:paraId="25708135" w14:textId="5725ABDD" w:rsidR="00B01C26" w:rsidRDefault="009A27D0" w:rsidP="00B01C26">
      <w:pPr>
        <w:pStyle w:val="NICEnormal"/>
        <w:spacing w:after="0" w:line="240" w:lineRule="auto"/>
        <w:ind w:left="2880" w:hanging="2880"/>
        <w:rPr>
          <w:color w:val="000000" w:themeColor="text1"/>
          <w:sz w:val="22"/>
          <w:szCs w:val="22"/>
        </w:rPr>
      </w:pPr>
      <w:r>
        <w:rPr>
          <w:color w:val="000000" w:themeColor="text1"/>
          <w:sz w:val="22"/>
          <w:szCs w:val="22"/>
        </w:rPr>
        <w:t>Helen Knight</w:t>
      </w:r>
      <w:r w:rsidR="00B01C26">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Technology Appraisals</w:t>
      </w:r>
    </w:p>
    <w:p w14:paraId="66F52B9A" w14:textId="4FC5478F"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5D76B5A9" w14:textId="45EB6E24" w:rsidR="009A27D0" w:rsidRDefault="009A27D0" w:rsidP="00B3683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Deb</w:t>
      </w:r>
      <w:r w:rsidR="005A0312">
        <w:rPr>
          <w:color w:val="000000" w:themeColor="text1"/>
          <w:sz w:val="22"/>
          <w:szCs w:val="22"/>
        </w:rPr>
        <w:t>orah</w:t>
      </w:r>
      <w:r>
        <w:rPr>
          <w:color w:val="000000" w:themeColor="text1"/>
          <w:sz w:val="22"/>
          <w:szCs w:val="22"/>
        </w:rPr>
        <w:t xml:space="preserve"> O’Callaghan</w:t>
      </w:r>
      <w:r>
        <w:rPr>
          <w:color w:val="000000" w:themeColor="text1"/>
          <w:sz w:val="22"/>
          <w:szCs w:val="22"/>
        </w:rPr>
        <w:tab/>
      </w:r>
      <w:r>
        <w:rPr>
          <w:color w:val="000000" w:themeColor="text1"/>
          <w:sz w:val="22"/>
          <w:szCs w:val="22"/>
        </w:rPr>
        <w:tab/>
      </w:r>
      <w:r>
        <w:rPr>
          <w:color w:val="000000" w:themeColor="text1"/>
          <w:sz w:val="22"/>
          <w:szCs w:val="22"/>
        </w:rPr>
        <w:tab/>
      </w:r>
      <w:r w:rsidR="005A0312">
        <w:rPr>
          <w:color w:val="000000" w:themeColor="text1"/>
          <w:sz w:val="22"/>
          <w:szCs w:val="22"/>
        </w:rPr>
        <w:t xml:space="preserve">Associate Director, Field Team </w:t>
      </w:r>
      <w:r>
        <w:rPr>
          <w:color w:val="000000" w:themeColor="text1"/>
          <w:sz w:val="22"/>
          <w:szCs w:val="22"/>
        </w:rPr>
        <w:t>(item 6.1)</w:t>
      </w:r>
    </w:p>
    <w:p w14:paraId="0F1EB148" w14:textId="192CF73D" w:rsidR="00B36834" w:rsidRDefault="00B36834" w:rsidP="00B36834">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Pr="005D1206">
        <w:rPr>
          <w:color w:val="000000" w:themeColor="text1"/>
          <w:sz w:val="22"/>
          <w:szCs w:val="22"/>
        </w:rPr>
        <w:tab/>
      </w:r>
      <w:r w:rsidRPr="005D1206">
        <w:rPr>
          <w:color w:val="000000" w:themeColor="text1"/>
          <w:sz w:val="22"/>
          <w:szCs w:val="22"/>
        </w:rPr>
        <w:tab/>
      </w:r>
      <w:r w:rsidRPr="005D1206">
        <w:rPr>
          <w:color w:val="000000" w:themeColor="text1"/>
          <w:sz w:val="22"/>
          <w:szCs w:val="22"/>
        </w:rPr>
        <w:tab/>
        <w:t xml:space="preserve">Associate Director, Corporate </w:t>
      </w:r>
      <w:r>
        <w:rPr>
          <w:color w:val="000000" w:themeColor="text1"/>
          <w:sz w:val="22"/>
          <w:szCs w:val="22"/>
        </w:rPr>
        <w:t>O</w:t>
      </w:r>
      <w:r w:rsidRPr="005D1206">
        <w:rPr>
          <w:color w:val="000000" w:themeColor="text1"/>
          <w:sz w:val="22"/>
          <w:szCs w:val="22"/>
        </w:rPr>
        <w:t xml:space="preserve">ffice (items </w:t>
      </w:r>
      <w:r w:rsidR="009A27D0">
        <w:rPr>
          <w:color w:val="000000" w:themeColor="text1"/>
          <w:sz w:val="22"/>
          <w:szCs w:val="22"/>
        </w:rPr>
        <w:t>6.3</w:t>
      </w:r>
      <w:r w:rsidR="005A0312">
        <w:rPr>
          <w:color w:val="000000" w:themeColor="text1"/>
          <w:sz w:val="22"/>
          <w:szCs w:val="22"/>
        </w:rPr>
        <w:t xml:space="preserve"> and </w:t>
      </w:r>
      <w:r w:rsidR="009A27D0">
        <w:rPr>
          <w:color w:val="000000" w:themeColor="text1"/>
          <w:sz w:val="22"/>
          <w:szCs w:val="22"/>
        </w:rPr>
        <w:t>7.1</w:t>
      </w:r>
      <w:r w:rsidR="005A0312">
        <w:rPr>
          <w:color w:val="000000" w:themeColor="text1"/>
          <w:sz w:val="22"/>
          <w:szCs w:val="22"/>
        </w:rPr>
        <w:t>)</w:t>
      </w:r>
    </w:p>
    <w:p w14:paraId="76C90C49" w14:textId="54442A8E" w:rsidR="009A27D0" w:rsidRDefault="009A27D0" w:rsidP="00C161F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Helen O’Neil</w:t>
      </w:r>
      <w:r>
        <w:rPr>
          <w:color w:val="000000" w:themeColor="text1"/>
          <w:sz w:val="22"/>
          <w:szCs w:val="22"/>
        </w:rPr>
        <w:tab/>
      </w:r>
      <w:r>
        <w:rPr>
          <w:color w:val="000000" w:themeColor="text1"/>
          <w:sz w:val="22"/>
          <w:szCs w:val="22"/>
        </w:rPr>
        <w:tab/>
      </w:r>
      <w:r>
        <w:rPr>
          <w:color w:val="000000" w:themeColor="text1"/>
          <w:sz w:val="22"/>
          <w:szCs w:val="22"/>
        </w:rPr>
        <w:tab/>
      </w:r>
      <w:r w:rsidRPr="009A27D0">
        <w:rPr>
          <w:color w:val="000000" w:themeColor="text1"/>
          <w:sz w:val="22"/>
          <w:szCs w:val="22"/>
        </w:rPr>
        <w:t xml:space="preserve">Head of </w:t>
      </w:r>
      <w:r>
        <w:rPr>
          <w:color w:val="000000" w:themeColor="text1"/>
          <w:sz w:val="22"/>
          <w:szCs w:val="22"/>
        </w:rPr>
        <w:t>IG</w:t>
      </w:r>
      <w:r w:rsidRPr="009A27D0">
        <w:rPr>
          <w:color w:val="000000" w:themeColor="text1"/>
          <w:sz w:val="22"/>
          <w:szCs w:val="22"/>
        </w:rPr>
        <w:t xml:space="preserve"> </w:t>
      </w:r>
      <w:r>
        <w:rPr>
          <w:color w:val="000000" w:themeColor="text1"/>
          <w:sz w:val="22"/>
          <w:szCs w:val="22"/>
        </w:rPr>
        <w:t>&amp;</w:t>
      </w:r>
      <w:r w:rsidRPr="009A27D0">
        <w:rPr>
          <w:color w:val="000000" w:themeColor="text1"/>
          <w:sz w:val="22"/>
          <w:szCs w:val="22"/>
        </w:rPr>
        <w:t xml:space="preserve"> Records Management</w:t>
      </w:r>
      <w:r>
        <w:rPr>
          <w:color w:val="000000" w:themeColor="text1"/>
          <w:sz w:val="22"/>
          <w:szCs w:val="22"/>
        </w:rPr>
        <w:t xml:space="preserve"> (item 6.3)</w:t>
      </w:r>
    </w:p>
    <w:p w14:paraId="596A47E2" w14:textId="115665E0" w:rsidR="00AD657A" w:rsidRDefault="00AD657A" w:rsidP="00C161F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r>
      <w:r>
        <w:rPr>
          <w:color w:val="000000" w:themeColor="text1"/>
          <w:sz w:val="22"/>
          <w:szCs w:val="22"/>
        </w:rPr>
        <w:tab/>
      </w:r>
      <w:r>
        <w:rPr>
          <w:color w:val="000000" w:themeColor="text1"/>
          <w:sz w:val="22"/>
          <w:szCs w:val="22"/>
        </w:rPr>
        <w:tab/>
      </w:r>
      <w:r w:rsidR="005A0312">
        <w:rPr>
          <w:color w:val="000000" w:themeColor="text1"/>
          <w:sz w:val="22"/>
          <w:szCs w:val="22"/>
        </w:rPr>
        <w:t xml:space="preserve">Associate Director, Finance </w:t>
      </w:r>
      <w:r>
        <w:rPr>
          <w:color w:val="000000" w:themeColor="text1"/>
          <w:sz w:val="22"/>
          <w:szCs w:val="22"/>
        </w:rPr>
        <w:t>(item 7.1)</w:t>
      </w:r>
    </w:p>
    <w:p w14:paraId="73875994" w14:textId="4BA6CF44" w:rsidR="00C161F1" w:rsidRDefault="00C161F1" w:rsidP="00C161F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Transformation (item </w:t>
      </w:r>
      <w:r w:rsidR="009A27D0">
        <w:rPr>
          <w:color w:val="000000" w:themeColor="text1"/>
          <w:sz w:val="22"/>
          <w:szCs w:val="22"/>
        </w:rPr>
        <w:t>7</w:t>
      </w:r>
      <w:r>
        <w:rPr>
          <w:color w:val="000000" w:themeColor="text1"/>
          <w:sz w:val="22"/>
          <w:szCs w:val="22"/>
        </w:rPr>
        <w:t>.1)</w:t>
      </w:r>
    </w:p>
    <w:p w14:paraId="4F4A2101" w14:textId="77777777" w:rsidR="009A27D0" w:rsidRDefault="009A27D0" w:rsidP="009A27D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Pr>
          <w:color w:val="000000" w:themeColor="text1"/>
          <w:sz w:val="22"/>
          <w:szCs w:val="22"/>
        </w:rPr>
        <w:tab/>
        <w:t>Associate Director, Strategy (items 7.1)</w:t>
      </w:r>
    </w:p>
    <w:p w14:paraId="4F4783D2" w14:textId="0F7997B4" w:rsidR="00E878C4" w:rsidRDefault="00AD657A" w:rsidP="00E92C38">
      <w:pPr>
        <w:pStyle w:val="NICEnormal"/>
        <w:spacing w:after="0" w:line="240" w:lineRule="auto"/>
        <w:ind w:left="2268" w:hanging="2268"/>
        <w:rPr>
          <w:color w:val="000000" w:themeColor="text1"/>
          <w:sz w:val="22"/>
          <w:szCs w:val="22"/>
        </w:rPr>
      </w:pPr>
      <w:r>
        <w:rPr>
          <w:rFonts w:cs="Arial"/>
          <w:color w:val="000000" w:themeColor="text1"/>
          <w:sz w:val="22"/>
          <w:szCs w:val="22"/>
        </w:rPr>
        <w:t>Steve Kingman</w:t>
      </w:r>
      <w:r w:rsidR="00E878C4" w:rsidRPr="00FA6901">
        <w:rPr>
          <w:rFonts w:cs="Arial"/>
          <w:color w:val="000000" w:themeColor="text1"/>
          <w:sz w:val="22"/>
          <w:szCs w:val="22"/>
        </w:rPr>
        <w:tab/>
      </w:r>
      <w:r w:rsidR="00652185" w:rsidRPr="00FA6901">
        <w:rPr>
          <w:rFonts w:cs="Arial"/>
          <w:color w:val="000000" w:themeColor="text1"/>
          <w:sz w:val="22"/>
          <w:szCs w:val="22"/>
        </w:rPr>
        <w:tab/>
      </w:r>
      <w:r>
        <w:rPr>
          <w:rFonts w:cs="Arial"/>
          <w:color w:val="000000" w:themeColor="text1"/>
          <w:sz w:val="22"/>
          <w:szCs w:val="22"/>
        </w:rPr>
        <w:t>G</w:t>
      </w:r>
      <w:r w:rsidR="00E878C4" w:rsidRPr="00FA6901">
        <w:rPr>
          <w:rFonts w:cs="Arial"/>
          <w:color w:val="000000" w:themeColor="text1"/>
          <w:sz w:val="22"/>
          <w:szCs w:val="22"/>
        </w:rPr>
        <w:t>overnance</w:t>
      </w:r>
      <w:r w:rsidR="00E878C4">
        <w:rPr>
          <w:color w:val="000000" w:themeColor="text1"/>
          <w:sz w:val="22"/>
          <w:szCs w:val="22"/>
        </w:rPr>
        <w:t xml:space="preserve"> </w:t>
      </w:r>
      <w:r w:rsidR="00F011EE">
        <w:rPr>
          <w:color w:val="000000" w:themeColor="text1"/>
          <w:sz w:val="22"/>
          <w:szCs w:val="22"/>
        </w:rPr>
        <w:t>m</w:t>
      </w:r>
      <w:r w:rsidR="00E878C4">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02375D38" w:rsidR="0001165C" w:rsidRDefault="00DC1227" w:rsidP="008A0A12">
      <w:pPr>
        <w:pStyle w:val="Numberedpara"/>
      </w:pPr>
      <w:r>
        <w:t>A</w:t>
      </w:r>
      <w:r w:rsidR="00AD0A6D">
        <w:t>pologies</w:t>
      </w:r>
      <w:r w:rsidR="00C73560">
        <w:t xml:space="preserve"> for absence</w:t>
      </w:r>
      <w:r>
        <w:t xml:space="preserve"> were received from </w:t>
      </w:r>
      <w:proofErr w:type="spellStart"/>
      <w:r>
        <w:t>Meindert</w:t>
      </w:r>
      <w:proofErr w:type="spellEnd"/>
      <w:r>
        <w:t xml:space="preserve"> Boysen </w:t>
      </w:r>
      <w:r w:rsidR="001A05F9">
        <w:t>w</w:t>
      </w:r>
      <w:r>
        <w:t>ho w</w:t>
      </w:r>
      <w:r w:rsidR="001A05F9">
        <w:t>as</w:t>
      </w:r>
      <w:r>
        <w:t xml:space="preserve"> represented by </w:t>
      </w:r>
      <w:r w:rsidR="00A75904">
        <w:t>Helen Knight</w:t>
      </w:r>
      <w:r w:rsidR="008A0A12">
        <w:t>.</w:t>
      </w:r>
    </w:p>
    <w:p w14:paraId="66468C56" w14:textId="67127977" w:rsidR="006F3BE2" w:rsidRDefault="006F3BE2" w:rsidP="00B55E00">
      <w:pPr>
        <w:pStyle w:val="Heading2"/>
      </w:pPr>
      <w:r>
        <w:t xml:space="preserve">Declarations of interest (item </w:t>
      </w:r>
      <w:r w:rsidR="00EE0338">
        <w:t>2</w:t>
      </w:r>
      <w:r>
        <w:t>)</w:t>
      </w:r>
    </w:p>
    <w:p w14:paraId="7780E377" w14:textId="65EE7B59" w:rsidR="002B772D" w:rsidRPr="00502E89" w:rsidRDefault="006F3BE2" w:rsidP="00502E89">
      <w:pPr>
        <w:pStyle w:val="Numberedpara"/>
      </w:pPr>
      <w:r>
        <w:t>The previously declared interests were noted</w:t>
      </w:r>
      <w:r w:rsidR="003503B7">
        <w:t>.</w:t>
      </w:r>
      <w:r w:rsidR="00C161F1">
        <w:t xml:space="preserve">  There were no new interests</w:t>
      </w:r>
      <w:r w:rsidR="006264A2">
        <w:t>.</w:t>
      </w:r>
    </w:p>
    <w:p w14:paraId="02157615" w14:textId="4E5035C2" w:rsidR="006F3BE2" w:rsidRDefault="006F3BE2" w:rsidP="00B55E00">
      <w:pPr>
        <w:pStyle w:val="Heading2"/>
      </w:pPr>
      <w:r>
        <w:t xml:space="preserve">Notes of the previous meeting (item </w:t>
      </w:r>
      <w:r w:rsidR="00FD53E9">
        <w:t>3.1</w:t>
      </w:r>
      <w:r>
        <w:t>)</w:t>
      </w:r>
    </w:p>
    <w:p w14:paraId="52BBDC7D" w14:textId="2E102B2E" w:rsidR="00023D4F" w:rsidRPr="00A75904" w:rsidRDefault="006F3BE2" w:rsidP="00F22C4D">
      <w:pPr>
        <w:pStyle w:val="Numberedpara"/>
        <w:tabs>
          <w:tab w:val="left" w:pos="1701"/>
        </w:tabs>
        <w:rPr>
          <w:rFonts w:cs="Arial"/>
        </w:rPr>
      </w:pPr>
      <w:r w:rsidRPr="00420AA6">
        <w:t>The minutes of the meeting</w:t>
      </w:r>
      <w:r w:rsidR="00502E89">
        <w:t>s</w:t>
      </w:r>
      <w:r w:rsidRPr="00420AA6">
        <w:t xml:space="preserve"> held on</w:t>
      </w:r>
      <w:r w:rsidR="002919E6">
        <w:t xml:space="preserve"> </w:t>
      </w:r>
      <w:r w:rsidR="00A75904">
        <w:t>1 March</w:t>
      </w:r>
      <w:r w:rsidR="00AA6BE9">
        <w:t xml:space="preserve">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A75904">
        <w:t xml:space="preserve"> subject to the following amendments</w:t>
      </w:r>
      <w:r w:rsidR="00F22C4D">
        <w:t>.</w:t>
      </w:r>
    </w:p>
    <w:p w14:paraId="3A8D7C4F" w14:textId="40BD62DB" w:rsidR="00A75904" w:rsidRDefault="00A75904" w:rsidP="00A75904">
      <w:pPr>
        <w:pStyle w:val="ListParagraph"/>
        <w:numPr>
          <w:ilvl w:val="0"/>
          <w:numId w:val="42"/>
        </w:numPr>
        <w:rPr>
          <w:rFonts w:ascii="Arial" w:hAnsi="Arial"/>
          <w:sz w:val="22"/>
          <w:szCs w:val="22"/>
        </w:rPr>
      </w:pPr>
      <w:r w:rsidRPr="00A75904">
        <w:rPr>
          <w:rFonts w:ascii="Arial" w:hAnsi="Arial"/>
          <w:sz w:val="22"/>
          <w:szCs w:val="22"/>
        </w:rPr>
        <w:t>Final sentence of para 6 should read “for comment” not “comment for”</w:t>
      </w:r>
    </w:p>
    <w:p w14:paraId="32A56821" w14:textId="4300D4F9" w:rsidR="00F34E08" w:rsidRPr="00F34E08" w:rsidRDefault="00F34E08" w:rsidP="00F34E08">
      <w:pPr>
        <w:pStyle w:val="ListParagraph"/>
        <w:numPr>
          <w:ilvl w:val="0"/>
          <w:numId w:val="42"/>
        </w:numPr>
        <w:rPr>
          <w:rFonts w:ascii="Arial" w:hAnsi="Arial"/>
          <w:sz w:val="22"/>
          <w:szCs w:val="22"/>
        </w:rPr>
      </w:pPr>
      <w:r w:rsidRPr="00F34E08">
        <w:rPr>
          <w:rFonts w:ascii="Arial" w:hAnsi="Arial"/>
          <w:sz w:val="22"/>
          <w:szCs w:val="22"/>
        </w:rPr>
        <w:t>Para 8 should read</w:t>
      </w:r>
      <w:r w:rsidR="00040074">
        <w:rPr>
          <w:rFonts w:ascii="Arial" w:hAnsi="Arial"/>
          <w:sz w:val="22"/>
          <w:szCs w:val="22"/>
        </w:rPr>
        <w:t>:</w:t>
      </w:r>
      <w:r w:rsidRPr="00F34E08">
        <w:rPr>
          <w:rFonts w:ascii="Arial" w:hAnsi="Arial"/>
          <w:sz w:val="22"/>
          <w:szCs w:val="22"/>
        </w:rPr>
        <w:t xml:space="preserve"> </w:t>
      </w:r>
      <w:bookmarkStart w:id="0" w:name="_Hlk97729463"/>
      <w:r w:rsidRPr="00F34E08">
        <w:rPr>
          <w:rFonts w:ascii="Arial" w:hAnsi="Arial"/>
          <w:sz w:val="22"/>
          <w:szCs w:val="22"/>
        </w:rPr>
        <w:t>Jennifer Howells advised that NICE</w:t>
      </w:r>
      <w:r w:rsidR="005A0312">
        <w:rPr>
          <w:rFonts w:ascii="Arial" w:hAnsi="Arial"/>
          <w:sz w:val="22"/>
          <w:szCs w:val="22"/>
        </w:rPr>
        <w:t>’</w:t>
      </w:r>
      <w:r w:rsidRPr="00F34E08">
        <w:rPr>
          <w:rFonts w:ascii="Arial" w:hAnsi="Arial"/>
          <w:sz w:val="22"/>
          <w:szCs w:val="22"/>
        </w:rPr>
        <w:t>s subsistence rates were linked to HMRC scale rates for subsistence.  To increase them would result in significant additional administrative burden, as well as a liability for PAYE and NIC for both staff and NICE.  It was unlikely that other public sector bodies exceeded scale rates and as such benchmarking would add little value.  Hotel limits would however be reviewed, being mindful of Managing Public Money principles</w:t>
      </w:r>
      <w:bookmarkEnd w:id="0"/>
      <w:r w:rsidRPr="00F34E08">
        <w:rPr>
          <w:rFonts w:ascii="Arial" w:hAnsi="Arial"/>
          <w:sz w:val="22"/>
          <w:szCs w:val="22"/>
        </w:rPr>
        <w:t>.</w:t>
      </w:r>
    </w:p>
    <w:p w14:paraId="3C864087" w14:textId="58E14F03" w:rsidR="00A75904" w:rsidRPr="00F34E08" w:rsidRDefault="00F34E08" w:rsidP="00F34E08">
      <w:pPr>
        <w:jc w:val="right"/>
        <w:rPr>
          <w:rFonts w:ascii="Arial" w:hAnsi="Arial"/>
          <w:b/>
          <w:bCs/>
          <w:sz w:val="22"/>
          <w:szCs w:val="22"/>
        </w:rPr>
      </w:pPr>
      <w:r w:rsidRPr="00F34E08">
        <w:rPr>
          <w:rFonts w:ascii="Arial" w:hAnsi="Arial"/>
          <w:b/>
          <w:bCs/>
          <w:sz w:val="22"/>
          <w:szCs w:val="22"/>
        </w:rPr>
        <w:t>ACTION:</w:t>
      </w:r>
      <w:r>
        <w:rPr>
          <w:rFonts w:ascii="Arial" w:hAnsi="Arial"/>
          <w:b/>
          <w:bCs/>
          <w:sz w:val="22"/>
          <w:szCs w:val="22"/>
        </w:rPr>
        <w:t xml:space="preserve"> </w:t>
      </w:r>
      <w:r w:rsidR="009560AF">
        <w:rPr>
          <w:rFonts w:ascii="Arial" w:hAnsi="Arial"/>
          <w:b/>
          <w:bCs/>
          <w:sz w:val="22"/>
          <w:szCs w:val="22"/>
        </w:rPr>
        <w:t>SK</w:t>
      </w:r>
    </w:p>
    <w:p w14:paraId="27EEC35A" w14:textId="60E6BAE3" w:rsidR="00A75904" w:rsidRPr="00F22C4D" w:rsidRDefault="00A75904" w:rsidP="00A75904">
      <w:pPr>
        <w:pStyle w:val="Numberedpara"/>
        <w:numPr>
          <w:ilvl w:val="0"/>
          <w:numId w:val="0"/>
        </w:numPr>
        <w:tabs>
          <w:tab w:val="left" w:pos="1701"/>
        </w:tabs>
        <w:ind w:left="357" w:hanging="357"/>
        <w:rPr>
          <w:rFonts w:cs="Arial"/>
        </w:rPr>
      </w:pPr>
    </w:p>
    <w:p w14:paraId="485E367E" w14:textId="157D10B2" w:rsidR="006F3BE2" w:rsidRDefault="006F3BE2" w:rsidP="00B55E00">
      <w:pPr>
        <w:pStyle w:val="Heading2"/>
      </w:pPr>
      <w:r>
        <w:lastRenderedPageBreak/>
        <w:t xml:space="preserve">Matters arising (item </w:t>
      </w:r>
      <w:r w:rsidR="00FD53E9">
        <w:t>3.2</w:t>
      </w:r>
      <w:r>
        <w:t>)</w:t>
      </w:r>
    </w:p>
    <w:p w14:paraId="0229DA7E" w14:textId="1D062DCE" w:rsidR="00273BFA" w:rsidRDefault="006F3BE2" w:rsidP="006A36A7">
      <w:pPr>
        <w:pStyle w:val="Numberedpara"/>
      </w:pPr>
      <w:r>
        <w:t xml:space="preserve">The actions from the meeting held on </w:t>
      </w:r>
      <w:r w:rsidR="00391F56">
        <w:t>1 March</w:t>
      </w:r>
      <w:r w:rsidR="00AA6BE9">
        <w:t xml:space="preserve"> 2022 </w:t>
      </w:r>
      <w:r>
        <w:t>were noted as complete or in hand.</w:t>
      </w:r>
      <w:r w:rsidR="004415CA">
        <w:t xml:space="preserve">  The following matters arising were discussed:</w:t>
      </w:r>
    </w:p>
    <w:p w14:paraId="6410A642" w14:textId="52F8008E" w:rsidR="003A3074" w:rsidRDefault="00391F56" w:rsidP="0024560A">
      <w:pPr>
        <w:pStyle w:val="Numberedpara"/>
      </w:pPr>
      <w:bookmarkStart w:id="1" w:name="_Hlk77685832"/>
      <w:r>
        <w:rPr>
          <w:rFonts w:ascii="Arial-BoldMT" w:hAnsi="Arial-BoldMT" w:cs="Arial-BoldMT"/>
          <w:b/>
          <w:bCs/>
        </w:rPr>
        <w:t xml:space="preserve">Secondment opportunities </w:t>
      </w:r>
      <w:r w:rsidR="004415CA">
        <w:t xml:space="preserve">- </w:t>
      </w:r>
      <w:r w:rsidR="00ED776C" w:rsidRPr="004415CA">
        <w:t>It</w:t>
      </w:r>
      <w:r w:rsidR="00ED776C">
        <w:t xml:space="preserve"> was </w:t>
      </w:r>
      <w:r>
        <w:t xml:space="preserve">agreed </w:t>
      </w:r>
      <w:r w:rsidR="00E9665D">
        <w:t>to allow additional time for Directors to submit short job descriptions. JD’s to be sent to N</w:t>
      </w:r>
      <w:r w:rsidR="00612F33">
        <w:t xml:space="preserve">icole </w:t>
      </w:r>
      <w:r w:rsidR="00E9665D">
        <w:t>G</w:t>
      </w:r>
      <w:r w:rsidR="00612F33">
        <w:t>ee</w:t>
      </w:r>
      <w:r w:rsidR="00E9665D">
        <w:t xml:space="preserve"> by 15 March 2022.</w:t>
      </w:r>
    </w:p>
    <w:p w14:paraId="10E58F18" w14:textId="32BB483A" w:rsidR="00E9665D" w:rsidRPr="00E9665D" w:rsidRDefault="00E9665D" w:rsidP="00E9665D">
      <w:pPr>
        <w:pStyle w:val="Numberedpara"/>
        <w:numPr>
          <w:ilvl w:val="0"/>
          <w:numId w:val="0"/>
        </w:numPr>
        <w:ind w:left="357"/>
        <w:jc w:val="right"/>
        <w:rPr>
          <w:b/>
          <w:bCs/>
        </w:rPr>
      </w:pPr>
      <w:r w:rsidRPr="00E9665D">
        <w:rPr>
          <w:b/>
          <w:bCs/>
        </w:rPr>
        <w:t>ACTION: ET</w:t>
      </w:r>
    </w:p>
    <w:p w14:paraId="0D039ED3" w14:textId="1153CF62" w:rsidR="003A3074" w:rsidRDefault="000974DF" w:rsidP="0024560A">
      <w:pPr>
        <w:pStyle w:val="Numberedpara"/>
      </w:pPr>
      <w:r>
        <w:rPr>
          <w:rFonts w:ascii="Arial-BoldMT" w:hAnsi="Arial-BoldMT" w:cs="Arial-BoldMT"/>
          <w:b/>
          <w:bCs/>
        </w:rPr>
        <w:t xml:space="preserve">Equality, </w:t>
      </w:r>
      <w:proofErr w:type="gramStart"/>
      <w:r>
        <w:rPr>
          <w:rFonts w:ascii="Arial-BoldMT" w:hAnsi="Arial-BoldMT" w:cs="Arial-BoldMT"/>
          <w:b/>
          <w:bCs/>
        </w:rPr>
        <w:t>diversity</w:t>
      </w:r>
      <w:proofErr w:type="gramEnd"/>
      <w:r>
        <w:rPr>
          <w:rFonts w:ascii="Arial-BoldMT" w:hAnsi="Arial-BoldMT" w:cs="Arial-BoldMT"/>
          <w:b/>
          <w:bCs/>
        </w:rPr>
        <w:t xml:space="preserve"> and inclusion style guide </w:t>
      </w:r>
      <w:r>
        <w:t>–</w:t>
      </w:r>
      <w:r w:rsidR="004415CA">
        <w:t xml:space="preserve"> </w:t>
      </w:r>
      <w:r>
        <w:t xml:space="preserve">ET agreed to carry this item forward and include on the next ET agenda </w:t>
      </w:r>
      <w:r w:rsidR="00923707">
        <w:t xml:space="preserve">as a discussion item </w:t>
      </w:r>
      <w:r w:rsidR="00FC2EF0">
        <w:t xml:space="preserve">called </w:t>
      </w:r>
      <w:r w:rsidR="00923707">
        <w:t xml:space="preserve">‘Consideration of changing language in guidance’ </w:t>
      </w:r>
      <w:r>
        <w:t>(15/3/22)</w:t>
      </w:r>
    </w:p>
    <w:p w14:paraId="52767E7D" w14:textId="34D1FA4E" w:rsidR="007A6246" w:rsidRDefault="007A6246" w:rsidP="007A6246">
      <w:pPr>
        <w:pStyle w:val="Numberedpara"/>
        <w:numPr>
          <w:ilvl w:val="0"/>
          <w:numId w:val="0"/>
        </w:numPr>
        <w:ind w:left="357"/>
        <w:jc w:val="right"/>
        <w:rPr>
          <w:b/>
          <w:bCs/>
        </w:rPr>
      </w:pPr>
      <w:r w:rsidRPr="007A6246">
        <w:rPr>
          <w:b/>
          <w:bCs/>
        </w:rPr>
        <w:t xml:space="preserve">ACTION: </w:t>
      </w:r>
      <w:r w:rsidR="00FC2EF0">
        <w:rPr>
          <w:b/>
          <w:bCs/>
        </w:rPr>
        <w:t>SK</w:t>
      </w:r>
    </w:p>
    <w:p w14:paraId="00734FB4" w14:textId="0BDC607C" w:rsidR="003105C4" w:rsidRPr="003105C4" w:rsidRDefault="00FE749C" w:rsidP="003105C4">
      <w:pPr>
        <w:pStyle w:val="Numberedpara"/>
      </w:pPr>
      <w:r w:rsidRPr="003105C4">
        <w:rPr>
          <w:rFonts w:ascii="Arial-BoldMT" w:hAnsi="Arial-BoldMT" w:cs="Arial-BoldMT"/>
          <w:b/>
          <w:bCs/>
        </w:rPr>
        <w:t xml:space="preserve">Prioritisation of business plan and strategic priorities for 2022/23 </w:t>
      </w:r>
      <w:r w:rsidR="00076C3A" w:rsidRPr="003105C4">
        <w:rPr>
          <w:rFonts w:ascii="Arial-BoldMT" w:hAnsi="Arial-BoldMT" w:cs="Arial-BoldMT"/>
          <w:b/>
          <w:bCs/>
        </w:rPr>
        <w:t>–</w:t>
      </w:r>
      <w:r w:rsidRPr="003105C4">
        <w:rPr>
          <w:rFonts w:ascii="Arial-BoldMT" w:hAnsi="Arial-BoldMT" w:cs="Arial-BoldMT"/>
          <w:b/>
          <w:bCs/>
        </w:rPr>
        <w:t xml:space="preserve"> </w:t>
      </w:r>
      <w:r w:rsidR="003105C4" w:rsidRPr="003105C4">
        <w:t>Having agreed the main priorities, ET were asked to liaise with Kendall Jamieson Gilmore to update the list of directorate level priorities which may require input from other teams to agree what can still be taken forward in the next year</w:t>
      </w:r>
      <w:r w:rsidR="003105C4">
        <w:t>.</w:t>
      </w:r>
    </w:p>
    <w:p w14:paraId="05D0712D" w14:textId="62C5524D" w:rsidR="00076C3A" w:rsidRPr="007A6246" w:rsidRDefault="00076C3A" w:rsidP="0098750F">
      <w:pPr>
        <w:pStyle w:val="Numberedpara"/>
        <w:numPr>
          <w:ilvl w:val="0"/>
          <w:numId w:val="0"/>
        </w:numPr>
        <w:ind w:left="357"/>
        <w:jc w:val="right"/>
      </w:pPr>
      <w:r w:rsidRPr="003105C4">
        <w:rPr>
          <w:rFonts w:ascii="Arial-BoldMT" w:hAnsi="Arial-BoldMT" w:cs="Arial-BoldMT"/>
          <w:b/>
          <w:bCs/>
        </w:rPr>
        <w:t>ACTION:</w:t>
      </w:r>
      <w:r>
        <w:t xml:space="preserve"> </w:t>
      </w:r>
      <w:r w:rsidRPr="003105C4">
        <w:rPr>
          <w:b/>
          <w:bCs/>
        </w:rPr>
        <w:t>ET/KJG</w:t>
      </w:r>
    </w:p>
    <w:p w14:paraId="6BDE8789" w14:textId="0779D4D9" w:rsidR="00863FD7" w:rsidRPr="003F0A23" w:rsidRDefault="00FE749C" w:rsidP="00462213">
      <w:pPr>
        <w:pStyle w:val="Heading2"/>
      </w:pPr>
      <w:r>
        <w:t>Return to the office feedback</w:t>
      </w:r>
      <w:r w:rsidR="00AD0A6D" w:rsidRPr="003F0A23">
        <w:t xml:space="preserve"> </w:t>
      </w:r>
      <w:r w:rsidR="00863FD7" w:rsidRPr="003F0A23">
        <w:t xml:space="preserve">(item </w:t>
      </w:r>
      <w:r w:rsidR="008B3A1A">
        <w:t>4</w:t>
      </w:r>
      <w:r>
        <w:t>)</w:t>
      </w:r>
    </w:p>
    <w:p w14:paraId="597F42CF" w14:textId="446A11F4" w:rsidR="00FD033D" w:rsidRDefault="00215FA2" w:rsidP="00DB74FB">
      <w:pPr>
        <w:pStyle w:val="Paragraph"/>
      </w:pPr>
      <w:bookmarkStart w:id="2" w:name="_Hlk87968535"/>
      <w:r>
        <w:t>Directors provided an update on their teams</w:t>
      </w:r>
      <w:r w:rsidR="00612F33">
        <w:t>’</w:t>
      </w:r>
      <w:r>
        <w:t xml:space="preserve"> response to returning to the office</w:t>
      </w:r>
      <w:r w:rsidR="0058667C">
        <w:t>.</w:t>
      </w:r>
      <w:r>
        <w:t xml:space="preserve"> There is a mixed </w:t>
      </w:r>
      <w:r w:rsidR="00FC2EF0">
        <w:t>reaction</w:t>
      </w:r>
      <w:r>
        <w:t xml:space="preserve"> from teams with some eager to return regularly </w:t>
      </w:r>
      <w:r w:rsidR="00FC2EF0">
        <w:t>whilst</w:t>
      </w:r>
      <w:r>
        <w:t xml:space="preserve"> some individuals </w:t>
      </w:r>
      <w:r w:rsidR="00FC2EF0">
        <w:t>have</w:t>
      </w:r>
      <w:r>
        <w:t xml:space="preserve"> reservations. It was agreed to keep under review. J</w:t>
      </w:r>
      <w:r w:rsidR="00612F33">
        <w:t xml:space="preserve">on </w:t>
      </w:r>
      <w:r>
        <w:t>W</w:t>
      </w:r>
      <w:r w:rsidR="00612F33">
        <w:t>aghorne</w:t>
      </w:r>
      <w:r>
        <w:t xml:space="preserve"> was asked to create a list/table of directorate plans and to include any fun/social activities that are planned. </w:t>
      </w:r>
    </w:p>
    <w:p w14:paraId="0124AD8A" w14:textId="02587280" w:rsidR="0022187A" w:rsidRPr="00F31854" w:rsidRDefault="001C12CE" w:rsidP="00F31854">
      <w:pPr>
        <w:pStyle w:val="Paragraph"/>
        <w:numPr>
          <w:ilvl w:val="0"/>
          <w:numId w:val="0"/>
        </w:numPr>
        <w:ind w:left="357"/>
        <w:jc w:val="right"/>
        <w:rPr>
          <w:b/>
          <w:bCs/>
        </w:rPr>
      </w:pPr>
      <w:r w:rsidRPr="001C12CE">
        <w:rPr>
          <w:b/>
          <w:bCs/>
        </w:rPr>
        <w:t xml:space="preserve">ACTION: </w:t>
      </w:r>
      <w:bookmarkEnd w:id="2"/>
      <w:r w:rsidR="00215FA2">
        <w:rPr>
          <w:b/>
          <w:bCs/>
        </w:rPr>
        <w:t>JW</w:t>
      </w:r>
    </w:p>
    <w:p w14:paraId="3E6F552A" w14:textId="43B6452E" w:rsidR="00C67F61" w:rsidRDefault="00F31854" w:rsidP="00526404">
      <w:pPr>
        <w:pStyle w:val="Heading2"/>
      </w:pPr>
      <w:r>
        <w:t>Items for decision</w:t>
      </w:r>
      <w:r w:rsidR="00555DA3">
        <w:t xml:space="preserve"> </w:t>
      </w:r>
      <w:r w:rsidR="00526404">
        <w:t xml:space="preserve">(item </w:t>
      </w:r>
      <w:r w:rsidR="00215FA2">
        <w:t>6</w:t>
      </w:r>
      <w:r w:rsidR="00526404">
        <w:t>)</w:t>
      </w:r>
    </w:p>
    <w:p w14:paraId="761D57FC" w14:textId="1A0D9051" w:rsidR="0047308F" w:rsidRPr="0047308F" w:rsidRDefault="00AF45D4" w:rsidP="0047308F">
      <w:pPr>
        <w:pStyle w:val="Heading2"/>
      </w:pPr>
      <w:r>
        <w:t xml:space="preserve">Health inequalities – to approve the proposals for submission to the March </w:t>
      </w:r>
      <w:r w:rsidR="00A13A93">
        <w:t>B</w:t>
      </w:r>
      <w:r>
        <w:t>oard meeting</w:t>
      </w:r>
      <w:r w:rsidR="0047308F">
        <w:t xml:space="preserve"> (item </w:t>
      </w:r>
      <w:r>
        <w:t>6</w:t>
      </w:r>
      <w:r w:rsidR="0047308F">
        <w:t>.1)</w:t>
      </w:r>
    </w:p>
    <w:p w14:paraId="1F1D033C" w14:textId="6E8327E9" w:rsidR="00555DA3" w:rsidRDefault="00AF45D4" w:rsidP="00E95B61">
      <w:pPr>
        <w:pStyle w:val="Paragraph"/>
      </w:pPr>
      <w:r>
        <w:t xml:space="preserve">Judith Richardson and </w:t>
      </w:r>
      <w:r>
        <w:rPr>
          <w:color w:val="000000" w:themeColor="text1"/>
        </w:rPr>
        <w:t>Deb</w:t>
      </w:r>
      <w:r w:rsidR="00612F33">
        <w:rPr>
          <w:color w:val="000000" w:themeColor="text1"/>
        </w:rPr>
        <w:t>orah</w:t>
      </w:r>
      <w:r>
        <w:rPr>
          <w:color w:val="000000" w:themeColor="text1"/>
        </w:rPr>
        <w:t xml:space="preserve"> O’Callaghan </w:t>
      </w:r>
      <w:r w:rsidR="002E57BB">
        <w:rPr>
          <w:color w:val="000000" w:themeColor="text1"/>
        </w:rPr>
        <w:t xml:space="preserve">provided background and </w:t>
      </w:r>
      <w:r>
        <w:rPr>
          <w:color w:val="000000" w:themeColor="text1"/>
        </w:rPr>
        <w:t>presented the draft slides</w:t>
      </w:r>
      <w:r w:rsidR="002E57BB">
        <w:rPr>
          <w:color w:val="000000" w:themeColor="text1"/>
        </w:rPr>
        <w:t xml:space="preserve"> that will be submitted to the March board meeting</w:t>
      </w:r>
      <w:r w:rsidR="00392968">
        <w:t>.</w:t>
      </w:r>
      <w:r>
        <w:t xml:space="preserve"> Following discussion ET approved the slides subject to the following changes:</w:t>
      </w:r>
    </w:p>
    <w:p w14:paraId="52FF8D4C" w14:textId="179CC3D5" w:rsidR="00AF45D4" w:rsidRDefault="00AF45D4" w:rsidP="002E57BB">
      <w:pPr>
        <w:pStyle w:val="Paragraph"/>
        <w:numPr>
          <w:ilvl w:val="0"/>
          <w:numId w:val="43"/>
        </w:numPr>
        <w:spacing w:after="0"/>
      </w:pPr>
      <w:r>
        <w:t xml:space="preserve">Add executive summary slide </w:t>
      </w:r>
      <w:r w:rsidR="002E57BB">
        <w:t>at</w:t>
      </w:r>
      <w:r>
        <w:t xml:space="preserve"> start of presentation that outlines what the ask is</w:t>
      </w:r>
    </w:p>
    <w:p w14:paraId="5E04D9AC" w14:textId="67D8CB85" w:rsidR="00AF45D4" w:rsidRDefault="002E57BB" w:rsidP="002E57BB">
      <w:pPr>
        <w:pStyle w:val="Paragraph"/>
        <w:numPr>
          <w:ilvl w:val="0"/>
          <w:numId w:val="43"/>
        </w:numPr>
        <w:spacing w:after="0"/>
      </w:pPr>
      <w:r>
        <w:t xml:space="preserve">Add reference to Equalities impact assessment </w:t>
      </w:r>
    </w:p>
    <w:p w14:paraId="2A972AF2" w14:textId="6D6FD120" w:rsidR="00555DA3" w:rsidRPr="00555DA3" w:rsidRDefault="00555DA3" w:rsidP="00555DA3">
      <w:pPr>
        <w:pStyle w:val="Paragraph"/>
        <w:numPr>
          <w:ilvl w:val="0"/>
          <w:numId w:val="0"/>
        </w:numPr>
        <w:ind w:left="357"/>
        <w:jc w:val="right"/>
        <w:rPr>
          <w:b/>
          <w:bCs/>
        </w:rPr>
      </w:pPr>
      <w:r w:rsidRPr="00555DA3">
        <w:rPr>
          <w:b/>
          <w:bCs/>
        </w:rPr>
        <w:t xml:space="preserve">ACTION: </w:t>
      </w:r>
      <w:r w:rsidR="00AF45D4">
        <w:rPr>
          <w:b/>
          <w:bCs/>
        </w:rPr>
        <w:t>JR/DOC</w:t>
      </w:r>
    </w:p>
    <w:p w14:paraId="3257B435" w14:textId="6C6F56A7" w:rsidR="0047308F" w:rsidRDefault="00A13A93" w:rsidP="0047308F">
      <w:pPr>
        <w:pStyle w:val="Heading2"/>
      </w:pPr>
      <w:r>
        <w:t xml:space="preserve">Executive team report – to approve the report for submission to the March Board meeting </w:t>
      </w:r>
      <w:r w:rsidR="0047308F">
        <w:t xml:space="preserve">(item </w:t>
      </w:r>
      <w:r>
        <w:t>6</w:t>
      </w:r>
      <w:r w:rsidR="0047308F">
        <w:t>.2)</w:t>
      </w:r>
    </w:p>
    <w:p w14:paraId="30A9DC10" w14:textId="0D8E1CB6" w:rsidR="0005011C" w:rsidRDefault="00555DA3" w:rsidP="005831F9">
      <w:pPr>
        <w:pStyle w:val="Paragraph"/>
      </w:pPr>
      <w:r>
        <w:t xml:space="preserve">ET </w:t>
      </w:r>
      <w:r w:rsidR="00D27763">
        <w:t>review</w:t>
      </w:r>
      <w:r w:rsidR="000B139E">
        <w:t>ed</w:t>
      </w:r>
      <w:r>
        <w:t xml:space="preserve"> </w:t>
      </w:r>
      <w:r w:rsidR="00A13A93">
        <w:t>the draft report and provided J</w:t>
      </w:r>
      <w:r w:rsidR="00612F33">
        <w:t xml:space="preserve">on </w:t>
      </w:r>
      <w:r w:rsidR="00A13A93">
        <w:t>W</w:t>
      </w:r>
      <w:r w:rsidR="00612F33">
        <w:t>aghorne</w:t>
      </w:r>
      <w:r w:rsidR="00A13A93">
        <w:t xml:space="preserve"> with comments and edits as required. JW to update the report to reflect the changes requested. It was agreed in future, Directors will email J</w:t>
      </w:r>
      <w:r w:rsidR="00612F33">
        <w:t xml:space="preserve">on </w:t>
      </w:r>
      <w:r w:rsidR="00A13A93">
        <w:t xml:space="preserve">with feedback or send them on chat. </w:t>
      </w:r>
      <w:r w:rsidR="002D7C89">
        <w:t>J</w:t>
      </w:r>
      <w:r w:rsidR="00612F33">
        <w:t xml:space="preserve">on </w:t>
      </w:r>
      <w:r w:rsidR="002D7C89">
        <w:t>reminded Directors to submit</w:t>
      </w:r>
      <w:r w:rsidR="00612F33">
        <w:t xml:space="preserve"> the slides for the Board seminar </w:t>
      </w:r>
      <w:r w:rsidR="002D7C89">
        <w:t xml:space="preserve">by 4pm on Wednesday 9 March. </w:t>
      </w:r>
    </w:p>
    <w:p w14:paraId="1A57A95F" w14:textId="0403BFDD" w:rsidR="00A13A93" w:rsidRPr="00A13A93" w:rsidRDefault="00A13A93" w:rsidP="00A13A93">
      <w:pPr>
        <w:pStyle w:val="Paragraph"/>
        <w:numPr>
          <w:ilvl w:val="0"/>
          <w:numId w:val="0"/>
        </w:numPr>
        <w:ind w:left="357"/>
        <w:jc w:val="right"/>
        <w:rPr>
          <w:b/>
          <w:bCs/>
        </w:rPr>
      </w:pPr>
      <w:r w:rsidRPr="00A13A93">
        <w:rPr>
          <w:b/>
          <w:bCs/>
        </w:rPr>
        <w:t>ACTION: JW</w:t>
      </w:r>
      <w:r w:rsidR="002D7C89">
        <w:rPr>
          <w:b/>
          <w:bCs/>
        </w:rPr>
        <w:t>/ET</w:t>
      </w:r>
    </w:p>
    <w:p w14:paraId="09C5C3E7" w14:textId="3598F76E" w:rsidR="00F227C9" w:rsidRDefault="00A13A93" w:rsidP="00432E86">
      <w:pPr>
        <w:pStyle w:val="Heading2"/>
      </w:pPr>
      <w:bookmarkStart w:id="3" w:name="_Hlk97721087"/>
      <w:r>
        <w:lastRenderedPageBreak/>
        <w:t>Information governance steering group terms of reference - to approve the revised terms of reference</w:t>
      </w:r>
      <w:r w:rsidR="00432E86">
        <w:t xml:space="preserve"> (item </w:t>
      </w:r>
      <w:r w:rsidR="005A0312">
        <w:t>6</w:t>
      </w:r>
      <w:r w:rsidR="00432E86">
        <w:t>.3)</w:t>
      </w:r>
      <w:r w:rsidR="00F227C9">
        <w:t xml:space="preserve"> </w:t>
      </w:r>
    </w:p>
    <w:p w14:paraId="2D229FB6" w14:textId="5F69E995" w:rsidR="00A13A93" w:rsidRPr="00A13A93" w:rsidRDefault="00D63065" w:rsidP="00A13A93">
      <w:pPr>
        <w:pStyle w:val="Paragraph"/>
        <w:rPr>
          <w:b/>
          <w:bCs/>
        </w:rPr>
      </w:pPr>
      <w:r>
        <w:t xml:space="preserve">ET approved the revised terms of reference </w:t>
      </w:r>
      <w:r w:rsidR="00A430A8">
        <w:t>for</w:t>
      </w:r>
      <w:r>
        <w:t xml:space="preserve"> the Information governance steering group</w:t>
      </w:r>
      <w:r w:rsidR="00612F33">
        <w:t xml:space="preserve">, subject to agreeing whether to specify that someone </w:t>
      </w:r>
      <w:r>
        <w:t xml:space="preserve">from the Data and Analytics team </w:t>
      </w:r>
      <w:r w:rsidR="00612F33">
        <w:t xml:space="preserve">should be added </w:t>
      </w:r>
      <w:r>
        <w:t>to the core membership of the group</w:t>
      </w:r>
      <w:r w:rsidR="00612F33">
        <w:t xml:space="preserve"> in addition to an Information Asset Owner from the Science, Evidence and Analytics Directorate</w:t>
      </w:r>
      <w:r>
        <w:t xml:space="preserve">. </w:t>
      </w:r>
    </w:p>
    <w:p w14:paraId="2DD4A0A1" w14:textId="7A4585A4" w:rsidR="00432E86" w:rsidRPr="00432E86" w:rsidRDefault="00432E86" w:rsidP="00D63065">
      <w:pPr>
        <w:pStyle w:val="Paragraph"/>
        <w:numPr>
          <w:ilvl w:val="0"/>
          <w:numId w:val="0"/>
        </w:numPr>
        <w:ind w:left="357"/>
        <w:jc w:val="right"/>
        <w:rPr>
          <w:b/>
          <w:bCs/>
        </w:rPr>
      </w:pPr>
      <w:r w:rsidRPr="00432E86">
        <w:rPr>
          <w:b/>
          <w:bCs/>
        </w:rPr>
        <w:t xml:space="preserve">ACTION: </w:t>
      </w:r>
      <w:r w:rsidR="00D63065">
        <w:rPr>
          <w:b/>
          <w:bCs/>
        </w:rPr>
        <w:t>JH/DC/HON</w:t>
      </w:r>
    </w:p>
    <w:bookmarkEnd w:id="3"/>
    <w:p w14:paraId="28B3D732" w14:textId="4924CB9C" w:rsidR="00117F7F" w:rsidRDefault="00117F7F" w:rsidP="00432E86">
      <w:pPr>
        <w:pStyle w:val="Heading2"/>
      </w:pPr>
      <w:r>
        <w:t>Strategic items for discussion (item 7)</w:t>
      </w:r>
    </w:p>
    <w:p w14:paraId="220B8321" w14:textId="7229003C" w:rsidR="00432E86" w:rsidRDefault="00117F7F" w:rsidP="00432E86">
      <w:pPr>
        <w:pStyle w:val="Heading2"/>
      </w:pPr>
      <w:r>
        <w:t xml:space="preserve">Business planning – to consider the financial scenarios and approach for confirming funding for delivering priorities and other activities </w:t>
      </w:r>
      <w:r w:rsidR="00432E86">
        <w:t xml:space="preserve">(item </w:t>
      </w:r>
      <w:r>
        <w:t>7</w:t>
      </w:r>
      <w:r w:rsidR="00432E86">
        <w:t>.</w:t>
      </w:r>
      <w:r>
        <w:t>1</w:t>
      </w:r>
      <w:r w:rsidR="00432E86">
        <w:t>)</w:t>
      </w:r>
    </w:p>
    <w:p w14:paraId="0B0DD479" w14:textId="444089D2" w:rsidR="009B0846" w:rsidRDefault="0047302B" w:rsidP="005831F9">
      <w:pPr>
        <w:pStyle w:val="Paragraph"/>
      </w:pPr>
      <w:r>
        <w:t>S</w:t>
      </w:r>
      <w:r w:rsidR="009B0846">
        <w:t xml:space="preserve">am Roberts stated that discussions are underway at the Department of Health and Social Care about the budgets for 2022/23 and therefore it is unclear when NICE will receive confirmation of its 2022/23 allocation. However, it is important to be clear that the financial position for the coming years will be challenging and therefore any recruitment should be carefully considered and scrutinised given the likely need for ongoing savings. </w:t>
      </w:r>
      <w:r>
        <w:t xml:space="preserve">Martin Davison provided a detailed update on scenarios for the next </w:t>
      </w:r>
      <w:r w:rsidR="008A0165">
        <w:t xml:space="preserve">and future </w:t>
      </w:r>
      <w:r>
        <w:t>financial year</w:t>
      </w:r>
      <w:r w:rsidR="008A0165">
        <w:t>s</w:t>
      </w:r>
      <w:r>
        <w:t xml:space="preserve"> which led to a wider discussion around how NICE </w:t>
      </w:r>
      <w:r w:rsidR="009B0846">
        <w:t xml:space="preserve">could </w:t>
      </w:r>
      <w:r>
        <w:t>reduce costs and prioriti</w:t>
      </w:r>
      <w:r w:rsidR="009B0846">
        <w:t xml:space="preserve">se </w:t>
      </w:r>
      <w:r>
        <w:t>its work</w:t>
      </w:r>
      <w:r w:rsidR="009A4E4B">
        <w:t>.</w:t>
      </w:r>
    </w:p>
    <w:p w14:paraId="30656EEF" w14:textId="557C8465" w:rsidR="00432E86" w:rsidRDefault="009B0846" w:rsidP="005831F9">
      <w:pPr>
        <w:pStyle w:val="Paragraph"/>
      </w:pPr>
      <w:r>
        <w:t xml:space="preserve">Sam Roberts asked ET to flag within the next week if the proposed 4 priorities for 2022/23 could not be met within existing resources, </w:t>
      </w:r>
      <w:r w:rsidR="008A0165">
        <w:t xml:space="preserve">before </w:t>
      </w:r>
      <w:r>
        <w:t>these could be presented to the Board as funded proposals. It was noted that the key area of uncertainty is around the level of resources required for the computable guidelines</w:t>
      </w:r>
      <w:r w:rsidR="008A0165">
        <w:t xml:space="preserve">, which Paul </w:t>
      </w:r>
      <w:proofErr w:type="spellStart"/>
      <w:r w:rsidR="008A0165">
        <w:t>Chrisp</w:t>
      </w:r>
      <w:proofErr w:type="spellEnd"/>
      <w:r w:rsidR="008A0165">
        <w:t xml:space="preserve"> would discuss further with Alexia Tonnel and Sam Roberts</w:t>
      </w:r>
      <w:r>
        <w:t xml:space="preserve">. </w:t>
      </w:r>
      <w:r w:rsidR="00E600E7">
        <w:t xml:space="preserve">In addition, </w:t>
      </w:r>
      <w:r w:rsidR="008A0165">
        <w:t xml:space="preserve">it was noted that </w:t>
      </w:r>
      <w:r w:rsidR="00E600E7">
        <w:t xml:space="preserve">the scope of the </w:t>
      </w:r>
      <w:r>
        <w:t xml:space="preserve">priority on </w:t>
      </w:r>
      <w:r w:rsidR="00E600E7">
        <w:t xml:space="preserve">internal transformation would need to be defined once there is clarity on the resources available. </w:t>
      </w:r>
    </w:p>
    <w:p w14:paraId="69C6D5DD" w14:textId="49C87C60" w:rsidR="00E600E7" w:rsidRDefault="00E600E7" w:rsidP="00BD551D">
      <w:pPr>
        <w:pStyle w:val="SMTActions"/>
      </w:pPr>
      <w:r>
        <w:t>ACTION: ET</w:t>
      </w:r>
    </w:p>
    <w:p w14:paraId="7B1DCA47" w14:textId="044DCBBC" w:rsidR="00E600E7" w:rsidRDefault="00E600E7" w:rsidP="005831F9">
      <w:pPr>
        <w:pStyle w:val="Paragraph"/>
      </w:pPr>
      <w:r>
        <w:t>It was agreed a longer-term piece of work would then take place in April/May to look at the future priorities for NICE and options for delivering future savings, informed by analysis currently in progress</w:t>
      </w:r>
      <w:r w:rsidR="0092301F">
        <w:t xml:space="preserve"> of NICE’s cost base</w:t>
      </w:r>
      <w:r>
        <w:t>.</w:t>
      </w:r>
    </w:p>
    <w:p w14:paraId="069E3705" w14:textId="2CAAD38C" w:rsidR="00E600E7" w:rsidRDefault="00E600E7" w:rsidP="00BD551D">
      <w:pPr>
        <w:pStyle w:val="SMTActions"/>
      </w:pPr>
      <w:r>
        <w:t xml:space="preserve">ACTION: SR/JH/KJG  </w:t>
      </w:r>
    </w:p>
    <w:p w14:paraId="0719039C" w14:textId="43FC0CFD" w:rsidR="00201033" w:rsidRPr="00201033" w:rsidRDefault="00201033" w:rsidP="00201033">
      <w:pPr>
        <w:pStyle w:val="Paragraph"/>
        <w:numPr>
          <w:ilvl w:val="0"/>
          <w:numId w:val="0"/>
        </w:numPr>
        <w:rPr>
          <w:b/>
          <w:bCs/>
        </w:rPr>
      </w:pPr>
      <w:r w:rsidRPr="00201033">
        <w:rPr>
          <w:b/>
          <w:bCs/>
        </w:rPr>
        <w:t>Guideline development centre contracts (item 7.2)</w:t>
      </w:r>
    </w:p>
    <w:p w14:paraId="3113B175" w14:textId="157400C4" w:rsidR="00432E86" w:rsidRDefault="00201033" w:rsidP="005831F9">
      <w:pPr>
        <w:pStyle w:val="Paragraph"/>
      </w:pPr>
      <w:r>
        <w:t>P</w:t>
      </w:r>
      <w:r w:rsidR="00D5017F">
        <w:t xml:space="preserve">aul </w:t>
      </w:r>
      <w:proofErr w:type="spellStart"/>
      <w:r>
        <w:t>C</w:t>
      </w:r>
      <w:r w:rsidR="00D5017F">
        <w:t>hrisp</w:t>
      </w:r>
      <w:proofErr w:type="spellEnd"/>
      <w:r>
        <w:t xml:space="preserve"> provided ET with an update on the centre transfer process. ET noted the update. P</w:t>
      </w:r>
      <w:r w:rsidR="0092301F">
        <w:t xml:space="preserve">aul </w:t>
      </w:r>
      <w:r>
        <w:t>confirmed the UCL contract has been signed by Steve Pilling. P</w:t>
      </w:r>
      <w:r w:rsidR="00D5017F">
        <w:t xml:space="preserve">aul </w:t>
      </w:r>
      <w:r w:rsidR="00A430A8">
        <w:t>reported that</w:t>
      </w:r>
      <w:r>
        <w:t xml:space="preserve"> during the data migration last week there was a case of lost data, this has been resolved and contingency </w:t>
      </w:r>
      <w:r w:rsidR="00A430A8">
        <w:t xml:space="preserve">is </w:t>
      </w:r>
      <w:r>
        <w:t xml:space="preserve">now in place so </w:t>
      </w:r>
      <w:r w:rsidR="00A430A8">
        <w:t xml:space="preserve">it </w:t>
      </w:r>
      <w:r>
        <w:t>w</w:t>
      </w:r>
      <w:r w:rsidR="00D5017F">
        <w:t xml:space="preserve">ill not </w:t>
      </w:r>
      <w:r>
        <w:t xml:space="preserve">happen again. </w:t>
      </w:r>
    </w:p>
    <w:bookmarkEnd w:id="1"/>
    <w:p w14:paraId="75167A28" w14:textId="7E45D65D" w:rsidR="00EE3E09" w:rsidRDefault="00201033" w:rsidP="00EE3E09">
      <w:pPr>
        <w:pStyle w:val="Heading2"/>
      </w:pPr>
      <w:r>
        <w:t>Other business</w:t>
      </w:r>
      <w:r w:rsidR="00EE3E09">
        <w:t xml:space="preserve"> (item </w:t>
      </w:r>
      <w:r>
        <w:t>9</w:t>
      </w:r>
      <w:r w:rsidR="00EE3E09">
        <w:t>)</w:t>
      </w:r>
    </w:p>
    <w:p w14:paraId="734D18D8" w14:textId="1734839B" w:rsidR="00CA2CA6" w:rsidRDefault="004F3C84" w:rsidP="00345B85">
      <w:pPr>
        <w:pStyle w:val="Numberedpara"/>
      </w:pPr>
      <w:r w:rsidRPr="00C31B30">
        <w:rPr>
          <w:b/>
          <w:bCs/>
        </w:rPr>
        <w:t>Appointments</w:t>
      </w:r>
      <w:r>
        <w:t xml:space="preserve">: </w:t>
      </w:r>
      <w:r w:rsidR="00290592">
        <w:t xml:space="preserve">ET </w:t>
      </w:r>
      <w:r w:rsidR="00201033">
        <w:t>congratulated Helen Knight and Jeanette Kusel who have been appointed</w:t>
      </w:r>
      <w:r>
        <w:t xml:space="preserve"> acting</w:t>
      </w:r>
      <w:r w:rsidR="00201033">
        <w:t xml:space="preserve"> interim </w:t>
      </w:r>
      <w:r>
        <w:t>Director of Medicine</w:t>
      </w:r>
      <w:r w:rsidR="00201033">
        <w:t xml:space="preserve"> and </w:t>
      </w:r>
      <w:r>
        <w:t xml:space="preserve">acting </w:t>
      </w:r>
      <w:r w:rsidR="00201033">
        <w:t xml:space="preserve">interim </w:t>
      </w:r>
      <w:r>
        <w:t>Director of med tech</w:t>
      </w:r>
      <w:r w:rsidR="00201033">
        <w:t xml:space="preserve"> respectively. S</w:t>
      </w:r>
      <w:r w:rsidR="00D5017F">
        <w:t xml:space="preserve">am </w:t>
      </w:r>
      <w:r w:rsidR="00201033">
        <w:t>R</w:t>
      </w:r>
      <w:r w:rsidR="00D5017F">
        <w:t>oberts</w:t>
      </w:r>
      <w:r w:rsidR="00201033">
        <w:t xml:space="preserve"> confirmed that </w:t>
      </w:r>
      <w:proofErr w:type="spellStart"/>
      <w:r w:rsidR="00201033">
        <w:t>Meindert</w:t>
      </w:r>
      <w:proofErr w:type="spellEnd"/>
      <w:r w:rsidR="00201033">
        <w:t xml:space="preserve"> </w:t>
      </w:r>
      <w:r>
        <w:t>is starting a 6-month phased return</w:t>
      </w:r>
      <w:r w:rsidR="00516FDA">
        <w:t>.</w:t>
      </w:r>
    </w:p>
    <w:p w14:paraId="6B9A884D" w14:textId="1B222188" w:rsidR="00551BE7" w:rsidRDefault="004F3C84" w:rsidP="00345B85">
      <w:pPr>
        <w:pStyle w:val="Numberedpara"/>
      </w:pPr>
      <w:r w:rsidRPr="00C31B30">
        <w:rPr>
          <w:b/>
          <w:bCs/>
        </w:rPr>
        <w:t>Personal pronouns</w:t>
      </w:r>
      <w:r>
        <w:t xml:space="preserve">: </w:t>
      </w:r>
      <w:r w:rsidR="009844D3">
        <w:t xml:space="preserve">It was reported to ET that there have been a couple of incidents </w:t>
      </w:r>
      <w:r w:rsidR="00A125CE">
        <w:t xml:space="preserve">of aggression in relation to the use of personal pronouns. ET commented their disappointment that this has occurred and agreed to follow up with </w:t>
      </w:r>
    </w:p>
    <w:p w14:paraId="076D17E1" w14:textId="1CA918DF" w:rsidR="00A125CE" w:rsidRDefault="00A125CE" w:rsidP="00C31B30">
      <w:pPr>
        <w:pStyle w:val="Numberedpara"/>
        <w:numPr>
          <w:ilvl w:val="0"/>
          <w:numId w:val="44"/>
        </w:numPr>
        <w:spacing w:after="0"/>
      </w:pPr>
      <w:r>
        <w:lastRenderedPageBreak/>
        <w:t>S</w:t>
      </w:r>
      <w:r w:rsidR="00D5017F">
        <w:t xml:space="preserve">am </w:t>
      </w:r>
      <w:r>
        <w:t>R</w:t>
      </w:r>
      <w:r w:rsidR="00D5017F">
        <w:t>oberts</w:t>
      </w:r>
      <w:r>
        <w:t xml:space="preserve"> to </w:t>
      </w:r>
      <w:r w:rsidR="00A430A8">
        <w:t>raise the importance of using pronouns at</w:t>
      </w:r>
      <w:r>
        <w:t xml:space="preserve"> </w:t>
      </w:r>
      <w:r w:rsidR="00A430A8">
        <w:t xml:space="preserve">the </w:t>
      </w:r>
      <w:r>
        <w:t xml:space="preserve">next all staff briefing </w:t>
      </w:r>
    </w:p>
    <w:p w14:paraId="0951E94E" w14:textId="4F60819E" w:rsidR="00C31B30" w:rsidRDefault="00C31B30" w:rsidP="00C31B30">
      <w:pPr>
        <w:pStyle w:val="Numberedpara"/>
        <w:numPr>
          <w:ilvl w:val="0"/>
          <w:numId w:val="44"/>
        </w:numPr>
        <w:spacing w:after="0"/>
      </w:pPr>
      <w:r>
        <w:t xml:space="preserve">Additional comms in relation to why it is important to include pronouns in email signatures </w:t>
      </w:r>
    </w:p>
    <w:p w14:paraId="03B115A3" w14:textId="77777777" w:rsidR="00C31B30" w:rsidRDefault="00C31B30" w:rsidP="00C31B30">
      <w:pPr>
        <w:pStyle w:val="Numberedpara"/>
        <w:numPr>
          <w:ilvl w:val="0"/>
          <w:numId w:val="44"/>
        </w:numPr>
        <w:spacing w:after="0"/>
      </w:pPr>
      <w:r>
        <w:t>Find out what other ALB’s are doing and if any tips can be gathered</w:t>
      </w:r>
    </w:p>
    <w:p w14:paraId="445966D3" w14:textId="645414F5" w:rsidR="00C31B30" w:rsidRDefault="00C31B30" w:rsidP="00C31B30">
      <w:pPr>
        <w:pStyle w:val="Numberedpara"/>
        <w:numPr>
          <w:ilvl w:val="0"/>
          <w:numId w:val="44"/>
        </w:numPr>
        <w:spacing w:after="0"/>
      </w:pPr>
      <w:r>
        <w:t xml:space="preserve">Draft blog on normalising the use of pronouns.  </w:t>
      </w:r>
    </w:p>
    <w:p w14:paraId="392126C6" w14:textId="1A07208F" w:rsidR="00014F0C" w:rsidRPr="00014F0C" w:rsidRDefault="00014F0C" w:rsidP="00014F0C">
      <w:pPr>
        <w:pStyle w:val="Numberedpara"/>
        <w:numPr>
          <w:ilvl w:val="0"/>
          <w:numId w:val="0"/>
        </w:numPr>
        <w:ind w:left="357"/>
        <w:jc w:val="right"/>
        <w:rPr>
          <w:b/>
          <w:bCs/>
        </w:rPr>
      </w:pPr>
      <w:r w:rsidRPr="00014F0C">
        <w:rPr>
          <w:b/>
          <w:bCs/>
        </w:rPr>
        <w:t xml:space="preserve">ACTION: </w:t>
      </w:r>
      <w:r w:rsidR="00C31B30">
        <w:rPr>
          <w:b/>
          <w:bCs/>
        </w:rPr>
        <w:t>JR/</w:t>
      </w:r>
      <w:r w:rsidR="009844D3">
        <w:rPr>
          <w:b/>
          <w:bCs/>
        </w:rPr>
        <w:t>SR/JW</w:t>
      </w:r>
    </w:p>
    <w:p w14:paraId="6672411D" w14:textId="35121D60" w:rsidR="00C31B30" w:rsidRPr="00C31B30" w:rsidRDefault="00C31B30" w:rsidP="00C31B30">
      <w:pPr>
        <w:pStyle w:val="Numberedpara"/>
        <w:rPr>
          <w:b/>
          <w:bCs/>
          <w:sz w:val="24"/>
          <w:szCs w:val="24"/>
        </w:rPr>
      </w:pPr>
      <w:r w:rsidRPr="00C31B30">
        <w:rPr>
          <w:b/>
          <w:bCs/>
        </w:rPr>
        <w:t>Menopause Workplace Pledge</w:t>
      </w:r>
      <w:r>
        <w:rPr>
          <w:b/>
          <w:bCs/>
        </w:rPr>
        <w:t xml:space="preserve">: </w:t>
      </w:r>
      <w:r>
        <w:t>N</w:t>
      </w:r>
      <w:r w:rsidR="00D5017F">
        <w:t xml:space="preserve">icole </w:t>
      </w:r>
      <w:r>
        <w:t>G</w:t>
      </w:r>
      <w:r w:rsidR="00D5017F">
        <w:t>ee</w:t>
      </w:r>
      <w:r>
        <w:t xml:space="preserve"> confirmed NICE has signed the </w:t>
      </w:r>
      <w:r w:rsidRPr="00C31B30">
        <w:t xml:space="preserve">Menopause Workplace Pledge </w:t>
      </w:r>
      <w:r>
        <w:t xml:space="preserve">which </w:t>
      </w:r>
      <w:r w:rsidRPr="00C31B30">
        <w:t>is a public commitment to staff (women, trans and non-binary) who are going through the Menopause that they will be supported in the workplace.</w:t>
      </w:r>
      <w:r>
        <w:rPr>
          <w:rFonts w:ascii="Calibri" w:hAnsi="Calibri" w:cs="Calibri"/>
          <w:color w:val="333333"/>
          <w:sz w:val="23"/>
          <w:szCs w:val="23"/>
          <w:shd w:val="clear" w:color="auto" w:fill="FFFFFF"/>
        </w:rPr>
        <w:t> </w:t>
      </w:r>
    </w:p>
    <w:p w14:paraId="43F55EEA" w14:textId="42520F94" w:rsidR="00B531FB" w:rsidRDefault="00360F57" w:rsidP="00345B85">
      <w:pPr>
        <w:pStyle w:val="Numberedpara"/>
      </w:pPr>
      <w:r w:rsidRPr="00360F57">
        <w:rPr>
          <w:b/>
          <w:bCs/>
        </w:rPr>
        <w:t>Leadership training</w:t>
      </w:r>
      <w:r>
        <w:t>: N</w:t>
      </w:r>
      <w:r w:rsidR="00D5017F">
        <w:t xml:space="preserve">icole </w:t>
      </w:r>
      <w:r>
        <w:t>G</w:t>
      </w:r>
      <w:r w:rsidR="00D5017F">
        <w:t>ee</w:t>
      </w:r>
      <w:r>
        <w:t xml:space="preserve"> </w:t>
      </w:r>
      <w:r w:rsidR="00D5017F">
        <w:t xml:space="preserve">updated ET on the procurement of leadership training. </w:t>
      </w:r>
    </w:p>
    <w:p w14:paraId="630E4105" w14:textId="488B01E6" w:rsidR="00335201" w:rsidRDefault="00360F57" w:rsidP="00335201">
      <w:pPr>
        <w:pStyle w:val="Numberedpara"/>
      </w:pPr>
      <w:r w:rsidRPr="00360F57">
        <w:rPr>
          <w:b/>
          <w:bCs/>
        </w:rPr>
        <w:t>Life Sciences webpage</w:t>
      </w:r>
      <w:r>
        <w:t>: A</w:t>
      </w:r>
      <w:r w:rsidR="00D5017F">
        <w:t>lexia Tonnel</w:t>
      </w:r>
      <w:r>
        <w:t xml:space="preserve"> confirmed the Life Sciences webpage has been launched</w:t>
      </w:r>
      <w:r w:rsidR="00D5017F">
        <w:t xml:space="preserve"> and would </w:t>
      </w:r>
      <w:r>
        <w:t>circulate the link to ET</w:t>
      </w:r>
      <w:r w:rsidR="00335201">
        <w:t>.</w:t>
      </w:r>
    </w:p>
    <w:p w14:paraId="6DB4214B" w14:textId="5F974AF3" w:rsidR="009A0951" w:rsidRPr="00360F57" w:rsidRDefault="00360F57" w:rsidP="00360F57">
      <w:pPr>
        <w:pStyle w:val="Numberedpara"/>
        <w:numPr>
          <w:ilvl w:val="0"/>
          <w:numId w:val="0"/>
        </w:numPr>
        <w:ind w:left="357"/>
        <w:jc w:val="right"/>
        <w:rPr>
          <w:b/>
          <w:bCs/>
        </w:rPr>
      </w:pPr>
      <w:r w:rsidRPr="00360F57">
        <w:rPr>
          <w:b/>
          <w:bCs/>
        </w:rPr>
        <w:t>ACTION: AT</w:t>
      </w:r>
    </w:p>
    <w:sectPr w:rsidR="009A0951" w:rsidRPr="00360F57"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F9BC" w14:textId="77777777" w:rsidR="007A39FC" w:rsidRDefault="007A39FC" w:rsidP="00446BEE">
      <w:r>
        <w:separator/>
      </w:r>
    </w:p>
  </w:endnote>
  <w:endnote w:type="continuationSeparator" w:id="0">
    <w:p w14:paraId="2D3F664D" w14:textId="77777777" w:rsidR="007A39FC" w:rsidRDefault="007A39F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6F67" w14:textId="77777777" w:rsidR="007A39FC" w:rsidRDefault="007A39FC" w:rsidP="00446BEE">
      <w:r>
        <w:separator/>
      </w:r>
    </w:p>
  </w:footnote>
  <w:footnote w:type="continuationSeparator" w:id="0">
    <w:p w14:paraId="5A461E2C" w14:textId="77777777" w:rsidR="007A39FC" w:rsidRDefault="007A39F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29446B4"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9497E"/>
    <w:multiLevelType w:val="hybridMultilevel"/>
    <w:tmpl w:val="A6D6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3"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42C62"/>
    <w:multiLevelType w:val="hybridMultilevel"/>
    <w:tmpl w:val="C22A7E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DBC082A"/>
    <w:multiLevelType w:val="hybridMultilevel"/>
    <w:tmpl w:val="CFB4CD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165631091">
    <w:abstractNumId w:val="36"/>
  </w:num>
  <w:num w:numId="2" w16cid:durableId="230359047">
    <w:abstractNumId w:val="13"/>
  </w:num>
  <w:num w:numId="3" w16cid:durableId="647519719">
    <w:abstractNumId w:val="6"/>
  </w:num>
  <w:num w:numId="4" w16cid:durableId="988486137">
    <w:abstractNumId w:val="27"/>
  </w:num>
  <w:num w:numId="5" w16cid:durableId="209079845">
    <w:abstractNumId w:val="8"/>
  </w:num>
  <w:num w:numId="6" w16cid:durableId="1128352777">
    <w:abstractNumId w:val="14"/>
  </w:num>
  <w:num w:numId="7" w16cid:durableId="1562058003">
    <w:abstractNumId w:val="17"/>
  </w:num>
  <w:num w:numId="8" w16cid:durableId="350382094">
    <w:abstractNumId w:val="42"/>
  </w:num>
  <w:num w:numId="9" w16cid:durableId="1771467737">
    <w:abstractNumId w:val="15"/>
  </w:num>
  <w:num w:numId="10" w16cid:durableId="780950618">
    <w:abstractNumId w:val="16"/>
  </w:num>
  <w:num w:numId="11" w16cid:durableId="1065491368">
    <w:abstractNumId w:val="4"/>
  </w:num>
  <w:num w:numId="12" w16cid:durableId="127748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387713">
    <w:abstractNumId w:val="3"/>
  </w:num>
  <w:num w:numId="14" w16cid:durableId="565070392">
    <w:abstractNumId w:val="19"/>
  </w:num>
  <w:num w:numId="15" w16cid:durableId="532693418">
    <w:abstractNumId w:val="32"/>
  </w:num>
  <w:num w:numId="16" w16cid:durableId="1681546216">
    <w:abstractNumId w:val="18"/>
  </w:num>
  <w:num w:numId="17" w16cid:durableId="498275555">
    <w:abstractNumId w:val="24"/>
  </w:num>
  <w:num w:numId="18" w16cid:durableId="540744895">
    <w:abstractNumId w:val="29"/>
  </w:num>
  <w:num w:numId="19" w16cid:durableId="910382204">
    <w:abstractNumId w:val="11"/>
  </w:num>
  <w:num w:numId="20" w16cid:durableId="991525386">
    <w:abstractNumId w:val="34"/>
  </w:num>
  <w:num w:numId="21" w16cid:durableId="1584804072">
    <w:abstractNumId w:val="23"/>
  </w:num>
  <w:num w:numId="22" w16cid:durableId="304087649">
    <w:abstractNumId w:val="20"/>
  </w:num>
  <w:num w:numId="23" w16cid:durableId="1588229617">
    <w:abstractNumId w:val="41"/>
  </w:num>
  <w:num w:numId="24" w16cid:durableId="1034305280">
    <w:abstractNumId w:val="31"/>
  </w:num>
  <w:num w:numId="25" w16cid:durableId="536890317">
    <w:abstractNumId w:val="0"/>
  </w:num>
  <w:num w:numId="26" w16cid:durableId="526867170">
    <w:abstractNumId w:val="7"/>
  </w:num>
  <w:num w:numId="27" w16cid:durableId="1862737893">
    <w:abstractNumId w:val="9"/>
  </w:num>
  <w:num w:numId="28" w16cid:durableId="266081794">
    <w:abstractNumId w:val="5"/>
  </w:num>
  <w:num w:numId="29" w16cid:durableId="471604354">
    <w:abstractNumId w:val="40"/>
  </w:num>
  <w:num w:numId="30" w16cid:durableId="1086028144">
    <w:abstractNumId w:val="10"/>
  </w:num>
  <w:num w:numId="31" w16cid:durableId="2130465637">
    <w:abstractNumId w:val="1"/>
  </w:num>
  <w:num w:numId="32" w16cid:durableId="1429352421">
    <w:abstractNumId w:val="28"/>
  </w:num>
  <w:num w:numId="33" w16cid:durableId="41711862">
    <w:abstractNumId w:val="21"/>
  </w:num>
  <w:num w:numId="34" w16cid:durableId="1506020454">
    <w:abstractNumId w:val="35"/>
  </w:num>
  <w:num w:numId="35" w16cid:durableId="1792818618">
    <w:abstractNumId w:val="12"/>
  </w:num>
  <w:num w:numId="36" w16cid:durableId="1783958447">
    <w:abstractNumId w:val="25"/>
  </w:num>
  <w:num w:numId="37" w16cid:durableId="797600891">
    <w:abstractNumId w:val="22"/>
  </w:num>
  <w:num w:numId="38" w16cid:durableId="1536772078">
    <w:abstractNumId w:val="38"/>
  </w:num>
  <w:num w:numId="39" w16cid:durableId="103354663">
    <w:abstractNumId w:val="26"/>
  </w:num>
  <w:num w:numId="40" w16cid:durableId="707796621">
    <w:abstractNumId w:val="33"/>
  </w:num>
  <w:num w:numId="41" w16cid:durableId="948774934">
    <w:abstractNumId w:val="2"/>
  </w:num>
  <w:num w:numId="42" w16cid:durableId="372774110">
    <w:abstractNumId w:val="30"/>
  </w:num>
  <w:num w:numId="43" w16cid:durableId="2135295062">
    <w:abstractNumId w:val="39"/>
  </w:num>
  <w:num w:numId="44" w16cid:durableId="151541704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9C0"/>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4F0C"/>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392F"/>
    <w:rsid w:val="00035962"/>
    <w:rsid w:val="00035C0F"/>
    <w:rsid w:val="00035E9A"/>
    <w:rsid w:val="00036231"/>
    <w:rsid w:val="0003682B"/>
    <w:rsid w:val="000368A8"/>
    <w:rsid w:val="0003736D"/>
    <w:rsid w:val="000376CB"/>
    <w:rsid w:val="000379F0"/>
    <w:rsid w:val="00040074"/>
    <w:rsid w:val="000405AE"/>
    <w:rsid w:val="00040A1D"/>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11C"/>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6194"/>
    <w:rsid w:val="000669E7"/>
    <w:rsid w:val="00066B6C"/>
    <w:rsid w:val="000672B5"/>
    <w:rsid w:val="000677CD"/>
    <w:rsid w:val="00067911"/>
    <w:rsid w:val="00067BA9"/>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0C5"/>
    <w:rsid w:val="00076A9C"/>
    <w:rsid w:val="00076C3A"/>
    <w:rsid w:val="00076FD5"/>
    <w:rsid w:val="00077F75"/>
    <w:rsid w:val="000801AB"/>
    <w:rsid w:val="00080458"/>
    <w:rsid w:val="00080663"/>
    <w:rsid w:val="00080955"/>
    <w:rsid w:val="000809D2"/>
    <w:rsid w:val="0008183C"/>
    <w:rsid w:val="0008231B"/>
    <w:rsid w:val="00082672"/>
    <w:rsid w:val="00082C82"/>
    <w:rsid w:val="000836B1"/>
    <w:rsid w:val="00083EAB"/>
    <w:rsid w:val="00083EF3"/>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4DF"/>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C5C"/>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2DEC"/>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3BF7"/>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17F7F"/>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675A8"/>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5F9"/>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033"/>
    <w:rsid w:val="0020148B"/>
    <w:rsid w:val="00201569"/>
    <w:rsid w:val="002015BD"/>
    <w:rsid w:val="00201C5B"/>
    <w:rsid w:val="002029A6"/>
    <w:rsid w:val="0020360F"/>
    <w:rsid w:val="0020371A"/>
    <w:rsid w:val="00203EBA"/>
    <w:rsid w:val="0020403B"/>
    <w:rsid w:val="00204358"/>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5FA2"/>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BE0"/>
    <w:rsid w:val="00234D13"/>
    <w:rsid w:val="00234F90"/>
    <w:rsid w:val="002350B5"/>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0592"/>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483"/>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D7C89"/>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BB"/>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5C4"/>
    <w:rsid w:val="003109C1"/>
    <w:rsid w:val="003109CD"/>
    <w:rsid w:val="00310D6D"/>
    <w:rsid w:val="00310E90"/>
    <w:rsid w:val="003110DB"/>
    <w:rsid w:val="0031123C"/>
    <w:rsid w:val="00311AAA"/>
    <w:rsid w:val="00311EB9"/>
    <w:rsid w:val="00311ECA"/>
    <w:rsid w:val="00311ED0"/>
    <w:rsid w:val="0031231E"/>
    <w:rsid w:val="00313939"/>
    <w:rsid w:val="003142E8"/>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5201"/>
    <w:rsid w:val="003365D4"/>
    <w:rsid w:val="00336690"/>
    <w:rsid w:val="00336F5D"/>
    <w:rsid w:val="00337126"/>
    <w:rsid w:val="00337789"/>
    <w:rsid w:val="00340722"/>
    <w:rsid w:val="0034089C"/>
    <w:rsid w:val="003408D2"/>
    <w:rsid w:val="00341876"/>
    <w:rsid w:val="003418B0"/>
    <w:rsid w:val="00341A6A"/>
    <w:rsid w:val="00341DFC"/>
    <w:rsid w:val="00342A4A"/>
    <w:rsid w:val="00342CC8"/>
    <w:rsid w:val="00343214"/>
    <w:rsid w:val="00345B85"/>
    <w:rsid w:val="003477CD"/>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57"/>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2EB6"/>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1F56"/>
    <w:rsid w:val="00392968"/>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1FC5"/>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7FD"/>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2E86"/>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15C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2B"/>
    <w:rsid w:val="0047308F"/>
    <w:rsid w:val="00473422"/>
    <w:rsid w:val="00473832"/>
    <w:rsid w:val="00474003"/>
    <w:rsid w:val="004740BA"/>
    <w:rsid w:val="0047418E"/>
    <w:rsid w:val="004747E3"/>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5DB0"/>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3C84"/>
    <w:rsid w:val="004F47F5"/>
    <w:rsid w:val="004F4DBC"/>
    <w:rsid w:val="004F521A"/>
    <w:rsid w:val="004F524D"/>
    <w:rsid w:val="004F61E6"/>
    <w:rsid w:val="004F6510"/>
    <w:rsid w:val="004F68C2"/>
    <w:rsid w:val="004F69BA"/>
    <w:rsid w:val="004F756D"/>
    <w:rsid w:val="0050055A"/>
    <w:rsid w:val="005008B2"/>
    <w:rsid w:val="00500C29"/>
    <w:rsid w:val="00501750"/>
    <w:rsid w:val="005018AE"/>
    <w:rsid w:val="00501CC6"/>
    <w:rsid w:val="00501E4E"/>
    <w:rsid w:val="005020CC"/>
    <w:rsid w:val="0050242C"/>
    <w:rsid w:val="005025A1"/>
    <w:rsid w:val="00502900"/>
    <w:rsid w:val="00502E89"/>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F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083"/>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625"/>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BE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667C"/>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312"/>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2F33"/>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4A2"/>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801"/>
    <w:rsid w:val="006569AD"/>
    <w:rsid w:val="006572BC"/>
    <w:rsid w:val="00657EA7"/>
    <w:rsid w:val="00657ED3"/>
    <w:rsid w:val="006603C5"/>
    <w:rsid w:val="00660A0B"/>
    <w:rsid w:val="0066134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3F01"/>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212"/>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CED"/>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624E"/>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9FC"/>
    <w:rsid w:val="007A3A2F"/>
    <w:rsid w:val="007A3BB0"/>
    <w:rsid w:val="007A3C00"/>
    <w:rsid w:val="007A4088"/>
    <w:rsid w:val="007A425C"/>
    <w:rsid w:val="007A4C9F"/>
    <w:rsid w:val="007A5086"/>
    <w:rsid w:val="007A5142"/>
    <w:rsid w:val="007A544A"/>
    <w:rsid w:val="007A5E75"/>
    <w:rsid w:val="007A5F21"/>
    <w:rsid w:val="007A6246"/>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675"/>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27986"/>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338"/>
    <w:rsid w:val="00846C3F"/>
    <w:rsid w:val="008479BA"/>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790"/>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0165"/>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6483"/>
    <w:rsid w:val="008B6D8E"/>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A72"/>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4EC"/>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0E06"/>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01F"/>
    <w:rsid w:val="00923707"/>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0AF"/>
    <w:rsid w:val="0095652C"/>
    <w:rsid w:val="00956FA4"/>
    <w:rsid w:val="009574B3"/>
    <w:rsid w:val="009575B8"/>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4D3"/>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7D0"/>
    <w:rsid w:val="009A2820"/>
    <w:rsid w:val="009A29B8"/>
    <w:rsid w:val="009A3AA8"/>
    <w:rsid w:val="009A3E07"/>
    <w:rsid w:val="009A4E4B"/>
    <w:rsid w:val="009A5473"/>
    <w:rsid w:val="009A5E32"/>
    <w:rsid w:val="009A7421"/>
    <w:rsid w:val="009A755C"/>
    <w:rsid w:val="009B0846"/>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5CE"/>
    <w:rsid w:val="00A1276C"/>
    <w:rsid w:val="00A12799"/>
    <w:rsid w:val="00A13A93"/>
    <w:rsid w:val="00A13BFA"/>
    <w:rsid w:val="00A13CA1"/>
    <w:rsid w:val="00A13FE1"/>
    <w:rsid w:val="00A13FEC"/>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0A8"/>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90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C7A30"/>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657A"/>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5D4"/>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076"/>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698A"/>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A77"/>
    <w:rsid w:val="00B31D3E"/>
    <w:rsid w:val="00B31DC5"/>
    <w:rsid w:val="00B31E7E"/>
    <w:rsid w:val="00B32CC8"/>
    <w:rsid w:val="00B34851"/>
    <w:rsid w:val="00B351B8"/>
    <w:rsid w:val="00B35972"/>
    <w:rsid w:val="00B36329"/>
    <w:rsid w:val="00B36834"/>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1FB"/>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D54"/>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51D"/>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48B"/>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1F1"/>
    <w:rsid w:val="00C16BEB"/>
    <w:rsid w:val="00C16D6C"/>
    <w:rsid w:val="00C211C3"/>
    <w:rsid w:val="00C21260"/>
    <w:rsid w:val="00C22B55"/>
    <w:rsid w:val="00C2338F"/>
    <w:rsid w:val="00C237D5"/>
    <w:rsid w:val="00C2522F"/>
    <w:rsid w:val="00C25808"/>
    <w:rsid w:val="00C25F15"/>
    <w:rsid w:val="00C26078"/>
    <w:rsid w:val="00C26AF6"/>
    <w:rsid w:val="00C271B9"/>
    <w:rsid w:val="00C27383"/>
    <w:rsid w:val="00C27625"/>
    <w:rsid w:val="00C27CF4"/>
    <w:rsid w:val="00C3088C"/>
    <w:rsid w:val="00C3130B"/>
    <w:rsid w:val="00C313D9"/>
    <w:rsid w:val="00C3153A"/>
    <w:rsid w:val="00C315B9"/>
    <w:rsid w:val="00C3165C"/>
    <w:rsid w:val="00C31B30"/>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557"/>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B8B"/>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27763"/>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17F"/>
    <w:rsid w:val="00D504B3"/>
    <w:rsid w:val="00D5077D"/>
    <w:rsid w:val="00D50973"/>
    <w:rsid w:val="00D509AE"/>
    <w:rsid w:val="00D50C9D"/>
    <w:rsid w:val="00D5110E"/>
    <w:rsid w:val="00D51B1B"/>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06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41D"/>
    <w:rsid w:val="00D8692B"/>
    <w:rsid w:val="00D8696A"/>
    <w:rsid w:val="00D86A7A"/>
    <w:rsid w:val="00D86BF0"/>
    <w:rsid w:val="00D87136"/>
    <w:rsid w:val="00D8738E"/>
    <w:rsid w:val="00D87EE5"/>
    <w:rsid w:val="00D90653"/>
    <w:rsid w:val="00D90ABB"/>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757"/>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5398"/>
    <w:rsid w:val="00DD5429"/>
    <w:rsid w:val="00DD551B"/>
    <w:rsid w:val="00DD563C"/>
    <w:rsid w:val="00DD6426"/>
    <w:rsid w:val="00DD698F"/>
    <w:rsid w:val="00DD6C54"/>
    <w:rsid w:val="00DD705C"/>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BC2"/>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37D"/>
    <w:rsid w:val="00E258D1"/>
    <w:rsid w:val="00E25966"/>
    <w:rsid w:val="00E25F0F"/>
    <w:rsid w:val="00E26216"/>
    <w:rsid w:val="00E26521"/>
    <w:rsid w:val="00E26E95"/>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0E7"/>
    <w:rsid w:val="00E60389"/>
    <w:rsid w:val="00E60580"/>
    <w:rsid w:val="00E60B9C"/>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5B61"/>
    <w:rsid w:val="00E9644D"/>
    <w:rsid w:val="00E964E4"/>
    <w:rsid w:val="00E9665D"/>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355"/>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76C"/>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246"/>
    <w:rsid w:val="00EF49A6"/>
    <w:rsid w:val="00EF5350"/>
    <w:rsid w:val="00EF5739"/>
    <w:rsid w:val="00EF590E"/>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1854"/>
    <w:rsid w:val="00F31923"/>
    <w:rsid w:val="00F325EE"/>
    <w:rsid w:val="00F3260E"/>
    <w:rsid w:val="00F33587"/>
    <w:rsid w:val="00F33965"/>
    <w:rsid w:val="00F34385"/>
    <w:rsid w:val="00F3453B"/>
    <w:rsid w:val="00F34918"/>
    <w:rsid w:val="00F34A1A"/>
    <w:rsid w:val="00F34E08"/>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3D8"/>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395"/>
    <w:rsid w:val="00FA46FC"/>
    <w:rsid w:val="00FA47DD"/>
    <w:rsid w:val="00FA4D12"/>
    <w:rsid w:val="00FA573E"/>
    <w:rsid w:val="00FA594C"/>
    <w:rsid w:val="00FA5CDB"/>
    <w:rsid w:val="00FA5CDF"/>
    <w:rsid w:val="00FA62C4"/>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2EF0"/>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49C"/>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semiHidden/>
    <w:unhideWhenUsed/>
    <w:qFormat/>
    <w:rsid w:val="00C31B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Heading4Char">
    <w:name w:val="Heading 4 Char"/>
    <w:basedOn w:val="DefaultParagraphFont"/>
    <w:link w:val="Heading4"/>
    <w:semiHidden/>
    <w:rsid w:val="00C31B3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28994160">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1691304">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22429575">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52245731">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46313377">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53229626">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54011179">
      <w:bodyDiv w:val="1"/>
      <w:marLeft w:val="0"/>
      <w:marRight w:val="0"/>
      <w:marTop w:val="0"/>
      <w:marBottom w:val="0"/>
      <w:divBdr>
        <w:top w:val="none" w:sz="0" w:space="0" w:color="auto"/>
        <w:left w:val="none" w:sz="0" w:space="0" w:color="auto"/>
        <w:bottom w:val="none" w:sz="0" w:space="0" w:color="auto"/>
        <w:right w:val="none" w:sz="0" w:space="0" w:color="auto"/>
      </w:divBdr>
    </w:div>
    <w:div w:id="177000561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81043851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2022-09-07T13:19:00Z</dcterms:created>
  <dcterms:modified xsi:type="dcterms:W3CDTF">2022-09-07T13:26:00Z</dcterms:modified>
</cp:coreProperties>
</file>