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309C364A" w:rsidR="00975C12" w:rsidRPr="00F40D3F" w:rsidRDefault="00975C12" w:rsidP="00975C12">
      <w:pPr>
        <w:pStyle w:val="Heading1"/>
        <w:jc w:val="center"/>
      </w:pPr>
      <w:r w:rsidRPr="00F40D3F">
        <w:t>Minutes of the meeting held on</w:t>
      </w:r>
      <w:r w:rsidR="00D7665D">
        <w:t xml:space="preserve"> </w:t>
      </w:r>
      <w:r w:rsidR="00AE7D94">
        <w:t>5 April</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5769153E" w:rsidR="0007312D" w:rsidRDefault="00B20EA6"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7560DA57" w14:textId="5657C316" w:rsidR="00A06CCE" w:rsidRDefault="00A06CCE"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Gail Allsopp</w:t>
      </w:r>
      <w:r>
        <w:rPr>
          <w:rFonts w:cs="Arial"/>
          <w:color w:val="000000" w:themeColor="text1"/>
          <w:sz w:val="22"/>
          <w:szCs w:val="22"/>
          <w:lang w:val="en-GB"/>
        </w:rPr>
        <w:tab/>
      </w:r>
      <w:r>
        <w:rPr>
          <w:rFonts w:cs="Arial"/>
          <w:color w:val="000000" w:themeColor="text1"/>
          <w:sz w:val="22"/>
          <w:szCs w:val="22"/>
          <w:lang w:val="en-GB"/>
        </w:rPr>
        <w:tab/>
        <w:t>Interim Chief Medical Officer</w:t>
      </w:r>
    </w:p>
    <w:p w14:paraId="599C4CEE" w14:textId="3DBBCEEC"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sidRPr="004B2C6C">
        <w:rPr>
          <w:rFonts w:cs="Arial"/>
          <w:color w:val="000000" w:themeColor="text1"/>
          <w:sz w:val="22"/>
          <w:szCs w:val="22"/>
          <w:lang w:val="en-GB"/>
        </w:rPr>
        <w:t>Paul Chrisp</w:t>
      </w:r>
      <w:r w:rsidRPr="004B2C6C">
        <w:rPr>
          <w:rFonts w:cs="Arial"/>
          <w:color w:val="000000" w:themeColor="text1"/>
          <w:sz w:val="22"/>
          <w:szCs w:val="22"/>
          <w:lang w:val="en-GB"/>
        </w:rPr>
        <w:tab/>
      </w:r>
      <w:r w:rsidR="00536870" w:rsidRPr="004B2C6C">
        <w:rPr>
          <w:rFonts w:cs="Arial"/>
          <w:color w:val="000000" w:themeColor="text1"/>
          <w:sz w:val="22"/>
          <w:szCs w:val="22"/>
          <w:lang w:val="en-GB"/>
        </w:rPr>
        <w:tab/>
      </w:r>
      <w:r w:rsidR="00E92C38" w:rsidRPr="004B2C6C">
        <w:rPr>
          <w:rFonts w:cs="Arial"/>
          <w:color w:val="000000" w:themeColor="text1"/>
          <w:sz w:val="22"/>
          <w:szCs w:val="22"/>
          <w:lang w:val="en-GB"/>
        </w:rPr>
        <w:tab/>
      </w:r>
      <w:r w:rsidRPr="004B2C6C">
        <w:rPr>
          <w:rFonts w:cs="Arial"/>
          <w:color w:val="000000" w:themeColor="text1"/>
          <w:sz w:val="22"/>
          <w:szCs w:val="22"/>
          <w:lang w:val="en-GB"/>
        </w:rPr>
        <w:t>Director, Centre for Guidelines</w:t>
      </w:r>
    </w:p>
    <w:p w14:paraId="1564A8C5" w14:textId="77777777" w:rsidR="003772E6" w:rsidRPr="004B2C6C" w:rsidRDefault="003772E6" w:rsidP="003772E6">
      <w:pPr>
        <w:pStyle w:val="NICEnormal"/>
        <w:tabs>
          <w:tab w:val="left" w:pos="2552"/>
          <w:tab w:val="left" w:pos="2835"/>
          <w:tab w:val="left" w:pos="2977"/>
        </w:tabs>
        <w:spacing w:after="0" w:line="240" w:lineRule="auto"/>
        <w:ind w:left="2268" w:hanging="2268"/>
        <w:rPr>
          <w:rFonts w:cs="Arial"/>
          <w:sz w:val="22"/>
          <w:szCs w:val="22"/>
          <w:lang w:val="en-GB"/>
        </w:rPr>
      </w:pPr>
      <w:r w:rsidRPr="004B2C6C">
        <w:rPr>
          <w:sz w:val="22"/>
          <w:szCs w:val="22"/>
        </w:rPr>
        <w:t>Nicole Gee</w:t>
      </w:r>
      <w:r w:rsidRPr="004B2C6C">
        <w:rPr>
          <w:sz w:val="22"/>
          <w:szCs w:val="22"/>
        </w:rPr>
        <w:tab/>
      </w:r>
      <w:r w:rsidRPr="004B2C6C">
        <w:rPr>
          <w:sz w:val="22"/>
          <w:szCs w:val="22"/>
        </w:rPr>
        <w:tab/>
      </w:r>
      <w:r w:rsidRPr="004B2C6C">
        <w:rPr>
          <w:sz w:val="22"/>
          <w:szCs w:val="22"/>
        </w:rPr>
        <w:tab/>
        <w:t xml:space="preserve">Interim Chief People Officer </w:t>
      </w:r>
    </w:p>
    <w:p w14:paraId="5470218F" w14:textId="1DD398A2" w:rsidR="00280D95" w:rsidRPr="004B2C6C"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sidRPr="004B2C6C">
        <w:rPr>
          <w:rFonts w:cs="Arial"/>
          <w:color w:val="000000" w:themeColor="text1"/>
          <w:sz w:val="22"/>
          <w:szCs w:val="22"/>
          <w:lang w:val="en-GB"/>
        </w:rPr>
        <w:t>Jane Gizbert</w:t>
      </w:r>
      <w:r w:rsidRPr="004B2C6C">
        <w:rPr>
          <w:rFonts w:cs="Arial"/>
          <w:color w:val="000000" w:themeColor="text1"/>
          <w:sz w:val="22"/>
          <w:szCs w:val="22"/>
          <w:lang w:val="en-GB"/>
        </w:rPr>
        <w:tab/>
      </w:r>
      <w:r w:rsidR="00536870" w:rsidRPr="004B2C6C">
        <w:rPr>
          <w:rFonts w:cs="Arial"/>
          <w:color w:val="000000" w:themeColor="text1"/>
          <w:sz w:val="22"/>
          <w:szCs w:val="22"/>
          <w:lang w:val="en-GB"/>
        </w:rPr>
        <w:tab/>
      </w:r>
      <w:r w:rsidR="00E92C38" w:rsidRPr="004B2C6C">
        <w:rPr>
          <w:rFonts w:cs="Arial"/>
          <w:color w:val="000000" w:themeColor="text1"/>
          <w:sz w:val="22"/>
          <w:szCs w:val="22"/>
          <w:lang w:val="en-GB"/>
        </w:rPr>
        <w:tab/>
      </w:r>
      <w:r w:rsidRPr="004B2C6C">
        <w:rPr>
          <w:rFonts w:cs="Arial"/>
          <w:color w:val="000000" w:themeColor="text1"/>
          <w:sz w:val="22"/>
          <w:szCs w:val="22"/>
          <w:lang w:val="en-GB"/>
        </w:rPr>
        <w:t>Director, Communications</w:t>
      </w:r>
    </w:p>
    <w:p w14:paraId="007F3C1B" w14:textId="2175AEEA" w:rsidR="00D4483F" w:rsidRPr="004B2C6C" w:rsidRDefault="00471B90" w:rsidP="00B20EA6">
      <w:pPr>
        <w:pStyle w:val="NICEnormal"/>
        <w:tabs>
          <w:tab w:val="left" w:pos="2552"/>
          <w:tab w:val="left" w:pos="2835"/>
          <w:tab w:val="left" w:pos="2977"/>
        </w:tabs>
        <w:spacing w:after="0" w:line="240" w:lineRule="auto"/>
        <w:ind w:left="2268" w:hanging="2268"/>
        <w:rPr>
          <w:rFonts w:cs="Arial"/>
          <w:sz w:val="22"/>
          <w:szCs w:val="22"/>
          <w:lang w:val="en-GB"/>
        </w:rPr>
      </w:pPr>
      <w:r w:rsidRPr="004B2C6C">
        <w:rPr>
          <w:rFonts w:cs="Arial"/>
          <w:sz w:val="22"/>
          <w:szCs w:val="22"/>
          <w:lang w:val="en-GB"/>
        </w:rPr>
        <w:t>Felix Greaves</w:t>
      </w:r>
      <w:r w:rsidR="008120AD" w:rsidRPr="004B2C6C">
        <w:rPr>
          <w:rFonts w:cs="Arial"/>
          <w:sz w:val="22"/>
          <w:szCs w:val="22"/>
          <w:lang w:val="en-GB"/>
        </w:rPr>
        <w:tab/>
      </w:r>
      <w:r w:rsidR="00536870" w:rsidRPr="004B2C6C">
        <w:rPr>
          <w:rFonts w:cs="Arial"/>
          <w:sz w:val="22"/>
          <w:szCs w:val="22"/>
          <w:lang w:val="en-GB"/>
        </w:rPr>
        <w:tab/>
      </w:r>
      <w:r w:rsidR="00E92C38" w:rsidRPr="004B2C6C">
        <w:rPr>
          <w:rFonts w:cs="Arial"/>
          <w:sz w:val="22"/>
          <w:szCs w:val="22"/>
          <w:lang w:val="en-GB"/>
        </w:rPr>
        <w:tab/>
      </w:r>
      <w:r w:rsidR="008120AD" w:rsidRPr="004B2C6C">
        <w:rPr>
          <w:rFonts w:cs="Arial"/>
          <w:sz w:val="22"/>
          <w:szCs w:val="22"/>
          <w:lang w:val="en-GB"/>
        </w:rPr>
        <w:t xml:space="preserve">Director, </w:t>
      </w:r>
      <w:r w:rsidRPr="004B2C6C">
        <w:rPr>
          <w:rFonts w:cs="Arial"/>
          <w:sz w:val="22"/>
          <w:szCs w:val="22"/>
          <w:lang w:val="en-GB"/>
        </w:rPr>
        <w:t>Science, Evidence and Analytics</w:t>
      </w:r>
    </w:p>
    <w:p w14:paraId="49214200" w14:textId="56224F17" w:rsidR="004B2C6C" w:rsidRPr="004B2C6C" w:rsidRDefault="004B2C6C" w:rsidP="00B20EA6">
      <w:pPr>
        <w:pStyle w:val="NICEnormal"/>
        <w:tabs>
          <w:tab w:val="left" w:pos="2552"/>
          <w:tab w:val="left" w:pos="2835"/>
          <w:tab w:val="left" w:pos="2977"/>
        </w:tabs>
        <w:spacing w:after="0" w:line="240" w:lineRule="auto"/>
        <w:ind w:left="2268" w:hanging="2268"/>
        <w:rPr>
          <w:sz w:val="22"/>
          <w:szCs w:val="22"/>
        </w:rPr>
      </w:pPr>
      <w:r w:rsidRPr="004B2C6C">
        <w:rPr>
          <w:sz w:val="22"/>
          <w:szCs w:val="22"/>
        </w:rPr>
        <w:t>Jennifer Howells</w:t>
      </w:r>
      <w:r w:rsidRPr="004B2C6C">
        <w:rPr>
          <w:sz w:val="22"/>
          <w:szCs w:val="22"/>
        </w:rPr>
        <w:tab/>
      </w:r>
      <w:r w:rsidRPr="004B2C6C">
        <w:rPr>
          <w:sz w:val="22"/>
          <w:szCs w:val="22"/>
        </w:rPr>
        <w:tab/>
      </w:r>
      <w:r w:rsidRPr="004B2C6C">
        <w:rPr>
          <w:sz w:val="22"/>
          <w:szCs w:val="22"/>
        </w:rPr>
        <w:tab/>
        <w:t>Director, Finance, Strategy and Transformation</w:t>
      </w:r>
    </w:p>
    <w:p w14:paraId="1C1312D9" w14:textId="506393BC" w:rsidR="004B2C6C" w:rsidRPr="004B2C6C" w:rsidRDefault="004B2C6C" w:rsidP="00B20EA6">
      <w:pPr>
        <w:pStyle w:val="NICEnormal"/>
        <w:tabs>
          <w:tab w:val="left" w:pos="2552"/>
          <w:tab w:val="left" w:pos="2835"/>
          <w:tab w:val="left" w:pos="2977"/>
        </w:tabs>
        <w:spacing w:after="0" w:line="240" w:lineRule="auto"/>
        <w:ind w:left="2268" w:hanging="2268"/>
        <w:rPr>
          <w:rFonts w:cs="Arial"/>
          <w:sz w:val="22"/>
          <w:szCs w:val="22"/>
          <w:lang w:val="en-GB"/>
        </w:rPr>
      </w:pPr>
      <w:r w:rsidRPr="004B2C6C">
        <w:rPr>
          <w:sz w:val="22"/>
          <w:szCs w:val="22"/>
        </w:rPr>
        <w:t>Helen Knight</w:t>
      </w:r>
      <w:r w:rsidRPr="004B2C6C">
        <w:rPr>
          <w:sz w:val="22"/>
          <w:szCs w:val="22"/>
        </w:rPr>
        <w:tab/>
      </w:r>
      <w:r w:rsidRPr="004B2C6C">
        <w:rPr>
          <w:sz w:val="22"/>
          <w:szCs w:val="22"/>
        </w:rPr>
        <w:tab/>
      </w:r>
      <w:r w:rsidRPr="004B2C6C">
        <w:rPr>
          <w:sz w:val="22"/>
          <w:szCs w:val="22"/>
        </w:rPr>
        <w:tab/>
        <w:t>Acting Interim Director of Medicines</w:t>
      </w:r>
    </w:p>
    <w:p w14:paraId="01629BF7" w14:textId="0C16227F" w:rsidR="00227B05" w:rsidRPr="004B2C6C" w:rsidRDefault="00227B05" w:rsidP="009564BE">
      <w:pPr>
        <w:pStyle w:val="NICEnormal"/>
        <w:spacing w:after="0" w:line="240" w:lineRule="auto"/>
        <w:ind w:left="2835" w:hanging="2835"/>
        <w:rPr>
          <w:color w:val="000000" w:themeColor="text1"/>
          <w:sz w:val="22"/>
          <w:szCs w:val="22"/>
        </w:rPr>
      </w:pPr>
      <w:r w:rsidRPr="004B2C6C">
        <w:rPr>
          <w:color w:val="000000" w:themeColor="text1"/>
          <w:sz w:val="22"/>
          <w:szCs w:val="22"/>
        </w:rPr>
        <w:t>Jeanette Kusel</w:t>
      </w:r>
      <w:r w:rsidRPr="004B2C6C">
        <w:rPr>
          <w:color w:val="000000" w:themeColor="text1"/>
          <w:sz w:val="22"/>
          <w:szCs w:val="22"/>
        </w:rPr>
        <w:tab/>
      </w:r>
      <w:r w:rsidR="009564BE" w:rsidRPr="004B2C6C">
        <w:rPr>
          <w:color w:val="000000" w:themeColor="text1"/>
          <w:sz w:val="22"/>
          <w:szCs w:val="22"/>
        </w:rPr>
        <w:t xml:space="preserve">Acting Interim </w:t>
      </w:r>
      <w:r w:rsidRPr="004B2C6C">
        <w:rPr>
          <w:color w:val="000000" w:themeColor="text1"/>
          <w:sz w:val="22"/>
          <w:szCs w:val="22"/>
        </w:rPr>
        <w:t>Director</w:t>
      </w:r>
      <w:r w:rsidR="009564BE" w:rsidRPr="004B2C6C">
        <w:rPr>
          <w:color w:val="000000" w:themeColor="text1"/>
          <w:sz w:val="22"/>
          <w:szCs w:val="22"/>
        </w:rPr>
        <w:t xml:space="preserve"> of </w:t>
      </w:r>
      <w:proofErr w:type="spellStart"/>
      <w:r w:rsidR="009564BE" w:rsidRPr="004B2C6C">
        <w:rPr>
          <w:color w:val="000000" w:themeColor="text1"/>
          <w:sz w:val="22"/>
          <w:szCs w:val="22"/>
        </w:rPr>
        <w:t>Medtech</w:t>
      </w:r>
      <w:proofErr w:type="spellEnd"/>
    </w:p>
    <w:p w14:paraId="483627F8" w14:textId="581F9A45" w:rsidR="004B2C6C" w:rsidRPr="004B2C6C" w:rsidRDefault="004B2C6C" w:rsidP="009564BE">
      <w:pPr>
        <w:pStyle w:val="NICEnormal"/>
        <w:spacing w:after="0" w:line="240" w:lineRule="auto"/>
        <w:ind w:left="2835" w:hanging="2835"/>
        <w:rPr>
          <w:color w:val="000000" w:themeColor="text1"/>
          <w:sz w:val="22"/>
          <w:szCs w:val="22"/>
        </w:rPr>
      </w:pPr>
      <w:r w:rsidRPr="004B2C6C">
        <w:rPr>
          <w:sz w:val="22"/>
          <w:szCs w:val="22"/>
        </w:rPr>
        <w:t>Judith Richardson</w:t>
      </w:r>
      <w:r w:rsidRPr="004B2C6C">
        <w:rPr>
          <w:sz w:val="22"/>
          <w:szCs w:val="22"/>
        </w:rPr>
        <w:tab/>
        <w:t xml:space="preserve">Acting Director, </w:t>
      </w:r>
      <w:proofErr w:type="gramStart"/>
      <w:r w:rsidRPr="004B2C6C">
        <w:rPr>
          <w:sz w:val="22"/>
          <w:szCs w:val="22"/>
        </w:rPr>
        <w:t>Health</w:t>
      </w:r>
      <w:proofErr w:type="gramEnd"/>
      <w:r w:rsidRPr="004B2C6C">
        <w:rPr>
          <w:sz w:val="22"/>
          <w:szCs w:val="22"/>
        </w:rPr>
        <w:t xml:space="preserve"> and Social Care</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0BFF2B4A" w14:textId="1C19DC2F" w:rsidR="004B2C6C" w:rsidRPr="00D6741F" w:rsidRDefault="004B2C6C" w:rsidP="00652185">
      <w:pPr>
        <w:pStyle w:val="NICEnormal"/>
        <w:tabs>
          <w:tab w:val="left" w:pos="2552"/>
        </w:tabs>
        <w:spacing w:after="0" w:line="240" w:lineRule="auto"/>
        <w:ind w:left="2268" w:hanging="2268"/>
        <w:rPr>
          <w:sz w:val="22"/>
          <w:szCs w:val="22"/>
        </w:rPr>
      </w:pPr>
      <w:r w:rsidRPr="00D6741F">
        <w:rPr>
          <w:sz w:val="22"/>
          <w:szCs w:val="22"/>
        </w:rPr>
        <w:t>Hilary Baker</w:t>
      </w:r>
      <w:r w:rsidRPr="00D6741F">
        <w:rPr>
          <w:sz w:val="22"/>
          <w:szCs w:val="22"/>
        </w:rPr>
        <w:tab/>
      </w:r>
      <w:r w:rsidRPr="00D6741F">
        <w:rPr>
          <w:sz w:val="22"/>
          <w:szCs w:val="22"/>
        </w:rPr>
        <w:tab/>
      </w:r>
      <w:r w:rsidRPr="00D6741F">
        <w:rPr>
          <w:sz w:val="22"/>
          <w:szCs w:val="22"/>
        </w:rPr>
        <w:tab/>
        <w:t>Programme Director, Transformation</w:t>
      </w:r>
    </w:p>
    <w:p w14:paraId="10EB236A" w14:textId="5D4275F5" w:rsidR="004B2C6C" w:rsidRPr="00D6741F" w:rsidRDefault="004B2C6C" w:rsidP="00652185">
      <w:pPr>
        <w:pStyle w:val="NICEnormal"/>
        <w:tabs>
          <w:tab w:val="left" w:pos="2552"/>
        </w:tabs>
        <w:spacing w:after="0" w:line="240" w:lineRule="auto"/>
        <w:ind w:left="2268" w:hanging="2268"/>
        <w:rPr>
          <w:sz w:val="22"/>
          <w:szCs w:val="22"/>
        </w:rPr>
      </w:pPr>
      <w:r w:rsidRPr="00D6741F">
        <w:rPr>
          <w:sz w:val="22"/>
          <w:szCs w:val="22"/>
        </w:rPr>
        <w:t>Alison Liddell</w:t>
      </w:r>
      <w:r w:rsidRPr="00D6741F">
        <w:rPr>
          <w:sz w:val="22"/>
          <w:szCs w:val="22"/>
        </w:rPr>
        <w:tab/>
      </w:r>
      <w:r w:rsidRPr="00D6741F">
        <w:rPr>
          <w:sz w:val="22"/>
          <w:szCs w:val="22"/>
        </w:rPr>
        <w:tab/>
      </w:r>
      <w:r w:rsidRPr="00D6741F">
        <w:rPr>
          <w:sz w:val="22"/>
          <w:szCs w:val="22"/>
        </w:rPr>
        <w:tab/>
        <w:t xml:space="preserve">Programme Director, </w:t>
      </w:r>
      <w:r w:rsidR="00D6741F" w:rsidRPr="00D6741F">
        <w:rPr>
          <w:sz w:val="22"/>
          <w:szCs w:val="22"/>
        </w:rPr>
        <w:t xml:space="preserve">Strategy and </w:t>
      </w:r>
      <w:r w:rsidRPr="00D6741F">
        <w:rPr>
          <w:sz w:val="22"/>
          <w:szCs w:val="22"/>
        </w:rPr>
        <w:t>G</w:t>
      </w:r>
      <w:r w:rsidR="00D6741F" w:rsidRPr="00D6741F">
        <w:rPr>
          <w:sz w:val="22"/>
          <w:szCs w:val="22"/>
        </w:rPr>
        <w:t>overnance, DIT</w:t>
      </w:r>
    </w:p>
    <w:p w14:paraId="4DD429DC" w14:textId="43E490A8" w:rsidR="004B2C6C" w:rsidRPr="00D6741F" w:rsidRDefault="004B2C6C" w:rsidP="00652185">
      <w:pPr>
        <w:pStyle w:val="NICEnormal"/>
        <w:tabs>
          <w:tab w:val="left" w:pos="2552"/>
        </w:tabs>
        <w:spacing w:after="0" w:line="240" w:lineRule="auto"/>
        <w:ind w:left="2268" w:hanging="2268"/>
        <w:rPr>
          <w:sz w:val="22"/>
          <w:szCs w:val="22"/>
        </w:rPr>
      </w:pPr>
      <w:r w:rsidRPr="00D6741F">
        <w:rPr>
          <w:sz w:val="22"/>
          <w:szCs w:val="22"/>
        </w:rPr>
        <w:t>Jonathan Waghorne</w:t>
      </w:r>
      <w:r w:rsidR="00D6741F" w:rsidRPr="00D6741F">
        <w:rPr>
          <w:sz w:val="22"/>
          <w:szCs w:val="22"/>
        </w:rPr>
        <w:tab/>
      </w:r>
      <w:r w:rsidR="00D6741F" w:rsidRPr="00D6741F">
        <w:rPr>
          <w:sz w:val="22"/>
          <w:szCs w:val="22"/>
        </w:rPr>
        <w:tab/>
      </w:r>
      <w:r w:rsidR="00D6741F" w:rsidRPr="00D6741F">
        <w:rPr>
          <w:sz w:val="22"/>
          <w:szCs w:val="22"/>
        </w:rPr>
        <w:tab/>
        <w:t>Chief of Staff</w:t>
      </w:r>
    </w:p>
    <w:p w14:paraId="2B6F1C09" w14:textId="78A67C19" w:rsidR="004B2C6C" w:rsidRPr="00D6741F" w:rsidRDefault="004B2C6C" w:rsidP="004B2C6C">
      <w:pPr>
        <w:pStyle w:val="NICEnormal"/>
        <w:tabs>
          <w:tab w:val="left" w:pos="2552"/>
        </w:tabs>
        <w:spacing w:after="0" w:line="240" w:lineRule="auto"/>
        <w:ind w:left="2268" w:hanging="2268"/>
        <w:rPr>
          <w:color w:val="000000" w:themeColor="text1"/>
          <w:sz w:val="22"/>
          <w:szCs w:val="22"/>
        </w:rPr>
      </w:pPr>
      <w:r w:rsidRPr="00D6741F">
        <w:rPr>
          <w:color w:val="000000" w:themeColor="text1"/>
          <w:sz w:val="22"/>
          <w:szCs w:val="22"/>
        </w:rPr>
        <w:t>Boryana Stambolova</w:t>
      </w:r>
      <w:r w:rsidRPr="00D6741F">
        <w:rPr>
          <w:color w:val="000000" w:themeColor="text1"/>
          <w:sz w:val="22"/>
          <w:szCs w:val="22"/>
        </w:rPr>
        <w:tab/>
      </w:r>
      <w:r w:rsidRPr="00D6741F">
        <w:rPr>
          <w:color w:val="000000" w:themeColor="text1"/>
          <w:sz w:val="22"/>
          <w:szCs w:val="22"/>
        </w:rPr>
        <w:tab/>
      </w:r>
      <w:r w:rsidRPr="00D6741F">
        <w:rPr>
          <w:color w:val="000000" w:themeColor="text1"/>
          <w:sz w:val="22"/>
          <w:szCs w:val="22"/>
        </w:rPr>
        <w:tab/>
        <w:t>Deputy Director, Finance, Strategy and Commercial</w:t>
      </w:r>
      <w:r w:rsidR="00D6741F">
        <w:rPr>
          <w:color w:val="000000" w:themeColor="text1"/>
          <w:sz w:val="22"/>
          <w:szCs w:val="22"/>
        </w:rPr>
        <w:t xml:space="preserve"> (item 4)</w:t>
      </w:r>
    </w:p>
    <w:p w14:paraId="60933F0A" w14:textId="46B25B5F" w:rsidR="004B2C6C" w:rsidRPr="00D6741F" w:rsidRDefault="004B2C6C" w:rsidP="004B2C6C">
      <w:pPr>
        <w:pStyle w:val="NICEnormal"/>
        <w:tabs>
          <w:tab w:val="left" w:pos="2552"/>
        </w:tabs>
        <w:spacing w:after="0" w:line="240" w:lineRule="auto"/>
        <w:ind w:left="2268" w:hanging="2268"/>
        <w:rPr>
          <w:color w:val="000000" w:themeColor="text1"/>
          <w:sz w:val="22"/>
          <w:szCs w:val="22"/>
        </w:rPr>
      </w:pPr>
      <w:r w:rsidRPr="00D6741F">
        <w:rPr>
          <w:color w:val="000000" w:themeColor="text1"/>
          <w:sz w:val="22"/>
          <w:szCs w:val="22"/>
        </w:rPr>
        <w:t>Martin Davison</w:t>
      </w:r>
      <w:r w:rsidRPr="00D6741F">
        <w:rPr>
          <w:color w:val="000000" w:themeColor="text1"/>
          <w:sz w:val="22"/>
          <w:szCs w:val="22"/>
        </w:rPr>
        <w:tab/>
      </w:r>
      <w:r w:rsidRPr="00D6741F">
        <w:rPr>
          <w:color w:val="000000" w:themeColor="text1"/>
          <w:sz w:val="22"/>
          <w:szCs w:val="22"/>
        </w:rPr>
        <w:tab/>
      </w:r>
      <w:r w:rsidRPr="00D6741F">
        <w:rPr>
          <w:color w:val="000000" w:themeColor="text1"/>
          <w:sz w:val="22"/>
          <w:szCs w:val="22"/>
        </w:rPr>
        <w:tab/>
        <w:t xml:space="preserve">Associate Director, Finance (item </w:t>
      </w:r>
      <w:r w:rsidR="00D6741F">
        <w:rPr>
          <w:color w:val="000000" w:themeColor="text1"/>
          <w:sz w:val="22"/>
          <w:szCs w:val="22"/>
        </w:rPr>
        <w:t>4</w:t>
      </w:r>
      <w:r w:rsidRPr="00D6741F">
        <w:rPr>
          <w:color w:val="000000" w:themeColor="text1"/>
          <w:sz w:val="22"/>
          <w:szCs w:val="22"/>
        </w:rPr>
        <w:t>)</w:t>
      </w:r>
    </w:p>
    <w:p w14:paraId="35EDF29C" w14:textId="2F01DACA" w:rsidR="004B2C6C" w:rsidRPr="00D6741F" w:rsidRDefault="004B2C6C" w:rsidP="004B2C6C">
      <w:pPr>
        <w:pStyle w:val="NICEnormal"/>
        <w:tabs>
          <w:tab w:val="left" w:pos="2552"/>
        </w:tabs>
        <w:spacing w:after="0" w:line="240" w:lineRule="auto"/>
        <w:ind w:left="2268" w:hanging="2268"/>
        <w:rPr>
          <w:color w:val="000000" w:themeColor="text1"/>
          <w:sz w:val="22"/>
          <w:szCs w:val="22"/>
        </w:rPr>
      </w:pPr>
      <w:r w:rsidRPr="00D6741F">
        <w:rPr>
          <w:color w:val="000000" w:themeColor="text1"/>
          <w:sz w:val="22"/>
          <w:szCs w:val="22"/>
        </w:rPr>
        <w:t>David Coombs</w:t>
      </w:r>
      <w:r w:rsidRPr="00D6741F">
        <w:rPr>
          <w:color w:val="000000" w:themeColor="text1"/>
          <w:sz w:val="22"/>
          <w:szCs w:val="22"/>
        </w:rPr>
        <w:tab/>
      </w:r>
      <w:r w:rsidRPr="00D6741F">
        <w:rPr>
          <w:color w:val="000000" w:themeColor="text1"/>
          <w:sz w:val="22"/>
          <w:szCs w:val="22"/>
        </w:rPr>
        <w:tab/>
      </w:r>
      <w:r w:rsidRPr="00D6741F">
        <w:rPr>
          <w:color w:val="000000" w:themeColor="text1"/>
          <w:sz w:val="22"/>
          <w:szCs w:val="22"/>
        </w:rPr>
        <w:tab/>
        <w:t>Associate Director, Corporate Office (item 6)</w:t>
      </w:r>
    </w:p>
    <w:p w14:paraId="0E6D7642" w14:textId="4A7563C3" w:rsidR="00D6741F" w:rsidRDefault="00D6741F"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Moya Alcock</w:t>
      </w:r>
      <w:r>
        <w:rPr>
          <w:color w:val="000000" w:themeColor="text1"/>
          <w:sz w:val="22"/>
          <w:szCs w:val="22"/>
        </w:rPr>
        <w:tab/>
      </w:r>
      <w:r>
        <w:rPr>
          <w:color w:val="000000" w:themeColor="text1"/>
          <w:sz w:val="22"/>
          <w:szCs w:val="22"/>
        </w:rPr>
        <w:tab/>
      </w:r>
      <w:r>
        <w:rPr>
          <w:color w:val="000000" w:themeColor="text1"/>
          <w:sz w:val="22"/>
          <w:szCs w:val="22"/>
        </w:rPr>
        <w:tab/>
        <w:t>Associate Director, Corporate Communications (item 7)</w:t>
      </w:r>
    </w:p>
    <w:p w14:paraId="185E8172" w14:textId="34D33017" w:rsidR="00D6741F" w:rsidRDefault="00D6741F"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Danielle Mason</w:t>
      </w:r>
      <w:r>
        <w:rPr>
          <w:color w:val="000000" w:themeColor="text1"/>
          <w:sz w:val="22"/>
          <w:szCs w:val="22"/>
        </w:rPr>
        <w:tab/>
      </w:r>
      <w:r>
        <w:rPr>
          <w:color w:val="000000" w:themeColor="text1"/>
          <w:sz w:val="22"/>
          <w:szCs w:val="22"/>
        </w:rPr>
        <w:tab/>
      </w:r>
      <w:r>
        <w:rPr>
          <w:color w:val="000000" w:themeColor="text1"/>
          <w:sz w:val="22"/>
          <w:szCs w:val="22"/>
        </w:rPr>
        <w:tab/>
        <w:t>Associate Director, Brand and Marketing (item 7)</w:t>
      </w:r>
    </w:p>
    <w:p w14:paraId="7C98A01E" w14:textId="105D5245" w:rsidR="00D6741F" w:rsidRDefault="00D6741F"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Rebecca Smith</w:t>
      </w:r>
      <w:r>
        <w:rPr>
          <w:color w:val="000000" w:themeColor="text1"/>
          <w:sz w:val="22"/>
          <w:szCs w:val="22"/>
        </w:rPr>
        <w:tab/>
      </w:r>
      <w:r>
        <w:rPr>
          <w:color w:val="000000" w:themeColor="text1"/>
          <w:sz w:val="22"/>
          <w:szCs w:val="22"/>
        </w:rPr>
        <w:tab/>
      </w:r>
      <w:r>
        <w:rPr>
          <w:color w:val="000000" w:themeColor="text1"/>
          <w:sz w:val="22"/>
          <w:szCs w:val="22"/>
        </w:rPr>
        <w:tab/>
        <w:t>Associate Director, External Relations (item 7)</w:t>
      </w:r>
    </w:p>
    <w:p w14:paraId="29D626B2" w14:textId="4B052795" w:rsidR="00D6741F" w:rsidRDefault="00D6741F" w:rsidP="00D6741F">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Sanjay Tanday</w:t>
      </w:r>
      <w:r>
        <w:rPr>
          <w:color w:val="000000" w:themeColor="text1"/>
          <w:sz w:val="22"/>
          <w:szCs w:val="22"/>
        </w:rPr>
        <w:tab/>
      </w:r>
      <w:r>
        <w:rPr>
          <w:color w:val="000000" w:themeColor="text1"/>
          <w:sz w:val="22"/>
          <w:szCs w:val="22"/>
        </w:rPr>
        <w:tab/>
      </w:r>
      <w:r>
        <w:rPr>
          <w:color w:val="000000" w:themeColor="text1"/>
          <w:sz w:val="22"/>
          <w:szCs w:val="22"/>
        </w:rPr>
        <w:tab/>
        <w:t>Associate Director, Content and Channels (item 7)</w:t>
      </w:r>
    </w:p>
    <w:p w14:paraId="2F3AF2A1" w14:textId="5B641713" w:rsidR="00705033" w:rsidRPr="00D6741F" w:rsidRDefault="00705033" w:rsidP="00D6741F">
      <w:pPr>
        <w:pStyle w:val="NICEnormal"/>
        <w:tabs>
          <w:tab w:val="left" w:pos="2552"/>
        </w:tabs>
        <w:spacing w:after="0" w:line="240" w:lineRule="auto"/>
        <w:ind w:left="2268" w:hanging="2268"/>
        <w:rPr>
          <w:color w:val="000000" w:themeColor="text1"/>
          <w:sz w:val="22"/>
          <w:szCs w:val="22"/>
        </w:rPr>
      </w:pPr>
      <w:r w:rsidRPr="00D6741F">
        <w:rPr>
          <w:color w:val="000000" w:themeColor="text1"/>
          <w:sz w:val="22"/>
          <w:szCs w:val="22"/>
        </w:rPr>
        <w:t>Grace Marguerie</w:t>
      </w:r>
      <w:r w:rsidR="0001782A" w:rsidRPr="00D6741F">
        <w:rPr>
          <w:color w:val="000000" w:themeColor="text1"/>
          <w:sz w:val="22"/>
          <w:szCs w:val="22"/>
        </w:rPr>
        <w:tab/>
      </w:r>
      <w:r w:rsidR="0001782A" w:rsidRPr="00D6741F">
        <w:rPr>
          <w:color w:val="000000" w:themeColor="text1"/>
          <w:sz w:val="22"/>
          <w:szCs w:val="22"/>
        </w:rPr>
        <w:tab/>
      </w:r>
      <w:r w:rsidR="0001782A" w:rsidRPr="00D6741F">
        <w:rPr>
          <w:color w:val="000000" w:themeColor="text1"/>
          <w:sz w:val="22"/>
          <w:szCs w:val="22"/>
        </w:rPr>
        <w:tab/>
        <w:t>Associate Director, Human Resources</w:t>
      </w:r>
      <w:r w:rsidR="00D6741F">
        <w:rPr>
          <w:color w:val="000000" w:themeColor="text1"/>
          <w:sz w:val="22"/>
          <w:szCs w:val="22"/>
        </w:rPr>
        <w:t xml:space="preserve"> (item 9)</w:t>
      </w:r>
    </w:p>
    <w:p w14:paraId="5555EE2D" w14:textId="13D4E708" w:rsidR="004B2C6C" w:rsidRPr="00D6741F" w:rsidRDefault="004B2C6C" w:rsidP="00652185">
      <w:pPr>
        <w:pStyle w:val="NICEnormal"/>
        <w:tabs>
          <w:tab w:val="left" w:pos="2552"/>
        </w:tabs>
        <w:spacing w:after="0" w:line="240" w:lineRule="auto"/>
        <w:ind w:left="2268" w:hanging="2268"/>
        <w:rPr>
          <w:color w:val="000000" w:themeColor="text1"/>
          <w:sz w:val="22"/>
          <w:szCs w:val="22"/>
        </w:rPr>
      </w:pPr>
      <w:r w:rsidRPr="00D6741F">
        <w:rPr>
          <w:color w:val="000000" w:themeColor="text1"/>
          <w:sz w:val="22"/>
          <w:szCs w:val="22"/>
        </w:rPr>
        <w:t>Eileen Platt</w:t>
      </w:r>
      <w:r w:rsidR="00D6741F">
        <w:rPr>
          <w:color w:val="000000" w:themeColor="text1"/>
          <w:sz w:val="22"/>
          <w:szCs w:val="22"/>
        </w:rPr>
        <w:tab/>
      </w:r>
      <w:r w:rsidR="00D6741F">
        <w:rPr>
          <w:color w:val="000000" w:themeColor="text1"/>
          <w:sz w:val="22"/>
          <w:szCs w:val="22"/>
        </w:rPr>
        <w:tab/>
      </w:r>
      <w:r w:rsidR="00D6741F">
        <w:rPr>
          <w:color w:val="000000" w:themeColor="text1"/>
          <w:sz w:val="22"/>
          <w:szCs w:val="22"/>
        </w:rPr>
        <w:tab/>
        <w:t>Senior Employee Relations Manager (item 9)</w:t>
      </w:r>
    </w:p>
    <w:p w14:paraId="05A3F7E6" w14:textId="521C8FE9" w:rsidR="00F4580D" w:rsidRPr="00D6741F" w:rsidRDefault="00F4580D" w:rsidP="00F4580D">
      <w:pPr>
        <w:pStyle w:val="NICEnormal"/>
        <w:spacing w:after="0" w:line="240" w:lineRule="auto"/>
        <w:ind w:left="2268" w:hanging="2268"/>
        <w:rPr>
          <w:color w:val="000000" w:themeColor="text1"/>
          <w:sz w:val="22"/>
          <w:szCs w:val="22"/>
        </w:rPr>
      </w:pPr>
      <w:r w:rsidRPr="00D6741F">
        <w:rPr>
          <w:rFonts w:cs="Arial"/>
          <w:color w:val="000000" w:themeColor="text1"/>
          <w:sz w:val="22"/>
          <w:szCs w:val="22"/>
        </w:rPr>
        <w:t>Elaine Repton</w:t>
      </w:r>
      <w:r w:rsidRPr="00D6741F">
        <w:rPr>
          <w:rFonts w:cs="Arial"/>
          <w:color w:val="000000" w:themeColor="text1"/>
          <w:sz w:val="22"/>
          <w:szCs w:val="22"/>
        </w:rPr>
        <w:tab/>
      </w:r>
      <w:r w:rsidRPr="00D6741F">
        <w:rPr>
          <w:rFonts w:cs="Arial"/>
          <w:color w:val="000000" w:themeColor="text1"/>
          <w:sz w:val="22"/>
          <w:szCs w:val="22"/>
        </w:rPr>
        <w:tab/>
        <w:t xml:space="preserve">Corporate </w:t>
      </w:r>
      <w:r w:rsidR="0001782A" w:rsidRPr="00D6741F">
        <w:rPr>
          <w:rFonts w:cs="Arial"/>
          <w:color w:val="000000" w:themeColor="text1"/>
          <w:sz w:val="22"/>
          <w:szCs w:val="22"/>
        </w:rPr>
        <w:t>G</w:t>
      </w:r>
      <w:r w:rsidRPr="00D6741F">
        <w:rPr>
          <w:rFonts w:cs="Arial"/>
          <w:color w:val="000000" w:themeColor="text1"/>
          <w:sz w:val="22"/>
          <w:szCs w:val="22"/>
        </w:rPr>
        <w:t>overnance</w:t>
      </w:r>
      <w:r w:rsidRPr="00D6741F">
        <w:rPr>
          <w:color w:val="000000" w:themeColor="text1"/>
          <w:sz w:val="22"/>
          <w:szCs w:val="22"/>
        </w:rPr>
        <w:t xml:space="preserve"> and </w:t>
      </w:r>
      <w:r w:rsidR="0001782A" w:rsidRPr="00D6741F">
        <w:rPr>
          <w:color w:val="000000" w:themeColor="text1"/>
          <w:sz w:val="22"/>
          <w:szCs w:val="22"/>
        </w:rPr>
        <w:t>R</w:t>
      </w:r>
      <w:r w:rsidRPr="00D6741F">
        <w:rPr>
          <w:color w:val="000000" w:themeColor="text1"/>
          <w:sz w:val="22"/>
          <w:szCs w:val="22"/>
        </w:rPr>
        <w:t xml:space="preserve">isk </w:t>
      </w:r>
      <w:r w:rsidR="0001782A" w:rsidRPr="00D6741F">
        <w:rPr>
          <w:color w:val="000000" w:themeColor="text1"/>
          <w:sz w:val="22"/>
          <w:szCs w:val="22"/>
        </w:rPr>
        <w:t>M</w:t>
      </w:r>
      <w:r w:rsidRPr="00D6741F">
        <w:rPr>
          <w:color w:val="000000" w:themeColor="text1"/>
          <w:sz w:val="22"/>
          <w:szCs w:val="22"/>
        </w:rPr>
        <w:t>anager (minutes)</w:t>
      </w:r>
    </w:p>
    <w:p w14:paraId="3C3609F2" w14:textId="00286142" w:rsidR="00063E29" w:rsidRPr="00D6741F"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23EADB4E" w:rsidR="0001165C" w:rsidRDefault="00DC1227" w:rsidP="008A0A12">
      <w:pPr>
        <w:pStyle w:val="Numberedpara"/>
      </w:pPr>
      <w:r>
        <w:t>A</w:t>
      </w:r>
      <w:r w:rsidR="00AD0A6D">
        <w:t>pologies</w:t>
      </w:r>
      <w:r w:rsidR="00C73560">
        <w:t xml:space="preserve"> for absence</w:t>
      </w:r>
      <w:r>
        <w:t xml:space="preserve"> were received from</w:t>
      </w:r>
      <w:r w:rsidR="004B2C6C">
        <w:t xml:space="preserve"> </w:t>
      </w:r>
      <w:r w:rsidR="004B2C6C" w:rsidRPr="002A4341">
        <w:t>Alexia Tonnel</w:t>
      </w:r>
      <w:r w:rsidR="004B2C6C">
        <w:t xml:space="preserve"> who was represented by Alison Liddell.</w:t>
      </w:r>
    </w:p>
    <w:p w14:paraId="66468C56" w14:textId="67127977" w:rsidR="006F3BE2" w:rsidRDefault="006F3BE2" w:rsidP="00B55E00">
      <w:pPr>
        <w:pStyle w:val="Heading2"/>
      </w:pPr>
      <w:r>
        <w:t xml:space="preserve">Declarations of interest (item </w:t>
      </w:r>
      <w:r w:rsidR="00EE0338">
        <w:t>2</w:t>
      </w:r>
      <w:r>
        <w:t>)</w:t>
      </w:r>
    </w:p>
    <w:p w14:paraId="7780E377" w14:textId="4E2A2B42" w:rsidR="002B772D" w:rsidRPr="00CE47D8" w:rsidRDefault="006F3BE2" w:rsidP="00CE47D8">
      <w:pPr>
        <w:pStyle w:val="Numberedpara"/>
      </w:pPr>
      <w:r>
        <w:t>The previously declared interests were noted</w:t>
      </w:r>
      <w:r w:rsidR="003503B7">
        <w:t>.</w:t>
      </w:r>
    </w:p>
    <w:p w14:paraId="02157615" w14:textId="4E5035C2" w:rsidR="006F3BE2" w:rsidRDefault="006F3BE2" w:rsidP="00B55E00">
      <w:pPr>
        <w:pStyle w:val="Heading2"/>
      </w:pPr>
      <w:r>
        <w:t xml:space="preserve">Notes of the previous meeting (item </w:t>
      </w:r>
      <w:r w:rsidR="00FD53E9">
        <w:t>3.1</w:t>
      </w:r>
      <w:r>
        <w:t>)</w:t>
      </w:r>
    </w:p>
    <w:p w14:paraId="52BBDC7D" w14:textId="35634CB5" w:rsidR="00023D4F" w:rsidRPr="00F22C4D" w:rsidRDefault="006F3BE2" w:rsidP="00F22C4D">
      <w:pPr>
        <w:pStyle w:val="Numberedpara"/>
        <w:tabs>
          <w:tab w:val="left" w:pos="1701"/>
        </w:tabs>
        <w:rPr>
          <w:rFonts w:cs="Arial"/>
        </w:rPr>
      </w:pPr>
      <w:r w:rsidRPr="00420AA6">
        <w:t>The minutes of the meeting held on</w:t>
      </w:r>
      <w:r w:rsidR="002919E6">
        <w:t xml:space="preserve"> </w:t>
      </w:r>
      <w:r w:rsidR="00AA03EC">
        <w:t>2</w:t>
      </w:r>
      <w:r w:rsidR="003772E6">
        <w:t>9</w:t>
      </w:r>
      <w:r w:rsidR="00CE47D8">
        <w:t xml:space="preserve"> March</w:t>
      </w:r>
      <w:r w:rsidR="00AA6BE9">
        <w:t xml:space="preserve">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A91618">
        <w:t>.</w:t>
      </w:r>
    </w:p>
    <w:p w14:paraId="485E367E" w14:textId="157D10B2" w:rsidR="006F3BE2" w:rsidRDefault="006F3BE2" w:rsidP="00B55E00">
      <w:pPr>
        <w:pStyle w:val="Heading2"/>
      </w:pPr>
      <w:r>
        <w:t xml:space="preserve">Matters arising (item </w:t>
      </w:r>
      <w:r w:rsidR="00FD53E9">
        <w:t>3.2</w:t>
      </w:r>
      <w:r>
        <w:t>)</w:t>
      </w:r>
    </w:p>
    <w:p w14:paraId="0229DA7E" w14:textId="56CD7CDA" w:rsidR="00273BFA" w:rsidRDefault="006F3BE2" w:rsidP="006A36A7">
      <w:pPr>
        <w:pStyle w:val="Numberedpara"/>
      </w:pPr>
      <w:r>
        <w:t xml:space="preserve">The actions from the meeting held on </w:t>
      </w:r>
      <w:r w:rsidR="00AA03EC">
        <w:t>2</w:t>
      </w:r>
      <w:r w:rsidR="003772E6">
        <w:t>9</w:t>
      </w:r>
      <w:r w:rsidR="00CE47D8">
        <w:t xml:space="preserve"> March</w:t>
      </w:r>
      <w:r w:rsidR="00AA6BE9">
        <w:t xml:space="preserve"> 2022 </w:t>
      </w:r>
      <w:r>
        <w:t>were noted as complete or in hand.</w:t>
      </w:r>
      <w:r w:rsidR="00CE47D8">
        <w:t xml:space="preserve">  The following matters arising were discussed:</w:t>
      </w:r>
    </w:p>
    <w:p w14:paraId="243B8C77" w14:textId="1A9AEC3B" w:rsidR="006F00A3" w:rsidRPr="000368E5" w:rsidRDefault="00465656" w:rsidP="006A36A7">
      <w:pPr>
        <w:pStyle w:val="Numberedpara"/>
        <w:rPr>
          <w:b/>
          <w:bCs/>
        </w:rPr>
      </w:pPr>
      <w:r>
        <w:rPr>
          <w:b/>
          <w:bCs/>
        </w:rPr>
        <w:t>G</w:t>
      </w:r>
      <w:r w:rsidR="006F00A3" w:rsidRPr="006F00A3">
        <w:rPr>
          <w:b/>
          <w:bCs/>
        </w:rPr>
        <w:t>uideline development</w:t>
      </w:r>
      <w:r>
        <w:rPr>
          <w:b/>
          <w:bCs/>
        </w:rPr>
        <w:t xml:space="preserve"> centre</w:t>
      </w:r>
      <w:r w:rsidR="006F00A3" w:rsidRPr="006F00A3">
        <w:rPr>
          <w:b/>
          <w:bCs/>
        </w:rPr>
        <w:t xml:space="preserve"> </w:t>
      </w:r>
      <w:r>
        <w:rPr>
          <w:b/>
          <w:bCs/>
        </w:rPr>
        <w:t>t</w:t>
      </w:r>
      <w:r w:rsidRPr="006F00A3">
        <w:rPr>
          <w:b/>
          <w:bCs/>
        </w:rPr>
        <w:t>ransfer</w:t>
      </w:r>
      <w:r w:rsidR="006F00A3">
        <w:t xml:space="preserve"> – ET congratulated Paul Chrisp</w:t>
      </w:r>
      <w:r w:rsidR="00210C69">
        <w:t>,</w:t>
      </w:r>
      <w:r w:rsidR="006F00A3">
        <w:t xml:space="preserve"> Nicole </w:t>
      </w:r>
      <w:proofErr w:type="gramStart"/>
      <w:r w:rsidR="006F00A3">
        <w:t>Gee</w:t>
      </w:r>
      <w:proofErr w:type="gramEnd"/>
      <w:r w:rsidR="006F00A3">
        <w:t xml:space="preserve"> and the</w:t>
      </w:r>
      <w:r w:rsidR="00A06CCE">
        <w:t>ir</w:t>
      </w:r>
      <w:r w:rsidR="00210C69">
        <w:t xml:space="preserve"> supporting</w:t>
      </w:r>
      <w:r w:rsidR="006F00A3">
        <w:t xml:space="preserve"> team</w:t>
      </w:r>
      <w:r w:rsidR="00A06CCE">
        <w:t>s</w:t>
      </w:r>
      <w:r w:rsidR="006F00A3">
        <w:t xml:space="preserve"> on the successful transfer of the 77 staff into NICE on 1 April 2022.  Paul thanked all the project team members who </w:t>
      </w:r>
      <w:r w:rsidR="00A06CCE">
        <w:t xml:space="preserve">he said </w:t>
      </w:r>
      <w:r w:rsidR="006F00A3">
        <w:t xml:space="preserve">had worked incredibly </w:t>
      </w:r>
      <w:r w:rsidR="006F00A3">
        <w:lastRenderedPageBreak/>
        <w:t xml:space="preserve">hard to ensure a smooth transition.  It was agreed that those who had </w:t>
      </w:r>
      <w:r w:rsidR="002A56E9">
        <w:t xml:space="preserve">made the most significant contributions would </w:t>
      </w:r>
      <w:r w:rsidR="00A322AA">
        <w:t>be recognised</w:t>
      </w:r>
      <w:r w:rsidR="002A56E9">
        <w:t xml:space="preserve"> at the April all staff meeting.</w:t>
      </w:r>
    </w:p>
    <w:p w14:paraId="758CBB47" w14:textId="5E84E968" w:rsidR="000368E5" w:rsidRPr="006F00A3" w:rsidRDefault="000368E5" w:rsidP="000368E5">
      <w:pPr>
        <w:pStyle w:val="Numberedpara"/>
        <w:numPr>
          <w:ilvl w:val="0"/>
          <w:numId w:val="0"/>
        </w:numPr>
        <w:ind w:left="357"/>
        <w:jc w:val="right"/>
        <w:rPr>
          <w:b/>
          <w:bCs/>
        </w:rPr>
      </w:pPr>
      <w:r>
        <w:rPr>
          <w:b/>
          <w:bCs/>
        </w:rPr>
        <w:t>ACTION: PC/NG</w:t>
      </w:r>
    </w:p>
    <w:p w14:paraId="54D6E2DC" w14:textId="3D94BF95" w:rsidR="00A53A11" w:rsidRDefault="00D50A10" w:rsidP="00620656">
      <w:pPr>
        <w:pStyle w:val="Numberedpara"/>
      </w:pPr>
      <w:bookmarkStart w:id="0" w:name="_Hlk77685832"/>
      <w:r w:rsidRPr="00D50A10">
        <w:rPr>
          <w:b/>
          <w:bCs/>
        </w:rPr>
        <w:t>ILAP</w:t>
      </w:r>
      <w:r w:rsidR="00A91618">
        <w:t xml:space="preserve"> </w:t>
      </w:r>
      <w:r w:rsidR="004F0998">
        <w:t>–</w:t>
      </w:r>
      <w:r w:rsidR="00A91618">
        <w:t xml:space="preserve"> </w:t>
      </w:r>
      <w:r w:rsidR="004F0998">
        <w:t>Boryana Stambolova</w:t>
      </w:r>
      <w:r w:rsidR="00620656">
        <w:t xml:space="preserve"> and </w:t>
      </w:r>
      <w:r w:rsidR="004F0998">
        <w:t xml:space="preserve">Helen Knight </w:t>
      </w:r>
      <w:r w:rsidR="00620656">
        <w:t>will bring an update back to ET in due course.</w:t>
      </w:r>
    </w:p>
    <w:p w14:paraId="0A1F4507" w14:textId="41105348" w:rsidR="004F0998" w:rsidRDefault="005326D3" w:rsidP="00AA03EC">
      <w:pPr>
        <w:pStyle w:val="Numberedpara"/>
      </w:pPr>
      <w:r>
        <w:rPr>
          <w:b/>
          <w:bCs/>
        </w:rPr>
        <w:t>NICE ‘f</w:t>
      </w:r>
      <w:r w:rsidR="004F0998">
        <w:rPr>
          <w:b/>
          <w:bCs/>
        </w:rPr>
        <w:t>riends and family</w:t>
      </w:r>
      <w:r>
        <w:rPr>
          <w:b/>
          <w:bCs/>
        </w:rPr>
        <w:t xml:space="preserve">’ </w:t>
      </w:r>
      <w:r w:rsidR="004F0998">
        <w:rPr>
          <w:b/>
          <w:bCs/>
        </w:rPr>
        <w:t>event</w:t>
      </w:r>
      <w:r w:rsidR="004F0998">
        <w:t xml:space="preserve"> </w:t>
      </w:r>
      <w:r w:rsidR="00A53A11">
        <w:t>–</w:t>
      </w:r>
      <w:r w:rsidR="00800774">
        <w:t xml:space="preserve"> Sam Roberts </w:t>
      </w:r>
      <w:r w:rsidR="00620656">
        <w:t xml:space="preserve">will raise the matter with </w:t>
      </w:r>
      <w:r w:rsidR="00800774">
        <w:t xml:space="preserve">the chairman </w:t>
      </w:r>
      <w:r w:rsidR="00620656">
        <w:t xml:space="preserve">at their meeting later this week and update ET </w:t>
      </w:r>
      <w:r w:rsidR="00410090">
        <w:t>on 12 April</w:t>
      </w:r>
      <w:r w:rsidR="00620656">
        <w:t>.</w:t>
      </w:r>
    </w:p>
    <w:p w14:paraId="242BDC62" w14:textId="0980B592" w:rsidR="00AB7EEC" w:rsidRDefault="00AB7EEC" w:rsidP="00AB7EEC">
      <w:pPr>
        <w:pStyle w:val="Numberedpara"/>
        <w:numPr>
          <w:ilvl w:val="0"/>
          <w:numId w:val="0"/>
        </w:numPr>
        <w:ind w:left="357"/>
        <w:jc w:val="right"/>
      </w:pPr>
      <w:r>
        <w:rPr>
          <w:b/>
          <w:bCs/>
        </w:rPr>
        <w:t>ACTION: SR</w:t>
      </w:r>
    </w:p>
    <w:p w14:paraId="45B281C8" w14:textId="4DE769E6" w:rsidR="00AB7EEC" w:rsidRDefault="00AB7EEC" w:rsidP="00442648">
      <w:pPr>
        <w:pStyle w:val="Numberedpara"/>
      </w:pPr>
      <w:r>
        <w:rPr>
          <w:b/>
          <w:bCs/>
        </w:rPr>
        <w:t>Managed access</w:t>
      </w:r>
      <w:r>
        <w:t xml:space="preserve"> – </w:t>
      </w:r>
      <w:r w:rsidR="00BA5D44">
        <w:t xml:space="preserve">Gail Allsopp </w:t>
      </w:r>
      <w:r w:rsidR="00A06CCE">
        <w:t xml:space="preserve">confirmed she </w:t>
      </w:r>
      <w:r w:rsidR="00BA5D44">
        <w:t xml:space="preserve">was </w:t>
      </w:r>
      <w:r w:rsidR="00410090">
        <w:t>still explor</w:t>
      </w:r>
      <w:r w:rsidR="00620656">
        <w:t>ing appropri</w:t>
      </w:r>
      <w:r w:rsidR="000A5778">
        <w:t xml:space="preserve">ate </w:t>
      </w:r>
      <w:r w:rsidR="00BA5D44">
        <w:t xml:space="preserve">arrangements for managing clinical data </w:t>
      </w:r>
      <w:r w:rsidR="00410090">
        <w:t xml:space="preserve">governance </w:t>
      </w:r>
      <w:r w:rsidR="00BA5D44">
        <w:t>with</w:t>
      </w:r>
      <w:r w:rsidR="00620656">
        <w:t xml:space="preserve"> Felix Greave</w:t>
      </w:r>
      <w:r w:rsidR="006C12B5">
        <w:t>s</w:t>
      </w:r>
      <w:r w:rsidR="00620656">
        <w:t xml:space="preserve"> and the </w:t>
      </w:r>
      <w:r w:rsidR="00210C69">
        <w:t xml:space="preserve">Information </w:t>
      </w:r>
      <w:r w:rsidR="00620656">
        <w:t>G</w:t>
      </w:r>
      <w:r w:rsidR="00210C69">
        <w:t>overnance</w:t>
      </w:r>
      <w:r w:rsidR="00620656">
        <w:t xml:space="preserve"> team to </w:t>
      </w:r>
      <w:r w:rsidR="00410090">
        <w:t>agree</w:t>
      </w:r>
      <w:r w:rsidR="00620656">
        <w:t xml:space="preserve"> a NICE-wide approach.</w:t>
      </w:r>
    </w:p>
    <w:p w14:paraId="1D989EC4" w14:textId="5857F743" w:rsidR="00FB25D4" w:rsidRDefault="00FC3D6C" w:rsidP="00FB25D4">
      <w:pPr>
        <w:pStyle w:val="Numberedpara"/>
      </w:pPr>
      <w:r w:rsidRPr="00FC3D6C">
        <w:rPr>
          <w:b/>
          <w:bCs/>
        </w:rPr>
        <w:t>Prioritisation</w:t>
      </w:r>
      <w:r>
        <w:t xml:space="preserve"> - </w:t>
      </w:r>
      <w:r w:rsidR="005D6DC8">
        <w:t>The</w:t>
      </w:r>
      <w:r>
        <w:t xml:space="preserve"> additions to the slides agreed </w:t>
      </w:r>
      <w:r w:rsidR="005D6DC8">
        <w:t>by</w:t>
      </w:r>
      <w:r>
        <w:t xml:space="preserve"> ET </w:t>
      </w:r>
      <w:r w:rsidR="005D6DC8">
        <w:t>had been</w:t>
      </w:r>
      <w:r>
        <w:t xml:space="preserve"> </w:t>
      </w:r>
      <w:r w:rsidR="005D6DC8">
        <w:t xml:space="preserve">sent </w:t>
      </w:r>
      <w:r>
        <w:t>to Sam Roberts</w:t>
      </w:r>
      <w:r w:rsidR="005D6DC8">
        <w:t xml:space="preserve"> for review</w:t>
      </w:r>
      <w:r>
        <w:t xml:space="preserve">.  Jon Waghorne agreed to circulate them to ET for checking </w:t>
      </w:r>
      <w:r w:rsidR="005D6DC8">
        <w:t>and</w:t>
      </w:r>
      <w:r>
        <w:t xml:space="preserve"> </w:t>
      </w:r>
      <w:r w:rsidR="00235851">
        <w:t>confirm</w:t>
      </w:r>
      <w:r w:rsidR="005D6DC8">
        <w:t>ing</w:t>
      </w:r>
      <w:r w:rsidR="00235851">
        <w:t xml:space="preserve"> </w:t>
      </w:r>
      <w:r>
        <w:t xml:space="preserve">they </w:t>
      </w:r>
      <w:proofErr w:type="gramStart"/>
      <w:r>
        <w:t>were in agreement</w:t>
      </w:r>
      <w:proofErr w:type="gramEnd"/>
      <w:r>
        <w:t xml:space="preserve"> with the updated version.</w:t>
      </w:r>
    </w:p>
    <w:p w14:paraId="5AFD6EB8" w14:textId="14421E49" w:rsidR="00FC3D6C" w:rsidRDefault="00FC3D6C" w:rsidP="00FC3D6C">
      <w:pPr>
        <w:pStyle w:val="Numberedpara"/>
        <w:numPr>
          <w:ilvl w:val="0"/>
          <w:numId w:val="0"/>
        </w:numPr>
        <w:ind w:left="357"/>
        <w:jc w:val="right"/>
      </w:pPr>
      <w:r>
        <w:rPr>
          <w:b/>
          <w:bCs/>
        </w:rPr>
        <w:t>ACTION: JW</w:t>
      </w:r>
    </w:p>
    <w:p w14:paraId="6BDE8789" w14:textId="4F4324BA" w:rsidR="00863FD7" w:rsidRPr="003F0A23" w:rsidRDefault="003C38C0" w:rsidP="00462213">
      <w:pPr>
        <w:pStyle w:val="Heading2"/>
      </w:pPr>
      <w:r>
        <w:t xml:space="preserve">Discussion </w:t>
      </w:r>
      <w:r w:rsidR="00B8147A" w:rsidRPr="003F0A23">
        <w:t>topics</w:t>
      </w:r>
      <w:r w:rsidR="00AD0A6D" w:rsidRPr="003F0A23">
        <w:t xml:space="preserve"> </w:t>
      </w:r>
      <w:r w:rsidR="00863FD7" w:rsidRPr="003F0A23">
        <w:t xml:space="preserve">(item </w:t>
      </w:r>
      <w:r w:rsidR="008B3A1A">
        <w:t>4</w:t>
      </w:r>
      <w:r w:rsidR="00863FD7" w:rsidRPr="003F0A23">
        <w:t>)</w:t>
      </w:r>
    </w:p>
    <w:p w14:paraId="16859BFF" w14:textId="76C881D3" w:rsidR="00E61EB8" w:rsidRPr="00AA03EC" w:rsidRDefault="003C38C0" w:rsidP="00AA03EC">
      <w:pPr>
        <w:pStyle w:val="Paragraph"/>
      </w:pPr>
      <w:bookmarkStart w:id="1" w:name="_Hlk87968535"/>
      <w:r>
        <w:rPr>
          <w:b/>
          <w:bCs/>
        </w:rPr>
        <w:t xml:space="preserve">Financial </w:t>
      </w:r>
      <w:r w:rsidR="006F00A3">
        <w:rPr>
          <w:b/>
          <w:bCs/>
        </w:rPr>
        <w:t xml:space="preserve">update </w:t>
      </w:r>
      <w:r w:rsidR="00FC1ADD" w:rsidRPr="003F0A23">
        <w:t>–</w:t>
      </w:r>
      <w:bookmarkEnd w:id="1"/>
      <w:r w:rsidR="009A1C4C">
        <w:t xml:space="preserve"> </w:t>
      </w:r>
      <w:r>
        <w:t xml:space="preserve">ET was </w:t>
      </w:r>
      <w:r w:rsidR="006F00A3">
        <w:t>advised of</w:t>
      </w:r>
      <w:r>
        <w:t xml:space="preserve"> the 2022/23 settlement and </w:t>
      </w:r>
      <w:r w:rsidR="00210C69">
        <w:t xml:space="preserve">implications for </w:t>
      </w:r>
      <w:r>
        <w:t>b</w:t>
      </w:r>
      <w:r w:rsidR="00210C69">
        <w:t>usiness plan</w:t>
      </w:r>
      <w:r w:rsidR="00A06CCE">
        <w:t>ning</w:t>
      </w:r>
      <w:r w:rsidR="00E41F29">
        <w:t>.</w:t>
      </w:r>
    </w:p>
    <w:p w14:paraId="76C85293" w14:textId="5466C595" w:rsidR="00F80231" w:rsidRPr="006F00A3" w:rsidRDefault="00F80231" w:rsidP="00F80231">
      <w:pPr>
        <w:pStyle w:val="Heading2"/>
        <w:rPr>
          <w:b w:val="0"/>
          <w:bCs w:val="0"/>
        </w:rPr>
      </w:pPr>
      <w:r>
        <w:t xml:space="preserve"> </w:t>
      </w:r>
      <w:r w:rsidR="006F00A3">
        <w:t xml:space="preserve">Initial insights from the interim CMO </w:t>
      </w:r>
      <w:r>
        <w:t>(item 5)</w:t>
      </w:r>
    </w:p>
    <w:p w14:paraId="58078C08" w14:textId="79D99CD4" w:rsidR="004B4F09" w:rsidRDefault="001B0F05" w:rsidP="00FA67FE">
      <w:pPr>
        <w:pStyle w:val="Numberedpara"/>
      </w:pPr>
      <w:r>
        <w:t xml:space="preserve">ET noted </w:t>
      </w:r>
      <w:r w:rsidR="00210C69">
        <w:t>Gail Allsopp</w:t>
      </w:r>
      <w:r>
        <w:t>’s</w:t>
      </w:r>
      <w:r w:rsidR="00210C69">
        <w:t xml:space="preserve"> initial thoughts </w:t>
      </w:r>
      <w:r>
        <w:t xml:space="preserve">from her first </w:t>
      </w:r>
      <w:r w:rsidR="00210C69">
        <w:t>3 months in the CMO role</w:t>
      </w:r>
      <w:r>
        <w:t xml:space="preserve"> in which she </w:t>
      </w:r>
      <w:r w:rsidR="00BB731C">
        <w:t>summarised the messages</w:t>
      </w:r>
      <w:r w:rsidR="00155286">
        <w:t xml:space="preserve"> </w:t>
      </w:r>
      <w:r w:rsidR="00DC08BC">
        <w:t>from s</w:t>
      </w:r>
      <w:r w:rsidR="00155286">
        <w:t xml:space="preserve">ome of NICE’s key stakeholders and </w:t>
      </w:r>
      <w:r w:rsidR="00167701">
        <w:t>partners</w:t>
      </w:r>
      <w:r w:rsidR="00DC08BC">
        <w:t>, which she has been engaging with</w:t>
      </w:r>
      <w:r w:rsidR="00167701">
        <w:t>.</w:t>
      </w:r>
      <w:r w:rsidR="00155286">
        <w:t xml:space="preserve">  There w</w:t>
      </w:r>
      <w:r w:rsidR="00A06CCE">
        <w:t>as</w:t>
      </w:r>
      <w:r w:rsidR="00155286">
        <w:t xml:space="preserve"> lots of positive </w:t>
      </w:r>
      <w:r w:rsidR="003C6940">
        <w:t>feedback</w:t>
      </w:r>
      <w:r w:rsidR="00155286">
        <w:t xml:space="preserve"> and areas which require more work</w:t>
      </w:r>
      <w:r w:rsidR="00250380">
        <w:t xml:space="preserve"> to understand where NICE can have </w:t>
      </w:r>
      <w:r w:rsidR="003C6940">
        <w:t>the biggest</w:t>
      </w:r>
      <w:r w:rsidR="00250380">
        <w:t xml:space="preserve"> impact on the health and care system</w:t>
      </w:r>
      <w:r w:rsidR="00155286">
        <w:t>.</w:t>
      </w:r>
      <w:r w:rsidR="00250380">
        <w:t xml:space="preserve">  It was agreed that it would be helpful for Gail to work with the strategy team to develop a SWOT analysis based on her feedback to date.</w:t>
      </w:r>
    </w:p>
    <w:p w14:paraId="31DDE1BA" w14:textId="01F28FDD" w:rsidR="00167701" w:rsidRPr="00167701" w:rsidRDefault="00167701" w:rsidP="00167701">
      <w:pPr>
        <w:pStyle w:val="Numberedpara"/>
        <w:numPr>
          <w:ilvl w:val="0"/>
          <w:numId w:val="0"/>
        </w:numPr>
        <w:ind w:left="357"/>
        <w:jc w:val="right"/>
        <w:rPr>
          <w:b/>
          <w:bCs/>
        </w:rPr>
      </w:pPr>
      <w:r w:rsidRPr="00167701">
        <w:rPr>
          <w:b/>
          <w:bCs/>
        </w:rPr>
        <w:t>ACTION: GA/JH</w:t>
      </w:r>
    </w:p>
    <w:p w14:paraId="7D355EBF" w14:textId="2846F005" w:rsidR="0073190A" w:rsidRDefault="001F1556" w:rsidP="00FA67FE">
      <w:pPr>
        <w:pStyle w:val="Numberedpara"/>
      </w:pPr>
      <w:r>
        <w:t>ET also agreed that the presentation would be</w:t>
      </w:r>
      <w:r w:rsidR="0073190A">
        <w:t xml:space="preserve"> helpful to share with the Board</w:t>
      </w:r>
      <w:r w:rsidR="003C6940">
        <w:t>, and asked</w:t>
      </w:r>
      <w:r w:rsidR="0073190A">
        <w:t xml:space="preserve"> Gail </w:t>
      </w:r>
      <w:r w:rsidR="003C6940">
        <w:t>t</w:t>
      </w:r>
      <w:r w:rsidR="0073190A">
        <w:t xml:space="preserve">o come back to </w:t>
      </w:r>
      <w:r w:rsidR="003C6940">
        <w:t xml:space="preserve">a future </w:t>
      </w:r>
      <w:r w:rsidR="0073190A">
        <w:t xml:space="preserve">ET </w:t>
      </w:r>
      <w:r w:rsidR="003C6940">
        <w:t xml:space="preserve">meeting </w:t>
      </w:r>
      <w:r w:rsidR="0073190A">
        <w:t>with a short list of her key 3-4 priorities to be addressed</w:t>
      </w:r>
      <w:r w:rsidR="003C6940">
        <w:t>,</w:t>
      </w:r>
      <w:r w:rsidR="0073190A">
        <w:t xml:space="preserve"> with a plan for how and when the work will be undertaken.</w:t>
      </w:r>
    </w:p>
    <w:p w14:paraId="0E5C4423" w14:textId="3834DE69" w:rsidR="006F00A3" w:rsidRPr="0073190A" w:rsidRDefault="0073190A" w:rsidP="0073190A">
      <w:pPr>
        <w:pStyle w:val="Numberedpara"/>
        <w:numPr>
          <w:ilvl w:val="0"/>
          <w:numId w:val="0"/>
        </w:numPr>
        <w:ind w:left="357"/>
        <w:jc w:val="right"/>
        <w:rPr>
          <w:b/>
          <w:bCs/>
        </w:rPr>
      </w:pPr>
      <w:r w:rsidRPr="0073190A">
        <w:rPr>
          <w:b/>
          <w:bCs/>
        </w:rPr>
        <w:t xml:space="preserve">ACTION: GA </w:t>
      </w:r>
    </w:p>
    <w:p w14:paraId="3CF5C6A8" w14:textId="13FA31C9" w:rsidR="00247D8E" w:rsidRPr="00247D8E" w:rsidRDefault="006F00A3" w:rsidP="00247D8E">
      <w:pPr>
        <w:pStyle w:val="Numberedpara"/>
        <w:numPr>
          <w:ilvl w:val="0"/>
          <w:numId w:val="0"/>
        </w:numPr>
      </w:pPr>
      <w:r>
        <w:rPr>
          <w:b/>
          <w:bCs/>
        </w:rPr>
        <w:t>Business plan 2022/23</w:t>
      </w:r>
      <w:r w:rsidR="00247D8E">
        <w:rPr>
          <w:b/>
          <w:bCs/>
        </w:rPr>
        <w:t xml:space="preserve"> (item 6)</w:t>
      </w:r>
    </w:p>
    <w:p w14:paraId="3FA457D5" w14:textId="567F2E53" w:rsidR="006F00A3" w:rsidRDefault="00D71841" w:rsidP="00BA7536">
      <w:pPr>
        <w:pStyle w:val="Numberedpara"/>
      </w:pPr>
      <w:r>
        <w:t>ET reviewed</w:t>
      </w:r>
      <w:r w:rsidR="00AC328B">
        <w:t xml:space="preserve"> the </w:t>
      </w:r>
      <w:r w:rsidR="00C766F7">
        <w:t>first</w:t>
      </w:r>
      <w:r w:rsidR="00D6081B">
        <w:t xml:space="preserve"> draft </w:t>
      </w:r>
      <w:r w:rsidR="00C766F7">
        <w:t xml:space="preserve">of the 2022/23 </w:t>
      </w:r>
      <w:r w:rsidR="00D6081B">
        <w:t>business plan</w:t>
      </w:r>
      <w:r w:rsidR="00241C72">
        <w:t xml:space="preserve"> and Directors were </w:t>
      </w:r>
      <w:r w:rsidR="00C766F7">
        <w:t>request</w:t>
      </w:r>
      <w:r w:rsidR="00241C72">
        <w:t xml:space="preserve">ed to </w:t>
      </w:r>
      <w:r w:rsidR="00C766F7">
        <w:t xml:space="preserve">feedback </w:t>
      </w:r>
      <w:r w:rsidR="00A06CCE">
        <w:t>their comments</w:t>
      </w:r>
      <w:r w:rsidR="00C766F7">
        <w:t xml:space="preserve"> to David Coombs by 5pm on Thursday</w:t>
      </w:r>
      <w:r w:rsidR="00A06CCE">
        <w:t xml:space="preserve"> 7 April</w:t>
      </w:r>
      <w:r w:rsidR="00C766F7">
        <w:t xml:space="preserve">.  </w:t>
      </w:r>
      <w:r w:rsidR="00D32F2B">
        <w:t>The</w:t>
      </w:r>
      <w:r w:rsidR="00C766F7">
        <w:t xml:space="preserve"> next iteration will be shared with the board on 14 April </w:t>
      </w:r>
      <w:r w:rsidR="006C74B0">
        <w:t xml:space="preserve">for discussion </w:t>
      </w:r>
      <w:r w:rsidR="00C766F7">
        <w:t xml:space="preserve">and </w:t>
      </w:r>
      <w:r w:rsidR="006C74B0">
        <w:t xml:space="preserve">with </w:t>
      </w:r>
      <w:r w:rsidR="005C50FA">
        <w:t>the DHSC sponsor team thereafter.</w:t>
      </w:r>
      <w:r w:rsidR="00241C72">
        <w:t xml:space="preserve"> </w:t>
      </w:r>
    </w:p>
    <w:p w14:paraId="11DC636D" w14:textId="2832953C" w:rsidR="00247D8E" w:rsidRDefault="004D5B88" w:rsidP="00BA7536">
      <w:pPr>
        <w:pStyle w:val="Numberedpara"/>
      </w:pPr>
      <w:r>
        <w:t xml:space="preserve"> </w:t>
      </w:r>
      <w:r w:rsidR="006F68F9">
        <w:t>In terms of next steps, the following actions were agreed:</w:t>
      </w:r>
    </w:p>
    <w:p w14:paraId="2DD1E4BE" w14:textId="2BA8C88B" w:rsidR="006C74B0" w:rsidRDefault="006C74B0" w:rsidP="00D32F2B">
      <w:pPr>
        <w:pStyle w:val="Numberedpara"/>
        <w:numPr>
          <w:ilvl w:val="0"/>
          <w:numId w:val="42"/>
        </w:numPr>
        <w:spacing w:after="0"/>
        <w:ind w:left="1071" w:hanging="357"/>
      </w:pPr>
      <w:r>
        <w:t>T</w:t>
      </w:r>
      <w:r w:rsidR="006F68F9">
        <w:t>o review the</w:t>
      </w:r>
      <w:r>
        <w:t xml:space="preserve"> language used to describe ‘digital living guidelines’ (PC/AL)</w:t>
      </w:r>
    </w:p>
    <w:p w14:paraId="45A4822A" w14:textId="0B4C7A3F" w:rsidR="006C74B0" w:rsidRDefault="006C74B0" w:rsidP="00482D91">
      <w:pPr>
        <w:pStyle w:val="Numberedpara"/>
        <w:numPr>
          <w:ilvl w:val="0"/>
          <w:numId w:val="42"/>
        </w:numPr>
        <w:spacing w:after="0"/>
        <w:ind w:left="1071" w:hanging="357"/>
      </w:pPr>
      <w:r>
        <w:t>The SROs of workstreams to review and agree the</w:t>
      </w:r>
      <w:r w:rsidR="00A06CCE">
        <w:t xml:space="preserve"> </w:t>
      </w:r>
      <w:r>
        <w:t>wording</w:t>
      </w:r>
      <w:r w:rsidR="00A06CCE">
        <w:t xml:space="preserve"> of their objectives</w:t>
      </w:r>
      <w:r w:rsidR="005E0494">
        <w:t xml:space="preserve"> (HB)</w:t>
      </w:r>
    </w:p>
    <w:p w14:paraId="407CAFEB" w14:textId="08EE462D" w:rsidR="00D32F2B" w:rsidRDefault="00D32F2B" w:rsidP="00F509F6">
      <w:pPr>
        <w:pStyle w:val="Numberedpara"/>
        <w:numPr>
          <w:ilvl w:val="0"/>
          <w:numId w:val="42"/>
        </w:numPr>
        <w:ind w:left="1071" w:hanging="357"/>
      </w:pPr>
      <w:r>
        <w:lastRenderedPageBreak/>
        <w:t xml:space="preserve">Objective 4 </w:t>
      </w:r>
      <w:r w:rsidR="006F68F9">
        <w:t>T</w:t>
      </w:r>
      <w:r>
        <w:t>ransformatio</w:t>
      </w:r>
      <w:r w:rsidR="006F68F9">
        <w:t xml:space="preserve">n - </w:t>
      </w:r>
      <w:r>
        <w:t>to be drafted</w:t>
      </w:r>
      <w:r w:rsidR="006F68F9">
        <w:t xml:space="preserve"> and agreed at the ET meeting on 20 April (all ET)</w:t>
      </w:r>
    </w:p>
    <w:bookmarkEnd w:id="0"/>
    <w:p w14:paraId="60868A85" w14:textId="4E1C697B" w:rsidR="00FA67FE" w:rsidRDefault="00F509F6" w:rsidP="00FA67FE">
      <w:pPr>
        <w:pStyle w:val="Heading2"/>
      </w:pPr>
      <w:r>
        <w:t>D</w:t>
      </w:r>
      <w:r w:rsidR="00465656">
        <w:t>evel</w:t>
      </w:r>
      <w:r w:rsidR="00107C3E">
        <w:t>o</w:t>
      </w:r>
      <w:r w:rsidR="00465656">
        <w:t>ping key messages for NICE</w:t>
      </w:r>
      <w:r w:rsidR="00FA67FE">
        <w:t xml:space="preserve"> (item 7)</w:t>
      </w:r>
    </w:p>
    <w:p w14:paraId="612F4CB0" w14:textId="1CB83958" w:rsidR="00FA67FE" w:rsidRDefault="00896EED" w:rsidP="002218FD">
      <w:pPr>
        <w:pStyle w:val="Numberedpara"/>
      </w:pPr>
      <w:r>
        <w:t xml:space="preserve">Jane Gizbert presented revised </w:t>
      </w:r>
      <w:r w:rsidR="00DB05FB">
        <w:t xml:space="preserve">slides setting out NICE’s key audiences and proposed message triangle which incorporated feedback from the last discussion and introduced some elements of the draft brand strategy.  </w:t>
      </w:r>
      <w:r w:rsidR="009A2B31">
        <w:t xml:space="preserve">Additional amendments were agreed, and </w:t>
      </w:r>
      <w:r w:rsidR="00DB05FB">
        <w:t xml:space="preserve">ET members were requested to provide </w:t>
      </w:r>
      <w:r w:rsidR="00FE540C">
        <w:t xml:space="preserve">any further comments and </w:t>
      </w:r>
      <w:r w:rsidR="009A2B31">
        <w:t xml:space="preserve">stories for the vision statement slide </w:t>
      </w:r>
      <w:r w:rsidR="00FE540C">
        <w:t xml:space="preserve">to </w:t>
      </w:r>
      <w:r w:rsidR="009A2B31">
        <w:t>the comms</w:t>
      </w:r>
      <w:r w:rsidR="00FE540C">
        <w:t xml:space="preserve"> team</w:t>
      </w:r>
      <w:r w:rsidR="009A2B31">
        <w:t>.</w:t>
      </w:r>
    </w:p>
    <w:p w14:paraId="2DF96375" w14:textId="296B6495" w:rsidR="00465656" w:rsidRPr="00FE540C" w:rsidRDefault="00FE540C" w:rsidP="00FE540C">
      <w:pPr>
        <w:pStyle w:val="Numberedpara"/>
        <w:numPr>
          <w:ilvl w:val="0"/>
          <w:numId w:val="0"/>
        </w:numPr>
        <w:ind w:left="357"/>
        <w:jc w:val="right"/>
        <w:rPr>
          <w:b/>
          <w:bCs/>
        </w:rPr>
      </w:pPr>
      <w:r w:rsidRPr="00FE540C">
        <w:rPr>
          <w:b/>
          <w:bCs/>
        </w:rPr>
        <w:t>ACTION: All</w:t>
      </w:r>
    </w:p>
    <w:p w14:paraId="7EEC1CF8" w14:textId="7C763F5D" w:rsidR="00465656" w:rsidRDefault="00465656" w:rsidP="00465656">
      <w:pPr>
        <w:pStyle w:val="Heading2"/>
      </w:pPr>
      <w:r>
        <w:t>Directorate level priorities – health inequalities (item 8)</w:t>
      </w:r>
    </w:p>
    <w:p w14:paraId="7D743332" w14:textId="1DA94C89" w:rsidR="00465656" w:rsidRDefault="009C2710" w:rsidP="002218FD">
      <w:pPr>
        <w:pStyle w:val="Numberedpara"/>
      </w:pPr>
      <w:r>
        <w:t xml:space="preserve">Judith Richardson outlined her directorate’s priority objectives for 2022/23 </w:t>
      </w:r>
      <w:r w:rsidR="005F21AF">
        <w:t>in</w:t>
      </w:r>
      <w:r w:rsidR="004175B7">
        <w:t xml:space="preserve"> support</w:t>
      </w:r>
      <w:r w:rsidR="005F21AF">
        <w:t>ing</w:t>
      </w:r>
      <w:r w:rsidR="004175B7">
        <w:t xml:space="preserve"> the health and care system </w:t>
      </w:r>
      <w:r w:rsidR="005F21AF">
        <w:t>to</w:t>
      </w:r>
      <w:r>
        <w:t xml:space="preserve"> address health inequalities.  ET noted that there appeared to be inconsistencies in the way EIAs were being applied </w:t>
      </w:r>
      <w:r w:rsidR="00895067">
        <w:t xml:space="preserve">and </w:t>
      </w:r>
      <w:r w:rsidR="005F21AF">
        <w:t xml:space="preserve">their </w:t>
      </w:r>
      <w:r w:rsidR="00895067">
        <w:t xml:space="preserve">outputs implemented </w:t>
      </w:r>
      <w:r>
        <w:t xml:space="preserve">across the </w:t>
      </w:r>
      <w:r w:rsidR="005F21AF">
        <w:t xml:space="preserve">NICE </w:t>
      </w:r>
      <w:r>
        <w:t>guidance producing teams</w:t>
      </w:r>
      <w:r w:rsidR="00895067">
        <w:t xml:space="preserve">.  Helen Knight asked if there were plans to train the teams to achieve </w:t>
      </w:r>
      <w:r w:rsidR="005F21AF">
        <w:t>greater</w:t>
      </w:r>
      <w:r w:rsidR="00895067">
        <w:t xml:space="preserve"> consiste</w:t>
      </w:r>
      <w:r w:rsidR="00AB54E6">
        <w:t>n</w:t>
      </w:r>
      <w:r w:rsidR="00895067">
        <w:t>cy.  Judith was requested to discuss EIAs further with Helen and to provide a</w:t>
      </w:r>
      <w:r w:rsidR="00AB54E6">
        <w:t xml:space="preserve"> report back</w:t>
      </w:r>
      <w:r w:rsidR="00895067">
        <w:t xml:space="preserve"> to ET </w:t>
      </w:r>
      <w:r w:rsidR="00AB54E6">
        <w:t xml:space="preserve">in due course on </w:t>
      </w:r>
      <w:r w:rsidR="005F21AF">
        <w:t>how the directorate’s work will be phased and whether there will a requirement for support from other teams.</w:t>
      </w:r>
    </w:p>
    <w:p w14:paraId="5D9AAA9F" w14:textId="48F32073" w:rsidR="00465656" w:rsidRPr="005F21AF" w:rsidRDefault="005F21AF" w:rsidP="005F21AF">
      <w:pPr>
        <w:pStyle w:val="Numberedpara"/>
        <w:numPr>
          <w:ilvl w:val="0"/>
          <w:numId w:val="0"/>
        </w:numPr>
        <w:ind w:left="357"/>
        <w:jc w:val="right"/>
        <w:rPr>
          <w:b/>
          <w:bCs/>
        </w:rPr>
      </w:pPr>
      <w:r w:rsidRPr="005F21AF">
        <w:rPr>
          <w:b/>
          <w:bCs/>
        </w:rPr>
        <w:t>ACTION: JR</w:t>
      </w:r>
    </w:p>
    <w:p w14:paraId="39D65943" w14:textId="104B2F07" w:rsidR="00465656" w:rsidRDefault="00465656" w:rsidP="00465656">
      <w:pPr>
        <w:pStyle w:val="Heading2"/>
      </w:pPr>
      <w:r>
        <w:t>Hybrid working arrangements (item 9)</w:t>
      </w:r>
    </w:p>
    <w:p w14:paraId="2F57C9CE" w14:textId="03741C95" w:rsidR="00465656" w:rsidRDefault="002E7E5D" w:rsidP="00465656">
      <w:pPr>
        <w:pStyle w:val="Paragraph"/>
      </w:pPr>
      <w:r>
        <w:t xml:space="preserve">Nicole Gee requested that full discussion of this item be deferred to next week’s ET meeting to give it sufficient time </w:t>
      </w:r>
      <w:proofErr w:type="gramStart"/>
      <w:r>
        <w:t>in light of</w:t>
      </w:r>
      <w:proofErr w:type="gramEnd"/>
      <w:r>
        <w:t xml:space="preserve"> the complexities involved.  This was agreed but it was noted that there were likely to be questions at </w:t>
      </w:r>
      <w:r w:rsidR="00482D91">
        <w:t xml:space="preserve">the </w:t>
      </w:r>
      <w:r>
        <w:t xml:space="preserve">all-staff meeting this week about the </w:t>
      </w:r>
      <w:r w:rsidR="00482D91">
        <w:t>outcome</w:t>
      </w:r>
      <w:r>
        <w:t xml:space="preserve"> of the heads up, heads down, heads together pilot which ended on 31 March.  It was agreed that the specific details around home based contracts, HCAS and hybrid contracts could not be </w:t>
      </w:r>
      <w:r w:rsidR="00DB141E">
        <w:t>shared</w:t>
      </w:r>
      <w:r>
        <w:t xml:space="preserve"> until a full consultation </w:t>
      </w:r>
      <w:r w:rsidR="00DB141E">
        <w:t xml:space="preserve">process </w:t>
      </w:r>
      <w:r>
        <w:t>has taken place</w:t>
      </w:r>
      <w:r w:rsidR="00DB141E">
        <w:t xml:space="preserve"> with unison and staff.</w:t>
      </w:r>
    </w:p>
    <w:p w14:paraId="65650E40" w14:textId="70BE15E0" w:rsidR="00465656" w:rsidRDefault="00264A09" w:rsidP="00465656">
      <w:pPr>
        <w:pStyle w:val="Paragraph"/>
      </w:pPr>
      <w:r>
        <w:t>It was agreed to provide an update at the all-staff meeting on continuation of heads up, heads down, heads together working</w:t>
      </w:r>
      <w:r w:rsidR="002373B8">
        <w:t xml:space="preserve"> for now</w:t>
      </w:r>
      <w:r>
        <w:t xml:space="preserve">, </w:t>
      </w:r>
      <w:r w:rsidR="00482D91">
        <w:t xml:space="preserve">NICE-wide </w:t>
      </w:r>
      <w:r>
        <w:t xml:space="preserve">activities </w:t>
      </w:r>
      <w:r w:rsidR="00FE5BDC">
        <w:t xml:space="preserve">that are </w:t>
      </w:r>
      <w:r>
        <w:t xml:space="preserve">planned to encourage more staff back into the office, </w:t>
      </w:r>
      <w:r w:rsidR="00FE5BDC">
        <w:t xml:space="preserve">and clarity on </w:t>
      </w:r>
      <w:r w:rsidR="002373B8">
        <w:t>the</w:t>
      </w:r>
      <w:r w:rsidR="00FE5BDC">
        <w:t xml:space="preserve"> timeframe for when the </w:t>
      </w:r>
      <w:r w:rsidR="00482D91">
        <w:t xml:space="preserve">contract </w:t>
      </w:r>
      <w:r w:rsidR="00FE5BDC">
        <w:t>issues which need to be worked through will be addressed.</w:t>
      </w:r>
    </w:p>
    <w:p w14:paraId="039368D2" w14:textId="26AF5F3E" w:rsidR="002373B8" w:rsidRPr="002373B8" w:rsidRDefault="002373B8" w:rsidP="002373B8">
      <w:pPr>
        <w:pStyle w:val="Paragraph"/>
        <w:numPr>
          <w:ilvl w:val="0"/>
          <w:numId w:val="0"/>
        </w:numPr>
        <w:ind w:left="357"/>
        <w:jc w:val="right"/>
        <w:rPr>
          <w:b/>
          <w:bCs/>
        </w:rPr>
      </w:pPr>
      <w:r w:rsidRPr="002373B8">
        <w:rPr>
          <w:b/>
          <w:bCs/>
        </w:rPr>
        <w:t>ACTION: NG/GM</w:t>
      </w:r>
    </w:p>
    <w:p w14:paraId="3FBDB888" w14:textId="4EDBB85C" w:rsidR="00FD53E9" w:rsidRDefault="00FD53E9" w:rsidP="00C0473A">
      <w:pPr>
        <w:pStyle w:val="Heading2"/>
      </w:pPr>
      <w:r w:rsidRPr="00DD563C">
        <w:t xml:space="preserve">Review of the meeting </w:t>
      </w:r>
      <w:r w:rsidR="00247D8E">
        <w:t xml:space="preserve">agenda </w:t>
      </w:r>
      <w:r w:rsidRPr="00DD563C">
        <w:t xml:space="preserve">(item </w:t>
      </w:r>
      <w:r w:rsidR="00064D60">
        <w:t>10</w:t>
      </w:r>
      <w:r w:rsidR="00D95B78">
        <w:t>)</w:t>
      </w:r>
    </w:p>
    <w:p w14:paraId="58515A6A" w14:textId="2FCF0398" w:rsidR="00064D60" w:rsidRPr="007B4D49" w:rsidRDefault="00064D60" w:rsidP="00064D60">
      <w:pPr>
        <w:pStyle w:val="Paragraph"/>
      </w:pPr>
      <w:r>
        <w:t xml:space="preserve">To help with </w:t>
      </w:r>
      <w:r w:rsidR="00301B9E">
        <w:t xml:space="preserve">future </w:t>
      </w:r>
      <w:r>
        <w:t>manag</w:t>
      </w:r>
      <w:r w:rsidR="00301B9E">
        <w:t>ement of</w:t>
      </w:r>
      <w:r>
        <w:t xml:space="preserve"> the agenda </w:t>
      </w:r>
      <w:r w:rsidR="00301B9E">
        <w:t>timings</w:t>
      </w:r>
      <w:r>
        <w:t xml:space="preserve">, ET members who submit papers were asked to let Sam Roberts have an indication of how long </w:t>
      </w:r>
      <w:r w:rsidR="00301B9E">
        <w:t xml:space="preserve">a </w:t>
      </w:r>
      <w:r w:rsidR="00DB141E">
        <w:t xml:space="preserve">discussion </w:t>
      </w:r>
      <w:r>
        <w:t xml:space="preserve">they </w:t>
      </w:r>
      <w:r w:rsidR="00301B9E">
        <w:t xml:space="preserve">think they will </w:t>
      </w:r>
      <w:r>
        <w:t>nee</w:t>
      </w:r>
      <w:r w:rsidR="00301B9E">
        <w:t>d.</w:t>
      </w:r>
    </w:p>
    <w:p w14:paraId="303FF33B" w14:textId="34A738E2" w:rsidR="005A69D6" w:rsidRPr="007B4D49" w:rsidRDefault="00120B77" w:rsidP="00B55E00">
      <w:pPr>
        <w:pStyle w:val="Heading2"/>
        <w:rPr>
          <w:szCs w:val="22"/>
        </w:rPr>
      </w:pPr>
      <w:r w:rsidRPr="007B4D49">
        <w:rPr>
          <w:szCs w:val="22"/>
        </w:rPr>
        <w:t>O</w:t>
      </w:r>
      <w:r w:rsidR="005A69D6" w:rsidRPr="007B4D49">
        <w:rPr>
          <w:szCs w:val="22"/>
        </w:rPr>
        <w:t xml:space="preserve">ther business (item </w:t>
      </w:r>
      <w:r w:rsidR="00064D60" w:rsidRPr="007B4D49">
        <w:rPr>
          <w:szCs w:val="22"/>
        </w:rPr>
        <w:t>11</w:t>
      </w:r>
      <w:r w:rsidR="00C05347" w:rsidRPr="007B4D49">
        <w:rPr>
          <w:szCs w:val="22"/>
        </w:rPr>
        <w:t>)</w:t>
      </w:r>
    </w:p>
    <w:p w14:paraId="6DB4214B" w14:textId="73753F6E" w:rsidR="009A0951" w:rsidRPr="007B4D49" w:rsidRDefault="009210AC" w:rsidP="00153D57">
      <w:pPr>
        <w:pStyle w:val="Paragraph"/>
        <w:rPr>
          <w:rFonts w:cs="Arial"/>
        </w:rPr>
      </w:pPr>
      <w:r w:rsidRPr="007B4D49">
        <w:rPr>
          <w:rFonts w:cs="Arial"/>
          <w:b/>
          <w:bCs/>
        </w:rPr>
        <w:t>Obesity treatment (</w:t>
      </w:r>
      <w:r w:rsidRPr="007B4D49">
        <w:rPr>
          <w:rFonts w:cs="Arial"/>
          <w:b/>
          <w:bCs/>
          <w:color w:val="242424"/>
          <w:shd w:val="clear" w:color="auto" w:fill="FFFFFF"/>
        </w:rPr>
        <w:t xml:space="preserve">semaglutide) </w:t>
      </w:r>
      <w:r w:rsidR="007B4D49" w:rsidRPr="007B4D49">
        <w:rPr>
          <w:rFonts w:cs="Arial"/>
          <w:b/>
          <w:bCs/>
          <w:color w:val="242424"/>
          <w:shd w:val="clear" w:color="auto" w:fill="FFFFFF"/>
        </w:rPr>
        <w:t>–</w:t>
      </w:r>
      <w:r w:rsidRPr="007B4D49">
        <w:rPr>
          <w:rFonts w:cs="Arial"/>
          <w:b/>
          <w:bCs/>
          <w:color w:val="242424"/>
          <w:shd w:val="clear" w:color="auto" w:fill="FFFFFF"/>
        </w:rPr>
        <w:t xml:space="preserve"> </w:t>
      </w:r>
      <w:r w:rsidR="007B4D49" w:rsidRPr="007B4D49">
        <w:rPr>
          <w:rFonts w:cs="Arial"/>
          <w:color w:val="242424"/>
          <w:shd w:val="clear" w:color="auto" w:fill="FFFFFF"/>
        </w:rPr>
        <w:t>Helen Knight notified ET of a possible appeal following NICE’s positive recommendation of the technology</w:t>
      </w:r>
      <w:r w:rsidR="007B4D49">
        <w:rPr>
          <w:rFonts w:cs="Arial"/>
          <w:color w:val="242424"/>
          <w:shd w:val="clear" w:color="auto" w:fill="FFFFFF"/>
        </w:rPr>
        <w:t xml:space="preserve">, which coincides with </w:t>
      </w:r>
      <w:r w:rsidR="00DA47C7">
        <w:rPr>
          <w:rFonts w:cs="Arial"/>
          <w:color w:val="242424"/>
          <w:shd w:val="clear" w:color="auto" w:fill="FFFFFF"/>
        </w:rPr>
        <w:t xml:space="preserve">the production of an obesity guideline </w:t>
      </w:r>
      <w:r w:rsidR="00301B9E">
        <w:rPr>
          <w:rFonts w:cs="Arial"/>
          <w:color w:val="242424"/>
          <w:shd w:val="clear" w:color="auto" w:fill="FFFFFF"/>
        </w:rPr>
        <w:t>to</w:t>
      </w:r>
      <w:r w:rsidR="00DA47C7">
        <w:rPr>
          <w:rFonts w:cs="Arial"/>
          <w:color w:val="242424"/>
          <w:shd w:val="clear" w:color="auto" w:fill="FFFFFF"/>
        </w:rPr>
        <w:t xml:space="preserve"> be discussed at G</w:t>
      </w:r>
      <w:r w:rsidR="000A6CD0">
        <w:rPr>
          <w:rFonts w:cs="Arial"/>
          <w:color w:val="242424"/>
          <w:shd w:val="clear" w:color="auto" w:fill="FFFFFF"/>
        </w:rPr>
        <w:t xml:space="preserve">uidance </w:t>
      </w:r>
      <w:r w:rsidR="00DA47C7">
        <w:rPr>
          <w:rFonts w:cs="Arial"/>
          <w:color w:val="242424"/>
          <w:shd w:val="clear" w:color="auto" w:fill="FFFFFF"/>
        </w:rPr>
        <w:t>E</w:t>
      </w:r>
      <w:r w:rsidR="000A6CD0">
        <w:rPr>
          <w:rFonts w:cs="Arial"/>
          <w:color w:val="242424"/>
          <w:shd w:val="clear" w:color="auto" w:fill="FFFFFF"/>
        </w:rPr>
        <w:t>xecutive</w:t>
      </w:r>
      <w:r w:rsidR="00DA47C7">
        <w:rPr>
          <w:rFonts w:cs="Arial"/>
          <w:color w:val="242424"/>
          <w:shd w:val="clear" w:color="auto" w:fill="FFFFFF"/>
        </w:rPr>
        <w:t xml:space="preserve"> next week.</w:t>
      </w:r>
    </w:p>
    <w:sectPr w:rsidR="009A0951" w:rsidRPr="007B4D49"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B0DF9" w14:textId="77777777" w:rsidR="00B32CC8" w:rsidRDefault="00B32CC8" w:rsidP="00446BEE">
      <w:r>
        <w:separator/>
      </w:r>
    </w:p>
  </w:endnote>
  <w:endnote w:type="continuationSeparator" w:id="0">
    <w:p w14:paraId="3F7C382F" w14:textId="77777777" w:rsidR="00B32CC8" w:rsidRDefault="00B32CC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FADCD" w14:textId="77777777" w:rsidR="00B32CC8" w:rsidRDefault="00B32CC8" w:rsidP="00446BEE">
      <w:r>
        <w:separator/>
      </w:r>
    </w:p>
  </w:footnote>
  <w:footnote w:type="continuationSeparator" w:id="0">
    <w:p w14:paraId="2F2D8766" w14:textId="77777777" w:rsidR="00B32CC8" w:rsidRDefault="00B32CC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3F6E9C6E"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1C24E01"/>
    <w:multiLevelType w:val="hybridMultilevel"/>
    <w:tmpl w:val="942245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3"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1924414343">
    <w:abstractNumId w:val="36"/>
  </w:num>
  <w:num w:numId="2" w16cid:durableId="2144686757">
    <w:abstractNumId w:val="13"/>
  </w:num>
  <w:num w:numId="3" w16cid:durableId="1171214637">
    <w:abstractNumId w:val="6"/>
  </w:num>
  <w:num w:numId="4" w16cid:durableId="1139228566">
    <w:abstractNumId w:val="27"/>
  </w:num>
  <w:num w:numId="5" w16cid:durableId="1269583705">
    <w:abstractNumId w:val="8"/>
  </w:num>
  <w:num w:numId="6" w16cid:durableId="2145342724">
    <w:abstractNumId w:val="14"/>
  </w:num>
  <w:num w:numId="7" w16cid:durableId="912545675">
    <w:abstractNumId w:val="17"/>
  </w:num>
  <w:num w:numId="8" w16cid:durableId="1555699855">
    <w:abstractNumId w:val="40"/>
  </w:num>
  <w:num w:numId="9" w16cid:durableId="1951742268">
    <w:abstractNumId w:val="15"/>
  </w:num>
  <w:num w:numId="10" w16cid:durableId="1514420253">
    <w:abstractNumId w:val="16"/>
  </w:num>
  <w:num w:numId="11" w16cid:durableId="2070028001">
    <w:abstractNumId w:val="4"/>
  </w:num>
  <w:num w:numId="12" w16cid:durableId="141571079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21966985">
    <w:abstractNumId w:val="3"/>
  </w:num>
  <w:num w:numId="14" w16cid:durableId="317459038">
    <w:abstractNumId w:val="19"/>
  </w:num>
  <w:num w:numId="15" w16cid:durableId="1286812209">
    <w:abstractNumId w:val="32"/>
  </w:num>
  <w:num w:numId="16" w16cid:durableId="1112938236">
    <w:abstractNumId w:val="18"/>
  </w:num>
  <w:num w:numId="17" w16cid:durableId="1959750820">
    <w:abstractNumId w:val="24"/>
  </w:num>
  <w:num w:numId="18" w16cid:durableId="1158375475">
    <w:abstractNumId w:val="30"/>
  </w:num>
  <w:num w:numId="19" w16cid:durableId="1904675506">
    <w:abstractNumId w:val="11"/>
  </w:num>
  <w:num w:numId="20" w16cid:durableId="543256195">
    <w:abstractNumId w:val="34"/>
  </w:num>
  <w:num w:numId="21" w16cid:durableId="376662135">
    <w:abstractNumId w:val="23"/>
  </w:num>
  <w:num w:numId="22" w16cid:durableId="1630630068">
    <w:abstractNumId w:val="20"/>
  </w:num>
  <w:num w:numId="23" w16cid:durableId="880170583">
    <w:abstractNumId w:val="39"/>
  </w:num>
  <w:num w:numId="24" w16cid:durableId="994260760">
    <w:abstractNumId w:val="31"/>
  </w:num>
  <w:num w:numId="25" w16cid:durableId="1675650935">
    <w:abstractNumId w:val="0"/>
  </w:num>
  <w:num w:numId="26" w16cid:durableId="35938483">
    <w:abstractNumId w:val="7"/>
  </w:num>
  <w:num w:numId="27" w16cid:durableId="1974556253">
    <w:abstractNumId w:val="9"/>
  </w:num>
  <w:num w:numId="28" w16cid:durableId="1967004414">
    <w:abstractNumId w:val="5"/>
  </w:num>
  <w:num w:numId="29" w16cid:durableId="1429426885">
    <w:abstractNumId w:val="38"/>
  </w:num>
  <w:num w:numId="30" w16cid:durableId="473715365">
    <w:abstractNumId w:val="10"/>
  </w:num>
  <w:num w:numId="31" w16cid:durableId="1764833132">
    <w:abstractNumId w:val="1"/>
  </w:num>
  <w:num w:numId="32" w16cid:durableId="2109693518">
    <w:abstractNumId w:val="28"/>
  </w:num>
  <w:num w:numId="33" w16cid:durableId="1045639414">
    <w:abstractNumId w:val="21"/>
  </w:num>
  <w:num w:numId="34" w16cid:durableId="304089515">
    <w:abstractNumId w:val="35"/>
  </w:num>
  <w:num w:numId="35" w16cid:durableId="928389035">
    <w:abstractNumId w:val="12"/>
  </w:num>
  <w:num w:numId="36" w16cid:durableId="1966815806">
    <w:abstractNumId w:val="25"/>
  </w:num>
  <w:num w:numId="37" w16cid:durableId="537813670">
    <w:abstractNumId w:val="22"/>
  </w:num>
  <w:num w:numId="38" w16cid:durableId="1682004897">
    <w:abstractNumId w:val="37"/>
  </w:num>
  <w:num w:numId="39" w16cid:durableId="1118987223">
    <w:abstractNumId w:val="26"/>
  </w:num>
  <w:num w:numId="40" w16cid:durableId="1883396378">
    <w:abstractNumId w:val="33"/>
  </w:num>
  <w:num w:numId="41" w16cid:durableId="1589077267">
    <w:abstractNumId w:val="2"/>
  </w:num>
  <w:num w:numId="42" w16cid:durableId="17538412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F8C"/>
    <w:rsid w:val="000037AA"/>
    <w:rsid w:val="000039B1"/>
    <w:rsid w:val="00003B5D"/>
    <w:rsid w:val="00003ED6"/>
    <w:rsid w:val="00004B43"/>
    <w:rsid w:val="00004F1A"/>
    <w:rsid w:val="0000503C"/>
    <w:rsid w:val="000053F8"/>
    <w:rsid w:val="00005A75"/>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F46"/>
    <w:rsid w:val="000221FC"/>
    <w:rsid w:val="00022932"/>
    <w:rsid w:val="00022B26"/>
    <w:rsid w:val="00022FE0"/>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5962"/>
    <w:rsid w:val="00035C0F"/>
    <w:rsid w:val="00035E9A"/>
    <w:rsid w:val="00036231"/>
    <w:rsid w:val="0003682B"/>
    <w:rsid w:val="000368A8"/>
    <w:rsid w:val="000368E5"/>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BF"/>
    <w:rsid w:val="000617F4"/>
    <w:rsid w:val="00061EB9"/>
    <w:rsid w:val="00062232"/>
    <w:rsid w:val="0006260D"/>
    <w:rsid w:val="00062876"/>
    <w:rsid w:val="000639F5"/>
    <w:rsid w:val="00063BE7"/>
    <w:rsid w:val="00063E19"/>
    <w:rsid w:val="00063E29"/>
    <w:rsid w:val="0006429B"/>
    <w:rsid w:val="00064D60"/>
    <w:rsid w:val="00064DFC"/>
    <w:rsid w:val="00065589"/>
    <w:rsid w:val="00065BA8"/>
    <w:rsid w:val="00066194"/>
    <w:rsid w:val="000669E7"/>
    <w:rsid w:val="00066B6C"/>
    <w:rsid w:val="000672B5"/>
    <w:rsid w:val="000677CD"/>
    <w:rsid w:val="00067911"/>
    <w:rsid w:val="00070065"/>
    <w:rsid w:val="00070B7D"/>
    <w:rsid w:val="00070CE7"/>
    <w:rsid w:val="00070F8F"/>
    <w:rsid w:val="000714D3"/>
    <w:rsid w:val="000722FA"/>
    <w:rsid w:val="000722FB"/>
    <w:rsid w:val="0007247B"/>
    <w:rsid w:val="0007277C"/>
    <w:rsid w:val="00072C3A"/>
    <w:rsid w:val="0007312D"/>
    <w:rsid w:val="0007320C"/>
    <w:rsid w:val="00074559"/>
    <w:rsid w:val="00074991"/>
    <w:rsid w:val="00074A17"/>
    <w:rsid w:val="00074FA0"/>
    <w:rsid w:val="00075572"/>
    <w:rsid w:val="00076A9C"/>
    <w:rsid w:val="00076FD5"/>
    <w:rsid w:val="00077F75"/>
    <w:rsid w:val="000801AB"/>
    <w:rsid w:val="00080458"/>
    <w:rsid w:val="00080663"/>
    <w:rsid w:val="00080955"/>
    <w:rsid w:val="000809D2"/>
    <w:rsid w:val="0008183C"/>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778"/>
    <w:rsid w:val="000A5E67"/>
    <w:rsid w:val="000A6CD0"/>
    <w:rsid w:val="000A6E1A"/>
    <w:rsid w:val="000A737B"/>
    <w:rsid w:val="000A792A"/>
    <w:rsid w:val="000A7B65"/>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D4C"/>
    <w:rsid w:val="000C44E8"/>
    <w:rsid w:val="000C46EF"/>
    <w:rsid w:val="000C49BE"/>
    <w:rsid w:val="000C4CB8"/>
    <w:rsid w:val="000C541C"/>
    <w:rsid w:val="000C542C"/>
    <w:rsid w:val="000C5DBA"/>
    <w:rsid w:val="000C63EA"/>
    <w:rsid w:val="000C69B9"/>
    <w:rsid w:val="000C6DA1"/>
    <w:rsid w:val="000C72D7"/>
    <w:rsid w:val="000C7787"/>
    <w:rsid w:val="000C7BD1"/>
    <w:rsid w:val="000C7BEF"/>
    <w:rsid w:val="000C7EF5"/>
    <w:rsid w:val="000D0E3B"/>
    <w:rsid w:val="000D0F4E"/>
    <w:rsid w:val="000D1002"/>
    <w:rsid w:val="000D1358"/>
    <w:rsid w:val="000D1906"/>
    <w:rsid w:val="000D1E55"/>
    <w:rsid w:val="000D2511"/>
    <w:rsid w:val="000D2732"/>
    <w:rsid w:val="000D28CC"/>
    <w:rsid w:val="000D2A22"/>
    <w:rsid w:val="000D2C42"/>
    <w:rsid w:val="000D3184"/>
    <w:rsid w:val="000D3277"/>
    <w:rsid w:val="000D36EA"/>
    <w:rsid w:val="000D3DCC"/>
    <w:rsid w:val="000D4035"/>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7C"/>
    <w:rsid w:val="000E6121"/>
    <w:rsid w:val="000E654C"/>
    <w:rsid w:val="000E6EDF"/>
    <w:rsid w:val="000E725E"/>
    <w:rsid w:val="000E7DCB"/>
    <w:rsid w:val="000E7DE1"/>
    <w:rsid w:val="000E7E12"/>
    <w:rsid w:val="000E7EC1"/>
    <w:rsid w:val="000F071A"/>
    <w:rsid w:val="000F0F91"/>
    <w:rsid w:val="000F1617"/>
    <w:rsid w:val="000F1E9C"/>
    <w:rsid w:val="000F24AA"/>
    <w:rsid w:val="000F263E"/>
    <w:rsid w:val="000F2D16"/>
    <w:rsid w:val="000F321A"/>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6B3"/>
    <w:rsid w:val="00104BD6"/>
    <w:rsid w:val="00104DE8"/>
    <w:rsid w:val="001053F0"/>
    <w:rsid w:val="0010542B"/>
    <w:rsid w:val="00105C6A"/>
    <w:rsid w:val="00105CEB"/>
    <w:rsid w:val="00105DBA"/>
    <w:rsid w:val="00106046"/>
    <w:rsid w:val="0010797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53FF"/>
    <w:rsid w:val="00125C5F"/>
    <w:rsid w:val="00126B05"/>
    <w:rsid w:val="0012725C"/>
    <w:rsid w:val="001302A2"/>
    <w:rsid w:val="001308F1"/>
    <w:rsid w:val="00130A69"/>
    <w:rsid w:val="00130B6E"/>
    <w:rsid w:val="001311CD"/>
    <w:rsid w:val="001326D9"/>
    <w:rsid w:val="00132E61"/>
    <w:rsid w:val="0013385D"/>
    <w:rsid w:val="0013399D"/>
    <w:rsid w:val="00133AD2"/>
    <w:rsid w:val="001343BC"/>
    <w:rsid w:val="00134510"/>
    <w:rsid w:val="001348BE"/>
    <w:rsid w:val="00134AB8"/>
    <w:rsid w:val="001350F7"/>
    <w:rsid w:val="001368A1"/>
    <w:rsid w:val="00136A02"/>
    <w:rsid w:val="00136D52"/>
    <w:rsid w:val="00137077"/>
    <w:rsid w:val="001417E9"/>
    <w:rsid w:val="00143153"/>
    <w:rsid w:val="00143791"/>
    <w:rsid w:val="001444FF"/>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286"/>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076"/>
    <w:rsid w:val="00166602"/>
    <w:rsid w:val="001674FB"/>
    <w:rsid w:val="00167701"/>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7CF"/>
    <w:rsid w:val="00183827"/>
    <w:rsid w:val="00183B64"/>
    <w:rsid w:val="001842CA"/>
    <w:rsid w:val="0018450A"/>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984"/>
    <w:rsid w:val="001B2A26"/>
    <w:rsid w:val="001B2A5C"/>
    <w:rsid w:val="001B30C2"/>
    <w:rsid w:val="001B32BE"/>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3E9B"/>
    <w:rsid w:val="001D4501"/>
    <w:rsid w:val="001D467A"/>
    <w:rsid w:val="001D4A6D"/>
    <w:rsid w:val="001D54D6"/>
    <w:rsid w:val="001D5A9B"/>
    <w:rsid w:val="001D5AF4"/>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51D"/>
    <w:rsid w:val="001E6205"/>
    <w:rsid w:val="001E7478"/>
    <w:rsid w:val="001E7919"/>
    <w:rsid w:val="001E7A21"/>
    <w:rsid w:val="001F0219"/>
    <w:rsid w:val="001F0405"/>
    <w:rsid w:val="001F0511"/>
    <w:rsid w:val="001F09FA"/>
    <w:rsid w:val="001F0A14"/>
    <w:rsid w:val="001F0F6E"/>
    <w:rsid w:val="001F1556"/>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5B1E"/>
    <w:rsid w:val="00206A5C"/>
    <w:rsid w:val="00206CD6"/>
    <w:rsid w:val="00207142"/>
    <w:rsid w:val="00207718"/>
    <w:rsid w:val="00207F4A"/>
    <w:rsid w:val="002101AF"/>
    <w:rsid w:val="00210577"/>
    <w:rsid w:val="00210C69"/>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BE0"/>
    <w:rsid w:val="00234D13"/>
    <w:rsid w:val="00234F90"/>
    <w:rsid w:val="0023535E"/>
    <w:rsid w:val="00235851"/>
    <w:rsid w:val="00236041"/>
    <w:rsid w:val="00236124"/>
    <w:rsid w:val="00236173"/>
    <w:rsid w:val="00236928"/>
    <w:rsid w:val="002373B8"/>
    <w:rsid w:val="002376D3"/>
    <w:rsid w:val="00237D95"/>
    <w:rsid w:val="00240243"/>
    <w:rsid w:val="00240529"/>
    <w:rsid w:val="002408DB"/>
    <w:rsid w:val="002408EA"/>
    <w:rsid w:val="0024105B"/>
    <w:rsid w:val="00241118"/>
    <w:rsid w:val="0024139C"/>
    <w:rsid w:val="002416C7"/>
    <w:rsid w:val="002419F1"/>
    <w:rsid w:val="00241B7F"/>
    <w:rsid w:val="00241C72"/>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47D8E"/>
    <w:rsid w:val="00250380"/>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4A09"/>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48"/>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DA9"/>
    <w:rsid w:val="00287E3A"/>
    <w:rsid w:val="002919E6"/>
    <w:rsid w:val="00291BF8"/>
    <w:rsid w:val="00291FCD"/>
    <w:rsid w:val="00292053"/>
    <w:rsid w:val="00292A9E"/>
    <w:rsid w:val="00292BB8"/>
    <w:rsid w:val="00292E64"/>
    <w:rsid w:val="00293029"/>
    <w:rsid w:val="002947B1"/>
    <w:rsid w:val="00294DA2"/>
    <w:rsid w:val="00295B7B"/>
    <w:rsid w:val="00296242"/>
    <w:rsid w:val="0029734D"/>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6E9"/>
    <w:rsid w:val="002A583F"/>
    <w:rsid w:val="002A5D52"/>
    <w:rsid w:val="002A5E81"/>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3E86"/>
    <w:rsid w:val="002E41F8"/>
    <w:rsid w:val="002E47A0"/>
    <w:rsid w:val="002E4AF2"/>
    <w:rsid w:val="002E57C5"/>
    <w:rsid w:val="002E589C"/>
    <w:rsid w:val="002E5B7E"/>
    <w:rsid w:val="002E5B8E"/>
    <w:rsid w:val="002E6363"/>
    <w:rsid w:val="002E6DD1"/>
    <w:rsid w:val="002E7E5D"/>
    <w:rsid w:val="002F04FD"/>
    <w:rsid w:val="002F0E49"/>
    <w:rsid w:val="002F1539"/>
    <w:rsid w:val="002F1C7C"/>
    <w:rsid w:val="002F1D3D"/>
    <w:rsid w:val="002F1DF5"/>
    <w:rsid w:val="002F3B88"/>
    <w:rsid w:val="002F4A1E"/>
    <w:rsid w:val="002F4F73"/>
    <w:rsid w:val="002F58AD"/>
    <w:rsid w:val="002F6ABA"/>
    <w:rsid w:val="002F715E"/>
    <w:rsid w:val="002F71D8"/>
    <w:rsid w:val="002F72E7"/>
    <w:rsid w:val="002F73BD"/>
    <w:rsid w:val="002F73EF"/>
    <w:rsid w:val="002F7527"/>
    <w:rsid w:val="002F76E6"/>
    <w:rsid w:val="002F77FF"/>
    <w:rsid w:val="0030021A"/>
    <w:rsid w:val="00300A4F"/>
    <w:rsid w:val="003010A2"/>
    <w:rsid w:val="00301B9E"/>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5B85"/>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5CC"/>
    <w:rsid w:val="00377AE0"/>
    <w:rsid w:val="00377FB6"/>
    <w:rsid w:val="0038092D"/>
    <w:rsid w:val="00380C7A"/>
    <w:rsid w:val="00380E85"/>
    <w:rsid w:val="00380FA8"/>
    <w:rsid w:val="003819BA"/>
    <w:rsid w:val="003826A5"/>
    <w:rsid w:val="00382764"/>
    <w:rsid w:val="00382D19"/>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AFC"/>
    <w:rsid w:val="003C5E16"/>
    <w:rsid w:val="003C615C"/>
    <w:rsid w:val="003C670F"/>
    <w:rsid w:val="003C6940"/>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42E9"/>
    <w:rsid w:val="004042F9"/>
    <w:rsid w:val="00405163"/>
    <w:rsid w:val="00405A7D"/>
    <w:rsid w:val="004068BE"/>
    <w:rsid w:val="004075B6"/>
    <w:rsid w:val="004077DA"/>
    <w:rsid w:val="00407BCB"/>
    <w:rsid w:val="00410090"/>
    <w:rsid w:val="004108CB"/>
    <w:rsid w:val="00410E3E"/>
    <w:rsid w:val="004113F2"/>
    <w:rsid w:val="00411D73"/>
    <w:rsid w:val="00412A45"/>
    <w:rsid w:val="004136FF"/>
    <w:rsid w:val="004137B5"/>
    <w:rsid w:val="004140D5"/>
    <w:rsid w:val="0041431E"/>
    <w:rsid w:val="00415538"/>
    <w:rsid w:val="00416285"/>
    <w:rsid w:val="0041724A"/>
    <w:rsid w:val="00417470"/>
    <w:rsid w:val="004175B7"/>
    <w:rsid w:val="0042018B"/>
    <w:rsid w:val="00420952"/>
    <w:rsid w:val="00420AA6"/>
    <w:rsid w:val="00420E5B"/>
    <w:rsid w:val="0042128A"/>
    <w:rsid w:val="004214ED"/>
    <w:rsid w:val="00421613"/>
    <w:rsid w:val="004216FD"/>
    <w:rsid w:val="00421843"/>
    <w:rsid w:val="00421A8C"/>
    <w:rsid w:val="00421C70"/>
    <w:rsid w:val="0042200E"/>
    <w:rsid w:val="004222E0"/>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E49"/>
    <w:rsid w:val="00430F01"/>
    <w:rsid w:val="0043128B"/>
    <w:rsid w:val="00431382"/>
    <w:rsid w:val="0043193C"/>
    <w:rsid w:val="00431DEE"/>
    <w:rsid w:val="00432BD1"/>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656"/>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B20"/>
    <w:rsid w:val="00482BB3"/>
    <w:rsid w:val="00482D91"/>
    <w:rsid w:val="00482E6B"/>
    <w:rsid w:val="004830A9"/>
    <w:rsid w:val="0048346F"/>
    <w:rsid w:val="0048348A"/>
    <w:rsid w:val="00483678"/>
    <w:rsid w:val="00483DA7"/>
    <w:rsid w:val="00484687"/>
    <w:rsid w:val="00484BBD"/>
    <w:rsid w:val="00484DD3"/>
    <w:rsid w:val="00484E31"/>
    <w:rsid w:val="00486491"/>
    <w:rsid w:val="004867C3"/>
    <w:rsid w:val="004868BA"/>
    <w:rsid w:val="00486F94"/>
    <w:rsid w:val="00487060"/>
    <w:rsid w:val="00487634"/>
    <w:rsid w:val="0049088B"/>
    <w:rsid w:val="00491EDF"/>
    <w:rsid w:val="00491FE8"/>
    <w:rsid w:val="00492A7D"/>
    <w:rsid w:val="00492FBF"/>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D2C"/>
    <w:rsid w:val="004A6E8B"/>
    <w:rsid w:val="004A6FBC"/>
    <w:rsid w:val="004A7AF6"/>
    <w:rsid w:val="004A7C2A"/>
    <w:rsid w:val="004B0379"/>
    <w:rsid w:val="004B0805"/>
    <w:rsid w:val="004B08D9"/>
    <w:rsid w:val="004B107C"/>
    <w:rsid w:val="004B130A"/>
    <w:rsid w:val="004B171F"/>
    <w:rsid w:val="004B1BCD"/>
    <w:rsid w:val="004B1D2F"/>
    <w:rsid w:val="004B1DE3"/>
    <w:rsid w:val="004B2C6C"/>
    <w:rsid w:val="004B32B7"/>
    <w:rsid w:val="004B35AA"/>
    <w:rsid w:val="004B3CC7"/>
    <w:rsid w:val="004B3FDC"/>
    <w:rsid w:val="004B40FD"/>
    <w:rsid w:val="004B4421"/>
    <w:rsid w:val="004B45C6"/>
    <w:rsid w:val="004B482D"/>
    <w:rsid w:val="004B4F09"/>
    <w:rsid w:val="004B549D"/>
    <w:rsid w:val="004B5F02"/>
    <w:rsid w:val="004B632B"/>
    <w:rsid w:val="004B6CF8"/>
    <w:rsid w:val="004B6E51"/>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CE7"/>
    <w:rsid w:val="004C5294"/>
    <w:rsid w:val="004C545C"/>
    <w:rsid w:val="004C57CE"/>
    <w:rsid w:val="004C57DC"/>
    <w:rsid w:val="004C58AB"/>
    <w:rsid w:val="004C5D22"/>
    <w:rsid w:val="004C5F40"/>
    <w:rsid w:val="004C6134"/>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88"/>
    <w:rsid w:val="004D5BC1"/>
    <w:rsid w:val="004D5D8C"/>
    <w:rsid w:val="004D5EB6"/>
    <w:rsid w:val="004D61BD"/>
    <w:rsid w:val="004D63EF"/>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813"/>
    <w:rsid w:val="004E7980"/>
    <w:rsid w:val="004E7E52"/>
    <w:rsid w:val="004F002E"/>
    <w:rsid w:val="004F00DF"/>
    <w:rsid w:val="004F06B2"/>
    <w:rsid w:val="004F0998"/>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633F"/>
    <w:rsid w:val="005169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5D79"/>
    <w:rsid w:val="00526404"/>
    <w:rsid w:val="00526BF9"/>
    <w:rsid w:val="00526E4C"/>
    <w:rsid w:val="00526E76"/>
    <w:rsid w:val="00527074"/>
    <w:rsid w:val="0052753E"/>
    <w:rsid w:val="00531386"/>
    <w:rsid w:val="0053187F"/>
    <w:rsid w:val="00531E53"/>
    <w:rsid w:val="00531F80"/>
    <w:rsid w:val="00532118"/>
    <w:rsid w:val="0053247E"/>
    <w:rsid w:val="005326BE"/>
    <w:rsid w:val="005326D3"/>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56A5"/>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7C2"/>
    <w:rsid w:val="005D18E0"/>
    <w:rsid w:val="005D23A2"/>
    <w:rsid w:val="005D2535"/>
    <w:rsid w:val="005D265E"/>
    <w:rsid w:val="005D31AE"/>
    <w:rsid w:val="005D34F6"/>
    <w:rsid w:val="005D3B5F"/>
    <w:rsid w:val="005D45BB"/>
    <w:rsid w:val="005D605B"/>
    <w:rsid w:val="005D65D0"/>
    <w:rsid w:val="005D6A48"/>
    <w:rsid w:val="005D6DC8"/>
    <w:rsid w:val="005D7F8F"/>
    <w:rsid w:val="005E0494"/>
    <w:rsid w:val="005E08E2"/>
    <w:rsid w:val="005E16E9"/>
    <w:rsid w:val="005E1C64"/>
    <w:rsid w:val="005E1D7B"/>
    <w:rsid w:val="005E200E"/>
    <w:rsid w:val="005E2197"/>
    <w:rsid w:val="005E2765"/>
    <w:rsid w:val="005E284D"/>
    <w:rsid w:val="005E2AF7"/>
    <w:rsid w:val="005E313F"/>
    <w:rsid w:val="005E322F"/>
    <w:rsid w:val="005E3C67"/>
    <w:rsid w:val="005E4564"/>
    <w:rsid w:val="005E4F5C"/>
    <w:rsid w:val="005E54B4"/>
    <w:rsid w:val="005E605E"/>
    <w:rsid w:val="005E690D"/>
    <w:rsid w:val="005E6FEE"/>
    <w:rsid w:val="005F0331"/>
    <w:rsid w:val="005F084B"/>
    <w:rsid w:val="005F0FFF"/>
    <w:rsid w:val="005F12C3"/>
    <w:rsid w:val="005F1EF4"/>
    <w:rsid w:val="005F21AF"/>
    <w:rsid w:val="005F309F"/>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68D0"/>
    <w:rsid w:val="006170F6"/>
    <w:rsid w:val="006175B7"/>
    <w:rsid w:val="00617D99"/>
    <w:rsid w:val="00617EDC"/>
    <w:rsid w:val="00617F04"/>
    <w:rsid w:val="00617FB5"/>
    <w:rsid w:val="00620656"/>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6F2E"/>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4978"/>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907"/>
    <w:rsid w:val="006A0C6B"/>
    <w:rsid w:val="006A1AE8"/>
    <w:rsid w:val="006A1B5C"/>
    <w:rsid w:val="006A25E7"/>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7CCF"/>
    <w:rsid w:val="006B0414"/>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B5"/>
    <w:rsid w:val="006C12FB"/>
    <w:rsid w:val="006C1746"/>
    <w:rsid w:val="006C1B6D"/>
    <w:rsid w:val="006C20B4"/>
    <w:rsid w:val="006C214B"/>
    <w:rsid w:val="006C2219"/>
    <w:rsid w:val="006C25D0"/>
    <w:rsid w:val="006C2996"/>
    <w:rsid w:val="006C2E23"/>
    <w:rsid w:val="006C2FAC"/>
    <w:rsid w:val="006C3222"/>
    <w:rsid w:val="006C35A0"/>
    <w:rsid w:val="006C3658"/>
    <w:rsid w:val="006C394B"/>
    <w:rsid w:val="006C3DBE"/>
    <w:rsid w:val="006C40A4"/>
    <w:rsid w:val="006C4910"/>
    <w:rsid w:val="006C4D7B"/>
    <w:rsid w:val="006C4D8F"/>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D1E"/>
    <w:rsid w:val="006D3D7F"/>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C52"/>
    <w:rsid w:val="006E5E83"/>
    <w:rsid w:val="006E6085"/>
    <w:rsid w:val="006E64B3"/>
    <w:rsid w:val="006E6B3B"/>
    <w:rsid w:val="006E6F4A"/>
    <w:rsid w:val="006E6F67"/>
    <w:rsid w:val="006E7ABA"/>
    <w:rsid w:val="006F00A3"/>
    <w:rsid w:val="006F17E4"/>
    <w:rsid w:val="006F184A"/>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8F9"/>
    <w:rsid w:val="006F6A2F"/>
    <w:rsid w:val="006F7FE8"/>
    <w:rsid w:val="00700951"/>
    <w:rsid w:val="00700C2C"/>
    <w:rsid w:val="0070165B"/>
    <w:rsid w:val="00701D7C"/>
    <w:rsid w:val="00702817"/>
    <w:rsid w:val="00702C06"/>
    <w:rsid w:val="00702F17"/>
    <w:rsid w:val="00703883"/>
    <w:rsid w:val="00703E2F"/>
    <w:rsid w:val="00704223"/>
    <w:rsid w:val="007044A6"/>
    <w:rsid w:val="007049DD"/>
    <w:rsid w:val="00704A6A"/>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E5"/>
    <w:rsid w:val="007116E8"/>
    <w:rsid w:val="00711CCE"/>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5CB"/>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965"/>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A2F"/>
    <w:rsid w:val="007A3BB0"/>
    <w:rsid w:val="007A3C00"/>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CC1"/>
    <w:rsid w:val="007B7DC1"/>
    <w:rsid w:val="007C0E6A"/>
    <w:rsid w:val="007C1096"/>
    <w:rsid w:val="007C12FB"/>
    <w:rsid w:val="007C1329"/>
    <w:rsid w:val="007C1828"/>
    <w:rsid w:val="007C1C4D"/>
    <w:rsid w:val="007C305C"/>
    <w:rsid w:val="007C39ED"/>
    <w:rsid w:val="007C3EC5"/>
    <w:rsid w:val="007C3F6E"/>
    <w:rsid w:val="007C49BA"/>
    <w:rsid w:val="007C54F6"/>
    <w:rsid w:val="007C5B1D"/>
    <w:rsid w:val="007C5B8E"/>
    <w:rsid w:val="007C5FAB"/>
    <w:rsid w:val="007C6172"/>
    <w:rsid w:val="007C63DF"/>
    <w:rsid w:val="007C65CB"/>
    <w:rsid w:val="007C67AB"/>
    <w:rsid w:val="007C69C9"/>
    <w:rsid w:val="007C7754"/>
    <w:rsid w:val="007C7B37"/>
    <w:rsid w:val="007C7E4D"/>
    <w:rsid w:val="007D03C3"/>
    <w:rsid w:val="007D0457"/>
    <w:rsid w:val="007D0578"/>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84"/>
    <w:rsid w:val="00834713"/>
    <w:rsid w:val="0083687B"/>
    <w:rsid w:val="00836890"/>
    <w:rsid w:val="00837398"/>
    <w:rsid w:val="008376FE"/>
    <w:rsid w:val="00837A3B"/>
    <w:rsid w:val="00837D1D"/>
    <w:rsid w:val="00837E6C"/>
    <w:rsid w:val="00840612"/>
    <w:rsid w:val="00841AAD"/>
    <w:rsid w:val="00841BEE"/>
    <w:rsid w:val="008420A5"/>
    <w:rsid w:val="00842205"/>
    <w:rsid w:val="00842872"/>
    <w:rsid w:val="008429B8"/>
    <w:rsid w:val="008433E6"/>
    <w:rsid w:val="0084371A"/>
    <w:rsid w:val="00843AC3"/>
    <w:rsid w:val="0084458F"/>
    <w:rsid w:val="00844B6A"/>
    <w:rsid w:val="00845325"/>
    <w:rsid w:val="008456A8"/>
    <w:rsid w:val="00846338"/>
    <w:rsid w:val="00846AE4"/>
    <w:rsid w:val="00846C3F"/>
    <w:rsid w:val="008472CD"/>
    <w:rsid w:val="008479BA"/>
    <w:rsid w:val="00847C61"/>
    <w:rsid w:val="00850ABF"/>
    <w:rsid w:val="008517C8"/>
    <w:rsid w:val="00851E79"/>
    <w:rsid w:val="0085312C"/>
    <w:rsid w:val="00853C40"/>
    <w:rsid w:val="008541ED"/>
    <w:rsid w:val="00854413"/>
    <w:rsid w:val="0085566B"/>
    <w:rsid w:val="0085598A"/>
    <w:rsid w:val="00855BA6"/>
    <w:rsid w:val="00855C66"/>
    <w:rsid w:val="00855E40"/>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B11"/>
    <w:rsid w:val="00892CCE"/>
    <w:rsid w:val="00892DDD"/>
    <w:rsid w:val="00892E3D"/>
    <w:rsid w:val="008941D3"/>
    <w:rsid w:val="00894866"/>
    <w:rsid w:val="00894894"/>
    <w:rsid w:val="00895067"/>
    <w:rsid w:val="008953F9"/>
    <w:rsid w:val="00896325"/>
    <w:rsid w:val="00896DF2"/>
    <w:rsid w:val="00896EED"/>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7D27"/>
    <w:rsid w:val="008C0633"/>
    <w:rsid w:val="008C083A"/>
    <w:rsid w:val="008C0A26"/>
    <w:rsid w:val="008C0DFB"/>
    <w:rsid w:val="008C0F02"/>
    <w:rsid w:val="008C1A9C"/>
    <w:rsid w:val="008C22B5"/>
    <w:rsid w:val="008C23C6"/>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63E"/>
    <w:rsid w:val="008C6AA0"/>
    <w:rsid w:val="008C78B4"/>
    <w:rsid w:val="008C7AF4"/>
    <w:rsid w:val="008C7E89"/>
    <w:rsid w:val="008D0AEA"/>
    <w:rsid w:val="008D0F3D"/>
    <w:rsid w:val="008D13B9"/>
    <w:rsid w:val="008D2179"/>
    <w:rsid w:val="008D2CFB"/>
    <w:rsid w:val="008D33B8"/>
    <w:rsid w:val="008D3446"/>
    <w:rsid w:val="008D3551"/>
    <w:rsid w:val="008D3604"/>
    <w:rsid w:val="008D38EE"/>
    <w:rsid w:val="008D4136"/>
    <w:rsid w:val="008D413F"/>
    <w:rsid w:val="008D43C9"/>
    <w:rsid w:val="008D4888"/>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6CD0"/>
    <w:rsid w:val="008E7288"/>
    <w:rsid w:val="008F028C"/>
    <w:rsid w:val="008F0292"/>
    <w:rsid w:val="008F05A4"/>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D1C"/>
    <w:rsid w:val="00920EDE"/>
    <w:rsid w:val="009210AC"/>
    <w:rsid w:val="0092128E"/>
    <w:rsid w:val="00921E2F"/>
    <w:rsid w:val="0092201A"/>
    <w:rsid w:val="0092220E"/>
    <w:rsid w:val="009228DD"/>
    <w:rsid w:val="00922CB5"/>
    <w:rsid w:val="00923948"/>
    <w:rsid w:val="00924D8C"/>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4BE"/>
    <w:rsid w:val="0095652C"/>
    <w:rsid w:val="00956FA4"/>
    <w:rsid w:val="009574B3"/>
    <w:rsid w:val="009575B8"/>
    <w:rsid w:val="009608EC"/>
    <w:rsid w:val="00960B93"/>
    <w:rsid w:val="00960E34"/>
    <w:rsid w:val="009619BC"/>
    <w:rsid w:val="00962EDF"/>
    <w:rsid w:val="0096300D"/>
    <w:rsid w:val="009633CA"/>
    <w:rsid w:val="0096356D"/>
    <w:rsid w:val="009636E7"/>
    <w:rsid w:val="00963BD9"/>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2E"/>
    <w:rsid w:val="009719CB"/>
    <w:rsid w:val="00971EB7"/>
    <w:rsid w:val="00972055"/>
    <w:rsid w:val="00974141"/>
    <w:rsid w:val="00974715"/>
    <w:rsid w:val="009749A9"/>
    <w:rsid w:val="00974DBC"/>
    <w:rsid w:val="0097530B"/>
    <w:rsid w:val="00975323"/>
    <w:rsid w:val="0097564C"/>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60E"/>
    <w:rsid w:val="00994E39"/>
    <w:rsid w:val="0099533D"/>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539B"/>
    <w:rsid w:val="009B56C0"/>
    <w:rsid w:val="009B5A6A"/>
    <w:rsid w:val="009B5FDA"/>
    <w:rsid w:val="009B6C72"/>
    <w:rsid w:val="009B7E37"/>
    <w:rsid w:val="009C0189"/>
    <w:rsid w:val="009C1056"/>
    <w:rsid w:val="009C15C4"/>
    <w:rsid w:val="009C1729"/>
    <w:rsid w:val="009C2028"/>
    <w:rsid w:val="009C2397"/>
    <w:rsid w:val="009C2710"/>
    <w:rsid w:val="009C2902"/>
    <w:rsid w:val="009C2B05"/>
    <w:rsid w:val="009C33F7"/>
    <w:rsid w:val="009C36E8"/>
    <w:rsid w:val="009C3792"/>
    <w:rsid w:val="009C450E"/>
    <w:rsid w:val="009C45FE"/>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A53"/>
    <w:rsid w:val="009D7BCF"/>
    <w:rsid w:val="009D7EAA"/>
    <w:rsid w:val="009E05DE"/>
    <w:rsid w:val="009E0AB7"/>
    <w:rsid w:val="009E0D66"/>
    <w:rsid w:val="009E0D8B"/>
    <w:rsid w:val="009E1595"/>
    <w:rsid w:val="009E1D20"/>
    <w:rsid w:val="009E1DB5"/>
    <w:rsid w:val="009E1E5B"/>
    <w:rsid w:val="009E23C3"/>
    <w:rsid w:val="009E28B5"/>
    <w:rsid w:val="009E2DDF"/>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284"/>
    <w:rsid w:val="00A31D66"/>
    <w:rsid w:val="00A321F1"/>
    <w:rsid w:val="00A322AA"/>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CB8"/>
    <w:rsid w:val="00A67180"/>
    <w:rsid w:val="00A676B6"/>
    <w:rsid w:val="00A67E5E"/>
    <w:rsid w:val="00A701A7"/>
    <w:rsid w:val="00A704DA"/>
    <w:rsid w:val="00A70B8C"/>
    <w:rsid w:val="00A71570"/>
    <w:rsid w:val="00A7197A"/>
    <w:rsid w:val="00A71C3B"/>
    <w:rsid w:val="00A71CCE"/>
    <w:rsid w:val="00A7262F"/>
    <w:rsid w:val="00A7308B"/>
    <w:rsid w:val="00A731AE"/>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568C"/>
    <w:rsid w:val="00A8621B"/>
    <w:rsid w:val="00A865EC"/>
    <w:rsid w:val="00A8751F"/>
    <w:rsid w:val="00A876DF"/>
    <w:rsid w:val="00A9007A"/>
    <w:rsid w:val="00A9019C"/>
    <w:rsid w:val="00A903AC"/>
    <w:rsid w:val="00A91492"/>
    <w:rsid w:val="00A91618"/>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3EC"/>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6CCC"/>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4E6"/>
    <w:rsid w:val="00AB5592"/>
    <w:rsid w:val="00AB585E"/>
    <w:rsid w:val="00AB5E21"/>
    <w:rsid w:val="00AB6E81"/>
    <w:rsid w:val="00AB7073"/>
    <w:rsid w:val="00AB74C7"/>
    <w:rsid w:val="00AB7E87"/>
    <w:rsid w:val="00AB7EEC"/>
    <w:rsid w:val="00AC1297"/>
    <w:rsid w:val="00AC148F"/>
    <w:rsid w:val="00AC1717"/>
    <w:rsid w:val="00AC1B55"/>
    <w:rsid w:val="00AC251A"/>
    <w:rsid w:val="00AC328B"/>
    <w:rsid w:val="00AC35F7"/>
    <w:rsid w:val="00AC366C"/>
    <w:rsid w:val="00AC3C1C"/>
    <w:rsid w:val="00AC3CD2"/>
    <w:rsid w:val="00AC3DB5"/>
    <w:rsid w:val="00AC400E"/>
    <w:rsid w:val="00AC4B15"/>
    <w:rsid w:val="00AC4C87"/>
    <w:rsid w:val="00AC4D87"/>
    <w:rsid w:val="00AC5AD5"/>
    <w:rsid w:val="00AC69D3"/>
    <w:rsid w:val="00AC6BBC"/>
    <w:rsid w:val="00AC7895"/>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C27"/>
    <w:rsid w:val="00AE7C78"/>
    <w:rsid w:val="00AE7D94"/>
    <w:rsid w:val="00AE7DFB"/>
    <w:rsid w:val="00AF083A"/>
    <w:rsid w:val="00AF08F1"/>
    <w:rsid w:val="00AF0B68"/>
    <w:rsid w:val="00AF108A"/>
    <w:rsid w:val="00AF16FB"/>
    <w:rsid w:val="00AF1AA1"/>
    <w:rsid w:val="00AF1EE6"/>
    <w:rsid w:val="00AF2413"/>
    <w:rsid w:val="00AF2A27"/>
    <w:rsid w:val="00AF2CBA"/>
    <w:rsid w:val="00AF2F32"/>
    <w:rsid w:val="00AF3455"/>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10"/>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0EA6"/>
    <w:rsid w:val="00B21776"/>
    <w:rsid w:val="00B21CD1"/>
    <w:rsid w:val="00B221C4"/>
    <w:rsid w:val="00B22336"/>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CC8"/>
    <w:rsid w:val="00B34851"/>
    <w:rsid w:val="00B351B8"/>
    <w:rsid w:val="00B35972"/>
    <w:rsid w:val="00B36329"/>
    <w:rsid w:val="00B3693E"/>
    <w:rsid w:val="00B36E3D"/>
    <w:rsid w:val="00B36EF9"/>
    <w:rsid w:val="00B374AF"/>
    <w:rsid w:val="00B379FC"/>
    <w:rsid w:val="00B37B02"/>
    <w:rsid w:val="00B400A2"/>
    <w:rsid w:val="00B40464"/>
    <w:rsid w:val="00B40A6D"/>
    <w:rsid w:val="00B419E1"/>
    <w:rsid w:val="00B43294"/>
    <w:rsid w:val="00B4338F"/>
    <w:rsid w:val="00B435A5"/>
    <w:rsid w:val="00B437C3"/>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967"/>
    <w:rsid w:val="00B54B85"/>
    <w:rsid w:val="00B55562"/>
    <w:rsid w:val="00B559E2"/>
    <w:rsid w:val="00B55A5C"/>
    <w:rsid w:val="00B55E00"/>
    <w:rsid w:val="00B562A7"/>
    <w:rsid w:val="00B5683A"/>
    <w:rsid w:val="00B5685E"/>
    <w:rsid w:val="00B56987"/>
    <w:rsid w:val="00B56AAC"/>
    <w:rsid w:val="00B56FA7"/>
    <w:rsid w:val="00B57013"/>
    <w:rsid w:val="00B60236"/>
    <w:rsid w:val="00B60635"/>
    <w:rsid w:val="00B60821"/>
    <w:rsid w:val="00B60B27"/>
    <w:rsid w:val="00B60DFC"/>
    <w:rsid w:val="00B61259"/>
    <w:rsid w:val="00B612DD"/>
    <w:rsid w:val="00B61343"/>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C70"/>
    <w:rsid w:val="00B70E2E"/>
    <w:rsid w:val="00B71029"/>
    <w:rsid w:val="00B7129B"/>
    <w:rsid w:val="00B727C3"/>
    <w:rsid w:val="00B7316F"/>
    <w:rsid w:val="00B731DA"/>
    <w:rsid w:val="00B739F0"/>
    <w:rsid w:val="00B74071"/>
    <w:rsid w:val="00B74D2D"/>
    <w:rsid w:val="00B74D48"/>
    <w:rsid w:val="00B7565B"/>
    <w:rsid w:val="00B75671"/>
    <w:rsid w:val="00B75757"/>
    <w:rsid w:val="00B76366"/>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5D4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1C"/>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9AD"/>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1E4"/>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96"/>
    <w:rsid w:val="00BF6B18"/>
    <w:rsid w:val="00BF6F86"/>
    <w:rsid w:val="00BF7FE0"/>
    <w:rsid w:val="00C00411"/>
    <w:rsid w:val="00C009E1"/>
    <w:rsid w:val="00C01CE6"/>
    <w:rsid w:val="00C02132"/>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BEB"/>
    <w:rsid w:val="00C16D6C"/>
    <w:rsid w:val="00C211C3"/>
    <w:rsid w:val="00C21260"/>
    <w:rsid w:val="00C22B55"/>
    <w:rsid w:val="00C2338F"/>
    <w:rsid w:val="00C237D5"/>
    <w:rsid w:val="00C2522F"/>
    <w:rsid w:val="00C25808"/>
    <w:rsid w:val="00C25F15"/>
    <w:rsid w:val="00C26754"/>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6F7"/>
    <w:rsid w:val="00C76D87"/>
    <w:rsid w:val="00C76E4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C76"/>
    <w:rsid w:val="00C93DFD"/>
    <w:rsid w:val="00C9404E"/>
    <w:rsid w:val="00C9555B"/>
    <w:rsid w:val="00C9561D"/>
    <w:rsid w:val="00C95A6D"/>
    <w:rsid w:val="00C95BE8"/>
    <w:rsid w:val="00C95E18"/>
    <w:rsid w:val="00C95E60"/>
    <w:rsid w:val="00C95F45"/>
    <w:rsid w:val="00C96185"/>
    <w:rsid w:val="00C96411"/>
    <w:rsid w:val="00C968FB"/>
    <w:rsid w:val="00C96B34"/>
    <w:rsid w:val="00C97ECC"/>
    <w:rsid w:val="00C97FB5"/>
    <w:rsid w:val="00CA02E4"/>
    <w:rsid w:val="00CA0F75"/>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7D8"/>
    <w:rsid w:val="00CE4829"/>
    <w:rsid w:val="00CE5B2D"/>
    <w:rsid w:val="00CE651C"/>
    <w:rsid w:val="00CE6985"/>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2C0"/>
    <w:rsid w:val="00D01C26"/>
    <w:rsid w:val="00D01DFE"/>
    <w:rsid w:val="00D01F10"/>
    <w:rsid w:val="00D02969"/>
    <w:rsid w:val="00D03B09"/>
    <w:rsid w:val="00D04804"/>
    <w:rsid w:val="00D04E6D"/>
    <w:rsid w:val="00D0504C"/>
    <w:rsid w:val="00D05414"/>
    <w:rsid w:val="00D058A1"/>
    <w:rsid w:val="00D05AB1"/>
    <w:rsid w:val="00D05D55"/>
    <w:rsid w:val="00D07656"/>
    <w:rsid w:val="00D07A5B"/>
    <w:rsid w:val="00D07F6F"/>
    <w:rsid w:val="00D1056A"/>
    <w:rsid w:val="00D106BB"/>
    <w:rsid w:val="00D10A5B"/>
    <w:rsid w:val="00D11598"/>
    <w:rsid w:val="00D117B5"/>
    <w:rsid w:val="00D120F0"/>
    <w:rsid w:val="00D12E79"/>
    <w:rsid w:val="00D13288"/>
    <w:rsid w:val="00D13407"/>
    <w:rsid w:val="00D15574"/>
    <w:rsid w:val="00D15DCF"/>
    <w:rsid w:val="00D15F6F"/>
    <w:rsid w:val="00D160EA"/>
    <w:rsid w:val="00D17756"/>
    <w:rsid w:val="00D17BF2"/>
    <w:rsid w:val="00D17F23"/>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718"/>
    <w:rsid w:val="00D3031B"/>
    <w:rsid w:val="00D3037D"/>
    <w:rsid w:val="00D30508"/>
    <w:rsid w:val="00D30652"/>
    <w:rsid w:val="00D30A86"/>
    <w:rsid w:val="00D312A1"/>
    <w:rsid w:val="00D314D8"/>
    <w:rsid w:val="00D31696"/>
    <w:rsid w:val="00D31D57"/>
    <w:rsid w:val="00D31D91"/>
    <w:rsid w:val="00D320BA"/>
    <w:rsid w:val="00D322B9"/>
    <w:rsid w:val="00D327C5"/>
    <w:rsid w:val="00D32F2B"/>
    <w:rsid w:val="00D33187"/>
    <w:rsid w:val="00D332FE"/>
    <w:rsid w:val="00D34250"/>
    <w:rsid w:val="00D344EF"/>
    <w:rsid w:val="00D34561"/>
    <w:rsid w:val="00D34945"/>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F2C"/>
    <w:rsid w:val="00D433FC"/>
    <w:rsid w:val="00D438CA"/>
    <w:rsid w:val="00D4483F"/>
    <w:rsid w:val="00D449B5"/>
    <w:rsid w:val="00D456D7"/>
    <w:rsid w:val="00D459EE"/>
    <w:rsid w:val="00D4641F"/>
    <w:rsid w:val="00D46766"/>
    <w:rsid w:val="00D468C9"/>
    <w:rsid w:val="00D47CB4"/>
    <w:rsid w:val="00D47CD3"/>
    <w:rsid w:val="00D47DA0"/>
    <w:rsid w:val="00D50062"/>
    <w:rsid w:val="00D504B3"/>
    <w:rsid w:val="00D5077D"/>
    <w:rsid w:val="00D50973"/>
    <w:rsid w:val="00D509AE"/>
    <w:rsid w:val="00D50A10"/>
    <w:rsid w:val="00D50C9D"/>
    <w:rsid w:val="00D5110E"/>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1B"/>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1F"/>
    <w:rsid w:val="00D674B5"/>
    <w:rsid w:val="00D6755A"/>
    <w:rsid w:val="00D677D5"/>
    <w:rsid w:val="00D67B7D"/>
    <w:rsid w:val="00D70221"/>
    <w:rsid w:val="00D71240"/>
    <w:rsid w:val="00D71841"/>
    <w:rsid w:val="00D72638"/>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5076"/>
    <w:rsid w:val="00D8626D"/>
    <w:rsid w:val="00D86314"/>
    <w:rsid w:val="00D8692B"/>
    <w:rsid w:val="00D8696A"/>
    <w:rsid w:val="00D86A7A"/>
    <w:rsid w:val="00D86BF0"/>
    <w:rsid w:val="00D87136"/>
    <w:rsid w:val="00D8738E"/>
    <w:rsid w:val="00D87F93"/>
    <w:rsid w:val="00D90653"/>
    <w:rsid w:val="00D90ABB"/>
    <w:rsid w:val="00D91589"/>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47C7"/>
    <w:rsid w:val="00DA5810"/>
    <w:rsid w:val="00DA5D02"/>
    <w:rsid w:val="00DA60DA"/>
    <w:rsid w:val="00DA63FB"/>
    <w:rsid w:val="00DA6FDC"/>
    <w:rsid w:val="00DA7665"/>
    <w:rsid w:val="00DB05FB"/>
    <w:rsid w:val="00DB0B35"/>
    <w:rsid w:val="00DB0C1B"/>
    <w:rsid w:val="00DB0E33"/>
    <w:rsid w:val="00DB13D4"/>
    <w:rsid w:val="00DB13F3"/>
    <w:rsid w:val="00DB141E"/>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8BC"/>
    <w:rsid w:val="00DC0D01"/>
    <w:rsid w:val="00DC1227"/>
    <w:rsid w:val="00DC159F"/>
    <w:rsid w:val="00DC2B5E"/>
    <w:rsid w:val="00DC3800"/>
    <w:rsid w:val="00DC4595"/>
    <w:rsid w:val="00DC5693"/>
    <w:rsid w:val="00DC5694"/>
    <w:rsid w:val="00DC5842"/>
    <w:rsid w:val="00DC72B8"/>
    <w:rsid w:val="00DC7A7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4606"/>
    <w:rsid w:val="00DD5398"/>
    <w:rsid w:val="00DD5429"/>
    <w:rsid w:val="00DD551B"/>
    <w:rsid w:val="00DD563C"/>
    <w:rsid w:val="00DD6426"/>
    <w:rsid w:val="00DD698F"/>
    <w:rsid w:val="00DD6C54"/>
    <w:rsid w:val="00DD705C"/>
    <w:rsid w:val="00DD7CFD"/>
    <w:rsid w:val="00DD7FEA"/>
    <w:rsid w:val="00DE022E"/>
    <w:rsid w:val="00DE06E3"/>
    <w:rsid w:val="00DE0BB9"/>
    <w:rsid w:val="00DE1116"/>
    <w:rsid w:val="00DE2771"/>
    <w:rsid w:val="00DE27EA"/>
    <w:rsid w:val="00DE2DA1"/>
    <w:rsid w:val="00DE33D0"/>
    <w:rsid w:val="00DE39C4"/>
    <w:rsid w:val="00DE3D40"/>
    <w:rsid w:val="00DE3ED0"/>
    <w:rsid w:val="00DE4082"/>
    <w:rsid w:val="00DE4234"/>
    <w:rsid w:val="00DE5026"/>
    <w:rsid w:val="00DE5903"/>
    <w:rsid w:val="00DE6328"/>
    <w:rsid w:val="00DE6A9E"/>
    <w:rsid w:val="00DE6C4B"/>
    <w:rsid w:val="00DE728A"/>
    <w:rsid w:val="00DE74A2"/>
    <w:rsid w:val="00DF0001"/>
    <w:rsid w:val="00DF0407"/>
    <w:rsid w:val="00DF055F"/>
    <w:rsid w:val="00DF0C44"/>
    <w:rsid w:val="00DF1576"/>
    <w:rsid w:val="00DF1A15"/>
    <w:rsid w:val="00DF1AAF"/>
    <w:rsid w:val="00DF1D50"/>
    <w:rsid w:val="00DF1FA1"/>
    <w:rsid w:val="00DF2989"/>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D3D"/>
    <w:rsid w:val="00E03F00"/>
    <w:rsid w:val="00E045E1"/>
    <w:rsid w:val="00E04BA0"/>
    <w:rsid w:val="00E04F08"/>
    <w:rsid w:val="00E0535D"/>
    <w:rsid w:val="00E0638A"/>
    <w:rsid w:val="00E065B2"/>
    <w:rsid w:val="00E07247"/>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8D1"/>
    <w:rsid w:val="00E25966"/>
    <w:rsid w:val="00E25F0F"/>
    <w:rsid w:val="00E26216"/>
    <w:rsid w:val="00E26521"/>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E90"/>
    <w:rsid w:val="00E36596"/>
    <w:rsid w:val="00E3660B"/>
    <w:rsid w:val="00E3683B"/>
    <w:rsid w:val="00E36862"/>
    <w:rsid w:val="00E37B72"/>
    <w:rsid w:val="00E40664"/>
    <w:rsid w:val="00E40E00"/>
    <w:rsid w:val="00E40EBA"/>
    <w:rsid w:val="00E412FB"/>
    <w:rsid w:val="00E41806"/>
    <w:rsid w:val="00E41D3D"/>
    <w:rsid w:val="00E41F29"/>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B2E"/>
    <w:rsid w:val="00E875D1"/>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3FED"/>
    <w:rsid w:val="00EB4499"/>
    <w:rsid w:val="00EB47A6"/>
    <w:rsid w:val="00EB4B92"/>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D0C79"/>
    <w:rsid w:val="00ED1DC6"/>
    <w:rsid w:val="00ED2230"/>
    <w:rsid w:val="00ED2703"/>
    <w:rsid w:val="00ED2B79"/>
    <w:rsid w:val="00ED2C70"/>
    <w:rsid w:val="00ED3116"/>
    <w:rsid w:val="00ED34E8"/>
    <w:rsid w:val="00ED3BA9"/>
    <w:rsid w:val="00ED483F"/>
    <w:rsid w:val="00ED5C07"/>
    <w:rsid w:val="00ED5E61"/>
    <w:rsid w:val="00ED63D6"/>
    <w:rsid w:val="00ED6AF8"/>
    <w:rsid w:val="00ED6DE3"/>
    <w:rsid w:val="00ED6F31"/>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FC6"/>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373"/>
    <w:rsid w:val="00EF5739"/>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27494"/>
    <w:rsid w:val="00F30049"/>
    <w:rsid w:val="00F300C2"/>
    <w:rsid w:val="00F30403"/>
    <w:rsid w:val="00F31074"/>
    <w:rsid w:val="00F3260E"/>
    <w:rsid w:val="00F33587"/>
    <w:rsid w:val="00F33965"/>
    <w:rsid w:val="00F34385"/>
    <w:rsid w:val="00F3453B"/>
    <w:rsid w:val="00F34918"/>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580D"/>
    <w:rsid w:val="00F46A45"/>
    <w:rsid w:val="00F46C18"/>
    <w:rsid w:val="00F47BFE"/>
    <w:rsid w:val="00F47D56"/>
    <w:rsid w:val="00F50956"/>
    <w:rsid w:val="00F509F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70F5"/>
    <w:rsid w:val="00F67205"/>
    <w:rsid w:val="00F67230"/>
    <w:rsid w:val="00F674AA"/>
    <w:rsid w:val="00F674F8"/>
    <w:rsid w:val="00F67741"/>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0231"/>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12A0"/>
    <w:rsid w:val="00FB1332"/>
    <w:rsid w:val="00FB25D4"/>
    <w:rsid w:val="00FB32DE"/>
    <w:rsid w:val="00FB330C"/>
    <w:rsid w:val="00FB33FE"/>
    <w:rsid w:val="00FB3D60"/>
    <w:rsid w:val="00FB3F46"/>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2E9"/>
    <w:rsid w:val="00FD27C6"/>
    <w:rsid w:val="00FD2D55"/>
    <w:rsid w:val="00FD2F06"/>
    <w:rsid w:val="00FD2FBF"/>
    <w:rsid w:val="00FD3610"/>
    <w:rsid w:val="00FD38E9"/>
    <w:rsid w:val="00FD4661"/>
    <w:rsid w:val="00FD4B68"/>
    <w:rsid w:val="00FD5041"/>
    <w:rsid w:val="00FD53E9"/>
    <w:rsid w:val="00FD549F"/>
    <w:rsid w:val="00FD5614"/>
    <w:rsid w:val="00FD57C2"/>
    <w:rsid w:val="00FD5D4C"/>
    <w:rsid w:val="00FD62A5"/>
    <w:rsid w:val="00FD6415"/>
    <w:rsid w:val="00FD642B"/>
    <w:rsid w:val="00FD6D89"/>
    <w:rsid w:val="00FD76B1"/>
    <w:rsid w:val="00FE0811"/>
    <w:rsid w:val="00FE0DFC"/>
    <w:rsid w:val="00FE1D6E"/>
    <w:rsid w:val="00FE2417"/>
    <w:rsid w:val="00FE2B5E"/>
    <w:rsid w:val="00FE2FCE"/>
    <w:rsid w:val="00FE3033"/>
    <w:rsid w:val="00FE3CA4"/>
    <w:rsid w:val="00FE413E"/>
    <w:rsid w:val="00FE4DAF"/>
    <w:rsid w:val="00FE540C"/>
    <w:rsid w:val="00FE59FE"/>
    <w:rsid w:val="00FE5BDC"/>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5976</Characters>
  <Application>Microsoft Office Word</Application>
  <DocSecurity>0</DocSecurity>
  <Lines>123</Lines>
  <Paragraphs>71</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2022-10-24T14:42:00Z</dcterms:created>
  <dcterms:modified xsi:type="dcterms:W3CDTF">2022-10-24T14:42:00Z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ae2bbd5a8220c05080ed0786eaa444f9d9814a64510b376b5257148c4c8029dc</vt:lpwstr>
  </property>
</Properties>
</file>