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4245D9">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516F8175" w:rsidR="00975C12" w:rsidRPr="00F40D3F" w:rsidRDefault="00975C12" w:rsidP="00975C12">
      <w:pPr>
        <w:pStyle w:val="Heading1"/>
        <w:jc w:val="center"/>
      </w:pPr>
      <w:r w:rsidRPr="00F40D3F">
        <w:t>Minutes of the meeting held on</w:t>
      </w:r>
      <w:r w:rsidR="00D7665D">
        <w:t xml:space="preserve"> </w:t>
      </w:r>
      <w:r w:rsidR="00D43E81">
        <w:t xml:space="preserve">3 May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1049BA2" w14:textId="61829BBA" w:rsidR="00BB00B2" w:rsidRDefault="00BB00B2" w:rsidP="00E62E93">
      <w:pPr>
        <w:pStyle w:val="NICEnormal"/>
        <w:spacing w:after="0" w:line="240" w:lineRule="auto"/>
        <w:ind w:left="2268" w:hanging="2268"/>
        <w:rPr>
          <w:sz w:val="22"/>
          <w:szCs w:val="22"/>
        </w:rPr>
      </w:pPr>
      <w:r>
        <w:rPr>
          <w:sz w:val="22"/>
          <w:szCs w:val="22"/>
        </w:rPr>
        <w:t>Sam Roberts</w:t>
      </w:r>
      <w:r>
        <w:rPr>
          <w:sz w:val="22"/>
          <w:szCs w:val="22"/>
        </w:rPr>
        <w:tab/>
      </w:r>
      <w:r w:rsidR="002960D3">
        <w:rPr>
          <w:sz w:val="22"/>
          <w:szCs w:val="22"/>
        </w:rPr>
        <w:tab/>
      </w:r>
      <w:r>
        <w:rPr>
          <w:sz w:val="22"/>
          <w:szCs w:val="22"/>
        </w:rPr>
        <w:t>Chief Executive</w:t>
      </w:r>
      <w:r w:rsidR="00D25319">
        <w:rPr>
          <w:sz w:val="22"/>
          <w:szCs w:val="22"/>
        </w:rPr>
        <w:t xml:space="preserve"> (chair)</w:t>
      </w:r>
    </w:p>
    <w:p w14:paraId="7FEA213A" w14:textId="05836E2B" w:rsidR="00C606B4" w:rsidRDefault="00C606B4" w:rsidP="00E62E93">
      <w:pPr>
        <w:pStyle w:val="NICEnormal"/>
        <w:spacing w:after="0" w:line="240" w:lineRule="auto"/>
        <w:ind w:left="2268" w:hanging="2268"/>
        <w:rPr>
          <w:sz w:val="22"/>
          <w:szCs w:val="22"/>
        </w:rPr>
      </w:pPr>
      <w:r>
        <w:rPr>
          <w:sz w:val="22"/>
          <w:szCs w:val="22"/>
        </w:rPr>
        <w:t>Gail Allsopp</w:t>
      </w:r>
      <w:r>
        <w:rPr>
          <w:sz w:val="22"/>
          <w:szCs w:val="22"/>
        </w:rPr>
        <w:tab/>
      </w:r>
      <w:r w:rsidR="002960D3">
        <w:rPr>
          <w:sz w:val="22"/>
          <w:szCs w:val="22"/>
        </w:rPr>
        <w:tab/>
      </w:r>
      <w:r>
        <w:rPr>
          <w:sz w:val="22"/>
          <w:szCs w:val="22"/>
        </w:rPr>
        <w:t>Interim Chief Medical Officer</w:t>
      </w:r>
    </w:p>
    <w:p w14:paraId="1E262B95" w14:textId="586AA969" w:rsidR="00816628" w:rsidRPr="00B82C84" w:rsidRDefault="00816628" w:rsidP="00E62E93">
      <w:pPr>
        <w:pStyle w:val="NICEnormal"/>
        <w:spacing w:after="0" w:line="240" w:lineRule="auto"/>
        <w:ind w:left="2268" w:hanging="2268"/>
        <w:rPr>
          <w:color w:val="000000" w:themeColor="text1"/>
          <w:sz w:val="22"/>
          <w:szCs w:val="22"/>
        </w:rPr>
      </w:pPr>
      <w:r>
        <w:rPr>
          <w:sz w:val="22"/>
          <w:szCs w:val="22"/>
        </w:rPr>
        <w:t>Paul Chrisp</w:t>
      </w:r>
      <w:r w:rsidR="009279FB">
        <w:rPr>
          <w:sz w:val="22"/>
          <w:szCs w:val="22"/>
        </w:rPr>
        <w:tab/>
      </w:r>
      <w:r w:rsidR="009279FB">
        <w:rPr>
          <w:sz w:val="22"/>
          <w:szCs w:val="22"/>
        </w:rPr>
        <w:tab/>
        <w:t>Director, Centre for Guidelines</w:t>
      </w:r>
    </w:p>
    <w:p w14:paraId="1564A8C5" w14:textId="505C0F0B" w:rsidR="003772E6" w:rsidRPr="004B2C6C" w:rsidRDefault="003772E6" w:rsidP="002960D3">
      <w:pPr>
        <w:pStyle w:val="NICEnormal"/>
        <w:spacing w:after="0" w:line="240" w:lineRule="auto"/>
        <w:ind w:left="2268" w:hanging="2268"/>
        <w:rPr>
          <w:rFonts w:cs="Arial"/>
          <w:sz w:val="22"/>
          <w:szCs w:val="22"/>
          <w:lang w:val="en-GB"/>
        </w:rPr>
      </w:pPr>
      <w:r w:rsidRPr="004B2C6C">
        <w:rPr>
          <w:sz w:val="22"/>
          <w:szCs w:val="22"/>
        </w:rPr>
        <w:t>Nicole Gee</w:t>
      </w:r>
      <w:r w:rsidRPr="004B2C6C">
        <w:rPr>
          <w:sz w:val="22"/>
          <w:szCs w:val="22"/>
        </w:rPr>
        <w:tab/>
      </w:r>
      <w:r w:rsidR="002960D3">
        <w:rPr>
          <w:sz w:val="22"/>
          <w:szCs w:val="22"/>
        </w:rPr>
        <w:tab/>
      </w:r>
      <w:r w:rsidRPr="004B2C6C">
        <w:rPr>
          <w:sz w:val="22"/>
          <w:szCs w:val="22"/>
        </w:rPr>
        <w:t xml:space="preserve">Interim Chief People Officer </w:t>
      </w:r>
    </w:p>
    <w:p w14:paraId="5470218F" w14:textId="76B9F00F" w:rsidR="00280D95" w:rsidRDefault="00280D95" w:rsidP="002960D3">
      <w:pPr>
        <w:pStyle w:val="NICEnormal"/>
        <w:tabs>
          <w:tab w:val="left" w:pos="2268"/>
        </w:tabs>
        <w:spacing w:after="0" w:line="240" w:lineRule="auto"/>
        <w:ind w:left="2268" w:hanging="2268"/>
        <w:rPr>
          <w:rFonts w:cs="Arial"/>
          <w:color w:val="000000" w:themeColor="text1"/>
          <w:sz w:val="22"/>
          <w:szCs w:val="22"/>
          <w:lang w:val="en-GB"/>
        </w:rPr>
      </w:pPr>
      <w:r w:rsidRPr="004B2C6C">
        <w:rPr>
          <w:rFonts w:cs="Arial"/>
          <w:color w:val="000000" w:themeColor="text1"/>
          <w:sz w:val="22"/>
          <w:szCs w:val="22"/>
          <w:lang w:val="en-GB"/>
        </w:rPr>
        <w:t>Jane Gizbert</w:t>
      </w:r>
      <w:r w:rsidRPr="004B2C6C">
        <w:rPr>
          <w:rFonts w:cs="Arial"/>
          <w:color w:val="000000" w:themeColor="text1"/>
          <w:sz w:val="22"/>
          <w:szCs w:val="22"/>
          <w:lang w:val="en-GB"/>
        </w:rPr>
        <w:tab/>
      </w:r>
      <w:r w:rsidR="002960D3">
        <w:rPr>
          <w:rFonts w:cs="Arial"/>
          <w:color w:val="000000" w:themeColor="text1"/>
          <w:sz w:val="22"/>
          <w:szCs w:val="22"/>
          <w:lang w:val="en-GB"/>
        </w:rPr>
        <w:tab/>
      </w:r>
      <w:r w:rsidRPr="004B2C6C">
        <w:rPr>
          <w:rFonts w:cs="Arial"/>
          <w:color w:val="000000" w:themeColor="text1"/>
          <w:sz w:val="22"/>
          <w:szCs w:val="22"/>
          <w:lang w:val="en-GB"/>
        </w:rPr>
        <w:t>Director, Communications</w:t>
      </w:r>
    </w:p>
    <w:p w14:paraId="76E27F23" w14:textId="7CCE5C8A" w:rsidR="00E62E93" w:rsidRDefault="00E62E93" w:rsidP="002960D3">
      <w:pPr>
        <w:pStyle w:val="NICEnormal"/>
        <w:tabs>
          <w:tab w:val="left" w:pos="2268"/>
          <w:tab w:val="left" w:pos="2552"/>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r>
      <w:r w:rsidR="002960D3">
        <w:rPr>
          <w:rFonts w:cs="Arial"/>
          <w:color w:val="000000" w:themeColor="text1"/>
          <w:sz w:val="22"/>
          <w:szCs w:val="22"/>
          <w:lang w:val="en-GB"/>
        </w:rPr>
        <w:tab/>
      </w:r>
      <w:r w:rsidR="002960D3">
        <w:rPr>
          <w:rFonts w:cs="Arial"/>
          <w:color w:val="000000" w:themeColor="text1"/>
          <w:sz w:val="22"/>
          <w:szCs w:val="22"/>
          <w:lang w:val="en-GB"/>
        </w:rPr>
        <w:tab/>
      </w:r>
      <w:r>
        <w:rPr>
          <w:rFonts w:cs="Arial"/>
          <w:color w:val="000000" w:themeColor="text1"/>
          <w:sz w:val="22"/>
          <w:szCs w:val="22"/>
          <w:lang w:val="en-GB"/>
        </w:rPr>
        <w:t>Director, Science, Evidence and Analytics</w:t>
      </w:r>
    </w:p>
    <w:p w14:paraId="531BE81F" w14:textId="72F97CF4" w:rsidR="003F15A2" w:rsidRPr="004B2C6C" w:rsidRDefault="003F15A2" w:rsidP="002960D3">
      <w:pPr>
        <w:pStyle w:val="NICEnormal"/>
        <w:tabs>
          <w:tab w:val="left" w:pos="2268"/>
          <w:tab w:val="left" w:pos="2552"/>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Helen Knight</w:t>
      </w:r>
      <w:r>
        <w:rPr>
          <w:rFonts w:cs="Arial"/>
          <w:color w:val="000000" w:themeColor="text1"/>
          <w:sz w:val="22"/>
          <w:szCs w:val="22"/>
          <w:lang w:val="en-GB"/>
        </w:rPr>
        <w:tab/>
      </w:r>
      <w:r w:rsidR="002960D3">
        <w:rPr>
          <w:rFonts w:cs="Arial"/>
          <w:color w:val="000000" w:themeColor="text1"/>
          <w:sz w:val="22"/>
          <w:szCs w:val="22"/>
          <w:lang w:val="en-GB"/>
        </w:rPr>
        <w:tab/>
      </w:r>
      <w:r w:rsidR="002960D3">
        <w:rPr>
          <w:rFonts w:cs="Arial"/>
          <w:color w:val="000000" w:themeColor="text1"/>
          <w:sz w:val="22"/>
          <w:szCs w:val="22"/>
          <w:lang w:val="en-GB"/>
        </w:rPr>
        <w:tab/>
      </w:r>
      <w:r>
        <w:rPr>
          <w:rFonts w:cs="Arial"/>
          <w:color w:val="000000" w:themeColor="text1"/>
          <w:sz w:val="22"/>
          <w:szCs w:val="22"/>
          <w:lang w:val="en-GB"/>
        </w:rPr>
        <w:t>Acting Interim Director of Medicines</w:t>
      </w:r>
    </w:p>
    <w:p w14:paraId="01629BF7" w14:textId="29E22289" w:rsidR="00227B05" w:rsidRDefault="00227B05" w:rsidP="00B82C84">
      <w:pPr>
        <w:pStyle w:val="NICEnormal"/>
        <w:spacing w:after="0" w:line="240" w:lineRule="auto"/>
        <w:ind w:left="2268" w:hanging="2268"/>
        <w:rPr>
          <w:color w:val="000000" w:themeColor="text1"/>
          <w:sz w:val="22"/>
          <w:szCs w:val="22"/>
        </w:rPr>
      </w:pPr>
      <w:r w:rsidRPr="004B2C6C">
        <w:rPr>
          <w:color w:val="000000" w:themeColor="text1"/>
          <w:sz w:val="22"/>
          <w:szCs w:val="22"/>
        </w:rPr>
        <w:t>Jeanette Kusel</w:t>
      </w:r>
      <w:r w:rsidR="00B82C84">
        <w:rPr>
          <w:color w:val="000000" w:themeColor="text1"/>
          <w:sz w:val="22"/>
          <w:szCs w:val="22"/>
        </w:rPr>
        <w:tab/>
      </w:r>
      <w:r w:rsidR="002960D3">
        <w:rPr>
          <w:color w:val="000000" w:themeColor="text1"/>
          <w:sz w:val="22"/>
          <w:szCs w:val="22"/>
        </w:rPr>
        <w:tab/>
      </w:r>
      <w:r w:rsidR="00B82C84">
        <w:rPr>
          <w:color w:val="000000" w:themeColor="text1"/>
          <w:sz w:val="22"/>
          <w:szCs w:val="22"/>
        </w:rPr>
        <w:t>A</w:t>
      </w:r>
      <w:r w:rsidR="009564BE" w:rsidRPr="004B2C6C">
        <w:rPr>
          <w:color w:val="000000" w:themeColor="text1"/>
          <w:sz w:val="22"/>
          <w:szCs w:val="22"/>
        </w:rPr>
        <w:t xml:space="preserve">cting Interim </w:t>
      </w:r>
      <w:r w:rsidRPr="004B2C6C">
        <w:rPr>
          <w:color w:val="000000" w:themeColor="text1"/>
          <w:sz w:val="22"/>
          <w:szCs w:val="22"/>
        </w:rPr>
        <w:t>Director</w:t>
      </w:r>
      <w:r w:rsidR="009564BE" w:rsidRPr="004B2C6C">
        <w:rPr>
          <w:color w:val="000000" w:themeColor="text1"/>
          <w:sz w:val="22"/>
          <w:szCs w:val="22"/>
        </w:rPr>
        <w:t xml:space="preserve"> of </w:t>
      </w:r>
      <w:proofErr w:type="spellStart"/>
      <w:r w:rsidR="009564BE" w:rsidRPr="004B2C6C">
        <w:rPr>
          <w:color w:val="000000" w:themeColor="text1"/>
          <w:sz w:val="22"/>
          <w:szCs w:val="22"/>
        </w:rPr>
        <w:t>Medtech</w:t>
      </w:r>
      <w:proofErr w:type="spellEnd"/>
    </w:p>
    <w:p w14:paraId="635399F7" w14:textId="1B55D063" w:rsidR="0038389D" w:rsidRPr="004B2C6C" w:rsidRDefault="0038389D" w:rsidP="00B82C84">
      <w:pPr>
        <w:pStyle w:val="NICEnormal"/>
        <w:spacing w:after="0" w:line="240" w:lineRule="auto"/>
        <w:ind w:left="2268" w:hanging="2268"/>
        <w:rPr>
          <w:color w:val="000000" w:themeColor="text1"/>
          <w:sz w:val="22"/>
          <w:szCs w:val="22"/>
        </w:rPr>
      </w:pPr>
      <w:r>
        <w:rPr>
          <w:color w:val="000000" w:themeColor="text1"/>
          <w:sz w:val="22"/>
          <w:szCs w:val="22"/>
        </w:rPr>
        <w:t>Judith Richardson</w:t>
      </w:r>
      <w:r>
        <w:rPr>
          <w:color w:val="000000" w:themeColor="text1"/>
          <w:sz w:val="22"/>
          <w:szCs w:val="22"/>
        </w:rPr>
        <w:tab/>
      </w:r>
      <w:r>
        <w:rPr>
          <w:color w:val="000000" w:themeColor="text1"/>
          <w:sz w:val="22"/>
          <w:szCs w:val="22"/>
        </w:rPr>
        <w:tab/>
        <w:t xml:space="preserve">Acting Director, </w:t>
      </w:r>
      <w:proofErr w:type="gramStart"/>
      <w:r>
        <w:rPr>
          <w:color w:val="000000" w:themeColor="text1"/>
          <w:sz w:val="22"/>
          <w:szCs w:val="22"/>
        </w:rPr>
        <w:t>Health</w:t>
      </w:r>
      <w:proofErr w:type="gramEnd"/>
      <w:r>
        <w:rPr>
          <w:color w:val="000000" w:themeColor="text1"/>
          <w:sz w:val="22"/>
          <w:szCs w:val="22"/>
        </w:rPr>
        <w:t xml:space="preserve"> and Social Care</w:t>
      </w:r>
    </w:p>
    <w:p w14:paraId="5A0EDA75" w14:textId="54DDB3D1" w:rsidR="00BB00B2" w:rsidRDefault="00BB00B2" w:rsidP="00BB00B2">
      <w:pPr>
        <w:pStyle w:val="NICEnormal"/>
        <w:spacing w:after="0" w:line="240" w:lineRule="auto"/>
        <w:ind w:left="2268" w:hanging="2268"/>
        <w:rPr>
          <w:sz w:val="22"/>
          <w:szCs w:val="22"/>
        </w:rPr>
      </w:pPr>
      <w:r w:rsidRPr="00B82C84">
        <w:rPr>
          <w:sz w:val="22"/>
          <w:szCs w:val="22"/>
        </w:rPr>
        <w:t>Alexia Tonnel</w:t>
      </w:r>
      <w:r w:rsidRPr="00B82C84">
        <w:rPr>
          <w:sz w:val="22"/>
          <w:szCs w:val="22"/>
        </w:rPr>
        <w:tab/>
      </w:r>
      <w:r w:rsidR="002960D3">
        <w:rPr>
          <w:sz w:val="22"/>
          <w:szCs w:val="22"/>
        </w:rPr>
        <w:tab/>
      </w:r>
      <w:r w:rsidRPr="00B82C84">
        <w:rPr>
          <w:sz w:val="22"/>
          <w:szCs w:val="22"/>
        </w:rPr>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BFF2B4A" w14:textId="58483084" w:rsidR="004B2C6C" w:rsidRDefault="004B2C6C" w:rsidP="00652185">
      <w:pPr>
        <w:pStyle w:val="NICEnormal"/>
        <w:tabs>
          <w:tab w:val="left" w:pos="2552"/>
        </w:tabs>
        <w:spacing w:after="0" w:line="240" w:lineRule="auto"/>
        <w:ind w:left="2268" w:hanging="2268"/>
        <w:rPr>
          <w:sz w:val="22"/>
          <w:szCs w:val="22"/>
        </w:rPr>
      </w:pPr>
      <w:r w:rsidRPr="00D6741F">
        <w:rPr>
          <w:sz w:val="22"/>
          <w:szCs w:val="22"/>
        </w:rPr>
        <w:t>Hilary Baker</w:t>
      </w:r>
      <w:r w:rsidRPr="00D6741F">
        <w:rPr>
          <w:sz w:val="22"/>
          <w:szCs w:val="22"/>
        </w:rPr>
        <w:tab/>
      </w:r>
      <w:r w:rsidR="002960D3">
        <w:rPr>
          <w:sz w:val="22"/>
          <w:szCs w:val="22"/>
        </w:rPr>
        <w:tab/>
      </w:r>
      <w:r w:rsidR="002960D3">
        <w:rPr>
          <w:sz w:val="22"/>
          <w:szCs w:val="22"/>
        </w:rPr>
        <w:tab/>
      </w:r>
      <w:proofErr w:type="spellStart"/>
      <w:r w:rsidRPr="00D6741F">
        <w:rPr>
          <w:sz w:val="22"/>
          <w:szCs w:val="22"/>
        </w:rPr>
        <w:t>Programme</w:t>
      </w:r>
      <w:proofErr w:type="spellEnd"/>
      <w:r w:rsidRPr="00D6741F">
        <w:rPr>
          <w:sz w:val="22"/>
          <w:szCs w:val="22"/>
        </w:rPr>
        <w:t xml:space="preserve"> Director, Transformation</w:t>
      </w:r>
    </w:p>
    <w:p w14:paraId="0DF0FA91" w14:textId="647A1EC1" w:rsidR="0097523C" w:rsidRDefault="0097523C" w:rsidP="0097523C">
      <w:pPr>
        <w:pStyle w:val="NICEnormal"/>
        <w:tabs>
          <w:tab w:val="left" w:pos="2552"/>
        </w:tabs>
        <w:spacing w:after="0" w:line="240" w:lineRule="auto"/>
        <w:ind w:left="2268" w:hanging="2268"/>
        <w:rPr>
          <w:sz w:val="22"/>
          <w:szCs w:val="22"/>
        </w:rPr>
      </w:pPr>
      <w:r>
        <w:rPr>
          <w:sz w:val="22"/>
          <w:szCs w:val="22"/>
        </w:rPr>
        <w:t>Boryana Stambolova</w:t>
      </w:r>
      <w:r>
        <w:rPr>
          <w:sz w:val="22"/>
          <w:szCs w:val="22"/>
        </w:rPr>
        <w:tab/>
      </w:r>
      <w:r w:rsidR="002960D3">
        <w:rPr>
          <w:sz w:val="22"/>
          <w:szCs w:val="22"/>
        </w:rPr>
        <w:tab/>
      </w:r>
      <w:r w:rsidR="002960D3">
        <w:rPr>
          <w:sz w:val="22"/>
          <w:szCs w:val="22"/>
        </w:rPr>
        <w:tab/>
      </w:r>
      <w:r>
        <w:rPr>
          <w:sz w:val="22"/>
          <w:szCs w:val="22"/>
        </w:rPr>
        <w:t>Deputy Director Finance, Strategy and Commercial</w:t>
      </w:r>
    </w:p>
    <w:p w14:paraId="2F5F2C4F" w14:textId="3BFAB40C" w:rsidR="00AB59B7" w:rsidRDefault="00AB59B7" w:rsidP="00AB59B7">
      <w:pPr>
        <w:pStyle w:val="NICEnormal"/>
        <w:tabs>
          <w:tab w:val="left" w:pos="2552"/>
        </w:tabs>
        <w:spacing w:after="0" w:line="240" w:lineRule="auto"/>
        <w:ind w:left="2268" w:hanging="2268"/>
        <w:rPr>
          <w:sz w:val="22"/>
          <w:szCs w:val="22"/>
        </w:rPr>
      </w:pPr>
      <w:r w:rsidRPr="00D6741F">
        <w:rPr>
          <w:sz w:val="22"/>
          <w:szCs w:val="22"/>
        </w:rPr>
        <w:t>Jonathan Waghorne</w:t>
      </w:r>
      <w:r w:rsidRPr="00D6741F">
        <w:rPr>
          <w:sz w:val="22"/>
          <w:szCs w:val="22"/>
        </w:rPr>
        <w:tab/>
      </w:r>
      <w:r w:rsidR="002960D3">
        <w:rPr>
          <w:sz w:val="22"/>
          <w:szCs w:val="22"/>
        </w:rPr>
        <w:tab/>
      </w:r>
      <w:r w:rsidR="002960D3">
        <w:rPr>
          <w:sz w:val="22"/>
          <w:szCs w:val="22"/>
        </w:rPr>
        <w:tab/>
      </w:r>
      <w:r w:rsidRPr="00D6741F">
        <w:rPr>
          <w:sz w:val="22"/>
          <w:szCs w:val="22"/>
        </w:rPr>
        <w:t>Chief of Staff</w:t>
      </w:r>
    </w:p>
    <w:p w14:paraId="3511F932" w14:textId="368A22D2" w:rsidR="0051242A" w:rsidRDefault="0051242A"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r>
      <w:r w:rsidR="002960D3">
        <w:rPr>
          <w:color w:val="000000" w:themeColor="text1"/>
          <w:sz w:val="22"/>
          <w:szCs w:val="22"/>
        </w:rPr>
        <w:tab/>
      </w:r>
      <w:r w:rsidR="002960D3">
        <w:rPr>
          <w:color w:val="000000" w:themeColor="text1"/>
          <w:sz w:val="22"/>
          <w:szCs w:val="22"/>
        </w:rPr>
        <w:tab/>
      </w:r>
      <w:r>
        <w:rPr>
          <w:color w:val="000000" w:themeColor="text1"/>
          <w:sz w:val="22"/>
          <w:szCs w:val="22"/>
        </w:rPr>
        <w:t xml:space="preserve">Associate Director, Corporate </w:t>
      </w:r>
      <w:r w:rsidR="0038389D">
        <w:rPr>
          <w:color w:val="000000" w:themeColor="text1"/>
          <w:sz w:val="22"/>
          <w:szCs w:val="22"/>
        </w:rPr>
        <w:t>O</w:t>
      </w:r>
      <w:r>
        <w:rPr>
          <w:color w:val="000000" w:themeColor="text1"/>
          <w:sz w:val="22"/>
          <w:szCs w:val="22"/>
        </w:rPr>
        <w:t>ffice (item</w:t>
      </w:r>
      <w:r w:rsidR="00BB00B2">
        <w:rPr>
          <w:color w:val="000000" w:themeColor="text1"/>
          <w:sz w:val="22"/>
          <w:szCs w:val="22"/>
        </w:rPr>
        <w:t>s</w:t>
      </w:r>
      <w:r w:rsidR="00E62E93">
        <w:rPr>
          <w:color w:val="000000" w:themeColor="text1"/>
          <w:sz w:val="22"/>
          <w:szCs w:val="22"/>
        </w:rPr>
        <w:t xml:space="preserve"> </w:t>
      </w:r>
      <w:r w:rsidR="005D3218">
        <w:rPr>
          <w:color w:val="000000" w:themeColor="text1"/>
          <w:sz w:val="22"/>
          <w:szCs w:val="22"/>
        </w:rPr>
        <w:t xml:space="preserve">5 &amp; </w:t>
      </w:r>
      <w:r w:rsidR="00E62E93">
        <w:rPr>
          <w:color w:val="000000" w:themeColor="text1"/>
          <w:sz w:val="22"/>
          <w:szCs w:val="22"/>
        </w:rPr>
        <w:t>6</w:t>
      </w:r>
      <w:r>
        <w:rPr>
          <w:color w:val="000000" w:themeColor="text1"/>
          <w:sz w:val="22"/>
          <w:szCs w:val="22"/>
        </w:rPr>
        <w:t>)</w:t>
      </w:r>
    </w:p>
    <w:p w14:paraId="4C7601FA" w14:textId="3B534F3D" w:rsidR="005D3218" w:rsidRDefault="005D3218"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Nick Crabb</w:t>
      </w:r>
      <w:r w:rsidR="002960D3">
        <w:rPr>
          <w:color w:val="000000" w:themeColor="text1"/>
          <w:sz w:val="22"/>
          <w:szCs w:val="22"/>
        </w:rPr>
        <w:tab/>
      </w:r>
      <w:r w:rsidR="002960D3">
        <w:rPr>
          <w:color w:val="000000" w:themeColor="text1"/>
          <w:sz w:val="22"/>
          <w:szCs w:val="22"/>
        </w:rPr>
        <w:tab/>
      </w:r>
      <w:r w:rsidR="002960D3">
        <w:rPr>
          <w:color w:val="000000" w:themeColor="text1"/>
          <w:sz w:val="22"/>
          <w:szCs w:val="22"/>
        </w:rPr>
        <w:tab/>
      </w:r>
      <w:proofErr w:type="spellStart"/>
      <w:r w:rsidR="002960D3">
        <w:rPr>
          <w:color w:val="000000" w:themeColor="text1"/>
          <w:sz w:val="22"/>
          <w:szCs w:val="22"/>
        </w:rPr>
        <w:t>Programme</w:t>
      </w:r>
      <w:proofErr w:type="spellEnd"/>
      <w:r w:rsidR="002960D3">
        <w:rPr>
          <w:color w:val="000000" w:themeColor="text1"/>
          <w:sz w:val="22"/>
          <w:szCs w:val="22"/>
        </w:rPr>
        <w:t xml:space="preserve"> </w:t>
      </w:r>
      <w:r w:rsidR="002960D3" w:rsidRPr="00D6741F">
        <w:rPr>
          <w:sz w:val="22"/>
          <w:szCs w:val="22"/>
        </w:rPr>
        <w:t>Director</w:t>
      </w:r>
      <w:r w:rsidR="0038389D">
        <w:rPr>
          <w:sz w:val="22"/>
          <w:szCs w:val="22"/>
        </w:rPr>
        <w:t xml:space="preserve">, Scientific Affairs </w:t>
      </w:r>
      <w:r w:rsidR="00E32D9E">
        <w:rPr>
          <w:sz w:val="22"/>
          <w:szCs w:val="22"/>
        </w:rPr>
        <w:t>(item 5)</w:t>
      </w:r>
    </w:p>
    <w:p w14:paraId="407B6F5B" w14:textId="6C470CE0" w:rsidR="005D3218" w:rsidRDefault="005D3218" w:rsidP="00D6741F">
      <w:pPr>
        <w:pStyle w:val="NICEnormal"/>
        <w:tabs>
          <w:tab w:val="left" w:pos="2552"/>
        </w:tabs>
        <w:spacing w:after="0" w:line="240" w:lineRule="auto"/>
        <w:ind w:left="2268" w:hanging="2268"/>
        <w:rPr>
          <w:color w:val="000000" w:themeColor="text1"/>
          <w:sz w:val="22"/>
          <w:szCs w:val="22"/>
        </w:rPr>
      </w:pPr>
      <w:proofErr w:type="spellStart"/>
      <w:r>
        <w:rPr>
          <w:color w:val="000000" w:themeColor="text1"/>
          <w:sz w:val="22"/>
          <w:szCs w:val="22"/>
        </w:rPr>
        <w:t>Jenniffer</w:t>
      </w:r>
      <w:proofErr w:type="spellEnd"/>
      <w:r>
        <w:rPr>
          <w:color w:val="000000" w:themeColor="text1"/>
          <w:sz w:val="22"/>
          <w:szCs w:val="22"/>
        </w:rPr>
        <w:t xml:space="preserve"> Prescott</w:t>
      </w:r>
      <w:r w:rsidR="002960D3">
        <w:rPr>
          <w:color w:val="000000" w:themeColor="text1"/>
          <w:sz w:val="22"/>
          <w:szCs w:val="22"/>
        </w:rPr>
        <w:tab/>
      </w:r>
      <w:r w:rsidR="002960D3">
        <w:rPr>
          <w:color w:val="000000" w:themeColor="text1"/>
          <w:sz w:val="22"/>
          <w:szCs w:val="22"/>
        </w:rPr>
        <w:tab/>
      </w:r>
      <w:r w:rsidR="002960D3">
        <w:rPr>
          <w:color w:val="000000" w:themeColor="text1"/>
          <w:sz w:val="22"/>
          <w:szCs w:val="22"/>
        </w:rPr>
        <w:tab/>
      </w:r>
      <w:proofErr w:type="spellStart"/>
      <w:r w:rsidR="002960D3" w:rsidRPr="00D6741F">
        <w:rPr>
          <w:sz w:val="22"/>
          <w:szCs w:val="22"/>
        </w:rPr>
        <w:t>Programme</w:t>
      </w:r>
      <w:proofErr w:type="spellEnd"/>
      <w:r w:rsidR="002960D3" w:rsidRPr="00D6741F">
        <w:rPr>
          <w:sz w:val="22"/>
          <w:szCs w:val="22"/>
        </w:rPr>
        <w:t xml:space="preserve"> Director</w:t>
      </w:r>
      <w:r w:rsidR="0038389D">
        <w:rPr>
          <w:sz w:val="22"/>
          <w:szCs w:val="22"/>
        </w:rPr>
        <w:t>, HTA Process and Operations</w:t>
      </w:r>
      <w:r w:rsidR="00E32D9E">
        <w:rPr>
          <w:sz w:val="22"/>
          <w:szCs w:val="22"/>
        </w:rPr>
        <w:t xml:space="preserve"> (item 5)</w:t>
      </w:r>
    </w:p>
    <w:p w14:paraId="246C43D3" w14:textId="4C278754" w:rsidR="005D3218" w:rsidRDefault="005D3218"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Fiona Glen</w:t>
      </w:r>
      <w:r w:rsidR="002960D3">
        <w:rPr>
          <w:color w:val="000000" w:themeColor="text1"/>
          <w:sz w:val="22"/>
          <w:szCs w:val="22"/>
        </w:rPr>
        <w:tab/>
      </w:r>
      <w:r w:rsidR="002960D3">
        <w:rPr>
          <w:color w:val="000000" w:themeColor="text1"/>
          <w:sz w:val="22"/>
          <w:szCs w:val="22"/>
        </w:rPr>
        <w:tab/>
      </w:r>
      <w:r w:rsidR="002960D3">
        <w:rPr>
          <w:color w:val="000000" w:themeColor="text1"/>
          <w:sz w:val="22"/>
          <w:szCs w:val="22"/>
        </w:rPr>
        <w:tab/>
      </w:r>
      <w:proofErr w:type="spellStart"/>
      <w:r w:rsidR="002960D3" w:rsidRPr="00D6741F">
        <w:rPr>
          <w:sz w:val="22"/>
          <w:szCs w:val="22"/>
        </w:rPr>
        <w:t>Programme</w:t>
      </w:r>
      <w:proofErr w:type="spellEnd"/>
      <w:r w:rsidR="002960D3" w:rsidRPr="00D6741F">
        <w:rPr>
          <w:sz w:val="22"/>
          <w:szCs w:val="22"/>
        </w:rPr>
        <w:t xml:space="preserve"> Director</w:t>
      </w:r>
      <w:r w:rsidR="0038389D">
        <w:rPr>
          <w:sz w:val="22"/>
          <w:szCs w:val="22"/>
        </w:rPr>
        <w:t>, Centre for Guidelines</w:t>
      </w:r>
      <w:r w:rsidR="00E32D9E">
        <w:rPr>
          <w:sz w:val="22"/>
          <w:szCs w:val="22"/>
        </w:rPr>
        <w:t xml:space="preserve"> (item 5)</w:t>
      </w:r>
    </w:p>
    <w:p w14:paraId="2FCB9AED" w14:textId="54DA321B" w:rsidR="005D3218" w:rsidRDefault="005D3218" w:rsidP="00E32D9E">
      <w:pPr>
        <w:pStyle w:val="NICEnormal"/>
        <w:tabs>
          <w:tab w:val="left" w:pos="2552"/>
        </w:tabs>
        <w:spacing w:after="0" w:line="240" w:lineRule="auto"/>
        <w:ind w:left="2268" w:right="-188" w:hanging="2268"/>
        <w:rPr>
          <w:color w:val="000000" w:themeColor="text1"/>
          <w:sz w:val="22"/>
          <w:szCs w:val="22"/>
        </w:rPr>
      </w:pPr>
      <w:r>
        <w:rPr>
          <w:color w:val="000000" w:themeColor="text1"/>
          <w:sz w:val="22"/>
          <w:szCs w:val="22"/>
        </w:rPr>
        <w:t>Alison Liddell</w:t>
      </w:r>
      <w:r w:rsidR="002960D3">
        <w:rPr>
          <w:color w:val="000000" w:themeColor="text1"/>
          <w:sz w:val="22"/>
          <w:szCs w:val="22"/>
        </w:rPr>
        <w:tab/>
      </w:r>
      <w:r w:rsidR="002960D3">
        <w:rPr>
          <w:color w:val="000000" w:themeColor="text1"/>
          <w:sz w:val="22"/>
          <w:szCs w:val="22"/>
        </w:rPr>
        <w:tab/>
      </w:r>
      <w:r w:rsidR="002960D3">
        <w:rPr>
          <w:color w:val="000000" w:themeColor="text1"/>
          <w:sz w:val="22"/>
          <w:szCs w:val="22"/>
        </w:rPr>
        <w:tab/>
      </w:r>
      <w:proofErr w:type="spellStart"/>
      <w:r w:rsidR="002960D3" w:rsidRPr="00D6741F">
        <w:rPr>
          <w:sz w:val="22"/>
          <w:szCs w:val="22"/>
        </w:rPr>
        <w:t>Programme</w:t>
      </w:r>
      <w:proofErr w:type="spellEnd"/>
      <w:r w:rsidR="002960D3" w:rsidRPr="00D6741F">
        <w:rPr>
          <w:sz w:val="22"/>
          <w:szCs w:val="22"/>
        </w:rPr>
        <w:t xml:space="preserve"> Director</w:t>
      </w:r>
      <w:r w:rsidR="00E32D9E">
        <w:rPr>
          <w:sz w:val="22"/>
          <w:szCs w:val="22"/>
        </w:rPr>
        <w:t>, Digital, Information &amp; Technology (item 5)</w:t>
      </w:r>
    </w:p>
    <w:p w14:paraId="5DA4990F" w14:textId="456D59B3" w:rsidR="005D3218" w:rsidRDefault="005D3218"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 Jami</w:t>
      </w:r>
      <w:r w:rsidR="002960D3">
        <w:rPr>
          <w:color w:val="000000" w:themeColor="text1"/>
          <w:sz w:val="22"/>
          <w:szCs w:val="22"/>
        </w:rPr>
        <w:t>e</w:t>
      </w:r>
      <w:r>
        <w:rPr>
          <w:color w:val="000000" w:themeColor="text1"/>
          <w:sz w:val="22"/>
          <w:szCs w:val="22"/>
        </w:rPr>
        <w:t>son Gilmore</w:t>
      </w:r>
      <w:r w:rsidR="002960D3">
        <w:rPr>
          <w:color w:val="000000" w:themeColor="text1"/>
          <w:sz w:val="22"/>
          <w:szCs w:val="22"/>
        </w:rPr>
        <w:tab/>
      </w:r>
      <w:r w:rsidR="002960D3">
        <w:rPr>
          <w:color w:val="000000" w:themeColor="text1"/>
          <w:sz w:val="22"/>
          <w:szCs w:val="22"/>
        </w:rPr>
        <w:tab/>
        <w:t>Associate Director</w:t>
      </w:r>
      <w:r w:rsidR="00E32D9E">
        <w:rPr>
          <w:color w:val="000000" w:themeColor="text1"/>
          <w:sz w:val="22"/>
          <w:szCs w:val="22"/>
        </w:rPr>
        <w:t xml:space="preserve">, Strategy </w:t>
      </w:r>
      <w:r w:rsidR="00E32D9E">
        <w:rPr>
          <w:sz w:val="22"/>
          <w:szCs w:val="22"/>
        </w:rPr>
        <w:t>(item 5)</w:t>
      </w:r>
    </w:p>
    <w:p w14:paraId="0FBED773" w14:textId="083D9145" w:rsidR="005D3218" w:rsidRDefault="005D3218"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Sarah Byron</w:t>
      </w:r>
      <w:r w:rsidR="002960D3">
        <w:rPr>
          <w:color w:val="000000" w:themeColor="text1"/>
          <w:sz w:val="22"/>
          <w:szCs w:val="22"/>
        </w:rPr>
        <w:tab/>
      </w:r>
      <w:r w:rsidR="002960D3">
        <w:rPr>
          <w:color w:val="000000" w:themeColor="text1"/>
          <w:sz w:val="22"/>
          <w:szCs w:val="22"/>
        </w:rPr>
        <w:tab/>
      </w:r>
      <w:r w:rsidR="002960D3">
        <w:rPr>
          <w:color w:val="000000" w:themeColor="text1"/>
          <w:sz w:val="22"/>
          <w:szCs w:val="22"/>
        </w:rPr>
        <w:tab/>
        <w:t>Associate Director</w:t>
      </w:r>
      <w:r w:rsidR="00E32D9E">
        <w:rPr>
          <w:color w:val="000000" w:themeColor="text1"/>
          <w:sz w:val="22"/>
          <w:szCs w:val="22"/>
        </w:rPr>
        <w:t xml:space="preserve">, </w:t>
      </w:r>
      <w:r w:rsidR="00EC07E2">
        <w:rPr>
          <w:color w:val="000000" w:themeColor="text1"/>
          <w:sz w:val="22"/>
          <w:szCs w:val="22"/>
        </w:rPr>
        <w:t>Devices, Diagnostics and Digital</w:t>
      </w:r>
      <w:r w:rsidR="00E32D9E">
        <w:rPr>
          <w:color w:val="000000" w:themeColor="text1"/>
          <w:sz w:val="22"/>
          <w:szCs w:val="22"/>
        </w:rPr>
        <w:t xml:space="preserve"> </w:t>
      </w:r>
      <w:r w:rsidR="00E32D9E">
        <w:rPr>
          <w:sz w:val="22"/>
          <w:szCs w:val="22"/>
        </w:rPr>
        <w:t>(item 5)</w:t>
      </w:r>
    </w:p>
    <w:p w14:paraId="05A3F7E6" w14:textId="1DB8C802" w:rsidR="00F4580D" w:rsidRPr="00D6741F" w:rsidRDefault="00F4580D" w:rsidP="00F4580D">
      <w:pPr>
        <w:pStyle w:val="NICEnormal"/>
        <w:spacing w:after="0" w:line="240" w:lineRule="auto"/>
        <w:ind w:left="2268" w:hanging="2268"/>
        <w:rPr>
          <w:color w:val="000000" w:themeColor="text1"/>
          <w:sz w:val="22"/>
          <w:szCs w:val="22"/>
        </w:rPr>
      </w:pPr>
      <w:r w:rsidRPr="00D6741F">
        <w:rPr>
          <w:rFonts w:cs="Arial"/>
          <w:color w:val="000000" w:themeColor="text1"/>
          <w:sz w:val="22"/>
          <w:szCs w:val="22"/>
        </w:rPr>
        <w:t>Elaine Repton</w:t>
      </w:r>
      <w:r w:rsidRPr="00D6741F">
        <w:rPr>
          <w:rFonts w:cs="Arial"/>
          <w:color w:val="000000" w:themeColor="text1"/>
          <w:sz w:val="22"/>
          <w:szCs w:val="22"/>
        </w:rPr>
        <w:tab/>
      </w:r>
      <w:r w:rsidR="002960D3">
        <w:rPr>
          <w:rFonts w:cs="Arial"/>
          <w:color w:val="000000" w:themeColor="text1"/>
          <w:sz w:val="22"/>
          <w:szCs w:val="22"/>
        </w:rPr>
        <w:tab/>
      </w:r>
      <w:r w:rsidRPr="00D6741F">
        <w:rPr>
          <w:rFonts w:cs="Arial"/>
          <w:color w:val="000000" w:themeColor="text1"/>
          <w:sz w:val="22"/>
          <w:szCs w:val="22"/>
        </w:rPr>
        <w:t xml:space="preserve">Corporate </w:t>
      </w:r>
      <w:r w:rsidR="0001782A" w:rsidRPr="00D6741F">
        <w:rPr>
          <w:rFonts w:cs="Arial"/>
          <w:color w:val="000000" w:themeColor="text1"/>
          <w:sz w:val="22"/>
          <w:szCs w:val="22"/>
        </w:rPr>
        <w:t>G</w:t>
      </w:r>
      <w:r w:rsidRPr="00D6741F">
        <w:rPr>
          <w:rFonts w:cs="Arial"/>
          <w:color w:val="000000" w:themeColor="text1"/>
          <w:sz w:val="22"/>
          <w:szCs w:val="22"/>
        </w:rPr>
        <w:t>overnance</w:t>
      </w:r>
      <w:r w:rsidRPr="00D6741F">
        <w:rPr>
          <w:color w:val="000000" w:themeColor="text1"/>
          <w:sz w:val="22"/>
          <w:szCs w:val="22"/>
        </w:rPr>
        <w:t xml:space="preserve"> and </w:t>
      </w:r>
      <w:r w:rsidR="0001782A" w:rsidRPr="00D6741F">
        <w:rPr>
          <w:color w:val="000000" w:themeColor="text1"/>
          <w:sz w:val="22"/>
          <w:szCs w:val="22"/>
        </w:rPr>
        <w:t>R</w:t>
      </w:r>
      <w:r w:rsidRPr="00D6741F">
        <w:rPr>
          <w:color w:val="000000" w:themeColor="text1"/>
          <w:sz w:val="22"/>
          <w:szCs w:val="22"/>
        </w:rPr>
        <w:t xml:space="preserve">isk </w:t>
      </w:r>
      <w:r w:rsidR="0001782A" w:rsidRPr="00D6741F">
        <w:rPr>
          <w:color w:val="000000" w:themeColor="text1"/>
          <w:sz w:val="22"/>
          <w:szCs w:val="22"/>
        </w:rPr>
        <w:t>M</w:t>
      </w:r>
      <w:r w:rsidRPr="00D6741F">
        <w:rPr>
          <w:color w:val="000000" w:themeColor="text1"/>
          <w:sz w:val="22"/>
          <w:szCs w:val="22"/>
        </w:rPr>
        <w:t>anager (minutes)</w:t>
      </w:r>
    </w:p>
    <w:p w14:paraId="3C3609F2" w14:textId="00286142" w:rsidR="00063E29" w:rsidRPr="00D6741F"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5D2DF647" w:rsidR="0001165C" w:rsidRDefault="00DC1227" w:rsidP="008A0A12">
      <w:pPr>
        <w:pStyle w:val="Numberedpara"/>
      </w:pPr>
      <w:r>
        <w:t>A</w:t>
      </w:r>
      <w:r w:rsidR="00AD0A6D">
        <w:t>pologies</w:t>
      </w:r>
      <w:r w:rsidR="00C73560">
        <w:t xml:space="preserve"> for absence</w:t>
      </w:r>
      <w:r>
        <w:t xml:space="preserve"> were received from</w:t>
      </w:r>
      <w:r w:rsidR="004B2C6C">
        <w:t xml:space="preserve"> </w:t>
      </w:r>
      <w:r w:rsidR="00BB00B2">
        <w:t>Jennifer Howells</w:t>
      </w:r>
      <w:r w:rsidR="003F15A2">
        <w:t xml:space="preserve"> who w</w:t>
      </w:r>
      <w:r w:rsidR="00D43E81">
        <w:t>as</w:t>
      </w:r>
      <w:r w:rsidR="005375F2">
        <w:t xml:space="preserve"> represented by Boryana Stambolova</w:t>
      </w:r>
      <w:r w:rsidR="00D43E81">
        <w:t xml:space="preserve">. </w:t>
      </w:r>
    </w:p>
    <w:p w14:paraId="66468C56" w14:textId="67127977" w:rsidR="006F3BE2" w:rsidRDefault="006F3BE2" w:rsidP="00B55E00">
      <w:pPr>
        <w:pStyle w:val="Heading2"/>
      </w:pPr>
      <w:r>
        <w:t xml:space="preserve">Declarations of interest (item </w:t>
      </w:r>
      <w:r w:rsidR="00EE0338">
        <w:t>2</w:t>
      </w:r>
      <w:r>
        <w:t>)</w:t>
      </w:r>
    </w:p>
    <w:p w14:paraId="7780E377" w14:textId="4E2A2B42" w:rsidR="002B772D" w:rsidRPr="00CE47D8" w:rsidRDefault="006F3BE2" w:rsidP="00CE47D8">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37B53E85" w14:textId="633982E2" w:rsidR="006C2CD4" w:rsidRPr="00C559AB" w:rsidRDefault="006F3BE2" w:rsidP="00F12AC6">
      <w:pPr>
        <w:pStyle w:val="Numberedpara"/>
        <w:tabs>
          <w:tab w:val="left" w:pos="1701"/>
        </w:tabs>
        <w:rPr>
          <w:rFonts w:cs="Arial"/>
        </w:rPr>
      </w:pPr>
      <w:r w:rsidRPr="00420AA6">
        <w:t>The minutes of the meeting held on</w:t>
      </w:r>
      <w:r w:rsidR="002919E6">
        <w:t xml:space="preserve"> </w:t>
      </w:r>
      <w:r w:rsidR="00D43E81">
        <w:t>26</w:t>
      </w:r>
      <w:r w:rsidR="00FB465A">
        <w:t xml:space="preserve"> April </w:t>
      </w:r>
      <w:r w:rsidR="00AA6BE9">
        <w:t>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EC07E2">
        <w:t xml:space="preserve"> subject to</w:t>
      </w:r>
      <w:r w:rsidR="00C559AB">
        <w:t xml:space="preserve"> </w:t>
      </w:r>
      <w:r w:rsidR="00EC07E2">
        <w:t>adding Paul Chrisp to the attendance list</w:t>
      </w:r>
      <w:r w:rsidR="00C559AB">
        <w:t xml:space="preserve"> and </w:t>
      </w:r>
      <w:r w:rsidR="00EC07E2">
        <w:t xml:space="preserve">amending minute </w:t>
      </w:r>
      <w:r w:rsidR="00C559AB">
        <w:t>8 to read NHSE virtual wards.</w:t>
      </w:r>
    </w:p>
    <w:p w14:paraId="485E367E" w14:textId="157D10B2" w:rsidR="006F3BE2" w:rsidRDefault="006F3BE2" w:rsidP="00B55E00">
      <w:pPr>
        <w:pStyle w:val="Heading2"/>
      </w:pPr>
      <w:r>
        <w:t xml:space="preserve">Matters arising (item </w:t>
      </w:r>
      <w:r w:rsidR="00FD53E9">
        <w:t>3.2</w:t>
      </w:r>
      <w:r>
        <w:t>)</w:t>
      </w:r>
    </w:p>
    <w:p w14:paraId="0229DA7E" w14:textId="166E36D3" w:rsidR="00273BFA" w:rsidRDefault="006F3BE2" w:rsidP="006A36A7">
      <w:pPr>
        <w:pStyle w:val="Numberedpara"/>
      </w:pPr>
      <w:r>
        <w:t xml:space="preserve">The actions from the meeting held on </w:t>
      </w:r>
      <w:r w:rsidR="00D43E81">
        <w:t>26</w:t>
      </w:r>
      <w:r w:rsidR="00FB465A">
        <w:t xml:space="preserve"> April</w:t>
      </w:r>
      <w:r w:rsidR="00AA6BE9">
        <w:t xml:space="preserve"> 2022 </w:t>
      </w:r>
      <w:r>
        <w:t>were noted as complete or in hand.</w:t>
      </w:r>
      <w:r w:rsidR="00CE47D8">
        <w:t xml:space="preserve">  The following matters arising were discussed:</w:t>
      </w:r>
    </w:p>
    <w:p w14:paraId="1B2F0004" w14:textId="39B1F855" w:rsidR="00F12AC6" w:rsidRDefault="00F12AC6" w:rsidP="007A503C">
      <w:pPr>
        <w:pStyle w:val="Numberedpara"/>
      </w:pPr>
      <w:bookmarkStart w:id="0" w:name="_Hlk77685832"/>
      <w:r>
        <w:rPr>
          <w:b/>
          <w:bCs/>
        </w:rPr>
        <w:t>Strategic risks</w:t>
      </w:r>
      <w:r>
        <w:t xml:space="preserve"> – ET members had provided feedback on the draft strategic risks which Sam Roberts will review before submission to the ARC and Board meetings in May.  It was queried whether a risk of future political change should be included in the register.  It </w:t>
      </w:r>
      <w:r>
        <w:lastRenderedPageBreak/>
        <w:t xml:space="preserve">was noted that this was covered </w:t>
      </w:r>
      <w:r w:rsidR="004104A6">
        <w:t>in</w:t>
      </w:r>
      <w:r>
        <w:t xml:space="preserve"> risk 1.1 strategic relevance, but not expressly stated.  Helen Knight also commented that the</w:t>
      </w:r>
      <w:r w:rsidR="004E107A">
        <w:t xml:space="preserve"> risk register was very focussed on the immediate future and queried whether a longer-term view was needed to include risks such as the</w:t>
      </w:r>
      <w:r>
        <w:t xml:space="preserve"> </w:t>
      </w:r>
      <w:r w:rsidR="000F42EB">
        <w:t>voluntary scheme for medicines (V</w:t>
      </w:r>
      <w:r w:rsidR="004104A6">
        <w:t>PAS).  Sam Roberts agreed to review the risks and consider the comments made.</w:t>
      </w:r>
    </w:p>
    <w:p w14:paraId="20A7A0FC" w14:textId="650C41C8" w:rsidR="004104A6" w:rsidRPr="00F12AC6" w:rsidRDefault="004104A6" w:rsidP="004104A6">
      <w:pPr>
        <w:pStyle w:val="Numberedpara"/>
        <w:numPr>
          <w:ilvl w:val="0"/>
          <w:numId w:val="0"/>
        </w:numPr>
        <w:ind w:left="357"/>
        <w:jc w:val="right"/>
      </w:pPr>
      <w:r>
        <w:rPr>
          <w:b/>
          <w:bCs/>
        </w:rPr>
        <w:t>ACTION: SR</w:t>
      </w:r>
    </w:p>
    <w:p w14:paraId="62E8D634" w14:textId="2AC3A41F" w:rsidR="00B206A6" w:rsidRDefault="00044E74" w:rsidP="00E5057B">
      <w:pPr>
        <w:pStyle w:val="Numberedpara"/>
      </w:pPr>
      <w:r w:rsidRPr="00055790">
        <w:rPr>
          <w:b/>
          <w:bCs/>
        </w:rPr>
        <w:t xml:space="preserve">NHSE </w:t>
      </w:r>
      <w:r w:rsidR="007D0CC2" w:rsidRPr="00055790">
        <w:rPr>
          <w:b/>
          <w:bCs/>
        </w:rPr>
        <w:t>virtual wards</w:t>
      </w:r>
      <w:r w:rsidR="008C27E3">
        <w:t xml:space="preserve"> – </w:t>
      </w:r>
      <w:r w:rsidR="007D0CC2" w:rsidRPr="00055790">
        <w:rPr>
          <w:rFonts w:cs="Arial"/>
        </w:rPr>
        <w:t xml:space="preserve">There was a discussion of the work </w:t>
      </w:r>
      <w:r w:rsidR="001B6EF9" w:rsidRPr="00055790">
        <w:rPr>
          <w:rFonts w:cs="Arial"/>
        </w:rPr>
        <w:t xml:space="preserve">the patient safety team </w:t>
      </w:r>
      <w:r w:rsidR="007A503C">
        <w:rPr>
          <w:rFonts w:cs="Arial"/>
        </w:rPr>
        <w:t>is progressing</w:t>
      </w:r>
      <w:r w:rsidR="001B6EF9" w:rsidRPr="00055790">
        <w:rPr>
          <w:rFonts w:cs="Arial"/>
          <w:color w:val="242424"/>
          <w:shd w:val="clear" w:color="auto" w:fill="FFFFFF"/>
        </w:rPr>
        <w:t xml:space="preserve"> on virtual wards to see how NICE guidance could align with the new way of working.</w:t>
      </w:r>
      <w:r w:rsidR="001B6EF9" w:rsidRPr="00055790">
        <w:rPr>
          <w:rFonts w:cs="Arial"/>
        </w:rPr>
        <w:t xml:space="preserve"> </w:t>
      </w:r>
      <w:r w:rsidR="007D0CC2" w:rsidRPr="00055790">
        <w:rPr>
          <w:rFonts w:cs="Arial"/>
        </w:rPr>
        <w:t xml:space="preserve">Gail Allsopp </w:t>
      </w:r>
      <w:r w:rsidR="001B6EF9" w:rsidRPr="00055790">
        <w:rPr>
          <w:rFonts w:cs="Arial"/>
        </w:rPr>
        <w:t>advised that meetings have taken place</w:t>
      </w:r>
      <w:r w:rsidR="001B6EF9" w:rsidRPr="00055790">
        <w:rPr>
          <w:rFonts w:cs="Arial"/>
          <w:color w:val="242424"/>
          <w:shd w:val="clear" w:color="auto" w:fill="FFFFFF"/>
        </w:rPr>
        <w:t xml:space="preserve"> with the clinical leads, and at the National Quality Board it was agreed for NICE to have a seat at the table of the clinical reference group.  Additionally, meetings were also taking place with NHSX senior leaders on digital tools. </w:t>
      </w:r>
      <w:r w:rsidR="008B7757" w:rsidRPr="00055790">
        <w:rPr>
          <w:rFonts w:cs="Arial"/>
        </w:rPr>
        <w:t>Gail agreed to</w:t>
      </w:r>
      <w:r w:rsidR="008B7757">
        <w:t xml:space="preserve"> share contact details </w:t>
      </w:r>
      <w:r w:rsidR="00055790">
        <w:t>to</w:t>
      </w:r>
      <w:r w:rsidR="008B7757">
        <w:t xml:space="preserve"> ensure a co-ordinated </w:t>
      </w:r>
      <w:r w:rsidR="00055790">
        <w:t xml:space="preserve">and aligned </w:t>
      </w:r>
      <w:r w:rsidR="008B7757">
        <w:t xml:space="preserve">approach. </w:t>
      </w:r>
      <w:r w:rsidR="007D0CC2">
        <w:t xml:space="preserve">  </w:t>
      </w:r>
    </w:p>
    <w:p w14:paraId="0ECA1A33" w14:textId="0B5806D1" w:rsidR="00872DD4" w:rsidRDefault="00872DD4" w:rsidP="00872DD4">
      <w:pPr>
        <w:pStyle w:val="Numberedpara"/>
        <w:numPr>
          <w:ilvl w:val="0"/>
          <w:numId w:val="0"/>
        </w:numPr>
        <w:ind w:left="357"/>
        <w:jc w:val="right"/>
      </w:pPr>
      <w:r>
        <w:rPr>
          <w:b/>
          <w:bCs/>
        </w:rPr>
        <w:t>ACTION: GA</w:t>
      </w:r>
    </w:p>
    <w:p w14:paraId="548487ED" w14:textId="40F3F5B8" w:rsidR="004E107A" w:rsidRDefault="004104A6" w:rsidP="004E107A">
      <w:pPr>
        <w:pStyle w:val="Numberedpara"/>
      </w:pPr>
      <w:r>
        <w:rPr>
          <w:b/>
          <w:bCs/>
        </w:rPr>
        <w:t>Supporting committee chairs and members</w:t>
      </w:r>
      <w:r w:rsidR="00D43E81">
        <w:t xml:space="preserve"> </w:t>
      </w:r>
      <w:r w:rsidR="003F753A">
        <w:t>–</w:t>
      </w:r>
      <w:r>
        <w:t xml:space="preserve"> </w:t>
      </w:r>
      <w:r w:rsidR="003F753A">
        <w:t xml:space="preserve">ET </w:t>
      </w:r>
      <w:r w:rsidR="007A503C">
        <w:t>consider</w:t>
      </w:r>
      <w:r w:rsidR="003F753A">
        <w:t xml:space="preserve">ed </w:t>
      </w:r>
      <w:r w:rsidR="00D1725A">
        <w:t xml:space="preserve">how </w:t>
      </w:r>
      <w:r w:rsidR="003F753A">
        <w:t xml:space="preserve">the wealth of expertise amongst the committee chairs and members could be better utilised.  The general view was that the committee chairs had become slightly detached from the NICE board since their attendance at board seminars </w:t>
      </w:r>
      <w:r w:rsidR="007A503C">
        <w:t xml:space="preserve">has </w:t>
      </w:r>
      <w:r w:rsidR="003F753A">
        <w:t xml:space="preserve">ceased.  </w:t>
      </w:r>
      <w:r w:rsidR="004E107A">
        <w:t xml:space="preserve">Sam Roberts is going to discuss further with Chair Jane Adam to agree next steps. </w:t>
      </w:r>
    </w:p>
    <w:p w14:paraId="4EFA1B38" w14:textId="2DCC83C8" w:rsidR="004E107A" w:rsidRPr="006E46D3" w:rsidRDefault="004E107A" w:rsidP="004E107A">
      <w:pPr>
        <w:pStyle w:val="Numberedpara"/>
        <w:numPr>
          <w:ilvl w:val="0"/>
          <w:numId w:val="0"/>
        </w:numPr>
        <w:jc w:val="right"/>
        <w:rPr>
          <w:b/>
          <w:bCs/>
        </w:rPr>
      </w:pPr>
      <w:r w:rsidRPr="006E46D3">
        <w:rPr>
          <w:b/>
          <w:bCs/>
        </w:rPr>
        <w:t>ACTION: SR</w:t>
      </w:r>
    </w:p>
    <w:p w14:paraId="6AE04F94" w14:textId="3D4DAC70" w:rsidR="0063438F" w:rsidRDefault="0063438F" w:rsidP="00D43E81">
      <w:pPr>
        <w:pStyle w:val="Numberedpara"/>
      </w:pPr>
      <w:r>
        <w:rPr>
          <w:b/>
          <w:bCs/>
        </w:rPr>
        <w:t>Board planner</w:t>
      </w:r>
      <w:r w:rsidR="00D43E81">
        <w:t xml:space="preserve"> </w:t>
      </w:r>
      <w:r>
        <w:t xml:space="preserve">– Directors were reminded to feedback any comments </w:t>
      </w:r>
      <w:r w:rsidR="000D6849">
        <w:t xml:space="preserve">they have on </w:t>
      </w:r>
      <w:r>
        <w:t>the draft board planner for 2022/23</w:t>
      </w:r>
      <w:r w:rsidR="000D6849" w:rsidRPr="000D6849">
        <w:t xml:space="preserve"> </w:t>
      </w:r>
      <w:r w:rsidR="000D6849">
        <w:t>to David Coombs</w:t>
      </w:r>
      <w:r>
        <w:t>.</w:t>
      </w:r>
    </w:p>
    <w:p w14:paraId="6E43941F" w14:textId="5967EF47" w:rsidR="00D43E81" w:rsidRDefault="0063438F" w:rsidP="0063438F">
      <w:pPr>
        <w:pStyle w:val="Numberedpara"/>
        <w:numPr>
          <w:ilvl w:val="0"/>
          <w:numId w:val="0"/>
        </w:numPr>
        <w:ind w:left="357"/>
        <w:jc w:val="right"/>
      </w:pPr>
      <w:r>
        <w:rPr>
          <w:b/>
          <w:bCs/>
        </w:rPr>
        <w:t>ACTION: All</w:t>
      </w:r>
      <w:r w:rsidR="00D43E81">
        <w:t xml:space="preserve"> </w:t>
      </w:r>
    </w:p>
    <w:p w14:paraId="6BDE8789" w14:textId="4F4324BA" w:rsidR="00863FD7" w:rsidRPr="003F0A23" w:rsidRDefault="003C38C0" w:rsidP="00462213">
      <w:pPr>
        <w:pStyle w:val="Heading2"/>
      </w:pPr>
      <w:r>
        <w:t xml:space="preserve">Discussion </w:t>
      </w:r>
      <w:r w:rsidR="00B8147A" w:rsidRPr="003F0A23">
        <w:t>topics</w:t>
      </w:r>
      <w:r w:rsidR="00AD0A6D" w:rsidRPr="003F0A23">
        <w:t xml:space="preserve"> </w:t>
      </w:r>
      <w:r w:rsidR="00863FD7" w:rsidRPr="003F0A23">
        <w:t xml:space="preserve">(item </w:t>
      </w:r>
      <w:r w:rsidR="008B3A1A">
        <w:t>4</w:t>
      </w:r>
      <w:r w:rsidR="00863FD7" w:rsidRPr="003F0A23">
        <w:t>)</w:t>
      </w:r>
    </w:p>
    <w:p w14:paraId="0BE70506" w14:textId="44739F43" w:rsidR="00F812AE" w:rsidRDefault="0063438F" w:rsidP="00F812AE">
      <w:pPr>
        <w:pStyle w:val="Paragraph"/>
      </w:pPr>
      <w:r>
        <w:rPr>
          <w:b/>
          <w:bCs/>
        </w:rPr>
        <w:t>ME/CFS update</w:t>
      </w:r>
      <w:r w:rsidR="00F812AE">
        <w:t xml:space="preserve"> – </w:t>
      </w:r>
      <w:r w:rsidR="009A3386">
        <w:t>Gail Allsopp gave an update on NHSE’s publication due next week which will be discussed at PE to ensure that NICE’s comms is aligned.</w:t>
      </w:r>
    </w:p>
    <w:p w14:paraId="661B47A3" w14:textId="04DED657" w:rsidR="00F812AE" w:rsidRDefault="009A3386" w:rsidP="00EF468E">
      <w:pPr>
        <w:pStyle w:val="Paragraph"/>
      </w:pPr>
      <w:r>
        <w:t>Refer</w:t>
      </w:r>
      <w:r w:rsidR="006F56A8">
        <w:t>ence was made to recent feedback from patient organisations and other voluntary sector groups that they are becoming overwhelmed with consultation requests, highlighting that NICE needed to be alert to the issue which could potentially become a bigger issue in the future with living guidelines.</w:t>
      </w:r>
    </w:p>
    <w:p w14:paraId="16859BFF" w14:textId="5BEA64FD" w:rsidR="00E61EB8" w:rsidRDefault="0063438F" w:rsidP="00E25749">
      <w:pPr>
        <w:pStyle w:val="Paragraph"/>
      </w:pPr>
      <w:r>
        <w:rPr>
          <w:b/>
          <w:bCs/>
        </w:rPr>
        <w:t>KPIs</w:t>
      </w:r>
      <w:r w:rsidR="00D74940">
        <w:t xml:space="preserve"> – </w:t>
      </w:r>
      <w:r w:rsidR="00EF468E">
        <w:t xml:space="preserve">ET discussed the deadline for having all transformation, cross-organisational and BAU KPIs agreed by Friday 6 May.  Directors were asked to send their final list to Sam Roberts by Friday for a discussion at ET next week. </w:t>
      </w:r>
    </w:p>
    <w:p w14:paraId="2C286FD3" w14:textId="246740F4" w:rsidR="00E96658" w:rsidRDefault="00E96658" w:rsidP="00E96658">
      <w:pPr>
        <w:pStyle w:val="Paragraph"/>
        <w:numPr>
          <w:ilvl w:val="0"/>
          <w:numId w:val="0"/>
        </w:numPr>
        <w:ind w:left="357"/>
        <w:jc w:val="right"/>
      </w:pPr>
      <w:r>
        <w:rPr>
          <w:b/>
          <w:bCs/>
        </w:rPr>
        <w:t>ACTION:</w:t>
      </w:r>
      <w:r w:rsidR="00EF468E">
        <w:rPr>
          <w:b/>
          <w:bCs/>
        </w:rPr>
        <w:t xml:space="preserve"> All</w:t>
      </w:r>
    </w:p>
    <w:p w14:paraId="004497F8" w14:textId="3234ED80" w:rsidR="00D74940" w:rsidRDefault="00651A2A" w:rsidP="00E25749">
      <w:pPr>
        <w:pStyle w:val="Paragraph"/>
      </w:pPr>
      <w:r>
        <w:rPr>
          <w:b/>
          <w:bCs/>
        </w:rPr>
        <w:t>All staff meeting</w:t>
      </w:r>
      <w:r w:rsidR="00D74940">
        <w:t xml:space="preserve"> – </w:t>
      </w:r>
      <w:r w:rsidR="00ED19E6">
        <w:t>The content for the all-staff meeting presentation on 11 May was discussed, which will focus on transformation and cultural change.</w:t>
      </w:r>
    </w:p>
    <w:p w14:paraId="1B086553" w14:textId="5305424D" w:rsidR="00F812AE" w:rsidRDefault="00ED19E6" w:rsidP="00E25749">
      <w:pPr>
        <w:pStyle w:val="Paragraph"/>
      </w:pPr>
      <w:r>
        <w:t xml:space="preserve">Jane Gizbert noted that she is in contact with Mark Chakravarty to discuss the NICE key messages work.  He had suggested that other ET leads </w:t>
      </w:r>
      <w:r w:rsidR="006846FB">
        <w:t xml:space="preserve">should </w:t>
      </w:r>
      <w:r>
        <w:t>also support the presentation at the May board.  Paul Chrisp and Felix Greaves agreed to be involved.  Jane agreed to share details of how the session will be shaped.</w:t>
      </w:r>
    </w:p>
    <w:p w14:paraId="5DC4AA7F" w14:textId="34228590" w:rsidR="00ED19E6" w:rsidRPr="00ED19E6" w:rsidRDefault="00ED19E6" w:rsidP="00ED19E6">
      <w:pPr>
        <w:pStyle w:val="Paragraph"/>
        <w:numPr>
          <w:ilvl w:val="0"/>
          <w:numId w:val="0"/>
        </w:numPr>
        <w:ind w:left="357"/>
        <w:jc w:val="right"/>
        <w:rPr>
          <w:b/>
          <w:bCs/>
        </w:rPr>
      </w:pPr>
      <w:r w:rsidRPr="00ED19E6">
        <w:rPr>
          <w:b/>
          <w:bCs/>
        </w:rPr>
        <w:t>ACTION: JG</w:t>
      </w:r>
    </w:p>
    <w:p w14:paraId="76C85293" w14:textId="00ABD0F8" w:rsidR="00F80231" w:rsidRPr="00524CDE" w:rsidRDefault="00F80231" w:rsidP="00F80231">
      <w:pPr>
        <w:pStyle w:val="Heading2"/>
        <w:rPr>
          <w:b w:val="0"/>
          <w:bCs w:val="0"/>
          <w:szCs w:val="22"/>
        </w:rPr>
      </w:pPr>
      <w:r w:rsidRPr="00524CDE">
        <w:rPr>
          <w:szCs w:val="22"/>
        </w:rPr>
        <w:lastRenderedPageBreak/>
        <w:t xml:space="preserve"> </w:t>
      </w:r>
      <w:r w:rsidR="00651A2A">
        <w:rPr>
          <w:szCs w:val="22"/>
        </w:rPr>
        <w:t xml:space="preserve">Priority objectives: updates from </w:t>
      </w:r>
      <w:r w:rsidR="00097644">
        <w:rPr>
          <w:szCs w:val="22"/>
        </w:rPr>
        <w:t xml:space="preserve">the </w:t>
      </w:r>
      <w:r w:rsidR="00651A2A">
        <w:rPr>
          <w:szCs w:val="22"/>
        </w:rPr>
        <w:t>SROs</w:t>
      </w:r>
      <w:r w:rsidR="00F14C95" w:rsidRPr="00524CDE">
        <w:rPr>
          <w:szCs w:val="22"/>
        </w:rPr>
        <w:t xml:space="preserve"> (item 5)</w:t>
      </w:r>
    </w:p>
    <w:p w14:paraId="2F72BA1D" w14:textId="3C884601" w:rsidR="00ED7E37" w:rsidRDefault="00ED7E37" w:rsidP="00FA67FE">
      <w:pPr>
        <w:pStyle w:val="Numberedpara"/>
      </w:pPr>
      <w:r>
        <w:t>The SROs for the four priority objectives</w:t>
      </w:r>
      <w:r w:rsidR="002B2D7F">
        <w:t xml:space="preserve">, and some workstream leads, </w:t>
      </w:r>
      <w:r>
        <w:t>joined ET to give an update on initial discussions with</w:t>
      </w:r>
      <w:r w:rsidR="002B2D7F">
        <w:t>in</w:t>
      </w:r>
      <w:r>
        <w:t xml:space="preserve"> their programme boards.</w:t>
      </w:r>
    </w:p>
    <w:p w14:paraId="4522DE5F" w14:textId="43B77F89" w:rsidR="00ED7E37" w:rsidRDefault="00ED7E37" w:rsidP="00133E05">
      <w:pPr>
        <w:pStyle w:val="Numberedpara"/>
        <w:spacing w:after="120"/>
      </w:pPr>
      <w:r>
        <w:t>The purpose of th</w:t>
      </w:r>
      <w:r w:rsidR="00960E72">
        <w:t>is</w:t>
      </w:r>
      <w:r>
        <w:t xml:space="preserve"> session was for ET to understand from the SROs:</w:t>
      </w:r>
    </w:p>
    <w:p w14:paraId="483D1AA9" w14:textId="043CEB39" w:rsidR="00133E05" w:rsidRDefault="00133E05" w:rsidP="00D802EC">
      <w:pPr>
        <w:pStyle w:val="Numberedpara"/>
        <w:numPr>
          <w:ilvl w:val="0"/>
          <w:numId w:val="45"/>
        </w:numPr>
        <w:spacing w:after="0"/>
        <w:ind w:left="851" w:hanging="425"/>
      </w:pPr>
      <w:r>
        <w:t xml:space="preserve">what they </w:t>
      </w:r>
      <w:r w:rsidR="00ED7E37">
        <w:t>need to deliver their objective</w:t>
      </w:r>
      <w:r>
        <w:t xml:space="preserve"> </w:t>
      </w:r>
      <w:r w:rsidR="000D38EB">
        <w:t xml:space="preserve">successfully </w:t>
      </w:r>
      <w:r>
        <w:t xml:space="preserve">and </w:t>
      </w:r>
      <w:r w:rsidR="00ED7E37">
        <w:t>any ‘roadblocks’ that need to be resolved</w:t>
      </w:r>
    </w:p>
    <w:p w14:paraId="7DF858F8" w14:textId="2A12C536" w:rsidR="00960E72" w:rsidRDefault="00ED7E37" w:rsidP="00D802EC">
      <w:pPr>
        <w:pStyle w:val="Numberedpara"/>
        <w:numPr>
          <w:ilvl w:val="0"/>
          <w:numId w:val="45"/>
        </w:numPr>
        <w:spacing w:after="0"/>
        <w:ind w:left="851" w:hanging="425"/>
      </w:pPr>
      <w:r>
        <w:t>exact</w:t>
      </w:r>
      <w:r w:rsidR="004F2ECA">
        <w:t>ly</w:t>
      </w:r>
      <w:r>
        <w:t xml:space="preserve"> what is going to be delivered</w:t>
      </w:r>
      <w:r w:rsidR="002B2D7F">
        <w:t xml:space="preserve"> (wording to be agreed for </w:t>
      </w:r>
      <w:r w:rsidR="004F2ECA">
        <w:t xml:space="preserve">the </w:t>
      </w:r>
      <w:r w:rsidR="002B2D7F">
        <w:t>board paper)</w:t>
      </w:r>
    </w:p>
    <w:p w14:paraId="26418B4C" w14:textId="0390BC8F" w:rsidR="00960E72" w:rsidRDefault="00ED7E37" w:rsidP="00D802EC">
      <w:pPr>
        <w:pStyle w:val="Numberedpara"/>
        <w:numPr>
          <w:ilvl w:val="0"/>
          <w:numId w:val="45"/>
        </w:numPr>
        <w:spacing w:after="0"/>
        <w:ind w:left="851" w:hanging="425"/>
      </w:pPr>
      <w:r>
        <w:t>supporting KPIs</w:t>
      </w:r>
      <w:r w:rsidR="00960E72">
        <w:t xml:space="preserve"> and milestones</w:t>
      </w:r>
    </w:p>
    <w:p w14:paraId="39769E4F" w14:textId="2A28B4C4" w:rsidR="00ED7E37" w:rsidRDefault="00ED7E37" w:rsidP="00D802EC">
      <w:pPr>
        <w:pStyle w:val="Numberedpara"/>
        <w:numPr>
          <w:ilvl w:val="0"/>
          <w:numId w:val="45"/>
        </w:numPr>
        <w:spacing w:after="0"/>
        <w:ind w:left="851" w:hanging="425"/>
      </w:pPr>
      <w:r>
        <w:t>who the NED</w:t>
      </w:r>
      <w:r w:rsidR="00960E72">
        <w:t xml:space="preserve"> sponsors will be and </w:t>
      </w:r>
      <w:r w:rsidR="00D75D58">
        <w:t xml:space="preserve">to </w:t>
      </w:r>
      <w:r w:rsidR="002B2D7F">
        <w:t xml:space="preserve">agree their </w:t>
      </w:r>
      <w:r w:rsidR="00960E72">
        <w:t>attendance at PB meetings</w:t>
      </w:r>
    </w:p>
    <w:p w14:paraId="4885FE67" w14:textId="0D1E9688" w:rsidR="00960E72" w:rsidRDefault="00960E72" w:rsidP="00D802EC">
      <w:pPr>
        <w:pStyle w:val="Numberedpara"/>
        <w:numPr>
          <w:ilvl w:val="0"/>
          <w:numId w:val="45"/>
        </w:numPr>
        <w:ind w:left="851" w:hanging="425"/>
      </w:pPr>
      <w:r>
        <w:t>communication plans</w:t>
      </w:r>
    </w:p>
    <w:p w14:paraId="32637170" w14:textId="36D5EEDC" w:rsidR="004F2ECA" w:rsidRDefault="002B2D7F" w:rsidP="004F2ECA">
      <w:pPr>
        <w:pStyle w:val="Numberedpara"/>
      </w:pPr>
      <w:r>
        <w:t>There was a detailed discussion of each of the priority area</w:t>
      </w:r>
      <w:r w:rsidR="000D38EB">
        <w:t>.  T</w:t>
      </w:r>
      <w:r>
        <w:t xml:space="preserve">he following </w:t>
      </w:r>
      <w:r w:rsidR="000D38EB">
        <w:t xml:space="preserve">specific </w:t>
      </w:r>
      <w:r>
        <w:t>actions</w:t>
      </w:r>
      <w:r w:rsidR="000D38EB">
        <w:t xml:space="preserve"> were agreed</w:t>
      </w:r>
      <w:r>
        <w:t>:</w:t>
      </w:r>
    </w:p>
    <w:p w14:paraId="3B23A0DC" w14:textId="5E8D69C2" w:rsidR="00D802EC" w:rsidRPr="00D802EC" w:rsidRDefault="00D802EC" w:rsidP="005110BD">
      <w:pPr>
        <w:pStyle w:val="Numberedpara"/>
        <w:numPr>
          <w:ilvl w:val="0"/>
          <w:numId w:val="0"/>
        </w:numPr>
        <w:spacing w:after="0"/>
        <w:ind w:left="357" w:firstLine="69"/>
        <w:rPr>
          <w:u w:val="single"/>
        </w:rPr>
      </w:pPr>
      <w:r w:rsidRPr="00D802EC">
        <w:rPr>
          <w:u w:val="single"/>
        </w:rPr>
        <w:t>Priority 1</w:t>
      </w:r>
    </w:p>
    <w:p w14:paraId="697EB397" w14:textId="65ABB3DA" w:rsidR="00D802EC" w:rsidRDefault="00D802EC" w:rsidP="00D802EC">
      <w:pPr>
        <w:pStyle w:val="Numberedpara"/>
        <w:numPr>
          <w:ilvl w:val="0"/>
          <w:numId w:val="47"/>
        </w:numPr>
        <w:spacing w:after="0"/>
        <w:ind w:left="1071" w:hanging="357"/>
      </w:pPr>
      <w:r>
        <w:t>Explore additional project support resource for organisation design workstream</w:t>
      </w:r>
      <w:r w:rsidR="00886DB0">
        <w:t xml:space="preserve"> or look at cross sharing of resources</w:t>
      </w:r>
      <w:r w:rsidR="00A96B7F">
        <w:t xml:space="preserve"> (</w:t>
      </w:r>
      <w:r w:rsidR="00F843B1">
        <w:t>FG</w:t>
      </w:r>
      <w:r w:rsidR="00A96B7F">
        <w:t>)</w:t>
      </w:r>
    </w:p>
    <w:p w14:paraId="09399126" w14:textId="7D63B9FA" w:rsidR="00D802EC" w:rsidRDefault="00D802EC" w:rsidP="005110BD">
      <w:pPr>
        <w:pStyle w:val="Numberedpara"/>
        <w:numPr>
          <w:ilvl w:val="0"/>
          <w:numId w:val="47"/>
        </w:numPr>
        <w:spacing w:after="120"/>
        <w:ind w:left="1071" w:hanging="357"/>
      </w:pPr>
      <w:r>
        <w:t>Additional audience insight and information architect support needed</w:t>
      </w:r>
      <w:r w:rsidR="00A96B7F">
        <w:t xml:space="preserve"> (</w:t>
      </w:r>
      <w:r w:rsidR="00F843B1">
        <w:t>FG/AT</w:t>
      </w:r>
      <w:r w:rsidR="00A96B7F">
        <w:t>)</w:t>
      </w:r>
    </w:p>
    <w:p w14:paraId="6575135B" w14:textId="64256C63" w:rsidR="00A40368" w:rsidRPr="00A40368" w:rsidRDefault="00A40368" w:rsidP="005110BD">
      <w:pPr>
        <w:pStyle w:val="Numberedpara"/>
        <w:numPr>
          <w:ilvl w:val="0"/>
          <w:numId w:val="0"/>
        </w:numPr>
        <w:spacing w:after="0"/>
        <w:ind w:left="1071" w:hanging="645"/>
        <w:rPr>
          <w:u w:val="single"/>
        </w:rPr>
      </w:pPr>
      <w:r w:rsidRPr="00A40368">
        <w:rPr>
          <w:u w:val="single"/>
        </w:rPr>
        <w:t>Priority 2</w:t>
      </w:r>
    </w:p>
    <w:p w14:paraId="7553C4DD" w14:textId="2675A980" w:rsidR="00886DB0" w:rsidRDefault="006912CC" w:rsidP="005110BD">
      <w:pPr>
        <w:pStyle w:val="Numberedpara"/>
        <w:numPr>
          <w:ilvl w:val="0"/>
          <w:numId w:val="47"/>
        </w:numPr>
        <w:spacing w:after="120"/>
        <w:ind w:left="1071" w:hanging="357"/>
      </w:pPr>
      <w:r>
        <w:t>A strategic d</w:t>
      </w:r>
      <w:r w:rsidR="00886DB0">
        <w:t>iscussion to take place with NHSE</w:t>
      </w:r>
      <w:r>
        <w:t xml:space="preserve"> </w:t>
      </w:r>
      <w:r w:rsidR="00A40368">
        <w:t>on the proposed</w:t>
      </w:r>
      <w:r w:rsidR="00A40368" w:rsidRPr="00BB7325">
        <w:t xml:space="preserve"> new approach to </w:t>
      </w:r>
      <w:r w:rsidR="00A40368">
        <w:t>TAs for three oncology products that come for TAs for many indications</w:t>
      </w:r>
      <w:r w:rsidR="00A96B7F">
        <w:t xml:space="preserve"> (SR/HK/JP)</w:t>
      </w:r>
    </w:p>
    <w:p w14:paraId="2C14DAD5" w14:textId="1645507C" w:rsidR="005110BD" w:rsidRPr="005110BD" w:rsidRDefault="005110BD" w:rsidP="005110BD">
      <w:pPr>
        <w:pStyle w:val="Numberedpara"/>
        <w:numPr>
          <w:ilvl w:val="0"/>
          <w:numId w:val="0"/>
        </w:numPr>
        <w:spacing w:after="0"/>
        <w:ind w:left="357" w:firstLine="69"/>
        <w:rPr>
          <w:u w:val="single"/>
        </w:rPr>
      </w:pPr>
      <w:r w:rsidRPr="005110BD">
        <w:rPr>
          <w:u w:val="single"/>
        </w:rPr>
        <w:t>Priority 3</w:t>
      </w:r>
    </w:p>
    <w:p w14:paraId="0E5C4423" w14:textId="08C4A63B" w:rsidR="006F00A3" w:rsidRDefault="00746BAB" w:rsidP="00DB4652">
      <w:pPr>
        <w:pStyle w:val="Numberedpara"/>
        <w:numPr>
          <w:ilvl w:val="0"/>
          <w:numId w:val="47"/>
        </w:numPr>
      </w:pPr>
      <w:r>
        <w:t>A strategic discussion</w:t>
      </w:r>
      <w:r w:rsidR="005D3FE9">
        <w:t xml:space="preserve"> is</w:t>
      </w:r>
      <w:r>
        <w:t xml:space="preserve"> needed with the ABPI</w:t>
      </w:r>
      <w:r w:rsidR="00A96B7F">
        <w:t xml:space="preserve"> regarding reimbursement (SR/JK/FG/SB)</w:t>
      </w:r>
    </w:p>
    <w:p w14:paraId="674EA400" w14:textId="6842AC66" w:rsidR="00E17674" w:rsidRDefault="00E17674" w:rsidP="006E46D3">
      <w:pPr>
        <w:pStyle w:val="Numberedpara"/>
        <w:numPr>
          <w:ilvl w:val="0"/>
          <w:numId w:val="0"/>
        </w:numPr>
        <w:ind w:left="357" w:firstLine="69"/>
        <w:rPr>
          <w:u w:val="single"/>
        </w:rPr>
      </w:pPr>
      <w:r>
        <w:rPr>
          <w:u w:val="single"/>
        </w:rPr>
        <w:t>Priority 4</w:t>
      </w:r>
    </w:p>
    <w:p w14:paraId="60DCAC01" w14:textId="7B0928EC" w:rsidR="00E17674" w:rsidRPr="006157D9" w:rsidRDefault="00E17674" w:rsidP="00E17674">
      <w:pPr>
        <w:pStyle w:val="Numberedpara"/>
        <w:numPr>
          <w:ilvl w:val="0"/>
          <w:numId w:val="47"/>
        </w:numPr>
      </w:pPr>
      <w:r w:rsidRPr="006157D9">
        <w:t>Hilary Baker to circulate agreed objectives and milestones for the Prio</w:t>
      </w:r>
      <w:r w:rsidR="000E4B02" w:rsidRPr="006157D9">
        <w:t>rity 4 objectives (HB/NG/AT)</w:t>
      </w:r>
    </w:p>
    <w:p w14:paraId="65256E2C" w14:textId="28ACC455" w:rsidR="000E4B02" w:rsidRPr="006157D9" w:rsidRDefault="000E4B02" w:rsidP="00E17674">
      <w:pPr>
        <w:pStyle w:val="Numberedpara"/>
        <w:numPr>
          <w:ilvl w:val="0"/>
          <w:numId w:val="47"/>
        </w:numPr>
      </w:pPr>
      <w:r w:rsidRPr="006157D9">
        <w:t>At the meeting next Wednesday</w:t>
      </w:r>
      <w:r w:rsidR="006E46D3" w:rsidRPr="006157D9">
        <w:t>,</w:t>
      </w:r>
      <w:r w:rsidRPr="006157D9">
        <w:t xml:space="preserve"> we will look to agree the first draft of the target operating model </w:t>
      </w:r>
    </w:p>
    <w:p w14:paraId="16766223" w14:textId="2123E6AC" w:rsidR="000E4B02" w:rsidRPr="006E46D3" w:rsidRDefault="000E4B02" w:rsidP="006E46D3">
      <w:pPr>
        <w:pStyle w:val="Numberedpara"/>
        <w:numPr>
          <w:ilvl w:val="0"/>
          <w:numId w:val="0"/>
        </w:numPr>
        <w:ind w:left="357" w:firstLine="69"/>
        <w:rPr>
          <w:u w:val="single"/>
        </w:rPr>
      </w:pPr>
      <w:r w:rsidRPr="006E46D3">
        <w:rPr>
          <w:u w:val="single"/>
        </w:rPr>
        <w:t>All</w:t>
      </w:r>
    </w:p>
    <w:p w14:paraId="79550629" w14:textId="2D86CFF8" w:rsidR="000E4B02" w:rsidRPr="000E4B02" w:rsidRDefault="000E4B02" w:rsidP="006E46D3">
      <w:pPr>
        <w:pStyle w:val="Numberedpara"/>
        <w:numPr>
          <w:ilvl w:val="0"/>
          <w:numId w:val="48"/>
        </w:numPr>
      </w:pPr>
      <w:r>
        <w:t>SROs requested organisational level comms to explain NICE’s change story. This will be developed by Jon Waghorne and Jane Gizbert in conjunction with Sam Roberts (JW/JG/SR)</w:t>
      </w:r>
    </w:p>
    <w:p w14:paraId="71D6ECE2" w14:textId="4A03F804" w:rsidR="004F2ECA" w:rsidRPr="00EF48FF" w:rsidRDefault="00CF0FBF" w:rsidP="00F92C91">
      <w:pPr>
        <w:pStyle w:val="Numberedpara"/>
        <w:rPr>
          <w:b/>
          <w:bCs/>
        </w:rPr>
      </w:pPr>
      <w:r>
        <w:t xml:space="preserve">The next step </w:t>
      </w:r>
      <w:r w:rsidR="00DB4652">
        <w:t>ahead of the May board meeting was</w:t>
      </w:r>
      <w:r>
        <w:t xml:space="preserve"> to confirm the KPIs for </w:t>
      </w:r>
      <w:r w:rsidR="00EF48FF">
        <w:t xml:space="preserve">inclusion in </w:t>
      </w:r>
      <w:r>
        <w:t xml:space="preserve">the business plan.  </w:t>
      </w:r>
      <w:r w:rsidR="00DB4652">
        <w:t xml:space="preserve">In relation to the NED sponsors, it was proposed to use the </w:t>
      </w:r>
      <w:r w:rsidR="00EF48FF">
        <w:t xml:space="preserve">board development session </w:t>
      </w:r>
      <w:r w:rsidR="00E37C29">
        <w:t xml:space="preserve">on </w:t>
      </w:r>
      <w:r w:rsidR="00EF48FF">
        <w:t>16 June for SROs and their NED sponsors to have dedicated time to discuss their objectives.</w:t>
      </w:r>
    </w:p>
    <w:p w14:paraId="4DD2264A" w14:textId="47906558" w:rsidR="00EF48FF" w:rsidRPr="00EF48FF" w:rsidRDefault="00EF48FF" w:rsidP="00EF48FF">
      <w:pPr>
        <w:pStyle w:val="Numberedpara"/>
        <w:numPr>
          <w:ilvl w:val="0"/>
          <w:numId w:val="0"/>
        </w:numPr>
        <w:ind w:left="357"/>
        <w:jc w:val="right"/>
        <w:rPr>
          <w:b/>
          <w:bCs/>
        </w:rPr>
      </w:pPr>
      <w:r w:rsidRPr="00EF48FF">
        <w:rPr>
          <w:b/>
          <w:bCs/>
        </w:rPr>
        <w:t xml:space="preserve">ACTION: </w:t>
      </w:r>
      <w:r w:rsidR="000E4B02">
        <w:rPr>
          <w:b/>
          <w:bCs/>
        </w:rPr>
        <w:t>as above</w:t>
      </w:r>
    </w:p>
    <w:p w14:paraId="3E0117E6" w14:textId="5B376360" w:rsidR="004F2ECA" w:rsidRPr="00247D8E" w:rsidRDefault="004F2ECA" w:rsidP="004F2ECA">
      <w:pPr>
        <w:pStyle w:val="Numberedpara"/>
        <w:numPr>
          <w:ilvl w:val="0"/>
          <w:numId w:val="0"/>
        </w:numPr>
      </w:pPr>
      <w:r>
        <w:rPr>
          <w:b/>
          <w:bCs/>
        </w:rPr>
        <w:t>Integrated performance report (item 6)</w:t>
      </w:r>
    </w:p>
    <w:p w14:paraId="02713CA3" w14:textId="427A8897" w:rsidR="000D6849" w:rsidRPr="000D6849" w:rsidRDefault="000D6849" w:rsidP="00F92C91">
      <w:pPr>
        <w:pStyle w:val="Numberedpara"/>
        <w:rPr>
          <w:b/>
          <w:bCs/>
        </w:rPr>
      </w:pPr>
      <w:r>
        <w:t>Directors were asked to provide any feedback on the draft IPR for the May board meeting, directly to Boryana Stambolova.</w:t>
      </w:r>
    </w:p>
    <w:p w14:paraId="6A79BF57" w14:textId="52333928" w:rsidR="003B7AB3" w:rsidRPr="000D6849" w:rsidRDefault="000D6849" w:rsidP="000D6849">
      <w:pPr>
        <w:pStyle w:val="Numberedpara"/>
        <w:numPr>
          <w:ilvl w:val="0"/>
          <w:numId w:val="0"/>
        </w:numPr>
        <w:ind w:left="357"/>
        <w:jc w:val="right"/>
        <w:rPr>
          <w:b/>
          <w:bCs/>
        </w:rPr>
      </w:pPr>
      <w:r w:rsidRPr="000D6849">
        <w:rPr>
          <w:b/>
          <w:bCs/>
        </w:rPr>
        <w:lastRenderedPageBreak/>
        <w:t>ACTION: All</w:t>
      </w:r>
      <w:r w:rsidR="005210C1" w:rsidRPr="000D6849">
        <w:rPr>
          <w:b/>
          <w:bCs/>
        </w:rPr>
        <w:t xml:space="preserve">  </w:t>
      </w:r>
    </w:p>
    <w:p w14:paraId="2DBE6BEF" w14:textId="3BD6E00F" w:rsidR="00D53558" w:rsidRPr="00651A2A" w:rsidRDefault="00651A2A" w:rsidP="000D6849">
      <w:pPr>
        <w:pStyle w:val="Heading2"/>
      </w:pPr>
      <w:r>
        <w:t>Operational management committee (item 7)</w:t>
      </w:r>
    </w:p>
    <w:p w14:paraId="676AA4FE" w14:textId="459336A5" w:rsidR="00651A2A" w:rsidRPr="003A51CC" w:rsidRDefault="000D6849" w:rsidP="003A51CC">
      <w:pPr>
        <w:pStyle w:val="Numberedpara"/>
        <w:rPr>
          <w:b/>
          <w:bCs/>
        </w:rPr>
      </w:pPr>
      <w:r>
        <w:t xml:space="preserve">ET noted the minutes and actions from the OMC meeting on 26 April 2022. </w:t>
      </w:r>
    </w:p>
    <w:bookmarkEnd w:id="0"/>
    <w:p w14:paraId="3FBDB888" w14:textId="6E44194C" w:rsidR="00FD53E9" w:rsidRDefault="00FD53E9" w:rsidP="00C0473A">
      <w:pPr>
        <w:pStyle w:val="Heading2"/>
      </w:pPr>
      <w:r w:rsidRPr="00DD563C">
        <w:t xml:space="preserve">Review of the meeting </w:t>
      </w:r>
      <w:r w:rsidR="00247D8E">
        <w:t xml:space="preserve">agenda </w:t>
      </w:r>
      <w:r w:rsidRPr="00DD563C">
        <w:t xml:space="preserve">(item </w:t>
      </w:r>
      <w:r w:rsidR="00651A2A">
        <w:t>8</w:t>
      </w:r>
      <w:r w:rsidR="00D95B78">
        <w:t>)</w:t>
      </w:r>
    </w:p>
    <w:p w14:paraId="58515A6A" w14:textId="551805B8" w:rsidR="00064D60" w:rsidRPr="007B4D49" w:rsidRDefault="00261BB2" w:rsidP="00064D60">
      <w:pPr>
        <w:pStyle w:val="Paragraph"/>
      </w:pPr>
      <w:r>
        <w:t>No comments raised.</w:t>
      </w:r>
    </w:p>
    <w:p w14:paraId="303FF33B" w14:textId="21ADBE77" w:rsidR="005A69D6" w:rsidRPr="007B4D49" w:rsidRDefault="00120B77" w:rsidP="00B55E00">
      <w:pPr>
        <w:pStyle w:val="Heading2"/>
        <w:rPr>
          <w:szCs w:val="22"/>
        </w:rPr>
      </w:pPr>
      <w:r w:rsidRPr="007B4D49">
        <w:rPr>
          <w:szCs w:val="22"/>
        </w:rPr>
        <w:t>O</w:t>
      </w:r>
      <w:r w:rsidR="005A69D6" w:rsidRPr="007B4D49">
        <w:rPr>
          <w:szCs w:val="22"/>
        </w:rPr>
        <w:t xml:space="preserve">ther business (item </w:t>
      </w:r>
      <w:r w:rsidR="00651A2A">
        <w:rPr>
          <w:szCs w:val="22"/>
        </w:rPr>
        <w:t>9</w:t>
      </w:r>
      <w:r w:rsidR="00C05347" w:rsidRPr="007B4D49">
        <w:rPr>
          <w:szCs w:val="22"/>
        </w:rPr>
        <w:t>)</w:t>
      </w:r>
    </w:p>
    <w:p w14:paraId="6DB4214B" w14:textId="5CEE69A3" w:rsidR="009A0951" w:rsidRPr="007B4D49" w:rsidRDefault="00261BB2" w:rsidP="00153D57">
      <w:pPr>
        <w:pStyle w:val="Paragraph"/>
        <w:rPr>
          <w:rFonts w:cs="Arial"/>
        </w:rPr>
      </w:pPr>
      <w:r>
        <w:rPr>
          <w:rFonts w:cs="Arial"/>
        </w:rPr>
        <w:t>There were no further items of business.</w:t>
      </w:r>
    </w:p>
    <w:sectPr w:rsidR="009A0951" w:rsidRPr="007B4D49"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236FA9">
      <w:fldChar w:fldCharType="begin"/>
    </w:r>
    <w:r w:rsidR="00236FA9">
      <w:instrText xml:space="preserve"> NUMPAGES  </w:instrText>
    </w:r>
    <w:r w:rsidR="00236FA9">
      <w:fldChar w:fldCharType="separate"/>
    </w:r>
    <w:r>
      <w:rPr>
        <w:noProof/>
      </w:rPr>
      <w:t>5</w:t>
    </w:r>
    <w:r w:rsidR="00236F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339A643"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B565CE"/>
    <w:multiLevelType w:val="hybridMultilevel"/>
    <w:tmpl w:val="C742CB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3615DD"/>
    <w:multiLevelType w:val="hybridMultilevel"/>
    <w:tmpl w:val="D346D6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5" w15:restartNumberingAfterBreak="0">
    <w:nsid w:val="0C001517"/>
    <w:multiLevelType w:val="hybridMultilevel"/>
    <w:tmpl w:val="CAC462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B238A"/>
    <w:multiLevelType w:val="hybridMultilevel"/>
    <w:tmpl w:val="1A4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2"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9F475C"/>
    <w:multiLevelType w:val="hybridMultilevel"/>
    <w:tmpl w:val="8CC881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8"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9"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7D5C0555"/>
    <w:multiLevelType w:val="hybridMultilevel"/>
    <w:tmpl w:val="9412FA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924414343">
    <w:abstractNumId w:val="41"/>
  </w:num>
  <w:num w:numId="2" w16cid:durableId="2144686757">
    <w:abstractNumId w:val="17"/>
  </w:num>
  <w:num w:numId="3" w16cid:durableId="1171214637">
    <w:abstractNumId w:val="10"/>
  </w:num>
  <w:num w:numId="4" w16cid:durableId="1139228566">
    <w:abstractNumId w:val="31"/>
  </w:num>
  <w:num w:numId="5" w16cid:durableId="1269583705">
    <w:abstractNumId w:val="12"/>
  </w:num>
  <w:num w:numId="6" w16cid:durableId="2145342724">
    <w:abstractNumId w:val="18"/>
  </w:num>
  <w:num w:numId="7" w16cid:durableId="912545675">
    <w:abstractNumId w:val="21"/>
  </w:num>
  <w:num w:numId="8" w16cid:durableId="1555699855">
    <w:abstractNumId w:val="45"/>
  </w:num>
  <w:num w:numId="9" w16cid:durableId="1951742268">
    <w:abstractNumId w:val="19"/>
  </w:num>
  <w:num w:numId="10" w16cid:durableId="1514420253">
    <w:abstractNumId w:val="20"/>
  </w:num>
  <w:num w:numId="11" w16cid:durableId="2070028001">
    <w:abstractNumId w:val="7"/>
  </w:num>
  <w:num w:numId="12" w16cid:durableId="1415710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966985">
    <w:abstractNumId w:val="6"/>
  </w:num>
  <w:num w:numId="14" w16cid:durableId="317459038">
    <w:abstractNumId w:val="23"/>
  </w:num>
  <w:num w:numId="15" w16cid:durableId="1286812209">
    <w:abstractNumId w:val="37"/>
  </w:num>
  <w:num w:numId="16" w16cid:durableId="1112938236">
    <w:abstractNumId w:val="22"/>
  </w:num>
  <w:num w:numId="17" w16cid:durableId="1959750820">
    <w:abstractNumId w:val="28"/>
  </w:num>
  <w:num w:numId="18" w16cid:durableId="1158375475">
    <w:abstractNumId w:val="34"/>
  </w:num>
  <w:num w:numId="19" w16cid:durableId="1904675506">
    <w:abstractNumId w:val="15"/>
  </w:num>
  <w:num w:numId="20" w16cid:durableId="543256195">
    <w:abstractNumId w:val="39"/>
  </w:num>
  <w:num w:numId="21" w16cid:durableId="376662135">
    <w:abstractNumId w:val="27"/>
  </w:num>
  <w:num w:numId="22" w16cid:durableId="1630630068">
    <w:abstractNumId w:val="24"/>
  </w:num>
  <w:num w:numId="23" w16cid:durableId="880170583">
    <w:abstractNumId w:val="44"/>
  </w:num>
  <w:num w:numId="24" w16cid:durableId="994260760">
    <w:abstractNumId w:val="36"/>
  </w:num>
  <w:num w:numId="25" w16cid:durableId="1675650935">
    <w:abstractNumId w:val="0"/>
  </w:num>
  <w:num w:numId="26" w16cid:durableId="35938483">
    <w:abstractNumId w:val="11"/>
  </w:num>
  <w:num w:numId="27" w16cid:durableId="1974556253">
    <w:abstractNumId w:val="13"/>
  </w:num>
  <w:num w:numId="28" w16cid:durableId="1967004414">
    <w:abstractNumId w:val="9"/>
  </w:num>
  <w:num w:numId="29" w16cid:durableId="1429426885">
    <w:abstractNumId w:val="43"/>
  </w:num>
  <w:num w:numId="30" w16cid:durableId="473715365">
    <w:abstractNumId w:val="14"/>
  </w:num>
  <w:num w:numId="31" w16cid:durableId="1764833132">
    <w:abstractNumId w:val="1"/>
  </w:num>
  <w:num w:numId="32" w16cid:durableId="2109693518">
    <w:abstractNumId w:val="32"/>
  </w:num>
  <w:num w:numId="33" w16cid:durableId="1045639414">
    <w:abstractNumId w:val="25"/>
  </w:num>
  <w:num w:numId="34" w16cid:durableId="304089515">
    <w:abstractNumId w:val="40"/>
  </w:num>
  <w:num w:numId="35" w16cid:durableId="928389035">
    <w:abstractNumId w:val="16"/>
  </w:num>
  <w:num w:numId="36" w16cid:durableId="1966815806">
    <w:abstractNumId w:val="29"/>
  </w:num>
  <w:num w:numId="37" w16cid:durableId="537813670">
    <w:abstractNumId w:val="26"/>
  </w:num>
  <w:num w:numId="38" w16cid:durableId="1682004897">
    <w:abstractNumId w:val="42"/>
  </w:num>
  <w:num w:numId="39" w16cid:durableId="1118987223">
    <w:abstractNumId w:val="30"/>
  </w:num>
  <w:num w:numId="40" w16cid:durableId="1883396378">
    <w:abstractNumId w:val="38"/>
  </w:num>
  <w:num w:numId="41" w16cid:durableId="1589077267">
    <w:abstractNumId w:val="4"/>
  </w:num>
  <w:num w:numId="42" w16cid:durableId="175384123">
    <w:abstractNumId w:val="33"/>
  </w:num>
  <w:num w:numId="43" w16cid:durableId="2060737785">
    <w:abstractNumId w:val="3"/>
  </w:num>
  <w:num w:numId="44" w16cid:durableId="1578830057">
    <w:abstractNumId w:val="2"/>
  </w:num>
  <w:num w:numId="45" w16cid:durableId="687298043">
    <w:abstractNumId w:val="35"/>
  </w:num>
  <w:num w:numId="46" w16cid:durableId="314187700">
    <w:abstractNumId w:val="46"/>
  </w:num>
  <w:num w:numId="47" w16cid:durableId="398552117">
    <w:abstractNumId w:val="5"/>
  </w:num>
  <w:num w:numId="48" w16cid:durableId="60472616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F46"/>
    <w:rsid w:val="000221FC"/>
    <w:rsid w:val="00022932"/>
    <w:rsid w:val="00022B26"/>
    <w:rsid w:val="00022FE0"/>
    <w:rsid w:val="000232F2"/>
    <w:rsid w:val="00023662"/>
    <w:rsid w:val="00023CFF"/>
    <w:rsid w:val="00023D4F"/>
    <w:rsid w:val="00023F0E"/>
    <w:rsid w:val="0002482D"/>
    <w:rsid w:val="00024B3D"/>
    <w:rsid w:val="00024D0A"/>
    <w:rsid w:val="00025283"/>
    <w:rsid w:val="000253C0"/>
    <w:rsid w:val="00025EE3"/>
    <w:rsid w:val="000265AF"/>
    <w:rsid w:val="00026A4D"/>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6AE1"/>
    <w:rsid w:val="0003736D"/>
    <w:rsid w:val="000376CB"/>
    <w:rsid w:val="000379F0"/>
    <w:rsid w:val="000405AE"/>
    <w:rsid w:val="00040E50"/>
    <w:rsid w:val="00041A5F"/>
    <w:rsid w:val="00041B0C"/>
    <w:rsid w:val="00042909"/>
    <w:rsid w:val="00042D75"/>
    <w:rsid w:val="0004382E"/>
    <w:rsid w:val="000439B6"/>
    <w:rsid w:val="00043DFA"/>
    <w:rsid w:val="00044E74"/>
    <w:rsid w:val="000453EF"/>
    <w:rsid w:val="00045DE0"/>
    <w:rsid w:val="0004617D"/>
    <w:rsid w:val="000462D6"/>
    <w:rsid w:val="00046388"/>
    <w:rsid w:val="000470AC"/>
    <w:rsid w:val="000472DC"/>
    <w:rsid w:val="0004790B"/>
    <w:rsid w:val="00050204"/>
    <w:rsid w:val="00050247"/>
    <w:rsid w:val="00050F45"/>
    <w:rsid w:val="000511FD"/>
    <w:rsid w:val="00052377"/>
    <w:rsid w:val="00052986"/>
    <w:rsid w:val="00052FD5"/>
    <w:rsid w:val="000533BF"/>
    <w:rsid w:val="00053562"/>
    <w:rsid w:val="000535F9"/>
    <w:rsid w:val="00053B5D"/>
    <w:rsid w:val="00054460"/>
    <w:rsid w:val="000549BD"/>
    <w:rsid w:val="00054CC7"/>
    <w:rsid w:val="0005523D"/>
    <w:rsid w:val="00055790"/>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5A3"/>
    <w:rsid w:val="0007277C"/>
    <w:rsid w:val="00072C3A"/>
    <w:rsid w:val="0007312D"/>
    <w:rsid w:val="0007320C"/>
    <w:rsid w:val="00074559"/>
    <w:rsid w:val="00074991"/>
    <w:rsid w:val="00074A17"/>
    <w:rsid w:val="00074FA0"/>
    <w:rsid w:val="00075572"/>
    <w:rsid w:val="00076A9C"/>
    <w:rsid w:val="00076FD5"/>
    <w:rsid w:val="00077F75"/>
    <w:rsid w:val="000801AB"/>
    <w:rsid w:val="00080458"/>
    <w:rsid w:val="00080663"/>
    <w:rsid w:val="00080955"/>
    <w:rsid w:val="000809D2"/>
    <w:rsid w:val="0008183C"/>
    <w:rsid w:val="00081FBB"/>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644"/>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CA8"/>
    <w:rsid w:val="000A6CD0"/>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0F4E"/>
    <w:rsid w:val="000D1002"/>
    <w:rsid w:val="000D1358"/>
    <w:rsid w:val="000D1906"/>
    <w:rsid w:val="000D1E55"/>
    <w:rsid w:val="000D2511"/>
    <w:rsid w:val="000D2732"/>
    <w:rsid w:val="000D28CC"/>
    <w:rsid w:val="000D2A22"/>
    <w:rsid w:val="000D2C42"/>
    <w:rsid w:val="000D3184"/>
    <w:rsid w:val="000D3277"/>
    <w:rsid w:val="000D36EA"/>
    <w:rsid w:val="000D38EB"/>
    <w:rsid w:val="000D3DCC"/>
    <w:rsid w:val="000D4035"/>
    <w:rsid w:val="000D4300"/>
    <w:rsid w:val="000D4DED"/>
    <w:rsid w:val="000D50ED"/>
    <w:rsid w:val="000D53A2"/>
    <w:rsid w:val="000D53DB"/>
    <w:rsid w:val="000D55BC"/>
    <w:rsid w:val="000D57F2"/>
    <w:rsid w:val="000D596E"/>
    <w:rsid w:val="000D63AB"/>
    <w:rsid w:val="000D6849"/>
    <w:rsid w:val="000D6D85"/>
    <w:rsid w:val="000D6DF3"/>
    <w:rsid w:val="000D74DF"/>
    <w:rsid w:val="000E00A0"/>
    <w:rsid w:val="000E0109"/>
    <w:rsid w:val="000E09AF"/>
    <w:rsid w:val="000E121F"/>
    <w:rsid w:val="000E1D01"/>
    <w:rsid w:val="000E2145"/>
    <w:rsid w:val="000E21A8"/>
    <w:rsid w:val="000E21D2"/>
    <w:rsid w:val="000E269E"/>
    <w:rsid w:val="000E2C6D"/>
    <w:rsid w:val="000E32B5"/>
    <w:rsid w:val="000E3BBC"/>
    <w:rsid w:val="000E40D6"/>
    <w:rsid w:val="000E4B02"/>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2EB"/>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8B1"/>
    <w:rsid w:val="00126B05"/>
    <w:rsid w:val="0012725C"/>
    <w:rsid w:val="001302A2"/>
    <w:rsid w:val="001308F1"/>
    <w:rsid w:val="00130A69"/>
    <w:rsid w:val="00130B6E"/>
    <w:rsid w:val="001311CD"/>
    <w:rsid w:val="001326D9"/>
    <w:rsid w:val="00132E61"/>
    <w:rsid w:val="0013385D"/>
    <w:rsid w:val="0013399D"/>
    <w:rsid w:val="00133AD2"/>
    <w:rsid w:val="00133E05"/>
    <w:rsid w:val="001343BC"/>
    <w:rsid w:val="00134510"/>
    <w:rsid w:val="001348BE"/>
    <w:rsid w:val="00134AB8"/>
    <w:rsid w:val="001350F7"/>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5D1"/>
    <w:rsid w:val="00153771"/>
    <w:rsid w:val="001537F7"/>
    <w:rsid w:val="00153D57"/>
    <w:rsid w:val="00154394"/>
    <w:rsid w:val="0015444A"/>
    <w:rsid w:val="00154E94"/>
    <w:rsid w:val="00155286"/>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D1D"/>
    <w:rsid w:val="00163F93"/>
    <w:rsid w:val="00164CF1"/>
    <w:rsid w:val="001651FD"/>
    <w:rsid w:val="001655A1"/>
    <w:rsid w:val="00165E3D"/>
    <w:rsid w:val="00166076"/>
    <w:rsid w:val="00166602"/>
    <w:rsid w:val="001674FB"/>
    <w:rsid w:val="00167701"/>
    <w:rsid w:val="00170075"/>
    <w:rsid w:val="001702EA"/>
    <w:rsid w:val="00170776"/>
    <w:rsid w:val="0017149E"/>
    <w:rsid w:val="0017157D"/>
    <w:rsid w:val="0017169E"/>
    <w:rsid w:val="00171DB1"/>
    <w:rsid w:val="00171FA4"/>
    <w:rsid w:val="0017209C"/>
    <w:rsid w:val="00172202"/>
    <w:rsid w:val="00173204"/>
    <w:rsid w:val="00173639"/>
    <w:rsid w:val="0017369D"/>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6EF9"/>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3E9B"/>
    <w:rsid w:val="001D4501"/>
    <w:rsid w:val="001D467A"/>
    <w:rsid w:val="001D4A6D"/>
    <w:rsid w:val="001D54D6"/>
    <w:rsid w:val="001D5A9B"/>
    <w:rsid w:val="001D5AF4"/>
    <w:rsid w:val="001D653A"/>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511"/>
    <w:rsid w:val="001F09FA"/>
    <w:rsid w:val="001F0A14"/>
    <w:rsid w:val="001F0F6E"/>
    <w:rsid w:val="001F1556"/>
    <w:rsid w:val="001F18F1"/>
    <w:rsid w:val="001F23BD"/>
    <w:rsid w:val="001F2513"/>
    <w:rsid w:val="001F2656"/>
    <w:rsid w:val="001F273E"/>
    <w:rsid w:val="001F355B"/>
    <w:rsid w:val="001F37CA"/>
    <w:rsid w:val="001F3830"/>
    <w:rsid w:val="001F42B6"/>
    <w:rsid w:val="001F4419"/>
    <w:rsid w:val="001F54A1"/>
    <w:rsid w:val="001F578F"/>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5949"/>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6FA9"/>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1BB2"/>
    <w:rsid w:val="002620F1"/>
    <w:rsid w:val="0026214E"/>
    <w:rsid w:val="00262D72"/>
    <w:rsid w:val="00262E72"/>
    <w:rsid w:val="00263746"/>
    <w:rsid w:val="00264480"/>
    <w:rsid w:val="00264A09"/>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0D3"/>
    <w:rsid w:val="00296242"/>
    <w:rsid w:val="0029734D"/>
    <w:rsid w:val="002A0A54"/>
    <w:rsid w:val="002A0DD8"/>
    <w:rsid w:val="002A0E9E"/>
    <w:rsid w:val="002A0ECE"/>
    <w:rsid w:val="002A0ED1"/>
    <w:rsid w:val="002A1AE1"/>
    <w:rsid w:val="002A201A"/>
    <w:rsid w:val="002A2B2E"/>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0B3"/>
    <w:rsid w:val="002B2C93"/>
    <w:rsid w:val="002B2D7F"/>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43F"/>
    <w:rsid w:val="002D3761"/>
    <w:rsid w:val="002D3A12"/>
    <w:rsid w:val="002D3D24"/>
    <w:rsid w:val="002D4126"/>
    <w:rsid w:val="002D4B2A"/>
    <w:rsid w:val="002D4BA5"/>
    <w:rsid w:val="002D4BEF"/>
    <w:rsid w:val="002D5776"/>
    <w:rsid w:val="002D5B2E"/>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21A"/>
    <w:rsid w:val="00300A4F"/>
    <w:rsid w:val="003010A2"/>
    <w:rsid w:val="00301B9E"/>
    <w:rsid w:val="00301FAA"/>
    <w:rsid w:val="0030210C"/>
    <w:rsid w:val="00302223"/>
    <w:rsid w:val="0030237C"/>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5CC"/>
    <w:rsid w:val="00377AE0"/>
    <w:rsid w:val="00377FB6"/>
    <w:rsid w:val="0038092D"/>
    <w:rsid w:val="00380C7A"/>
    <w:rsid w:val="00380E85"/>
    <w:rsid w:val="00380FA8"/>
    <w:rsid w:val="003819BA"/>
    <w:rsid w:val="003826A5"/>
    <w:rsid w:val="00382764"/>
    <w:rsid w:val="00382D19"/>
    <w:rsid w:val="0038333A"/>
    <w:rsid w:val="0038389D"/>
    <w:rsid w:val="00383DC8"/>
    <w:rsid w:val="003843B2"/>
    <w:rsid w:val="00384515"/>
    <w:rsid w:val="003849CC"/>
    <w:rsid w:val="003851F3"/>
    <w:rsid w:val="003858A3"/>
    <w:rsid w:val="00386047"/>
    <w:rsid w:val="003861FB"/>
    <w:rsid w:val="00386736"/>
    <w:rsid w:val="003873E4"/>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1CC"/>
    <w:rsid w:val="003A556D"/>
    <w:rsid w:val="003A576C"/>
    <w:rsid w:val="003A58BD"/>
    <w:rsid w:val="003A5CAA"/>
    <w:rsid w:val="003A5CD5"/>
    <w:rsid w:val="003A5E20"/>
    <w:rsid w:val="003A5FDD"/>
    <w:rsid w:val="003A6243"/>
    <w:rsid w:val="003A64EA"/>
    <w:rsid w:val="003A6874"/>
    <w:rsid w:val="003A6CED"/>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3D7"/>
    <w:rsid w:val="003B465E"/>
    <w:rsid w:val="003B4C64"/>
    <w:rsid w:val="003B4D27"/>
    <w:rsid w:val="003B511D"/>
    <w:rsid w:val="003B62C1"/>
    <w:rsid w:val="003B67D7"/>
    <w:rsid w:val="003B684F"/>
    <w:rsid w:val="003B70DD"/>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4AB"/>
    <w:rsid w:val="003F0601"/>
    <w:rsid w:val="003F0A23"/>
    <w:rsid w:val="003F0AF7"/>
    <w:rsid w:val="003F0E44"/>
    <w:rsid w:val="003F15A2"/>
    <w:rsid w:val="003F1659"/>
    <w:rsid w:val="003F2268"/>
    <w:rsid w:val="003F426C"/>
    <w:rsid w:val="003F4C25"/>
    <w:rsid w:val="003F5829"/>
    <w:rsid w:val="003F5C81"/>
    <w:rsid w:val="003F603D"/>
    <w:rsid w:val="003F6819"/>
    <w:rsid w:val="003F6A5E"/>
    <w:rsid w:val="003F753A"/>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6B64"/>
    <w:rsid w:val="004075B6"/>
    <w:rsid w:val="004077DA"/>
    <w:rsid w:val="00407BCB"/>
    <w:rsid w:val="00410090"/>
    <w:rsid w:val="004104A6"/>
    <w:rsid w:val="004108CB"/>
    <w:rsid w:val="00410E3E"/>
    <w:rsid w:val="004113F2"/>
    <w:rsid w:val="00411D73"/>
    <w:rsid w:val="00412A45"/>
    <w:rsid w:val="004136FF"/>
    <w:rsid w:val="004137B5"/>
    <w:rsid w:val="004140D5"/>
    <w:rsid w:val="0041431E"/>
    <w:rsid w:val="00415538"/>
    <w:rsid w:val="00415F6A"/>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5D9"/>
    <w:rsid w:val="00424F91"/>
    <w:rsid w:val="004259E8"/>
    <w:rsid w:val="004262B6"/>
    <w:rsid w:val="00426435"/>
    <w:rsid w:val="00426A8F"/>
    <w:rsid w:val="00426C66"/>
    <w:rsid w:val="00426FB6"/>
    <w:rsid w:val="00427156"/>
    <w:rsid w:val="00427517"/>
    <w:rsid w:val="00427CFE"/>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656"/>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D91"/>
    <w:rsid w:val="00482E6B"/>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2FBF"/>
    <w:rsid w:val="0049307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750"/>
    <w:rsid w:val="004A5A9D"/>
    <w:rsid w:val="004A6D2C"/>
    <w:rsid w:val="004A6E8B"/>
    <w:rsid w:val="004A6FBC"/>
    <w:rsid w:val="004A7AF6"/>
    <w:rsid w:val="004A7C2A"/>
    <w:rsid w:val="004B0379"/>
    <w:rsid w:val="004B0805"/>
    <w:rsid w:val="004B08D9"/>
    <w:rsid w:val="004B107C"/>
    <w:rsid w:val="004B130A"/>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F3A"/>
    <w:rsid w:val="004E037C"/>
    <w:rsid w:val="004E074C"/>
    <w:rsid w:val="004E0A38"/>
    <w:rsid w:val="004E0DA6"/>
    <w:rsid w:val="004E107A"/>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0DF"/>
    <w:rsid w:val="004F06B2"/>
    <w:rsid w:val="004F0998"/>
    <w:rsid w:val="004F0D56"/>
    <w:rsid w:val="004F0E53"/>
    <w:rsid w:val="004F2EBE"/>
    <w:rsid w:val="004F2ECA"/>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10BD"/>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0C1"/>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4E82"/>
    <w:rsid w:val="00535026"/>
    <w:rsid w:val="00535B19"/>
    <w:rsid w:val="0053603A"/>
    <w:rsid w:val="005360F2"/>
    <w:rsid w:val="00536153"/>
    <w:rsid w:val="005362E1"/>
    <w:rsid w:val="00536870"/>
    <w:rsid w:val="005375F2"/>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9AC"/>
    <w:rsid w:val="00572AC0"/>
    <w:rsid w:val="00572B85"/>
    <w:rsid w:val="00572DBE"/>
    <w:rsid w:val="005734BD"/>
    <w:rsid w:val="00573E81"/>
    <w:rsid w:val="00573F8E"/>
    <w:rsid w:val="00573F96"/>
    <w:rsid w:val="0057497E"/>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411"/>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591"/>
    <w:rsid w:val="005B6A48"/>
    <w:rsid w:val="005C0840"/>
    <w:rsid w:val="005C203A"/>
    <w:rsid w:val="005C23AB"/>
    <w:rsid w:val="005C2640"/>
    <w:rsid w:val="005C27A6"/>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7C2"/>
    <w:rsid w:val="005D18E0"/>
    <w:rsid w:val="005D23A2"/>
    <w:rsid w:val="005D2535"/>
    <w:rsid w:val="005D265E"/>
    <w:rsid w:val="005D31AE"/>
    <w:rsid w:val="005D3218"/>
    <w:rsid w:val="005D34F6"/>
    <w:rsid w:val="005D3B5F"/>
    <w:rsid w:val="005D3FE9"/>
    <w:rsid w:val="005D45BB"/>
    <w:rsid w:val="005D605B"/>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BB4"/>
    <w:rsid w:val="005E4F5C"/>
    <w:rsid w:val="005E54B4"/>
    <w:rsid w:val="005E605E"/>
    <w:rsid w:val="005E690D"/>
    <w:rsid w:val="005E6FEE"/>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1C2"/>
    <w:rsid w:val="006135CC"/>
    <w:rsid w:val="0061478E"/>
    <w:rsid w:val="00614947"/>
    <w:rsid w:val="00615361"/>
    <w:rsid w:val="00615654"/>
    <w:rsid w:val="006157D9"/>
    <w:rsid w:val="0061632B"/>
    <w:rsid w:val="00616705"/>
    <w:rsid w:val="006168D0"/>
    <w:rsid w:val="006170F6"/>
    <w:rsid w:val="006175B7"/>
    <w:rsid w:val="00617D99"/>
    <w:rsid w:val="00617EDC"/>
    <w:rsid w:val="00617F04"/>
    <w:rsid w:val="00617FB5"/>
    <w:rsid w:val="00620656"/>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27BF5"/>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38F"/>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6F2E"/>
    <w:rsid w:val="00647068"/>
    <w:rsid w:val="00647455"/>
    <w:rsid w:val="006474BE"/>
    <w:rsid w:val="006478F0"/>
    <w:rsid w:val="006506EB"/>
    <w:rsid w:val="0065082A"/>
    <w:rsid w:val="00650E5E"/>
    <w:rsid w:val="00651081"/>
    <w:rsid w:val="00651133"/>
    <w:rsid w:val="006518EF"/>
    <w:rsid w:val="00651A2A"/>
    <w:rsid w:val="00651CC5"/>
    <w:rsid w:val="00651F1B"/>
    <w:rsid w:val="00652185"/>
    <w:rsid w:val="006529A6"/>
    <w:rsid w:val="00652A1C"/>
    <w:rsid w:val="0065336A"/>
    <w:rsid w:val="006535D0"/>
    <w:rsid w:val="006538DD"/>
    <w:rsid w:val="00654978"/>
    <w:rsid w:val="00654989"/>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6FB"/>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2CC"/>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776"/>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78C"/>
    <w:rsid w:val="006E2856"/>
    <w:rsid w:val="006E39FA"/>
    <w:rsid w:val="006E43C7"/>
    <w:rsid w:val="006E4665"/>
    <w:rsid w:val="006E46D3"/>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56A8"/>
    <w:rsid w:val="006F5A80"/>
    <w:rsid w:val="006F626E"/>
    <w:rsid w:val="006F6496"/>
    <w:rsid w:val="006F68F9"/>
    <w:rsid w:val="006F6A2F"/>
    <w:rsid w:val="006F6E22"/>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9EC"/>
    <w:rsid w:val="00742AA7"/>
    <w:rsid w:val="00744033"/>
    <w:rsid w:val="00744336"/>
    <w:rsid w:val="00744BF0"/>
    <w:rsid w:val="00745C4C"/>
    <w:rsid w:val="00745C8D"/>
    <w:rsid w:val="00746166"/>
    <w:rsid w:val="00746BAB"/>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982"/>
    <w:rsid w:val="00786F7F"/>
    <w:rsid w:val="00787197"/>
    <w:rsid w:val="007874A1"/>
    <w:rsid w:val="00787A63"/>
    <w:rsid w:val="00787CD2"/>
    <w:rsid w:val="00790035"/>
    <w:rsid w:val="00790042"/>
    <w:rsid w:val="007904E1"/>
    <w:rsid w:val="00790716"/>
    <w:rsid w:val="007911F1"/>
    <w:rsid w:val="0079159A"/>
    <w:rsid w:val="00791937"/>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43C"/>
    <w:rsid w:val="007A3A2F"/>
    <w:rsid w:val="007A3BB0"/>
    <w:rsid w:val="007A3C00"/>
    <w:rsid w:val="007A4088"/>
    <w:rsid w:val="007A425C"/>
    <w:rsid w:val="007A4902"/>
    <w:rsid w:val="007A4C9F"/>
    <w:rsid w:val="007A503C"/>
    <w:rsid w:val="007A5086"/>
    <w:rsid w:val="007A5142"/>
    <w:rsid w:val="007A544A"/>
    <w:rsid w:val="007A5E75"/>
    <w:rsid w:val="007A5F21"/>
    <w:rsid w:val="007A6FD3"/>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1096"/>
    <w:rsid w:val="007C12FB"/>
    <w:rsid w:val="007C1329"/>
    <w:rsid w:val="007C1828"/>
    <w:rsid w:val="007C1B53"/>
    <w:rsid w:val="007C1C4D"/>
    <w:rsid w:val="007C305C"/>
    <w:rsid w:val="007C39ED"/>
    <w:rsid w:val="007C3EC5"/>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0CC2"/>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3F50"/>
    <w:rsid w:val="007E44E4"/>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28"/>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31F"/>
    <w:rsid w:val="00824E03"/>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427"/>
    <w:rsid w:val="00870F5D"/>
    <w:rsid w:val="00871263"/>
    <w:rsid w:val="00871332"/>
    <w:rsid w:val="00871BE8"/>
    <w:rsid w:val="00872361"/>
    <w:rsid w:val="008723D8"/>
    <w:rsid w:val="0087248D"/>
    <w:rsid w:val="00872D81"/>
    <w:rsid w:val="00872DD4"/>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6DB0"/>
    <w:rsid w:val="00887ACB"/>
    <w:rsid w:val="00890CE2"/>
    <w:rsid w:val="008912FA"/>
    <w:rsid w:val="0089189C"/>
    <w:rsid w:val="008919E6"/>
    <w:rsid w:val="00892B11"/>
    <w:rsid w:val="00892CCE"/>
    <w:rsid w:val="00892DDD"/>
    <w:rsid w:val="00892E3D"/>
    <w:rsid w:val="008941D3"/>
    <w:rsid w:val="00894866"/>
    <w:rsid w:val="00894894"/>
    <w:rsid w:val="00895067"/>
    <w:rsid w:val="008953F9"/>
    <w:rsid w:val="00896325"/>
    <w:rsid w:val="00896DF2"/>
    <w:rsid w:val="00896EED"/>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7757"/>
    <w:rsid w:val="008B7D27"/>
    <w:rsid w:val="008C0633"/>
    <w:rsid w:val="008C083A"/>
    <w:rsid w:val="008C0A26"/>
    <w:rsid w:val="008C0DFB"/>
    <w:rsid w:val="008C0F02"/>
    <w:rsid w:val="008C1A9C"/>
    <w:rsid w:val="008C22B5"/>
    <w:rsid w:val="008C23C6"/>
    <w:rsid w:val="008C27E3"/>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7F0"/>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279FB"/>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4BE"/>
    <w:rsid w:val="0095652C"/>
    <w:rsid w:val="00956FA4"/>
    <w:rsid w:val="009574B3"/>
    <w:rsid w:val="009575B8"/>
    <w:rsid w:val="009608EC"/>
    <w:rsid w:val="00960B93"/>
    <w:rsid w:val="00960E34"/>
    <w:rsid w:val="00960E72"/>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4141"/>
    <w:rsid w:val="00974715"/>
    <w:rsid w:val="009749A9"/>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B2A"/>
    <w:rsid w:val="00985CBE"/>
    <w:rsid w:val="00986582"/>
    <w:rsid w:val="0098789E"/>
    <w:rsid w:val="00987E8F"/>
    <w:rsid w:val="00990CF9"/>
    <w:rsid w:val="009910A0"/>
    <w:rsid w:val="00991528"/>
    <w:rsid w:val="00992604"/>
    <w:rsid w:val="009929C0"/>
    <w:rsid w:val="00993837"/>
    <w:rsid w:val="00993E8B"/>
    <w:rsid w:val="009941C9"/>
    <w:rsid w:val="0099460E"/>
    <w:rsid w:val="00994E39"/>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386"/>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710"/>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2FC"/>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6CCE"/>
    <w:rsid w:val="00A0757C"/>
    <w:rsid w:val="00A07648"/>
    <w:rsid w:val="00A0766D"/>
    <w:rsid w:val="00A078B6"/>
    <w:rsid w:val="00A07C1F"/>
    <w:rsid w:val="00A1022B"/>
    <w:rsid w:val="00A1084B"/>
    <w:rsid w:val="00A10CD1"/>
    <w:rsid w:val="00A10D97"/>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284"/>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368"/>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440D"/>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97A"/>
    <w:rsid w:val="00A71C3B"/>
    <w:rsid w:val="00A71CCE"/>
    <w:rsid w:val="00A7262F"/>
    <w:rsid w:val="00A7308B"/>
    <w:rsid w:val="00A731AE"/>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296C"/>
    <w:rsid w:val="00A8355A"/>
    <w:rsid w:val="00A836CD"/>
    <w:rsid w:val="00A83E09"/>
    <w:rsid w:val="00A84881"/>
    <w:rsid w:val="00A848D4"/>
    <w:rsid w:val="00A84EE0"/>
    <w:rsid w:val="00A853D2"/>
    <w:rsid w:val="00A8563A"/>
    <w:rsid w:val="00A8568C"/>
    <w:rsid w:val="00A8621B"/>
    <w:rsid w:val="00A865EC"/>
    <w:rsid w:val="00A8751F"/>
    <w:rsid w:val="00A876DF"/>
    <w:rsid w:val="00A9007A"/>
    <w:rsid w:val="00A9019C"/>
    <w:rsid w:val="00A903AC"/>
    <w:rsid w:val="00A91492"/>
    <w:rsid w:val="00A91618"/>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6B7F"/>
    <w:rsid w:val="00A97741"/>
    <w:rsid w:val="00AA03EC"/>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9B7"/>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94"/>
    <w:rsid w:val="00AE7DFB"/>
    <w:rsid w:val="00AF083A"/>
    <w:rsid w:val="00AF08F1"/>
    <w:rsid w:val="00AF0B68"/>
    <w:rsid w:val="00AF0BF1"/>
    <w:rsid w:val="00AF108A"/>
    <w:rsid w:val="00AF16FB"/>
    <w:rsid w:val="00AF1AA1"/>
    <w:rsid w:val="00AF1EE6"/>
    <w:rsid w:val="00AF2413"/>
    <w:rsid w:val="00AF2A27"/>
    <w:rsid w:val="00AF2CBA"/>
    <w:rsid w:val="00AF2F32"/>
    <w:rsid w:val="00AF3455"/>
    <w:rsid w:val="00AF3562"/>
    <w:rsid w:val="00AF420B"/>
    <w:rsid w:val="00AF4A57"/>
    <w:rsid w:val="00AF4B0F"/>
    <w:rsid w:val="00AF5E42"/>
    <w:rsid w:val="00AF6295"/>
    <w:rsid w:val="00AF6C0C"/>
    <w:rsid w:val="00AF6E2B"/>
    <w:rsid w:val="00AF7053"/>
    <w:rsid w:val="00AF7542"/>
    <w:rsid w:val="00AF795A"/>
    <w:rsid w:val="00AF7BCF"/>
    <w:rsid w:val="00B00797"/>
    <w:rsid w:val="00B01019"/>
    <w:rsid w:val="00B01103"/>
    <w:rsid w:val="00B01423"/>
    <w:rsid w:val="00B01638"/>
    <w:rsid w:val="00B017A9"/>
    <w:rsid w:val="00B01AF1"/>
    <w:rsid w:val="00B01B8C"/>
    <w:rsid w:val="00B01C26"/>
    <w:rsid w:val="00B02E55"/>
    <w:rsid w:val="00B02F10"/>
    <w:rsid w:val="00B02F74"/>
    <w:rsid w:val="00B030C6"/>
    <w:rsid w:val="00B036C1"/>
    <w:rsid w:val="00B03801"/>
    <w:rsid w:val="00B03AB7"/>
    <w:rsid w:val="00B03B9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04E"/>
    <w:rsid w:val="00B174D9"/>
    <w:rsid w:val="00B17E5A"/>
    <w:rsid w:val="00B2004A"/>
    <w:rsid w:val="00B206A6"/>
    <w:rsid w:val="00B20791"/>
    <w:rsid w:val="00B20E0E"/>
    <w:rsid w:val="00B20EA6"/>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329"/>
    <w:rsid w:val="00B3693E"/>
    <w:rsid w:val="00B36E3D"/>
    <w:rsid w:val="00B36EF9"/>
    <w:rsid w:val="00B374AF"/>
    <w:rsid w:val="00B379FC"/>
    <w:rsid w:val="00B37B02"/>
    <w:rsid w:val="00B400A2"/>
    <w:rsid w:val="00B40464"/>
    <w:rsid w:val="00B40A6D"/>
    <w:rsid w:val="00B419E1"/>
    <w:rsid w:val="00B43294"/>
    <w:rsid w:val="00B4338F"/>
    <w:rsid w:val="00B435A5"/>
    <w:rsid w:val="00B437C3"/>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562"/>
    <w:rsid w:val="00B559E2"/>
    <w:rsid w:val="00B55A5C"/>
    <w:rsid w:val="00B55E00"/>
    <w:rsid w:val="00B562A7"/>
    <w:rsid w:val="00B5683A"/>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5D44"/>
    <w:rsid w:val="00BA63F5"/>
    <w:rsid w:val="00BA6418"/>
    <w:rsid w:val="00BA6D66"/>
    <w:rsid w:val="00BA72AC"/>
    <w:rsid w:val="00BA7501"/>
    <w:rsid w:val="00BA7536"/>
    <w:rsid w:val="00BA784B"/>
    <w:rsid w:val="00BA7CBD"/>
    <w:rsid w:val="00BA7D34"/>
    <w:rsid w:val="00BB00B2"/>
    <w:rsid w:val="00BB1AEA"/>
    <w:rsid w:val="00BB2119"/>
    <w:rsid w:val="00BB32D9"/>
    <w:rsid w:val="00BB332F"/>
    <w:rsid w:val="00BB337F"/>
    <w:rsid w:val="00BB350E"/>
    <w:rsid w:val="00BB4449"/>
    <w:rsid w:val="00BB4A54"/>
    <w:rsid w:val="00BB5173"/>
    <w:rsid w:val="00BB5552"/>
    <w:rsid w:val="00BB656D"/>
    <w:rsid w:val="00BB6A11"/>
    <w:rsid w:val="00BB6DCE"/>
    <w:rsid w:val="00BB731C"/>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BB"/>
    <w:rsid w:val="00BD2933"/>
    <w:rsid w:val="00BD29AD"/>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11C3"/>
    <w:rsid w:val="00C21260"/>
    <w:rsid w:val="00C2180A"/>
    <w:rsid w:val="00C2261E"/>
    <w:rsid w:val="00C22B55"/>
    <w:rsid w:val="00C2338F"/>
    <w:rsid w:val="00C237D5"/>
    <w:rsid w:val="00C2522F"/>
    <w:rsid w:val="00C25577"/>
    <w:rsid w:val="00C25808"/>
    <w:rsid w:val="00C25F15"/>
    <w:rsid w:val="00C26133"/>
    <w:rsid w:val="00C26754"/>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812"/>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4171"/>
    <w:rsid w:val="00C54305"/>
    <w:rsid w:val="00C545C5"/>
    <w:rsid w:val="00C54AEF"/>
    <w:rsid w:val="00C54B16"/>
    <w:rsid w:val="00C54C9A"/>
    <w:rsid w:val="00C54F52"/>
    <w:rsid w:val="00C558E4"/>
    <w:rsid w:val="00C559AB"/>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6F7"/>
    <w:rsid w:val="00C76D87"/>
    <w:rsid w:val="00C76E43"/>
    <w:rsid w:val="00C77570"/>
    <w:rsid w:val="00C77857"/>
    <w:rsid w:val="00C77B03"/>
    <w:rsid w:val="00C77C69"/>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E60"/>
    <w:rsid w:val="00C95F45"/>
    <w:rsid w:val="00C96185"/>
    <w:rsid w:val="00C96411"/>
    <w:rsid w:val="00C968FB"/>
    <w:rsid w:val="00C96B34"/>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0CF"/>
    <w:rsid w:val="00CC0827"/>
    <w:rsid w:val="00CC091F"/>
    <w:rsid w:val="00CC098B"/>
    <w:rsid w:val="00CC0B74"/>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92F"/>
    <w:rsid w:val="00CD5A69"/>
    <w:rsid w:val="00CD6104"/>
    <w:rsid w:val="00CD6951"/>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B2D"/>
    <w:rsid w:val="00CE651C"/>
    <w:rsid w:val="00CE6985"/>
    <w:rsid w:val="00CE7526"/>
    <w:rsid w:val="00CE79B9"/>
    <w:rsid w:val="00CE7B92"/>
    <w:rsid w:val="00CF03BD"/>
    <w:rsid w:val="00CF0FBF"/>
    <w:rsid w:val="00CF1312"/>
    <w:rsid w:val="00CF1B72"/>
    <w:rsid w:val="00CF1EB0"/>
    <w:rsid w:val="00CF2731"/>
    <w:rsid w:val="00CF2952"/>
    <w:rsid w:val="00CF2B0E"/>
    <w:rsid w:val="00CF2D73"/>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71"/>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25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319"/>
    <w:rsid w:val="00D25739"/>
    <w:rsid w:val="00D25A78"/>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3E81"/>
    <w:rsid w:val="00D4483F"/>
    <w:rsid w:val="00D449B5"/>
    <w:rsid w:val="00D456D7"/>
    <w:rsid w:val="00D459EE"/>
    <w:rsid w:val="00D4641F"/>
    <w:rsid w:val="00D46766"/>
    <w:rsid w:val="00D468C9"/>
    <w:rsid w:val="00D47CB4"/>
    <w:rsid w:val="00D47CD3"/>
    <w:rsid w:val="00D47DA0"/>
    <w:rsid w:val="00D50062"/>
    <w:rsid w:val="00D504B3"/>
    <w:rsid w:val="00D5077D"/>
    <w:rsid w:val="00D50973"/>
    <w:rsid w:val="00D509AE"/>
    <w:rsid w:val="00D50A10"/>
    <w:rsid w:val="00D50C9D"/>
    <w:rsid w:val="00D5110E"/>
    <w:rsid w:val="00D512C0"/>
    <w:rsid w:val="00D520A7"/>
    <w:rsid w:val="00D525AB"/>
    <w:rsid w:val="00D52C0F"/>
    <w:rsid w:val="00D52EE2"/>
    <w:rsid w:val="00D5301F"/>
    <w:rsid w:val="00D53558"/>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1F"/>
    <w:rsid w:val="00D674B5"/>
    <w:rsid w:val="00D6755A"/>
    <w:rsid w:val="00D677D5"/>
    <w:rsid w:val="00D67B7D"/>
    <w:rsid w:val="00D70221"/>
    <w:rsid w:val="00D71240"/>
    <w:rsid w:val="00D71841"/>
    <w:rsid w:val="00D71B98"/>
    <w:rsid w:val="00D7282A"/>
    <w:rsid w:val="00D72A75"/>
    <w:rsid w:val="00D72AAB"/>
    <w:rsid w:val="00D73A17"/>
    <w:rsid w:val="00D746AA"/>
    <w:rsid w:val="00D74940"/>
    <w:rsid w:val="00D74E6F"/>
    <w:rsid w:val="00D74F08"/>
    <w:rsid w:val="00D7520D"/>
    <w:rsid w:val="00D7535D"/>
    <w:rsid w:val="00D75783"/>
    <w:rsid w:val="00D75BEC"/>
    <w:rsid w:val="00D75D58"/>
    <w:rsid w:val="00D76096"/>
    <w:rsid w:val="00D762B4"/>
    <w:rsid w:val="00D765E5"/>
    <w:rsid w:val="00D7665D"/>
    <w:rsid w:val="00D76725"/>
    <w:rsid w:val="00D7744A"/>
    <w:rsid w:val="00D80278"/>
    <w:rsid w:val="00D80279"/>
    <w:rsid w:val="00D802EC"/>
    <w:rsid w:val="00D81123"/>
    <w:rsid w:val="00D81B1C"/>
    <w:rsid w:val="00D81DA0"/>
    <w:rsid w:val="00D829FF"/>
    <w:rsid w:val="00D82B43"/>
    <w:rsid w:val="00D8391E"/>
    <w:rsid w:val="00D8491C"/>
    <w:rsid w:val="00D8494B"/>
    <w:rsid w:val="00D84F20"/>
    <w:rsid w:val="00D84F30"/>
    <w:rsid w:val="00D8626D"/>
    <w:rsid w:val="00D86314"/>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FB"/>
    <w:rsid w:val="00DA6FDC"/>
    <w:rsid w:val="00DA7665"/>
    <w:rsid w:val="00DB05FB"/>
    <w:rsid w:val="00DB0B35"/>
    <w:rsid w:val="00DB0C1B"/>
    <w:rsid w:val="00DB0E33"/>
    <w:rsid w:val="00DB13D4"/>
    <w:rsid w:val="00DB13F3"/>
    <w:rsid w:val="00DB141E"/>
    <w:rsid w:val="00DB19C5"/>
    <w:rsid w:val="00DB1EDE"/>
    <w:rsid w:val="00DB2BF5"/>
    <w:rsid w:val="00DB3192"/>
    <w:rsid w:val="00DB33D9"/>
    <w:rsid w:val="00DB3B7B"/>
    <w:rsid w:val="00DB3E7E"/>
    <w:rsid w:val="00DB4378"/>
    <w:rsid w:val="00DB45D5"/>
    <w:rsid w:val="00DB4652"/>
    <w:rsid w:val="00DB47FE"/>
    <w:rsid w:val="00DB5B20"/>
    <w:rsid w:val="00DB61D3"/>
    <w:rsid w:val="00DB6863"/>
    <w:rsid w:val="00DB6BE1"/>
    <w:rsid w:val="00DB6D1A"/>
    <w:rsid w:val="00DB74FB"/>
    <w:rsid w:val="00DB782A"/>
    <w:rsid w:val="00DC0570"/>
    <w:rsid w:val="00DC08BC"/>
    <w:rsid w:val="00DC0D01"/>
    <w:rsid w:val="00DC1227"/>
    <w:rsid w:val="00DC159F"/>
    <w:rsid w:val="00DC2B5E"/>
    <w:rsid w:val="00DC3800"/>
    <w:rsid w:val="00DC4595"/>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274"/>
    <w:rsid w:val="00DD5398"/>
    <w:rsid w:val="00DD5429"/>
    <w:rsid w:val="00DD551B"/>
    <w:rsid w:val="00DD563C"/>
    <w:rsid w:val="00DD6426"/>
    <w:rsid w:val="00DD698F"/>
    <w:rsid w:val="00DD6C54"/>
    <w:rsid w:val="00DD705C"/>
    <w:rsid w:val="00DD7CFD"/>
    <w:rsid w:val="00DD7FEA"/>
    <w:rsid w:val="00DE022E"/>
    <w:rsid w:val="00DE06E3"/>
    <w:rsid w:val="00DE0BB9"/>
    <w:rsid w:val="00DE1116"/>
    <w:rsid w:val="00DE2771"/>
    <w:rsid w:val="00DE27EA"/>
    <w:rsid w:val="00DE2DA1"/>
    <w:rsid w:val="00DE33D0"/>
    <w:rsid w:val="00DE39C4"/>
    <w:rsid w:val="00DE3D40"/>
    <w:rsid w:val="00DE3ED0"/>
    <w:rsid w:val="00DE4082"/>
    <w:rsid w:val="00DE4234"/>
    <w:rsid w:val="00DE44F1"/>
    <w:rsid w:val="00DE5026"/>
    <w:rsid w:val="00DE5903"/>
    <w:rsid w:val="00DE6328"/>
    <w:rsid w:val="00DE6A9E"/>
    <w:rsid w:val="00DE6C4B"/>
    <w:rsid w:val="00DE728A"/>
    <w:rsid w:val="00DE74A2"/>
    <w:rsid w:val="00DF0001"/>
    <w:rsid w:val="00DF0407"/>
    <w:rsid w:val="00DF055F"/>
    <w:rsid w:val="00DF0C44"/>
    <w:rsid w:val="00DF1576"/>
    <w:rsid w:val="00DF1A15"/>
    <w:rsid w:val="00DF1AAF"/>
    <w:rsid w:val="00DF1D50"/>
    <w:rsid w:val="00DF1FA1"/>
    <w:rsid w:val="00DF2989"/>
    <w:rsid w:val="00DF2CFF"/>
    <w:rsid w:val="00DF420A"/>
    <w:rsid w:val="00DF423A"/>
    <w:rsid w:val="00DF4569"/>
    <w:rsid w:val="00DF488A"/>
    <w:rsid w:val="00DF5B8A"/>
    <w:rsid w:val="00DF60B9"/>
    <w:rsid w:val="00DF6293"/>
    <w:rsid w:val="00DF6E56"/>
    <w:rsid w:val="00DF7154"/>
    <w:rsid w:val="00DF76C4"/>
    <w:rsid w:val="00DF7E1D"/>
    <w:rsid w:val="00E0007D"/>
    <w:rsid w:val="00E000C5"/>
    <w:rsid w:val="00E00CFB"/>
    <w:rsid w:val="00E02ABD"/>
    <w:rsid w:val="00E03D3D"/>
    <w:rsid w:val="00E03F00"/>
    <w:rsid w:val="00E045E1"/>
    <w:rsid w:val="00E04BA0"/>
    <w:rsid w:val="00E04F08"/>
    <w:rsid w:val="00E0535D"/>
    <w:rsid w:val="00E054AB"/>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232"/>
    <w:rsid w:val="00E164B9"/>
    <w:rsid w:val="00E17674"/>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749"/>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9E"/>
    <w:rsid w:val="00E33340"/>
    <w:rsid w:val="00E33713"/>
    <w:rsid w:val="00E33F46"/>
    <w:rsid w:val="00E33FA3"/>
    <w:rsid w:val="00E34D11"/>
    <w:rsid w:val="00E3514D"/>
    <w:rsid w:val="00E35E90"/>
    <w:rsid w:val="00E36596"/>
    <w:rsid w:val="00E3660B"/>
    <w:rsid w:val="00E3683B"/>
    <w:rsid w:val="00E36862"/>
    <w:rsid w:val="00E3778B"/>
    <w:rsid w:val="00E37B72"/>
    <w:rsid w:val="00E37C29"/>
    <w:rsid w:val="00E40664"/>
    <w:rsid w:val="00E40E00"/>
    <w:rsid w:val="00E40EBA"/>
    <w:rsid w:val="00E412FB"/>
    <w:rsid w:val="00E41806"/>
    <w:rsid w:val="00E41D3D"/>
    <w:rsid w:val="00E41F29"/>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5D1"/>
    <w:rsid w:val="00E878C4"/>
    <w:rsid w:val="00E910AA"/>
    <w:rsid w:val="00E91FFB"/>
    <w:rsid w:val="00E92575"/>
    <w:rsid w:val="00E92C38"/>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658"/>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50BC"/>
    <w:rsid w:val="00EA6949"/>
    <w:rsid w:val="00EA6C04"/>
    <w:rsid w:val="00EA73B7"/>
    <w:rsid w:val="00EA754F"/>
    <w:rsid w:val="00EA7767"/>
    <w:rsid w:val="00EA7B2E"/>
    <w:rsid w:val="00EB00BD"/>
    <w:rsid w:val="00EB1591"/>
    <w:rsid w:val="00EB1A5D"/>
    <w:rsid w:val="00EB1E1A"/>
    <w:rsid w:val="00EB2837"/>
    <w:rsid w:val="00EB32F7"/>
    <w:rsid w:val="00EB34E7"/>
    <w:rsid w:val="00EB37A2"/>
    <w:rsid w:val="00EB3BD6"/>
    <w:rsid w:val="00EB3BDE"/>
    <w:rsid w:val="00EB3C0C"/>
    <w:rsid w:val="00EB3FED"/>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7E2"/>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5FF"/>
    <w:rsid w:val="00EC46B2"/>
    <w:rsid w:val="00EC5281"/>
    <w:rsid w:val="00EC529E"/>
    <w:rsid w:val="00EC5A03"/>
    <w:rsid w:val="00EC6391"/>
    <w:rsid w:val="00EC63BC"/>
    <w:rsid w:val="00EC683C"/>
    <w:rsid w:val="00EC6BF3"/>
    <w:rsid w:val="00EC6E96"/>
    <w:rsid w:val="00EC7AE3"/>
    <w:rsid w:val="00EC7C04"/>
    <w:rsid w:val="00ED0C79"/>
    <w:rsid w:val="00ED19E6"/>
    <w:rsid w:val="00ED1DC6"/>
    <w:rsid w:val="00ED2230"/>
    <w:rsid w:val="00ED2703"/>
    <w:rsid w:val="00ED2B79"/>
    <w:rsid w:val="00ED2C70"/>
    <w:rsid w:val="00ED3116"/>
    <w:rsid w:val="00ED34E8"/>
    <w:rsid w:val="00ED3BA9"/>
    <w:rsid w:val="00ED483F"/>
    <w:rsid w:val="00ED5C07"/>
    <w:rsid w:val="00ED5E61"/>
    <w:rsid w:val="00ED63D6"/>
    <w:rsid w:val="00ED6AF8"/>
    <w:rsid w:val="00ED6DE3"/>
    <w:rsid w:val="00ED6F31"/>
    <w:rsid w:val="00ED792E"/>
    <w:rsid w:val="00ED7D03"/>
    <w:rsid w:val="00ED7E37"/>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68E"/>
    <w:rsid w:val="00EF48FF"/>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19B9"/>
    <w:rsid w:val="00F129AD"/>
    <w:rsid w:val="00F12AC6"/>
    <w:rsid w:val="00F12C6E"/>
    <w:rsid w:val="00F13285"/>
    <w:rsid w:val="00F13725"/>
    <w:rsid w:val="00F138D0"/>
    <w:rsid w:val="00F13E92"/>
    <w:rsid w:val="00F13FC0"/>
    <w:rsid w:val="00F14020"/>
    <w:rsid w:val="00F14BD7"/>
    <w:rsid w:val="00F14C95"/>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3E46"/>
    <w:rsid w:val="00F44264"/>
    <w:rsid w:val="00F44607"/>
    <w:rsid w:val="00F44E7C"/>
    <w:rsid w:val="00F4580D"/>
    <w:rsid w:val="00F46A45"/>
    <w:rsid w:val="00F46C18"/>
    <w:rsid w:val="00F47BFE"/>
    <w:rsid w:val="00F47D56"/>
    <w:rsid w:val="00F50520"/>
    <w:rsid w:val="00F50956"/>
    <w:rsid w:val="00F50A3A"/>
    <w:rsid w:val="00F50B75"/>
    <w:rsid w:val="00F51860"/>
    <w:rsid w:val="00F525EC"/>
    <w:rsid w:val="00F53826"/>
    <w:rsid w:val="00F53CC3"/>
    <w:rsid w:val="00F548B7"/>
    <w:rsid w:val="00F54F53"/>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6E0"/>
    <w:rsid w:val="00F718EC"/>
    <w:rsid w:val="00F724A3"/>
    <w:rsid w:val="00F735DB"/>
    <w:rsid w:val="00F73602"/>
    <w:rsid w:val="00F73834"/>
    <w:rsid w:val="00F74E52"/>
    <w:rsid w:val="00F75030"/>
    <w:rsid w:val="00F755DB"/>
    <w:rsid w:val="00F757D9"/>
    <w:rsid w:val="00F76692"/>
    <w:rsid w:val="00F772FD"/>
    <w:rsid w:val="00F77496"/>
    <w:rsid w:val="00F777DD"/>
    <w:rsid w:val="00F80231"/>
    <w:rsid w:val="00F812AE"/>
    <w:rsid w:val="00F81C1E"/>
    <w:rsid w:val="00F8269C"/>
    <w:rsid w:val="00F82B33"/>
    <w:rsid w:val="00F82CE5"/>
    <w:rsid w:val="00F8325B"/>
    <w:rsid w:val="00F83409"/>
    <w:rsid w:val="00F84393"/>
    <w:rsid w:val="00F843B1"/>
    <w:rsid w:val="00F84A9B"/>
    <w:rsid w:val="00F84B4D"/>
    <w:rsid w:val="00F84B69"/>
    <w:rsid w:val="00F84BCB"/>
    <w:rsid w:val="00F84C5F"/>
    <w:rsid w:val="00F84F44"/>
    <w:rsid w:val="00F85272"/>
    <w:rsid w:val="00F85753"/>
    <w:rsid w:val="00F85A62"/>
    <w:rsid w:val="00F85C39"/>
    <w:rsid w:val="00F87B27"/>
    <w:rsid w:val="00F902EF"/>
    <w:rsid w:val="00F90C02"/>
    <w:rsid w:val="00F913FD"/>
    <w:rsid w:val="00F91449"/>
    <w:rsid w:val="00F91823"/>
    <w:rsid w:val="00F91ABB"/>
    <w:rsid w:val="00F91B61"/>
    <w:rsid w:val="00F91EC9"/>
    <w:rsid w:val="00F92C91"/>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6F9"/>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25D4"/>
    <w:rsid w:val="00FB32DE"/>
    <w:rsid w:val="00FB330C"/>
    <w:rsid w:val="00FB33FE"/>
    <w:rsid w:val="00FB3D60"/>
    <w:rsid w:val="00FB3F46"/>
    <w:rsid w:val="00FB465A"/>
    <w:rsid w:val="00FB46F5"/>
    <w:rsid w:val="00FB476C"/>
    <w:rsid w:val="00FB561B"/>
    <w:rsid w:val="00FB63A0"/>
    <w:rsid w:val="00FB683D"/>
    <w:rsid w:val="00FB70D5"/>
    <w:rsid w:val="00FC0067"/>
    <w:rsid w:val="00FC04A1"/>
    <w:rsid w:val="00FC08A1"/>
    <w:rsid w:val="00FC0BBF"/>
    <w:rsid w:val="00FC1ADD"/>
    <w:rsid w:val="00FC22E4"/>
    <w:rsid w:val="00FC2D11"/>
    <w:rsid w:val="00FC304A"/>
    <w:rsid w:val="00FC3053"/>
    <w:rsid w:val="00FC32E0"/>
    <w:rsid w:val="00FC3D6C"/>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11CE"/>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6A33"/>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5988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2022-12-02T14:04:00Z</dcterms:created>
  <dcterms:modified xsi:type="dcterms:W3CDTF">2022-12-02T14:04:00Z</dcterms:modified>
</cp:coreProperties>
</file>