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37B30A2D" w:rsidR="00975C12" w:rsidRPr="00F40D3F" w:rsidRDefault="00975C12" w:rsidP="00975C12">
      <w:pPr>
        <w:pStyle w:val="Heading1"/>
        <w:jc w:val="center"/>
      </w:pPr>
      <w:r w:rsidRPr="00F40D3F">
        <w:t>Minutes of the meeting held on</w:t>
      </w:r>
      <w:r w:rsidR="00D7665D">
        <w:t xml:space="preserve"> </w:t>
      </w:r>
      <w:r w:rsidR="003F017D">
        <w:t>28</w:t>
      </w:r>
      <w:r w:rsidR="00A91FB5">
        <w:t xml:space="preserve"> </w:t>
      </w:r>
      <w:r w:rsidR="004E7C42">
        <w:t>June</w:t>
      </w:r>
      <w:r w:rsidR="00A91FB5">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3D2B5D28" w14:textId="0D9EFFDE" w:rsidR="004E7C42" w:rsidRDefault="004E7C42" w:rsidP="003772E6">
      <w:pPr>
        <w:pStyle w:val="NICEnormal"/>
        <w:tabs>
          <w:tab w:val="left" w:pos="2552"/>
          <w:tab w:val="left" w:pos="2835"/>
          <w:tab w:val="left" w:pos="2977"/>
        </w:tabs>
        <w:spacing w:after="0" w:line="240" w:lineRule="auto"/>
        <w:ind w:left="2268" w:hanging="2268"/>
        <w:rPr>
          <w:sz w:val="22"/>
          <w:szCs w:val="22"/>
        </w:rPr>
      </w:pPr>
      <w:r>
        <w:rPr>
          <w:sz w:val="22"/>
          <w:szCs w:val="22"/>
        </w:rPr>
        <w:t>Sam Roberts</w:t>
      </w:r>
      <w:r>
        <w:rPr>
          <w:sz w:val="22"/>
          <w:szCs w:val="22"/>
        </w:rPr>
        <w:tab/>
        <w:t>Chief Executive (</w:t>
      </w:r>
      <w:r w:rsidR="00653B71">
        <w:rPr>
          <w:sz w:val="22"/>
          <w:szCs w:val="22"/>
        </w:rPr>
        <w:t>c</w:t>
      </w:r>
      <w:r>
        <w:rPr>
          <w:sz w:val="22"/>
          <w:szCs w:val="22"/>
        </w:rPr>
        <w:t xml:space="preserve">hair) </w:t>
      </w:r>
    </w:p>
    <w:p w14:paraId="35196DCE" w14:textId="77777777" w:rsidR="00D21DF5" w:rsidRDefault="00D21DF5" w:rsidP="00D21DF5">
      <w:pPr>
        <w:pStyle w:val="NICEnormal"/>
        <w:spacing w:after="0" w:line="240" w:lineRule="auto"/>
        <w:ind w:left="2268" w:hanging="2268"/>
        <w:rPr>
          <w:sz w:val="22"/>
          <w:szCs w:val="22"/>
        </w:rPr>
      </w:pPr>
      <w:r w:rsidRPr="00106551">
        <w:rPr>
          <w:sz w:val="22"/>
          <w:szCs w:val="22"/>
        </w:rPr>
        <w:t>Gail Allsopp</w:t>
      </w:r>
      <w:r w:rsidRPr="00106551">
        <w:rPr>
          <w:sz w:val="22"/>
          <w:szCs w:val="22"/>
        </w:rPr>
        <w:tab/>
      </w:r>
      <w:r>
        <w:rPr>
          <w:sz w:val="22"/>
          <w:szCs w:val="22"/>
        </w:rPr>
        <w:t>Interim Chief Medical Officer</w:t>
      </w:r>
    </w:p>
    <w:p w14:paraId="0082FBD2" w14:textId="77777777" w:rsidR="00D21DF5" w:rsidRDefault="00D21DF5" w:rsidP="00D21DF5">
      <w:pPr>
        <w:pStyle w:val="NICEnormal"/>
        <w:tabs>
          <w:tab w:val="left" w:pos="2552"/>
          <w:tab w:val="left" w:pos="2835"/>
          <w:tab w:val="left" w:pos="2977"/>
        </w:tabs>
        <w:spacing w:after="0" w:line="240" w:lineRule="auto"/>
        <w:ind w:left="2268" w:hanging="2268"/>
        <w:rPr>
          <w:sz w:val="22"/>
          <w:szCs w:val="22"/>
        </w:rPr>
      </w:pPr>
      <w:r>
        <w:rPr>
          <w:sz w:val="22"/>
          <w:szCs w:val="22"/>
        </w:rPr>
        <w:t>Mark Chapman</w:t>
      </w:r>
      <w:r>
        <w:rPr>
          <w:sz w:val="22"/>
          <w:szCs w:val="22"/>
        </w:rPr>
        <w:tab/>
        <w:t xml:space="preserve">Interim Director, Medical Technology and Digital Evaluation </w:t>
      </w:r>
    </w:p>
    <w:p w14:paraId="0C28EF2B" w14:textId="77777777" w:rsidR="00D21DF5" w:rsidRPr="00106551" w:rsidRDefault="00D21DF5" w:rsidP="00D21DF5">
      <w:pPr>
        <w:ind w:left="2268" w:hanging="2268"/>
        <w:rPr>
          <w:rFonts w:ascii="Arial" w:hAnsi="Arial"/>
          <w:sz w:val="22"/>
          <w:szCs w:val="22"/>
          <w:lang w:val="en-US" w:eastAsia="en-US"/>
        </w:rPr>
      </w:pPr>
      <w:r w:rsidRPr="00106551">
        <w:rPr>
          <w:rFonts w:ascii="Arial" w:hAnsi="Arial"/>
          <w:sz w:val="22"/>
          <w:szCs w:val="22"/>
          <w:lang w:val="en-US" w:eastAsia="en-US"/>
        </w:rPr>
        <w:t xml:space="preserve">Paul Chrisp </w:t>
      </w:r>
      <w:r w:rsidRPr="00106551">
        <w:rPr>
          <w:rFonts w:ascii="Arial" w:hAnsi="Arial"/>
          <w:sz w:val="22"/>
          <w:szCs w:val="22"/>
          <w:lang w:val="en-US" w:eastAsia="en-US"/>
        </w:rPr>
        <w:tab/>
        <w:t>Director, Centre for Guidelines</w:t>
      </w:r>
    </w:p>
    <w:p w14:paraId="13AA75EE" w14:textId="77777777" w:rsidR="00D21DF5" w:rsidRDefault="00D21DF5" w:rsidP="00D21DF5">
      <w:pPr>
        <w:pStyle w:val="NICEnormal"/>
        <w:tabs>
          <w:tab w:val="left" w:pos="2552"/>
          <w:tab w:val="left" w:pos="2835"/>
          <w:tab w:val="left" w:pos="2977"/>
        </w:tabs>
        <w:spacing w:after="0" w:line="240" w:lineRule="auto"/>
        <w:ind w:left="2268" w:hanging="2268"/>
        <w:rPr>
          <w:sz w:val="22"/>
          <w:szCs w:val="22"/>
        </w:rPr>
      </w:pPr>
      <w:r w:rsidRPr="004B2C6C">
        <w:rPr>
          <w:sz w:val="22"/>
          <w:szCs w:val="22"/>
        </w:rPr>
        <w:t>Nicole Gee</w:t>
      </w:r>
      <w:r w:rsidRPr="004B2C6C">
        <w:rPr>
          <w:sz w:val="22"/>
          <w:szCs w:val="22"/>
        </w:rPr>
        <w:tab/>
        <w:t xml:space="preserve">Interim Chief People Officer </w:t>
      </w:r>
    </w:p>
    <w:p w14:paraId="46AA541B" w14:textId="57DC58CF" w:rsidR="00EE52EB" w:rsidRDefault="00EE52EB" w:rsidP="003772E6">
      <w:pPr>
        <w:pStyle w:val="NICEnormal"/>
        <w:tabs>
          <w:tab w:val="left" w:pos="2552"/>
          <w:tab w:val="left" w:pos="2835"/>
          <w:tab w:val="left" w:pos="2977"/>
        </w:tabs>
        <w:spacing w:after="0" w:line="240" w:lineRule="auto"/>
        <w:ind w:left="2268" w:hanging="2268"/>
        <w:rPr>
          <w:sz w:val="22"/>
          <w:szCs w:val="22"/>
        </w:rPr>
      </w:pPr>
      <w:r>
        <w:rPr>
          <w:sz w:val="22"/>
          <w:szCs w:val="22"/>
        </w:rPr>
        <w:t>Jane Gizbert</w:t>
      </w:r>
      <w:r>
        <w:rPr>
          <w:sz w:val="22"/>
          <w:szCs w:val="22"/>
        </w:rPr>
        <w:tab/>
        <w:t>Director, Communications</w:t>
      </w:r>
      <w:r w:rsidR="00FF2284">
        <w:rPr>
          <w:sz w:val="22"/>
          <w:szCs w:val="22"/>
        </w:rPr>
        <w:t xml:space="preserve"> </w:t>
      </w:r>
    </w:p>
    <w:p w14:paraId="76E27F23" w14:textId="54517F4C" w:rsidR="00E62E93" w:rsidRPr="00106551" w:rsidRDefault="00E62E93" w:rsidP="00C33547">
      <w:pPr>
        <w:pStyle w:val="NICEnormal"/>
        <w:tabs>
          <w:tab w:val="left" w:pos="2268"/>
          <w:tab w:val="left" w:pos="2552"/>
          <w:tab w:val="left" w:pos="2835"/>
          <w:tab w:val="left" w:pos="2977"/>
        </w:tabs>
        <w:spacing w:after="0" w:line="240" w:lineRule="auto"/>
        <w:ind w:left="2268" w:hanging="2268"/>
        <w:rPr>
          <w:sz w:val="22"/>
          <w:szCs w:val="22"/>
        </w:rPr>
      </w:pPr>
      <w:r w:rsidRPr="00106551">
        <w:rPr>
          <w:sz w:val="22"/>
          <w:szCs w:val="22"/>
        </w:rPr>
        <w:t>Felix Greaves</w:t>
      </w:r>
      <w:r w:rsidRPr="00106551">
        <w:rPr>
          <w:sz w:val="22"/>
          <w:szCs w:val="22"/>
        </w:rPr>
        <w:tab/>
        <w:t>Director, Science, Evidence and Analytics</w:t>
      </w:r>
    </w:p>
    <w:p w14:paraId="49214200" w14:textId="56B8C2F9" w:rsidR="004B2C6C" w:rsidRPr="004B2C6C" w:rsidRDefault="004B2C6C" w:rsidP="00B20EA6">
      <w:pPr>
        <w:pStyle w:val="NICEnormal"/>
        <w:tabs>
          <w:tab w:val="left" w:pos="2552"/>
          <w:tab w:val="left" w:pos="2835"/>
          <w:tab w:val="left" w:pos="2977"/>
        </w:tabs>
        <w:spacing w:after="0" w:line="240" w:lineRule="auto"/>
        <w:ind w:left="2268" w:hanging="2268"/>
        <w:rPr>
          <w:sz w:val="22"/>
          <w:szCs w:val="22"/>
        </w:rPr>
      </w:pPr>
      <w:r w:rsidRPr="004B2C6C">
        <w:rPr>
          <w:sz w:val="22"/>
          <w:szCs w:val="22"/>
        </w:rPr>
        <w:t>Jennifer Howells</w:t>
      </w:r>
      <w:r w:rsidRPr="004B2C6C">
        <w:rPr>
          <w:sz w:val="22"/>
          <w:szCs w:val="22"/>
        </w:rPr>
        <w:tab/>
        <w:t>Director, Finance, Strategy and Transformation</w:t>
      </w:r>
      <w:r w:rsidR="003F017D">
        <w:rPr>
          <w:sz w:val="22"/>
          <w:szCs w:val="22"/>
        </w:rPr>
        <w:t xml:space="preserve"> (</w:t>
      </w:r>
      <w:r w:rsidR="00ED5C3D">
        <w:rPr>
          <w:sz w:val="22"/>
          <w:szCs w:val="22"/>
        </w:rPr>
        <w:t xml:space="preserve">for </w:t>
      </w:r>
      <w:r w:rsidR="00036C54">
        <w:rPr>
          <w:sz w:val="22"/>
          <w:szCs w:val="22"/>
        </w:rPr>
        <w:t>items 5 &amp; 8 -12</w:t>
      </w:r>
      <w:r w:rsidR="003F017D">
        <w:rPr>
          <w:sz w:val="22"/>
          <w:szCs w:val="22"/>
        </w:rPr>
        <w:t>)</w:t>
      </w:r>
    </w:p>
    <w:p w14:paraId="1C1312D9" w14:textId="34C2AF8F" w:rsidR="004B2C6C" w:rsidRPr="00106551" w:rsidRDefault="004B2C6C" w:rsidP="00B82C84">
      <w:pPr>
        <w:pStyle w:val="NICEnormal"/>
        <w:spacing w:after="0" w:line="240" w:lineRule="auto"/>
        <w:ind w:left="2268" w:hanging="2268"/>
        <w:rPr>
          <w:sz w:val="22"/>
          <w:szCs w:val="22"/>
        </w:rPr>
      </w:pPr>
      <w:r w:rsidRPr="004B2C6C">
        <w:rPr>
          <w:sz w:val="22"/>
          <w:szCs w:val="22"/>
        </w:rPr>
        <w:t>Helen Knight</w:t>
      </w:r>
      <w:r w:rsidRPr="004B2C6C">
        <w:rPr>
          <w:sz w:val="22"/>
          <w:szCs w:val="22"/>
        </w:rPr>
        <w:tab/>
      </w:r>
      <w:r w:rsidR="001D08AA">
        <w:rPr>
          <w:sz w:val="22"/>
          <w:szCs w:val="22"/>
        </w:rPr>
        <w:t xml:space="preserve">Acting </w:t>
      </w:r>
      <w:r w:rsidRPr="004B2C6C">
        <w:rPr>
          <w:sz w:val="22"/>
          <w:szCs w:val="22"/>
        </w:rPr>
        <w:t>Interim Director</w:t>
      </w:r>
      <w:r w:rsidR="00F80155">
        <w:rPr>
          <w:sz w:val="22"/>
          <w:szCs w:val="22"/>
        </w:rPr>
        <w:t xml:space="preserve">, </w:t>
      </w:r>
      <w:r w:rsidRPr="004B2C6C">
        <w:rPr>
          <w:sz w:val="22"/>
          <w:szCs w:val="22"/>
        </w:rPr>
        <w:t>Medicines</w:t>
      </w:r>
      <w:r w:rsidR="00FF2284">
        <w:rPr>
          <w:sz w:val="22"/>
          <w:szCs w:val="22"/>
        </w:rPr>
        <w:t xml:space="preserve"> Evaluation</w:t>
      </w:r>
    </w:p>
    <w:p w14:paraId="483627F8" w14:textId="38D38376" w:rsidR="004B2C6C" w:rsidRDefault="006C227D" w:rsidP="00B82C84">
      <w:pPr>
        <w:pStyle w:val="NICEnormal"/>
        <w:spacing w:after="0" w:line="240" w:lineRule="auto"/>
        <w:ind w:left="2268" w:hanging="2268"/>
        <w:rPr>
          <w:sz w:val="22"/>
          <w:szCs w:val="22"/>
        </w:rPr>
      </w:pPr>
      <w:r w:rsidRPr="00B82C84">
        <w:rPr>
          <w:sz w:val="22"/>
          <w:szCs w:val="22"/>
        </w:rPr>
        <w:t>Alexia Tonnel</w:t>
      </w:r>
      <w:r w:rsidRPr="00B82C84">
        <w:rPr>
          <w:sz w:val="22"/>
          <w:szCs w:val="22"/>
        </w:rPr>
        <w:tab/>
        <w:t>Director, Digital, Information and Technology</w:t>
      </w:r>
    </w:p>
    <w:p w14:paraId="32E2EECD" w14:textId="77777777" w:rsidR="003E0E9A" w:rsidRPr="00940904" w:rsidRDefault="003E0E9A" w:rsidP="00A078B6">
      <w:pPr>
        <w:ind w:left="2268" w:hanging="2268"/>
        <w:rPr>
          <w:rFonts w:ascii="Arial" w:hAnsi="Arial" w:cs="Arial"/>
          <w:sz w:val="22"/>
          <w:szCs w:val="22"/>
        </w:rPr>
      </w:pPr>
    </w:p>
    <w:p w14:paraId="72ED13A7" w14:textId="7450DB44" w:rsidR="007D0457" w:rsidRPr="00940904" w:rsidRDefault="007D0457" w:rsidP="00B55E00">
      <w:pPr>
        <w:pStyle w:val="Heading2"/>
        <w:rPr>
          <w:lang w:eastAsia="en-US"/>
        </w:rPr>
      </w:pPr>
      <w:r w:rsidRPr="00940904">
        <w:rPr>
          <w:lang w:eastAsia="en-US"/>
        </w:rPr>
        <w:t>In attendanc</w:t>
      </w:r>
      <w:r w:rsidR="00036C54">
        <w:rPr>
          <w:lang w:eastAsia="en-US"/>
        </w:rPr>
        <w:t>e</w:t>
      </w:r>
    </w:p>
    <w:p w14:paraId="0BFF2B4A" w14:textId="39BF7B8C" w:rsidR="004B2C6C" w:rsidRDefault="004B2C6C" w:rsidP="00652185">
      <w:pPr>
        <w:pStyle w:val="NICEnormal"/>
        <w:tabs>
          <w:tab w:val="left" w:pos="2552"/>
        </w:tabs>
        <w:spacing w:after="0" w:line="240" w:lineRule="auto"/>
        <w:ind w:left="2268" w:hanging="2268"/>
        <w:rPr>
          <w:sz w:val="22"/>
          <w:szCs w:val="22"/>
        </w:rPr>
      </w:pPr>
      <w:r w:rsidRPr="00D6741F">
        <w:rPr>
          <w:sz w:val="22"/>
          <w:szCs w:val="22"/>
        </w:rPr>
        <w:t>Hilary Baker</w:t>
      </w:r>
      <w:r w:rsidRPr="00D6741F">
        <w:rPr>
          <w:sz w:val="22"/>
          <w:szCs w:val="22"/>
        </w:rPr>
        <w:tab/>
      </w:r>
      <w:proofErr w:type="spellStart"/>
      <w:r w:rsidRPr="00D6741F">
        <w:rPr>
          <w:sz w:val="22"/>
          <w:szCs w:val="22"/>
        </w:rPr>
        <w:t>Programme</w:t>
      </w:r>
      <w:proofErr w:type="spellEnd"/>
      <w:r w:rsidRPr="00D6741F">
        <w:rPr>
          <w:sz w:val="22"/>
          <w:szCs w:val="22"/>
        </w:rPr>
        <w:t xml:space="preserve"> Director, Transformation</w:t>
      </w:r>
    </w:p>
    <w:p w14:paraId="01F37218" w14:textId="0D7BAF8B" w:rsidR="00381698" w:rsidRDefault="00381698" w:rsidP="00652185">
      <w:pPr>
        <w:pStyle w:val="NICEnormal"/>
        <w:tabs>
          <w:tab w:val="left" w:pos="2552"/>
        </w:tabs>
        <w:spacing w:after="0" w:line="240" w:lineRule="auto"/>
        <w:ind w:left="2268" w:hanging="2268"/>
        <w:rPr>
          <w:sz w:val="22"/>
          <w:szCs w:val="22"/>
        </w:rPr>
      </w:pPr>
      <w:r>
        <w:rPr>
          <w:sz w:val="22"/>
          <w:szCs w:val="22"/>
        </w:rPr>
        <w:t>Boryana Stambolova</w:t>
      </w:r>
      <w:r w:rsidR="00D21DF5">
        <w:rPr>
          <w:sz w:val="22"/>
          <w:szCs w:val="22"/>
        </w:rPr>
        <w:tab/>
        <w:t>Deputy Director Finance, Strategy and Commercial</w:t>
      </w:r>
    </w:p>
    <w:p w14:paraId="145C64C3" w14:textId="6AA5AD2A" w:rsidR="00381698" w:rsidRDefault="00381698" w:rsidP="00652185">
      <w:pPr>
        <w:pStyle w:val="NICEnormal"/>
        <w:tabs>
          <w:tab w:val="left" w:pos="2552"/>
        </w:tabs>
        <w:spacing w:after="0" w:line="240" w:lineRule="auto"/>
        <w:ind w:left="2268" w:hanging="2268"/>
        <w:rPr>
          <w:sz w:val="22"/>
          <w:szCs w:val="22"/>
        </w:rPr>
      </w:pPr>
      <w:r>
        <w:rPr>
          <w:sz w:val="22"/>
          <w:szCs w:val="22"/>
        </w:rPr>
        <w:t>Victoria Thomas</w:t>
      </w:r>
      <w:r w:rsidR="00D21DF5">
        <w:rPr>
          <w:sz w:val="22"/>
          <w:szCs w:val="22"/>
        </w:rPr>
        <w:tab/>
        <w:t>Head of Public Involvement</w:t>
      </w:r>
    </w:p>
    <w:p w14:paraId="70F1116D" w14:textId="7890AAE6" w:rsidR="00D21DF5" w:rsidRDefault="00D21DF5" w:rsidP="00652185">
      <w:pPr>
        <w:pStyle w:val="NICEnormal"/>
        <w:tabs>
          <w:tab w:val="left" w:pos="2552"/>
        </w:tabs>
        <w:spacing w:after="0" w:line="240" w:lineRule="auto"/>
        <w:ind w:left="2268" w:hanging="2268"/>
        <w:rPr>
          <w:sz w:val="22"/>
          <w:szCs w:val="22"/>
        </w:rPr>
      </w:pPr>
      <w:r>
        <w:rPr>
          <w:sz w:val="22"/>
          <w:szCs w:val="22"/>
        </w:rPr>
        <w:t>Elaine Cartwright</w:t>
      </w:r>
      <w:r>
        <w:rPr>
          <w:sz w:val="22"/>
          <w:szCs w:val="22"/>
        </w:rPr>
        <w:tab/>
        <w:t xml:space="preserve">Associate Director, Resource Impact Assessment (item </w:t>
      </w:r>
      <w:r w:rsidR="00A0348F">
        <w:rPr>
          <w:sz w:val="22"/>
          <w:szCs w:val="22"/>
        </w:rPr>
        <w:t>5)</w:t>
      </w:r>
    </w:p>
    <w:p w14:paraId="5EB0E4A1" w14:textId="5101DDA3" w:rsidR="003E0E9A" w:rsidRDefault="00106551" w:rsidP="00652185">
      <w:pPr>
        <w:pStyle w:val="NICEnormal"/>
        <w:tabs>
          <w:tab w:val="left" w:pos="2552"/>
        </w:tabs>
        <w:spacing w:after="0" w:line="240" w:lineRule="auto"/>
        <w:ind w:left="2268" w:hanging="2268"/>
        <w:rPr>
          <w:sz w:val="22"/>
          <w:szCs w:val="22"/>
        </w:rPr>
      </w:pPr>
      <w:r>
        <w:rPr>
          <w:sz w:val="22"/>
          <w:szCs w:val="22"/>
        </w:rPr>
        <w:t>Kendall Jamieson Gilmore</w:t>
      </w:r>
      <w:r>
        <w:rPr>
          <w:sz w:val="22"/>
          <w:szCs w:val="22"/>
        </w:rPr>
        <w:tab/>
        <w:t>Associate Director, Strategy</w:t>
      </w:r>
      <w:r w:rsidR="00D21DF5">
        <w:rPr>
          <w:sz w:val="22"/>
          <w:szCs w:val="22"/>
        </w:rPr>
        <w:t xml:space="preserve"> (item </w:t>
      </w:r>
      <w:r w:rsidR="00A0348F">
        <w:rPr>
          <w:sz w:val="22"/>
          <w:szCs w:val="22"/>
        </w:rPr>
        <w:t>5)</w:t>
      </w:r>
    </w:p>
    <w:p w14:paraId="792EB282" w14:textId="09756B78" w:rsidR="00433AE9" w:rsidRDefault="00433AE9" w:rsidP="00652185">
      <w:pPr>
        <w:pStyle w:val="NICEnormal"/>
        <w:tabs>
          <w:tab w:val="left" w:pos="2552"/>
        </w:tabs>
        <w:spacing w:after="0" w:line="240" w:lineRule="auto"/>
        <w:ind w:left="2268" w:hanging="2268"/>
        <w:rPr>
          <w:sz w:val="22"/>
          <w:szCs w:val="22"/>
        </w:rPr>
      </w:pPr>
      <w:r>
        <w:rPr>
          <w:sz w:val="22"/>
          <w:szCs w:val="22"/>
        </w:rPr>
        <w:t>Vera Unwin</w:t>
      </w:r>
      <w:r>
        <w:rPr>
          <w:sz w:val="22"/>
          <w:szCs w:val="22"/>
        </w:rPr>
        <w:tab/>
      </w:r>
      <w:r w:rsidR="00A0348F">
        <w:rPr>
          <w:sz w:val="22"/>
          <w:szCs w:val="22"/>
        </w:rPr>
        <w:t xml:space="preserve">Health </w:t>
      </w:r>
      <w:r w:rsidR="004B1468">
        <w:rPr>
          <w:sz w:val="22"/>
          <w:szCs w:val="22"/>
        </w:rPr>
        <w:t>T</w:t>
      </w:r>
      <w:r w:rsidR="00A0348F">
        <w:rPr>
          <w:sz w:val="22"/>
          <w:szCs w:val="22"/>
        </w:rPr>
        <w:t>echnology Assessment Analyst (observing)</w:t>
      </w:r>
    </w:p>
    <w:p w14:paraId="4FC3F4B9" w14:textId="77777777" w:rsidR="00D21DF5" w:rsidRDefault="00D21DF5" w:rsidP="00652185">
      <w:pPr>
        <w:pStyle w:val="NICEnormal"/>
        <w:tabs>
          <w:tab w:val="left" w:pos="2552"/>
        </w:tabs>
        <w:spacing w:after="0" w:line="240" w:lineRule="auto"/>
        <w:ind w:left="2268" w:hanging="2268"/>
        <w:rPr>
          <w:sz w:val="22"/>
          <w:szCs w:val="22"/>
        </w:rPr>
      </w:pPr>
    </w:p>
    <w:p w14:paraId="1EA0E09C" w14:textId="25327119" w:rsidR="00A7341B" w:rsidRPr="00A7341B" w:rsidRDefault="00A7341B" w:rsidP="00F4580D">
      <w:pPr>
        <w:pStyle w:val="NICEnormal"/>
        <w:spacing w:after="0" w:line="240" w:lineRule="auto"/>
        <w:ind w:left="2268" w:hanging="2268"/>
        <w:rPr>
          <w:rFonts w:cs="Arial"/>
          <w:color w:val="000000" w:themeColor="text1"/>
          <w:sz w:val="22"/>
          <w:szCs w:val="22"/>
        </w:rPr>
      </w:pPr>
    </w:p>
    <w:p w14:paraId="69758137" w14:textId="11B8494B" w:rsidR="006F3BE2" w:rsidRDefault="006F3BE2" w:rsidP="00B55E00">
      <w:pPr>
        <w:pStyle w:val="Heading2"/>
      </w:pPr>
      <w:r>
        <w:t>Apologie</w:t>
      </w:r>
      <w:r w:rsidR="00FF2284">
        <w:t>s</w:t>
      </w:r>
      <w:r>
        <w:t xml:space="preserve"> (item 1)</w:t>
      </w:r>
    </w:p>
    <w:p w14:paraId="2C1BE1DF" w14:textId="71DAA098" w:rsidR="005D09EB" w:rsidRDefault="00381698" w:rsidP="008A0A12">
      <w:pPr>
        <w:pStyle w:val="Numberedpara"/>
      </w:pPr>
      <w:r>
        <w:t>A</w:t>
      </w:r>
      <w:r w:rsidR="00486184">
        <w:t>pologies</w:t>
      </w:r>
      <w:r w:rsidR="00C73560">
        <w:t xml:space="preserve"> for absence</w:t>
      </w:r>
      <w:r>
        <w:t xml:space="preserve"> were received from Judith Richardson who was represented by Victoria Thomas</w:t>
      </w:r>
      <w:r w:rsidR="00643411">
        <w:t>.</w:t>
      </w:r>
      <w:r w:rsidR="00A859CC">
        <w:t xml:space="preserve"> Jennifer Howells </w:t>
      </w:r>
      <w:r w:rsidR="00ED5C3D">
        <w:t xml:space="preserve">attended part of the meeting </w:t>
      </w:r>
      <w:r>
        <w:t>and was represented by Boryana Stambolova</w:t>
      </w:r>
      <w:r w:rsidR="00036C54">
        <w:t xml:space="preserve"> who attended the whole meeting</w:t>
      </w:r>
      <w:r w:rsidR="00A859CC">
        <w:t xml:space="preserve">. </w:t>
      </w:r>
    </w:p>
    <w:p w14:paraId="66468C56" w14:textId="67127977" w:rsidR="006F3BE2" w:rsidRDefault="006F3BE2" w:rsidP="00B55E00">
      <w:pPr>
        <w:pStyle w:val="Heading2"/>
      </w:pPr>
      <w:r>
        <w:t xml:space="preserve">Declarations of interest (item </w:t>
      </w:r>
      <w:r w:rsidR="00EE0338">
        <w:t>2</w:t>
      </w:r>
      <w:r>
        <w:t>)</w:t>
      </w:r>
    </w:p>
    <w:p w14:paraId="691A4F44" w14:textId="720693DB" w:rsidR="00E00E8E" w:rsidRPr="00CE47D8" w:rsidRDefault="006F3BE2" w:rsidP="00E00E8E">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15BB78F2" w14:textId="159F4557" w:rsidR="00733FB6" w:rsidRPr="002F3D74" w:rsidRDefault="006F3BE2" w:rsidP="002F3D74">
      <w:pPr>
        <w:pStyle w:val="Numberedpara"/>
        <w:tabs>
          <w:tab w:val="left" w:pos="1701"/>
        </w:tabs>
        <w:rPr>
          <w:rFonts w:cs="Arial"/>
        </w:rPr>
      </w:pPr>
      <w:r w:rsidRPr="00420AA6">
        <w:t>The minutes of the meeting held on</w:t>
      </w:r>
      <w:r w:rsidR="002919E6">
        <w:t xml:space="preserve"> </w:t>
      </w:r>
      <w:r w:rsidR="00DB1CB6">
        <w:t>14 June</w:t>
      </w:r>
      <w:r w:rsidR="00FB465A">
        <w:t xml:space="preserve"> </w:t>
      </w:r>
      <w:r w:rsidR="00AA6BE9">
        <w:t>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FF2284">
        <w:t xml:space="preserve">, subject to </w:t>
      </w:r>
      <w:r w:rsidR="00DB1CB6">
        <w:t xml:space="preserve">the following </w:t>
      </w:r>
      <w:r w:rsidR="00FF2284">
        <w:t>amendment:</w:t>
      </w:r>
    </w:p>
    <w:p w14:paraId="27023838" w14:textId="4B176E77" w:rsidR="00983B7C" w:rsidRPr="00643411" w:rsidRDefault="00983B7C" w:rsidP="00983B7C">
      <w:pPr>
        <w:pStyle w:val="Numberedpara"/>
        <w:numPr>
          <w:ilvl w:val="0"/>
          <w:numId w:val="0"/>
        </w:numPr>
        <w:tabs>
          <w:tab w:val="left" w:pos="1701"/>
        </w:tabs>
        <w:ind w:left="357"/>
      </w:pPr>
      <w:r>
        <w:t>Minute 18 – the action is for Jenniffer Prescott not Hilary Baker.</w:t>
      </w:r>
    </w:p>
    <w:p w14:paraId="485E367E" w14:textId="157D10B2" w:rsidR="006F3BE2" w:rsidRDefault="006F3BE2" w:rsidP="00B55E00">
      <w:pPr>
        <w:pStyle w:val="Heading2"/>
      </w:pPr>
      <w:r>
        <w:t xml:space="preserve">Matters arising (item </w:t>
      </w:r>
      <w:r w:rsidR="00FD53E9">
        <w:t>3.2</w:t>
      </w:r>
      <w:r>
        <w:t>)</w:t>
      </w:r>
    </w:p>
    <w:p w14:paraId="0229DA7E" w14:textId="4C86D8B4" w:rsidR="00273BFA" w:rsidRDefault="006F3BE2" w:rsidP="00D73269">
      <w:pPr>
        <w:pStyle w:val="Numberedpara"/>
      </w:pPr>
      <w:r>
        <w:t xml:space="preserve">The actions from the meeting held on </w:t>
      </w:r>
      <w:r w:rsidR="00DB1CB6">
        <w:t xml:space="preserve">14 June </w:t>
      </w:r>
      <w:r w:rsidR="00AA6BE9">
        <w:t xml:space="preserve">2022 </w:t>
      </w:r>
      <w:r>
        <w:t xml:space="preserve">were noted as complete or in </w:t>
      </w:r>
      <w:r w:rsidR="00D73269">
        <w:t>progress</w:t>
      </w:r>
      <w:r>
        <w:t>.</w:t>
      </w:r>
      <w:r w:rsidR="00E00E8E">
        <w:t xml:space="preserve">  The following matters arising were discussed:</w:t>
      </w:r>
    </w:p>
    <w:p w14:paraId="26245641" w14:textId="13CFEC37" w:rsidR="00405A4B" w:rsidRDefault="00903F90" w:rsidP="0090544E">
      <w:pPr>
        <w:pStyle w:val="Numberedpara"/>
      </w:pPr>
      <w:r>
        <w:t>An updated strategic risk register will be presented to the board in September.</w:t>
      </w:r>
    </w:p>
    <w:p w14:paraId="05C8BCB7" w14:textId="67ECB8A9" w:rsidR="0090544E" w:rsidRDefault="00903F90" w:rsidP="0090544E">
      <w:pPr>
        <w:pStyle w:val="Numberedpara"/>
      </w:pPr>
      <w:r>
        <w:t>Felix Greaves and Helen Knight were asked to confirm</w:t>
      </w:r>
      <w:r w:rsidR="00ED67BE">
        <w:t xml:space="preserve"> the</w:t>
      </w:r>
      <w:r>
        <w:t xml:space="preserve"> time</w:t>
      </w:r>
      <w:r w:rsidR="00FE68BD">
        <w:t>frame</w:t>
      </w:r>
      <w:r>
        <w:t xml:space="preserve"> for modular updates</w:t>
      </w:r>
      <w:r w:rsidR="00FE68BD">
        <w:t xml:space="preserve"> being March and therefore </w:t>
      </w:r>
      <w:r w:rsidR="000526B0">
        <w:t xml:space="preserve">a report </w:t>
      </w:r>
      <w:r w:rsidR="00FE68BD">
        <w:t>will</w:t>
      </w:r>
      <w:r>
        <w:t xml:space="preserve"> come to </w:t>
      </w:r>
      <w:r w:rsidR="00FE68BD">
        <w:t>the board in January</w:t>
      </w:r>
      <w:r w:rsidR="000526B0">
        <w:t xml:space="preserve"> 2023</w:t>
      </w:r>
      <w:r w:rsidR="00FE68BD">
        <w:t>.</w:t>
      </w:r>
    </w:p>
    <w:p w14:paraId="68DAD085" w14:textId="6E599AA2" w:rsidR="000526B0" w:rsidRDefault="000526B0" w:rsidP="0090544E">
      <w:pPr>
        <w:pStyle w:val="Numberedpara"/>
      </w:pPr>
      <w:r>
        <w:lastRenderedPageBreak/>
        <w:t xml:space="preserve">The overview slides for the business plan priorities have been re-circulated by Jane Gizbert.  ET was reminded that </w:t>
      </w:r>
      <w:r w:rsidR="000C3FD7">
        <w:t xml:space="preserve">communications from the four programme boards was the responsibility of the </w:t>
      </w:r>
      <w:r w:rsidR="00C644A3">
        <w:t xml:space="preserve">respective </w:t>
      </w:r>
      <w:r w:rsidR="000C3FD7">
        <w:t>SRO and ET</w:t>
      </w:r>
      <w:r w:rsidR="00C644A3">
        <w:t xml:space="preserve"> lead</w:t>
      </w:r>
      <w:r w:rsidR="000C3FD7">
        <w:t>, with support from the comms team.</w:t>
      </w:r>
    </w:p>
    <w:p w14:paraId="08D271B6" w14:textId="7AC3CD9D" w:rsidR="00A72553" w:rsidRDefault="000C3FD7" w:rsidP="0090544E">
      <w:pPr>
        <w:pStyle w:val="Numberedpara"/>
      </w:pPr>
      <w:r>
        <w:t xml:space="preserve">ET </w:t>
      </w:r>
      <w:r w:rsidR="00C644A3">
        <w:t>acknowledg</w:t>
      </w:r>
      <w:r>
        <w:t xml:space="preserve">ed the great work on the RWE framework and the social media launch last week.  It was requested that </w:t>
      </w:r>
      <w:r w:rsidR="00A72553">
        <w:t xml:space="preserve">any </w:t>
      </w:r>
      <w:r>
        <w:t>future comms</w:t>
      </w:r>
      <w:r w:rsidR="00A72553">
        <w:t xml:space="preserve"> (</w:t>
      </w:r>
      <w:proofErr w:type="spellStart"/>
      <w:proofErr w:type="gramStart"/>
      <w:r w:rsidR="00A72553">
        <w:t>eg</w:t>
      </w:r>
      <w:proofErr w:type="spellEnd"/>
      <w:proofErr w:type="gramEnd"/>
      <w:r w:rsidR="00A72553">
        <w:t xml:space="preserve"> on Linked-in) should focus on current and future work, rather than retrospective.  Jane Gizbert agreed to review any planned comms.</w:t>
      </w:r>
    </w:p>
    <w:p w14:paraId="44B4064F" w14:textId="5DF2E82C" w:rsidR="002F3D74" w:rsidRPr="002F3D74" w:rsidRDefault="002F3D74" w:rsidP="002F3D74">
      <w:pPr>
        <w:pStyle w:val="Numberedpara"/>
        <w:numPr>
          <w:ilvl w:val="0"/>
          <w:numId w:val="0"/>
        </w:numPr>
        <w:jc w:val="right"/>
        <w:rPr>
          <w:b/>
          <w:bCs/>
        </w:rPr>
      </w:pPr>
      <w:r w:rsidRPr="002F3D74">
        <w:rPr>
          <w:b/>
          <w:bCs/>
        </w:rPr>
        <w:t>ACTION: JG</w:t>
      </w:r>
    </w:p>
    <w:p w14:paraId="687BB9D4" w14:textId="2C17785A" w:rsidR="00FB7D08" w:rsidRPr="00AC3639" w:rsidRDefault="008E7183" w:rsidP="005775B2">
      <w:pPr>
        <w:pStyle w:val="Numberedpara"/>
      </w:pPr>
      <w:proofErr w:type="gramStart"/>
      <w:r w:rsidRPr="00AC3639">
        <w:t xml:space="preserve">With </w:t>
      </w:r>
      <w:r w:rsidRPr="00AC3639">
        <w:rPr>
          <w:rFonts w:cs="Arial"/>
        </w:rPr>
        <w:t>regard to</w:t>
      </w:r>
      <w:proofErr w:type="gramEnd"/>
      <w:r w:rsidRPr="00AC3639">
        <w:rPr>
          <w:rFonts w:cs="Arial"/>
        </w:rPr>
        <w:t xml:space="preserve"> BP objective 2</w:t>
      </w:r>
      <w:r w:rsidR="003E76B9" w:rsidRPr="00AC3639">
        <w:rPr>
          <w:rFonts w:cs="Arial"/>
        </w:rPr>
        <w:t xml:space="preserve"> – proportionate approach to T</w:t>
      </w:r>
      <w:r w:rsidR="00FB7D08" w:rsidRPr="00AC3639">
        <w:rPr>
          <w:rFonts w:cs="Arial"/>
        </w:rPr>
        <w:t>A</w:t>
      </w:r>
      <w:r w:rsidR="003E76B9" w:rsidRPr="00AC3639">
        <w:rPr>
          <w:rFonts w:cs="Arial"/>
        </w:rPr>
        <w:t xml:space="preserve">s, </w:t>
      </w:r>
      <w:r w:rsidR="002F3D74" w:rsidRPr="00AC3639">
        <w:rPr>
          <w:rFonts w:cs="Arial"/>
        </w:rPr>
        <w:t>Boryana Stambolova r</w:t>
      </w:r>
      <w:r w:rsidR="00FB7D08" w:rsidRPr="00AC3639">
        <w:rPr>
          <w:rFonts w:cs="Arial"/>
        </w:rPr>
        <w:t>eminded ET</w:t>
      </w:r>
      <w:r w:rsidR="002F3D74" w:rsidRPr="00AC3639">
        <w:rPr>
          <w:rFonts w:cs="Arial"/>
        </w:rPr>
        <w:t xml:space="preserve"> that</w:t>
      </w:r>
      <w:r w:rsidR="00FB7D08" w:rsidRPr="00AC3639">
        <w:rPr>
          <w:rFonts w:cs="Arial"/>
        </w:rPr>
        <w:t xml:space="preserve"> </w:t>
      </w:r>
      <w:r w:rsidR="00FB7D08" w:rsidRPr="00AC3639">
        <w:rPr>
          <w:rFonts w:cs="Arial"/>
          <w:color w:val="242424"/>
          <w:shd w:val="clear" w:color="auto" w:fill="FFFFFF"/>
        </w:rPr>
        <w:t>no discounts or other arrangements should be entered into by the team before it has been evaluated by finance.  It is important that industry don’t expect the proportionate approach as likely to yield cost reductions for them but rather it is likely that with greater throughput and productivity, we will be able to recover our full costs.</w:t>
      </w:r>
    </w:p>
    <w:p w14:paraId="29D16C19" w14:textId="3783269B" w:rsidR="00620D1F" w:rsidRPr="00AD56D1" w:rsidRDefault="000C3FD7" w:rsidP="000D6239">
      <w:pPr>
        <w:pStyle w:val="Numberedpara"/>
        <w:numPr>
          <w:ilvl w:val="0"/>
          <w:numId w:val="0"/>
        </w:numPr>
        <w:rPr>
          <w:b/>
          <w:bCs/>
        </w:rPr>
      </w:pPr>
      <w:r>
        <w:t xml:space="preserve"> </w:t>
      </w:r>
      <w:r w:rsidR="00972B65" w:rsidRPr="00AD56D1">
        <w:rPr>
          <w:b/>
          <w:bCs/>
        </w:rPr>
        <w:t>Chief Medical Officer function</w:t>
      </w:r>
      <w:r w:rsidR="00AD6A59" w:rsidRPr="00AD56D1">
        <w:rPr>
          <w:b/>
          <w:bCs/>
        </w:rPr>
        <w:t xml:space="preserve"> (item 4)</w:t>
      </w:r>
    </w:p>
    <w:p w14:paraId="26B949EA" w14:textId="2E8591CF" w:rsidR="006F2605" w:rsidRPr="00AD56D1" w:rsidRDefault="00AD56D1" w:rsidP="00AD56D1">
      <w:pPr>
        <w:pStyle w:val="Numberedpara"/>
      </w:pPr>
      <w:r>
        <w:t xml:space="preserve">Gail Allsopp presented recommendations for the permanent CMO function for discussion and feedback from ET.  Sam Roberts advised that the role </w:t>
      </w:r>
      <w:proofErr w:type="gramStart"/>
      <w:r>
        <w:t>will</w:t>
      </w:r>
      <w:proofErr w:type="gramEnd"/>
      <w:r>
        <w:t xml:space="preserve"> report directly t</w:t>
      </w:r>
      <w:r w:rsidR="004B1468">
        <w:t>o the CEO.</w:t>
      </w:r>
    </w:p>
    <w:p w14:paraId="2D1DFA69" w14:textId="0CD7C44B" w:rsidR="006F2605" w:rsidRDefault="00F77DCF" w:rsidP="006F2605">
      <w:pPr>
        <w:pStyle w:val="Numberedpara"/>
      </w:pPr>
      <w:r>
        <w:t>There</w:t>
      </w:r>
      <w:r w:rsidR="00C24027">
        <w:t xml:space="preserve"> was general agreement </w:t>
      </w:r>
      <w:r>
        <w:t>of</w:t>
      </w:r>
      <w:r w:rsidR="00C24027">
        <w:t xml:space="preserve"> the principles </w:t>
      </w:r>
      <w:r>
        <w:t xml:space="preserve">set out </w:t>
      </w:r>
      <w:r w:rsidR="00C24027">
        <w:t xml:space="preserve">in the presentation, noting the request for a dedicated admin </w:t>
      </w:r>
      <w:r>
        <w:t xml:space="preserve">resource to </w:t>
      </w:r>
      <w:r w:rsidR="00C24027">
        <w:t>support the CMO</w:t>
      </w:r>
      <w:r>
        <w:t>.  ET discussed at length the need for a NICE cross-organisation horizon scanning and topic selection function which could sit within the CMO role.  There was consensus that this was crucial to resolve sooner rather than later</w:t>
      </w:r>
      <w:r w:rsidR="00ED66AA">
        <w:t xml:space="preserve"> and that discussions should continue between Gail and ET members </w:t>
      </w:r>
      <w:r w:rsidR="00B9611B">
        <w:t xml:space="preserve">so that it forms an integral part of the future organisational design </w:t>
      </w:r>
      <w:r w:rsidR="00404FBE">
        <w:t xml:space="preserve">and cultural change </w:t>
      </w:r>
      <w:r w:rsidR="00B9611B">
        <w:t>work.</w:t>
      </w:r>
    </w:p>
    <w:p w14:paraId="2DB0660D" w14:textId="4C923A3A" w:rsidR="00B9611B" w:rsidRDefault="00B9611B" w:rsidP="006F2605">
      <w:pPr>
        <w:pStyle w:val="Numberedpara"/>
      </w:pPr>
      <w:r>
        <w:t>In summary E</w:t>
      </w:r>
      <w:r w:rsidR="00404FBE">
        <w:t xml:space="preserve">T </w:t>
      </w:r>
      <w:r>
        <w:t>agreed there were three ke</w:t>
      </w:r>
      <w:r w:rsidR="00404FBE">
        <w:t>y</w:t>
      </w:r>
      <w:r>
        <w:t xml:space="preserve"> </w:t>
      </w:r>
      <w:r w:rsidR="00404FBE">
        <w:t>elements</w:t>
      </w:r>
      <w:r>
        <w:t xml:space="preserve"> to the CMO function – the medical lead for NICE, </w:t>
      </w:r>
      <w:r w:rsidR="00404FBE">
        <w:t xml:space="preserve">the </w:t>
      </w:r>
      <w:r>
        <w:t>clinical risk management lead and horizon scanning and co-ordinating topic selection, with the latter taking preceden</w:t>
      </w:r>
      <w:r w:rsidR="00404FBE">
        <w:t>ce</w:t>
      </w:r>
      <w:r>
        <w:t xml:space="preserve"> initially, but balancing out over time</w:t>
      </w:r>
      <w:r w:rsidR="00404FBE">
        <w:t>.</w:t>
      </w:r>
    </w:p>
    <w:p w14:paraId="20D099C4" w14:textId="7789B0CC" w:rsidR="00404FBE" w:rsidRDefault="00404FBE" w:rsidP="006F2605">
      <w:pPr>
        <w:pStyle w:val="Numberedpara"/>
      </w:pPr>
      <w:r>
        <w:t>Gail agreed to work with Jon Waghorne on the next steps of sharing the presentation with the SLF and working</w:t>
      </w:r>
      <w:r w:rsidR="00B022E0">
        <w:t xml:space="preserve"> on</w:t>
      </w:r>
      <w:r>
        <w:t xml:space="preserve"> a governance framework</w:t>
      </w:r>
      <w:r w:rsidR="00B022E0">
        <w:t xml:space="preserve"> and r</w:t>
      </w:r>
      <w:r>
        <w:t>eporting lines</w:t>
      </w:r>
      <w:r w:rsidR="00B022E0">
        <w:t>,</w:t>
      </w:r>
      <w:r>
        <w:t xml:space="preserve"> an</w:t>
      </w:r>
      <w:r w:rsidR="00B022E0">
        <w:t>d an</w:t>
      </w:r>
      <w:r>
        <w:t xml:space="preserve"> admin resource proposal, with a view to a further paper coming back to ET for final approval.</w:t>
      </w:r>
    </w:p>
    <w:p w14:paraId="1AD9DDCF" w14:textId="087D8975" w:rsidR="00CA2A72" w:rsidRPr="00CA2A72" w:rsidRDefault="00CA2A72" w:rsidP="00CA2A72">
      <w:pPr>
        <w:pStyle w:val="Numberedpara"/>
        <w:numPr>
          <w:ilvl w:val="0"/>
          <w:numId w:val="0"/>
        </w:numPr>
        <w:jc w:val="right"/>
        <w:rPr>
          <w:b/>
          <w:bCs/>
        </w:rPr>
      </w:pPr>
      <w:r w:rsidRPr="00CA2A72">
        <w:rPr>
          <w:b/>
          <w:bCs/>
        </w:rPr>
        <w:t xml:space="preserve">ACTION: </w:t>
      </w:r>
      <w:r w:rsidR="00404FBE">
        <w:rPr>
          <w:b/>
          <w:bCs/>
        </w:rPr>
        <w:t>GA</w:t>
      </w:r>
    </w:p>
    <w:p w14:paraId="22CA718B" w14:textId="6F389750" w:rsidR="00AD6A59" w:rsidRPr="00405A4B" w:rsidRDefault="00972B65" w:rsidP="00405A4B">
      <w:pPr>
        <w:pStyle w:val="Numberedpara"/>
        <w:numPr>
          <w:ilvl w:val="0"/>
          <w:numId w:val="0"/>
        </w:numPr>
        <w:rPr>
          <w:b/>
          <w:bCs/>
        </w:rPr>
      </w:pPr>
      <w:r w:rsidRPr="00B62D75">
        <w:rPr>
          <w:b/>
          <w:bCs/>
        </w:rPr>
        <w:t>Financial sustainability</w:t>
      </w:r>
      <w:r w:rsidR="00AD6A59" w:rsidRPr="00B62D75">
        <w:rPr>
          <w:b/>
          <w:bCs/>
        </w:rPr>
        <w:t xml:space="preserve"> (item 5)</w:t>
      </w:r>
    </w:p>
    <w:p w14:paraId="57E456EF" w14:textId="7C4F5C62" w:rsidR="00D0457D" w:rsidRDefault="00CA2A72" w:rsidP="00405A4B">
      <w:pPr>
        <w:pStyle w:val="Numberedpara"/>
      </w:pPr>
      <w:bookmarkStart w:id="0" w:name="_Hlk77685832"/>
      <w:r>
        <w:t xml:space="preserve">ET </w:t>
      </w:r>
      <w:r w:rsidR="001D1D53">
        <w:t xml:space="preserve">discussed proposals to support phase 2 of the service line costing and benchmarking work required to </w:t>
      </w:r>
      <w:r w:rsidR="00264A16">
        <w:t>fully understand indirect overhead cost</w:t>
      </w:r>
      <w:r w:rsidR="005713A1">
        <w:t>s</w:t>
      </w:r>
      <w:r w:rsidR="00264A16">
        <w:t xml:space="preserve"> and </w:t>
      </w:r>
      <w:r w:rsidR="001D1D53">
        <w:t xml:space="preserve">deliver a sustainable financial model for NICE.  </w:t>
      </w:r>
    </w:p>
    <w:p w14:paraId="50DB7CA3" w14:textId="0139D6D1" w:rsidR="00B145BD" w:rsidRDefault="001D1D53" w:rsidP="00264A16">
      <w:pPr>
        <w:pStyle w:val="Numberedpara"/>
      </w:pPr>
      <w:r>
        <w:t xml:space="preserve">There were concerns about the timing of the work coinciding with </w:t>
      </w:r>
      <w:r w:rsidR="00D0457D">
        <w:t>new hybrid contract</w:t>
      </w:r>
      <w:r w:rsidR="00264A16">
        <w:t xml:space="preserve"> consultations, culture change </w:t>
      </w:r>
      <w:r w:rsidR="001F2C8D">
        <w:t xml:space="preserve">work </w:t>
      </w:r>
      <w:r w:rsidR="00D0457D">
        <w:t xml:space="preserve">and new operating models affecting some teams.  </w:t>
      </w:r>
      <w:proofErr w:type="gramStart"/>
      <w:r w:rsidR="00264A16">
        <w:t>In light of</w:t>
      </w:r>
      <w:proofErr w:type="gramEnd"/>
      <w:r w:rsidR="00264A16">
        <w:t xml:space="preserve"> the need to make progress, it was agreed that an initial pilot take place with the centre for guidelines and Mark Chapman’s teams in CHTE, to agree an approach and methodology which </w:t>
      </w:r>
      <w:r w:rsidR="00CE528D">
        <w:t>will come back to ET for approval</w:t>
      </w:r>
      <w:r w:rsidR="00264A16">
        <w:t>.</w:t>
      </w:r>
    </w:p>
    <w:p w14:paraId="53D91059" w14:textId="7D40D0D8" w:rsidR="005E5CA0" w:rsidRDefault="005E5CA0" w:rsidP="005E5CA0">
      <w:pPr>
        <w:pStyle w:val="Numberedpara"/>
        <w:numPr>
          <w:ilvl w:val="0"/>
          <w:numId w:val="0"/>
        </w:numPr>
        <w:ind w:left="357"/>
        <w:jc w:val="right"/>
        <w:rPr>
          <w:b/>
          <w:bCs/>
        </w:rPr>
      </w:pPr>
      <w:r w:rsidRPr="005E5CA0">
        <w:rPr>
          <w:b/>
          <w:bCs/>
        </w:rPr>
        <w:t xml:space="preserve">ACTION: </w:t>
      </w:r>
      <w:r w:rsidR="001D1D53">
        <w:rPr>
          <w:b/>
          <w:bCs/>
        </w:rPr>
        <w:t>JH/BS</w:t>
      </w:r>
      <w:r w:rsidR="00264A16">
        <w:rPr>
          <w:b/>
          <w:bCs/>
        </w:rPr>
        <w:t>/PC/MC</w:t>
      </w:r>
    </w:p>
    <w:p w14:paraId="2ECE7BA1" w14:textId="77777777" w:rsidR="00A8665A" w:rsidRDefault="00A8665A">
      <w:pPr>
        <w:rPr>
          <w:rFonts w:ascii="Arial" w:hAnsi="Arial"/>
          <w:b/>
          <w:bCs/>
          <w:sz w:val="22"/>
          <w:szCs w:val="22"/>
        </w:rPr>
      </w:pPr>
      <w:r>
        <w:rPr>
          <w:b/>
          <w:bCs/>
        </w:rPr>
        <w:br w:type="page"/>
      </w:r>
    </w:p>
    <w:p w14:paraId="6BDE8789" w14:textId="091CBEC0" w:rsidR="00863FD7" w:rsidRDefault="00972B65" w:rsidP="00405A4B">
      <w:pPr>
        <w:pStyle w:val="Numberedpara"/>
        <w:numPr>
          <w:ilvl w:val="0"/>
          <w:numId w:val="0"/>
        </w:numPr>
        <w:rPr>
          <w:b/>
          <w:bCs/>
        </w:rPr>
      </w:pPr>
      <w:r>
        <w:rPr>
          <w:b/>
          <w:bCs/>
        </w:rPr>
        <w:lastRenderedPageBreak/>
        <w:t>Closing the</w:t>
      </w:r>
      <w:r w:rsidR="007B045C">
        <w:rPr>
          <w:b/>
          <w:bCs/>
        </w:rPr>
        <w:t xml:space="preserve"> Publication Executive</w:t>
      </w:r>
      <w:r w:rsidR="00405A4B">
        <w:rPr>
          <w:b/>
          <w:bCs/>
        </w:rPr>
        <w:t xml:space="preserve"> </w:t>
      </w:r>
      <w:r w:rsidR="00863FD7" w:rsidRPr="00405A4B">
        <w:rPr>
          <w:b/>
          <w:bCs/>
        </w:rPr>
        <w:t xml:space="preserve">(item </w:t>
      </w:r>
      <w:r w:rsidR="00AD6A59" w:rsidRPr="00405A4B">
        <w:rPr>
          <w:b/>
          <w:bCs/>
        </w:rPr>
        <w:t>6</w:t>
      </w:r>
      <w:r w:rsidR="00863FD7" w:rsidRPr="00405A4B">
        <w:rPr>
          <w:b/>
          <w:bCs/>
        </w:rPr>
        <w:t>)</w:t>
      </w:r>
    </w:p>
    <w:p w14:paraId="4BD0292F" w14:textId="358E6756" w:rsidR="005D3935" w:rsidRDefault="00ED67BE" w:rsidP="00FC63C1">
      <w:pPr>
        <w:pStyle w:val="Numberedpara"/>
      </w:pPr>
      <w:r>
        <w:t xml:space="preserve">Alexia Tonnel </w:t>
      </w:r>
      <w:r w:rsidR="00387C09">
        <w:t>sought</w:t>
      </w:r>
      <w:r>
        <w:t xml:space="preserve"> ET approv</w:t>
      </w:r>
      <w:r w:rsidR="00387C09">
        <w:t>al to</w:t>
      </w:r>
      <w:r>
        <w:t xml:space="preserve"> the closure of the Publication Executive (PE) as it was no longer adding value due to </w:t>
      </w:r>
      <w:r w:rsidR="00387C09">
        <w:t xml:space="preserve">the significant reduction in </w:t>
      </w:r>
      <w:r w:rsidR="00AF2A06">
        <w:t xml:space="preserve">the range of products being presented.  There </w:t>
      </w:r>
      <w:r w:rsidR="000727C4">
        <w:t>will</w:t>
      </w:r>
      <w:r w:rsidR="00AF2A06">
        <w:t xml:space="preserve"> </w:t>
      </w:r>
      <w:r w:rsidR="00C644A3">
        <w:t>a</w:t>
      </w:r>
      <w:r w:rsidR="00AF2A06">
        <w:t xml:space="preserve"> requirement for </w:t>
      </w:r>
      <w:r w:rsidR="00B80A2A">
        <w:t>resource</w:t>
      </w:r>
      <w:r w:rsidR="00AF2A06">
        <w:t xml:space="preserve"> impact statements</w:t>
      </w:r>
      <w:r w:rsidR="000727C4">
        <w:t xml:space="preserve"> still to be considered</w:t>
      </w:r>
      <w:r w:rsidR="00AF2A06">
        <w:t>, and exceptionally</w:t>
      </w:r>
      <w:r w:rsidR="000727C4">
        <w:t xml:space="preserve"> </w:t>
      </w:r>
      <w:r w:rsidR="00B80A2A">
        <w:t xml:space="preserve">medicine </w:t>
      </w:r>
      <w:r w:rsidR="00AF2A06">
        <w:t xml:space="preserve">evidence </w:t>
      </w:r>
      <w:r w:rsidR="00B80A2A">
        <w:t>summaries</w:t>
      </w:r>
      <w:r w:rsidR="000727C4">
        <w:t>.</w:t>
      </w:r>
      <w:r w:rsidR="00AF2A06">
        <w:t xml:space="preserve">  They will be presented to </w:t>
      </w:r>
      <w:r w:rsidR="00761856">
        <w:t>Guidance Executive (</w:t>
      </w:r>
      <w:r w:rsidR="00AF2A06">
        <w:t>GE</w:t>
      </w:r>
      <w:r w:rsidR="00761856">
        <w:t>)</w:t>
      </w:r>
      <w:r w:rsidR="00AF2A06">
        <w:t xml:space="preserve"> in future, whose terms of </w:t>
      </w:r>
      <w:r w:rsidR="000727C4">
        <w:t xml:space="preserve">reference will be updated </w:t>
      </w:r>
      <w:r w:rsidR="00B80A2A">
        <w:t>for review by ET in mid-July</w:t>
      </w:r>
      <w:r w:rsidR="000727C4">
        <w:t>.  Any other ad hoc documents that were previously considered at PE, should either be approved by the respective ET member, or presented to GE</w:t>
      </w:r>
      <w:r w:rsidR="000D2648">
        <w:t xml:space="preserve"> for discussion.</w:t>
      </w:r>
    </w:p>
    <w:p w14:paraId="6AC08108" w14:textId="1F5C6E72" w:rsidR="00B80A2A" w:rsidRPr="00B80A2A" w:rsidRDefault="00B80A2A" w:rsidP="00B80A2A">
      <w:pPr>
        <w:pStyle w:val="Numberedpara"/>
        <w:numPr>
          <w:ilvl w:val="0"/>
          <w:numId w:val="0"/>
        </w:numPr>
        <w:ind w:left="357"/>
        <w:jc w:val="right"/>
        <w:rPr>
          <w:b/>
          <w:bCs/>
        </w:rPr>
      </w:pPr>
      <w:r w:rsidRPr="00B80A2A">
        <w:rPr>
          <w:b/>
          <w:bCs/>
        </w:rPr>
        <w:t>ACTION: AT</w:t>
      </w:r>
    </w:p>
    <w:p w14:paraId="52442701" w14:textId="5DAA7093" w:rsidR="00273BCE" w:rsidRDefault="005D3935" w:rsidP="00B548C3">
      <w:pPr>
        <w:pStyle w:val="Numberedpara"/>
      </w:pPr>
      <w:r>
        <w:t>ET</w:t>
      </w:r>
      <w:r w:rsidR="00B80A2A">
        <w:t xml:space="preserve"> also considered the </w:t>
      </w:r>
      <w:r w:rsidR="00B548C3">
        <w:t>resource impact and budget implications of NICE recommendations on the NHS and agreed that this required further exploration and discussion.  Boryana Stambolova agreed to undertake a piece of work and come back to ET with a paper</w:t>
      </w:r>
      <w:r w:rsidR="00D5357C">
        <w:t>.</w:t>
      </w:r>
    </w:p>
    <w:p w14:paraId="1723494F" w14:textId="597F121E" w:rsidR="00273BCE" w:rsidRPr="00273BCE" w:rsidRDefault="00273BCE" w:rsidP="00273BCE">
      <w:pPr>
        <w:pStyle w:val="Numberedpara"/>
        <w:numPr>
          <w:ilvl w:val="0"/>
          <w:numId w:val="0"/>
        </w:numPr>
        <w:jc w:val="right"/>
        <w:rPr>
          <w:b/>
          <w:bCs/>
        </w:rPr>
      </w:pPr>
      <w:r w:rsidRPr="00273BCE">
        <w:rPr>
          <w:b/>
          <w:bCs/>
        </w:rPr>
        <w:t xml:space="preserve">ACTION: </w:t>
      </w:r>
      <w:r w:rsidR="00B80A2A">
        <w:rPr>
          <w:b/>
          <w:bCs/>
        </w:rPr>
        <w:t>BS</w:t>
      </w:r>
    </w:p>
    <w:bookmarkEnd w:id="0"/>
    <w:p w14:paraId="3FBDB888" w14:textId="71778587" w:rsidR="00FD53E9" w:rsidRDefault="00405A4B" w:rsidP="00C0473A">
      <w:pPr>
        <w:pStyle w:val="Heading2"/>
      </w:pPr>
      <w:r>
        <w:t>Hybrid working</w:t>
      </w:r>
      <w:r w:rsidR="00247D8E">
        <w:t xml:space="preserve"> </w:t>
      </w:r>
      <w:r w:rsidR="00FD53E9" w:rsidRPr="00DD563C">
        <w:t xml:space="preserve">(item </w:t>
      </w:r>
      <w:r w:rsidR="00E901F2">
        <w:t>7</w:t>
      </w:r>
      <w:r w:rsidR="00D95B78">
        <w:t>)</w:t>
      </w:r>
    </w:p>
    <w:p w14:paraId="40F89095" w14:textId="76CC7FDA" w:rsidR="00CE5EB3" w:rsidRDefault="00D34D7D" w:rsidP="00946C41">
      <w:pPr>
        <w:pStyle w:val="Paragraph"/>
      </w:pPr>
      <w:r>
        <w:t xml:space="preserve">Nicole Gee </w:t>
      </w:r>
      <w:r w:rsidR="0049252F">
        <w:t>advis</w:t>
      </w:r>
      <w:r w:rsidR="006C579C">
        <w:t xml:space="preserve">ed that </w:t>
      </w:r>
      <w:r w:rsidR="0049252F">
        <w:t xml:space="preserve">the </w:t>
      </w:r>
      <w:r w:rsidR="006C579C">
        <w:t xml:space="preserve">formal consultation </w:t>
      </w:r>
      <w:r w:rsidR="0049252F">
        <w:t>meetings were in progress</w:t>
      </w:r>
      <w:r w:rsidR="005A4DC6">
        <w:t xml:space="preserve"> and work was on going with the union</w:t>
      </w:r>
      <w:r w:rsidR="006C579C">
        <w:t xml:space="preserve">. </w:t>
      </w:r>
      <w:r w:rsidR="00D5357C">
        <w:t xml:space="preserve"> </w:t>
      </w:r>
      <w:r w:rsidR="00792D76">
        <w:t>Affected s</w:t>
      </w:r>
      <w:r w:rsidR="005A4DC6">
        <w:t xml:space="preserve">taff have been advised that the timeline is indicative and assured that all feedback will be considered.  </w:t>
      </w:r>
      <w:r w:rsidR="00D5357C">
        <w:t xml:space="preserve">Some managers </w:t>
      </w:r>
      <w:r w:rsidR="00CF1366">
        <w:t>a</w:t>
      </w:r>
      <w:r w:rsidR="00D5357C">
        <w:t>re involved in difficult discussions</w:t>
      </w:r>
      <w:r w:rsidR="005A4DC6">
        <w:t xml:space="preserve">, </w:t>
      </w:r>
      <w:r w:rsidR="00D5357C">
        <w:t>but the overall position appeared to be improving.  ET noted some of the feedback from managers</w:t>
      </w:r>
      <w:r w:rsidR="001072A3">
        <w:t xml:space="preserve"> re</w:t>
      </w:r>
      <w:r w:rsidR="000D2648">
        <w:t xml:space="preserve">questing clarity on </w:t>
      </w:r>
      <w:r w:rsidR="001072A3">
        <w:t>the differences in contracts and</w:t>
      </w:r>
      <w:r w:rsidR="000D2648">
        <w:t xml:space="preserve"> on</w:t>
      </w:r>
      <w:r w:rsidR="001072A3">
        <w:t xml:space="preserve"> HMRC rules</w:t>
      </w:r>
      <w:r w:rsidR="005A4DC6">
        <w:t xml:space="preserve">.  Nicole requested that ET members continue to support their management teams and advise her of any </w:t>
      </w:r>
      <w:r w:rsidR="001072A3">
        <w:t>issue</w:t>
      </w:r>
      <w:r w:rsidR="005A4DC6">
        <w:t>s.</w:t>
      </w:r>
      <w:r w:rsidR="00D5357C">
        <w:t xml:space="preserve"> </w:t>
      </w:r>
    </w:p>
    <w:p w14:paraId="7142239A" w14:textId="7292529C" w:rsidR="006C579C" w:rsidRDefault="00CA732E" w:rsidP="00946C41">
      <w:pPr>
        <w:pStyle w:val="Paragraph"/>
      </w:pPr>
      <w:r>
        <w:t xml:space="preserve">Boryana Stambolova agreed to attend meetings as required to support with the HMRC travel expenses queries, and to contact HMRC if needed.  Nicole Gee agreed to provide ET with </w:t>
      </w:r>
      <w:r w:rsidR="006F4578">
        <w:t xml:space="preserve">details of other ALB </w:t>
      </w:r>
      <w:r w:rsidR="003B26E5">
        <w:t>hybrid working</w:t>
      </w:r>
      <w:r w:rsidR="006F4578">
        <w:t xml:space="preserve"> </w:t>
      </w:r>
      <w:r w:rsidR="003B26E5">
        <w:t xml:space="preserve">arrangements </w:t>
      </w:r>
      <w:r w:rsidR="006F4578">
        <w:t>for comparison.</w:t>
      </w:r>
    </w:p>
    <w:p w14:paraId="520CEE0B" w14:textId="0A5FB7F9" w:rsidR="006C579C" w:rsidRPr="00DB3150" w:rsidRDefault="006C579C" w:rsidP="00DB3150">
      <w:pPr>
        <w:pStyle w:val="Paragraph"/>
        <w:numPr>
          <w:ilvl w:val="0"/>
          <w:numId w:val="0"/>
        </w:numPr>
        <w:jc w:val="right"/>
        <w:rPr>
          <w:b/>
          <w:bCs/>
        </w:rPr>
      </w:pPr>
      <w:r w:rsidRPr="00DB3150">
        <w:rPr>
          <w:b/>
          <w:bCs/>
        </w:rPr>
        <w:t xml:space="preserve">ACTION: </w:t>
      </w:r>
      <w:r w:rsidR="006F4578">
        <w:rPr>
          <w:b/>
          <w:bCs/>
        </w:rPr>
        <w:t>NG/BS</w:t>
      </w:r>
    </w:p>
    <w:p w14:paraId="53093F95" w14:textId="18476C19" w:rsidR="00DB3150" w:rsidRPr="007B045C" w:rsidRDefault="007B045C" w:rsidP="007B045C">
      <w:pPr>
        <w:pStyle w:val="Numberedpara"/>
        <w:numPr>
          <w:ilvl w:val="0"/>
          <w:numId w:val="0"/>
        </w:numPr>
        <w:ind w:left="357" w:hanging="357"/>
        <w:rPr>
          <w:b/>
          <w:bCs/>
        </w:rPr>
      </w:pPr>
      <w:r w:rsidRPr="00B62D75">
        <w:rPr>
          <w:b/>
          <w:bCs/>
        </w:rPr>
        <w:t>Evidence standards framework for digital health technology (item 8)</w:t>
      </w:r>
    </w:p>
    <w:p w14:paraId="17504351" w14:textId="3EAC647E" w:rsidR="00150266" w:rsidRDefault="00D00268" w:rsidP="00150266">
      <w:pPr>
        <w:pStyle w:val="Numberedpara"/>
      </w:pPr>
      <w:r>
        <w:t xml:space="preserve">Felix Greaves </w:t>
      </w:r>
      <w:r w:rsidR="004B1468">
        <w:t>presented a</w:t>
      </w:r>
      <w:r w:rsidR="00150266">
        <w:t xml:space="preserve"> progress report on the work to update NICE’s Evidence Standards Framework (ESF) for Digital Health Technologies (DHT) to </w:t>
      </w:r>
      <w:r w:rsidR="00150266" w:rsidRPr="003502EB">
        <w:t>include data-driven technologies that incorporate artificial intelligence</w:t>
      </w:r>
      <w:r w:rsidR="00150266">
        <w:t>.  The standards framework</w:t>
      </w:r>
      <w:r w:rsidR="00150266" w:rsidRPr="00150266">
        <w:t xml:space="preserve"> </w:t>
      </w:r>
      <w:r w:rsidR="00150266">
        <w:t xml:space="preserve">will be published on the NICE website in </w:t>
      </w:r>
      <w:r w:rsidR="000D2648">
        <w:t xml:space="preserve">late </w:t>
      </w:r>
      <w:r w:rsidR="00150266">
        <w:t xml:space="preserve">July 2022.  The </w:t>
      </w:r>
      <w:r w:rsidR="00B62D75">
        <w:t>NICE project team will continue to explore how the ESF might be relevant to existing NICE processes and to highlight where it can be used as a useful reference tool.</w:t>
      </w:r>
    </w:p>
    <w:p w14:paraId="0223873C" w14:textId="572524D0" w:rsidR="007B045C" w:rsidRPr="007B045C" w:rsidRDefault="007B045C" w:rsidP="007B045C">
      <w:pPr>
        <w:pStyle w:val="Numberedpara"/>
        <w:numPr>
          <w:ilvl w:val="0"/>
          <w:numId w:val="0"/>
        </w:numPr>
        <w:rPr>
          <w:b/>
          <w:bCs/>
        </w:rPr>
      </w:pPr>
      <w:r>
        <w:rPr>
          <w:b/>
          <w:bCs/>
        </w:rPr>
        <w:t>Board meetings (item 9)</w:t>
      </w:r>
    </w:p>
    <w:p w14:paraId="443004C4" w14:textId="728EAE77" w:rsidR="007B045C" w:rsidRPr="007B045C" w:rsidRDefault="00CD60C9" w:rsidP="007B045C">
      <w:pPr>
        <w:pStyle w:val="Numberedpara"/>
      </w:pPr>
      <w:r>
        <w:t xml:space="preserve">This item will </w:t>
      </w:r>
      <w:r w:rsidR="00150266">
        <w:t>b</w:t>
      </w:r>
      <w:r>
        <w:t>e dealt with via email.</w:t>
      </w:r>
    </w:p>
    <w:p w14:paraId="303FF33B" w14:textId="7F0A8033" w:rsidR="005A69D6" w:rsidRPr="007B4D49" w:rsidRDefault="00405A4B" w:rsidP="00B55E00">
      <w:pPr>
        <w:pStyle w:val="Heading2"/>
        <w:rPr>
          <w:szCs w:val="22"/>
        </w:rPr>
      </w:pPr>
      <w:r>
        <w:rPr>
          <w:szCs w:val="22"/>
        </w:rPr>
        <w:t>Operational management committee</w:t>
      </w:r>
      <w:r w:rsidR="005A69D6" w:rsidRPr="007B4D49">
        <w:rPr>
          <w:szCs w:val="22"/>
        </w:rPr>
        <w:t xml:space="preserve"> (item </w:t>
      </w:r>
      <w:r w:rsidR="007B045C">
        <w:rPr>
          <w:szCs w:val="22"/>
        </w:rPr>
        <w:t>10</w:t>
      </w:r>
      <w:r w:rsidR="00C05347" w:rsidRPr="007B4D49">
        <w:rPr>
          <w:szCs w:val="22"/>
        </w:rPr>
        <w:t>)</w:t>
      </w:r>
    </w:p>
    <w:p w14:paraId="5B7E9FA3" w14:textId="27F67DCC" w:rsidR="00FF4B03" w:rsidRDefault="00405A4B" w:rsidP="00405A4B">
      <w:pPr>
        <w:pStyle w:val="Paragraph"/>
        <w:rPr>
          <w:rFonts w:cs="Arial"/>
        </w:rPr>
      </w:pPr>
      <w:r>
        <w:rPr>
          <w:rFonts w:cs="Arial"/>
        </w:rPr>
        <w:t xml:space="preserve">ET noted the minutes and actions from the OMC meeting held on </w:t>
      </w:r>
      <w:r w:rsidR="007B045C">
        <w:rPr>
          <w:rFonts w:cs="Arial"/>
        </w:rPr>
        <w:t>13 June</w:t>
      </w:r>
      <w:r>
        <w:rPr>
          <w:rFonts w:cs="Arial"/>
        </w:rPr>
        <w:t xml:space="preserve"> 2022. </w:t>
      </w:r>
    </w:p>
    <w:p w14:paraId="3644BF4C" w14:textId="654D8201" w:rsidR="007B045C" w:rsidRPr="007B045C" w:rsidRDefault="007B045C" w:rsidP="007B045C">
      <w:pPr>
        <w:pStyle w:val="Paragraph"/>
        <w:numPr>
          <w:ilvl w:val="0"/>
          <w:numId w:val="0"/>
        </w:numPr>
        <w:rPr>
          <w:rFonts w:cs="Arial"/>
          <w:b/>
          <w:bCs/>
        </w:rPr>
      </w:pPr>
      <w:r>
        <w:rPr>
          <w:rFonts w:cs="Arial"/>
          <w:b/>
          <w:bCs/>
        </w:rPr>
        <w:t>Review of the agenda (item11)</w:t>
      </w:r>
    </w:p>
    <w:p w14:paraId="5C300602" w14:textId="6EE64FBB" w:rsidR="007B045C" w:rsidRDefault="007B045C" w:rsidP="00405A4B">
      <w:pPr>
        <w:pStyle w:val="Paragraph"/>
        <w:rPr>
          <w:rFonts w:cs="Arial"/>
        </w:rPr>
      </w:pPr>
      <w:r>
        <w:rPr>
          <w:rFonts w:cs="Arial"/>
        </w:rPr>
        <w:t>No comments raised.</w:t>
      </w:r>
    </w:p>
    <w:p w14:paraId="5CCB4DFA" w14:textId="0A9FAEB4" w:rsidR="00022C1D" w:rsidRDefault="00022C1D">
      <w:pPr>
        <w:rPr>
          <w:rFonts w:ascii="Arial" w:hAnsi="Arial" w:cs="Arial"/>
          <w:b/>
          <w:bCs/>
          <w:sz w:val="22"/>
          <w:szCs w:val="22"/>
        </w:rPr>
      </w:pPr>
    </w:p>
    <w:p w14:paraId="4090E01F" w14:textId="07582D37" w:rsidR="007B045C" w:rsidRPr="007B045C" w:rsidRDefault="007B045C" w:rsidP="007B045C">
      <w:pPr>
        <w:pStyle w:val="Paragraph"/>
        <w:numPr>
          <w:ilvl w:val="0"/>
          <w:numId w:val="0"/>
        </w:numPr>
        <w:rPr>
          <w:rFonts w:cs="Arial"/>
          <w:b/>
          <w:bCs/>
        </w:rPr>
      </w:pPr>
      <w:r>
        <w:rPr>
          <w:rFonts w:cs="Arial"/>
          <w:b/>
          <w:bCs/>
        </w:rPr>
        <w:t>Other business (item 12)</w:t>
      </w:r>
    </w:p>
    <w:p w14:paraId="2260B379" w14:textId="6F6A2E25" w:rsidR="007B045C" w:rsidRDefault="007B045C" w:rsidP="00405A4B">
      <w:pPr>
        <w:pStyle w:val="Paragraph"/>
        <w:rPr>
          <w:rFonts w:cs="Arial"/>
        </w:rPr>
      </w:pPr>
      <w:r>
        <w:rPr>
          <w:rFonts w:cs="Arial"/>
          <w:b/>
          <w:bCs/>
        </w:rPr>
        <w:t>Gender neutral language</w:t>
      </w:r>
      <w:r>
        <w:rPr>
          <w:rFonts w:cs="Arial"/>
        </w:rPr>
        <w:t xml:space="preserve"> </w:t>
      </w:r>
      <w:r w:rsidR="00D00268">
        <w:rPr>
          <w:rFonts w:cs="Arial"/>
        </w:rPr>
        <w:t>–</w:t>
      </w:r>
      <w:r>
        <w:rPr>
          <w:rFonts w:cs="Arial"/>
        </w:rPr>
        <w:t xml:space="preserve"> </w:t>
      </w:r>
      <w:r w:rsidR="00EF6F6D">
        <w:rPr>
          <w:rFonts w:cs="Arial"/>
        </w:rPr>
        <w:t>Following the recent intervention by the SoS, i</w:t>
      </w:r>
      <w:r w:rsidR="00D00268">
        <w:rPr>
          <w:rFonts w:cs="Arial"/>
        </w:rPr>
        <w:t xml:space="preserve">t was agreed to await the Government’s decision on </w:t>
      </w:r>
      <w:r w:rsidR="00EF6F6D">
        <w:rPr>
          <w:rFonts w:cs="Arial"/>
        </w:rPr>
        <w:t xml:space="preserve">the use of </w:t>
      </w:r>
      <w:proofErr w:type="gramStart"/>
      <w:r w:rsidR="00D00268">
        <w:rPr>
          <w:rFonts w:cs="Arial"/>
        </w:rPr>
        <w:t>gender neutral</w:t>
      </w:r>
      <w:proofErr w:type="gramEnd"/>
      <w:r w:rsidR="00D00268">
        <w:rPr>
          <w:rFonts w:cs="Arial"/>
        </w:rPr>
        <w:t xml:space="preserve"> language </w:t>
      </w:r>
      <w:r w:rsidR="00EF6F6D">
        <w:rPr>
          <w:rFonts w:cs="Arial"/>
        </w:rPr>
        <w:t>before making changes to NICE content.  I</w:t>
      </w:r>
      <w:r w:rsidR="00D00268">
        <w:rPr>
          <w:rFonts w:cs="Arial"/>
        </w:rPr>
        <w:t>n the meantime</w:t>
      </w:r>
      <w:r w:rsidR="004B1468">
        <w:rPr>
          <w:rFonts w:cs="Arial"/>
        </w:rPr>
        <w:t>,</w:t>
      </w:r>
      <w:r w:rsidR="00D00268">
        <w:rPr>
          <w:rFonts w:cs="Arial"/>
        </w:rPr>
        <w:t xml:space="preserve"> Phil Hemmings has been asked to communicate with the NICE and Proud network to keep them updated.</w:t>
      </w:r>
    </w:p>
    <w:p w14:paraId="251B95CE" w14:textId="3F0B9C5B" w:rsidR="007B045C" w:rsidRDefault="007B045C" w:rsidP="00405A4B">
      <w:pPr>
        <w:pStyle w:val="Paragraph"/>
        <w:rPr>
          <w:rFonts w:cs="Arial"/>
        </w:rPr>
      </w:pPr>
      <w:r>
        <w:rPr>
          <w:rFonts w:cs="Arial"/>
          <w:b/>
          <w:bCs/>
        </w:rPr>
        <w:t xml:space="preserve">MHRA </w:t>
      </w:r>
      <w:r w:rsidR="0049252F">
        <w:rPr>
          <w:rFonts w:cs="Arial"/>
          <w:b/>
          <w:bCs/>
        </w:rPr>
        <w:t xml:space="preserve">public </w:t>
      </w:r>
      <w:r>
        <w:rPr>
          <w:rFonts w:cs="Arial"/>
          <w:b/>
          <w:bCs/>
        </w:rPr>
        <w:t>consultation</w:t>
      </w:r>
      <w:r>
        <w:rPr>
          <w:rFonts w:cs="Arial"/>
        </w:rPr>
        <w:t xml:space="preserve"> </w:t>
      </w:r>
      <w:r w:rsidR="0049252F">
        <w:rPr>
          <w:rFonts w:cs="Arial"/>
        </w:rPr>
        <w:t xml:space="preserve">– ET noted that the Government had published its response to the </w:t>
      </w:r>
      <w:r w:rsidR="002B710D">
        <w:rPr>
          <w:rFonts w:cs="Arial"/>
        </w:rPr>
        <w:t>M</w:t>
      </w:r>
      <w:r w:rsidR="00D9347F">
        <w:rPr>
          <w:rFonts w:cs="Arial"/>
        </w:rPr>
        <w:t>HR</w:t>
      </w:r>
      <w:r w:rsidR="002B710D">
        <w:rPr>
          <w:rFonts w:cs="Arial"/>
        </w:rPr>
        <w:t xml:space="preserve">A’s </w:t>
      </w:r>
      <w:r w:rsidR="0049252F">
        <w:rPr>
          <w:rFonts w:cs="Arial"/>
        </w:rPr>
        <w:t xml:space="preserve">consultation on the future regulation of medical devices in the UK.  Mark Chapman was asked to provide a summary paper for discussion at </w:t>
      </w:r>
      <w:r w:rsidR="002B710D">
        <w:rPr>
          <w:rFonts w:cs="Arial"/>
        </w:rPr>
        <w:t xml:space="preserve">the informal </w:t>
      </w:r>
      <w:r w:rsidR="0049252F">
        <w:rPr>
          <w:rFonts w:cs="Arial"/>
        </w:rPr>
        <w:t>ET next week.</w:t>
      </w:r>
    </w:p>
    <w:p w14:paraId="185E77A2" w14:textId="77BE75E2" w:rsidR="0049252F" w:rsidRPr="009C100A" w:rsidRDefault="0049252F" w:rsidP="0049252F">
      <w:pPr>
        <w:pStyle w:val="Paragraph"/>
        <w:numPr>
          <w:ilvl w:val="0"/>
          <w:numId w:val="0"/>
        </w:numPr>
        <w:ind w:left="357"/>
        <w:jc w:val="right"/>
        <w:rPr>
          <w:rFonts w:cs="Arial"/>
        </w:rPr>
      </w:pPr>
      <w:r>
        <w:rPr>
          <w:rFonts w:cs="Arial"/>
          <w:b/>
          <w:bCs/>
        </w:rPr>
        <w:t>ACTION: MC</w:t>
      </w:r>
    </w:p>
    <w:sectPr w:rsidR="0049252F" w:rsidRPr="009C100A"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B0166D">
      <w:fldChar w:fldCharType="begin"/>
    </w:r>
    <w:r w:rsidR="00B0166D">
      <w:instrText xml:space="preserve"> NUMPAGES  </w:instrText>
    </w:r>
    <w:r w:rsidR="00B0166D">
      <w:fldChar w:fldCharType="separate"/>
    </w:r>
    <w:r>
      <w:rPr>
        <w:noProof/>
      </w:rPr>
      <w:t>5</w:t>
    </w:r>
    <w:r w:rsidR="00B016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23A383A0"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3615DD"/>
    <w:multiLevelType w:val="hybridMultilevel"/>
    <w:tmpl w:val="D346D6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E7B63"/>
    <w:multiLevelType w:val="hybridMultilevel"/>
    <w:tmpl w:val="94EA3D9C"/>
    <w:lvl w:ilvl="0" w:tplc="DF6E06EA">
      <w:start w:val="1"/>
      <w:numFmt w:val="bullet"/>
      <w:lvlText w:val="•"/>
      <w:lvlJc w:val="left"/>
      <w:pPr>
        <w:tabs>
          <w:tab w:val="num" w:pos="720"/>
        </w:tabs>
        <w:ind w:left="720" w:hanging="360"/>
      </w:pPr>
      <w:rPr>
        <w:rFonts w:ascii="Arial,Sans-Serif" w:hAnsi="Arial,Sans-Serif" w:hint="default"/>
      </w:rPr>
    </w:lvl>
    <w:lvl w:ilvl="1" w:tplc="A802D4DE">
      <w:numFmt w:val="bullet"/>
      <w:lvlText w:val="•"/>
      <w:lvlJc w:val="left"/>
      <w:pPr>
        <w:tabs>
          <w:tab w:val="num" w:pos="1440"/>
        </w:tabs>
        <w:ind w:left="1440" w:hanging="360"/>
      </w:pPr>
      <w:rPr>
        <w:rFonts w:ascii="Arial" w:hAnsi="Arial" w:hint="default"/>
      </w:rPr>
    </w:lvl>
    <w:lvl w:ilvl="2" w:tplc="E56010AE" w:tentative="1">
      <w:start w:val="1"/>
      <w:numFmt w:val="bullet"/>
      <w:lvlText w:val="•"/>
      <w:lvlJc w:val="left"/>
      <w:pPr>
        <w:tabs>
          <w:tab w:val="num" w:pos="2160"/>
        </w:tabs>
        <w:ind w:left="2160" w:hanging="360"/>
      </w:pPr>
      <w:rPr>
        <w:rFonts w:ascii="Arial,Sans-Serif" w:hAnsi="Arial,Sans-Serif" w:hint="default"/>
      </w:rPr>
    </w:lvl>
    <w:lvl w:ilvl="3" w:tplc="3400374A" w:tentative="1">
      <w:start w:val="1"/>
      <w:numFmt w:val="bullet"/>
      <w:lvlText w:val="•"/>
      <w:lvlJc w:val="left"/>
      <w:pPr>
        <w:tabs>
          <w:tab w:val="num" w:pos="2880"/>
        </w:tabs>
        <w:ind w:left="2880" w:hanging="360"/>
      </w:pPr>
      <w:rPr>
        <w:rFonts w:ascii="Arial,Sans-Serif" w:hAnsi="Arial,Sans-Serif" w:hint="default"/>
      </w:rPr>
    </w:lvl>
    <w:lvl w:ilvl="4" w:tplc="6AFCAC20" w:tentative="1">
      <w:start w:val="1"/>
      <w:numFmt w:val="bullet"/>
      <w:lvlText w:val="•"/>
      <w:lvlJc w:val="left"/>
      <w:pPr>
        <w:tabs>
          <w:tab w:val="num" w:pos="3600"/>
        </w:tabs>
        <w:ind w:left="3600" w:hanging="360"/>
      </w:pPr>
      <w:rPr>
        <w:rFonts w:ascii="Arial,Sans-Serif" w:hAnsi="Arial,Sans-Serif" w:hint="default"/>
      </w:rPr>
    </w:lvl>
    <w:lvl w:ilvl="5" w:tplc="E278B8AC" w:tentative="1">
      <w:start w:val="1"/>
      <w:numFmt w:val="bullet"/>
      <w:lvlText w:val="•"/>
      <w:lvlJc w:val="left"/>
      <w:pPr>
        <w:tabs>
          <w:tab w:val="num" w:pos="4320"/>
        </w:tabs>
        <w:ind w:left="4320" w:hanging="360"/>
      </w:pPr>
      <w:rPr>
        <w:rFonts w:ascii="Arial,Sans-Serif" w:hAnsi="Arial,Sans-Serif" w:hint="default"/>
      </w:rPr>
    </w:lvl>
    <w:lvl w:ilvl="6" w:tplc="43F45CFE" w:tentative="1">
      <w:start w:val="1"/>
      <w:numFmt w:val="bullet"/>
      <w:lvlText w:val="•"/>
      <w:lvlJc w:val="left"/>
      <w:pPr>
        <w:tabs>
          <w:tab w:val="num" w:pos="5040"/>
        </w:tabs>
        <w:ind w:left="5040" w:hanging="360"/>
      </w:pPr>
      <w:rPr>
        <w:rFonts w:ascii="Arial,Sans-Serif" w:hAnsi="Arial,Sans-Serif" w:hint="default"/>
      </w:rPr>
    </w:lvl>
    <w:lvl w:ilvl="7" w:tplc="E274FED0" w:tentative="1">
      <w:start w:val="1"/>
      <w:numFmt w:val="bullet"/>
      <w:lvlText w:val="•"/>
      <w:lvlJc w:val="left"/>
      <w:pPr>
        <w:tabs>
          <w:tab w:val="num" w:pos="5760"/>
        </w:tabs>
        <w:ind w:left="5760" w:hanging="360"/>
      </w:pPr>
      <w:rPr>
        <w:rFonts w:ascii="Arial,Sans-Serif" w:hAnsi="Arial,Sans-Serif" w:hint="default"/>
      </w:rPr>
    </w:lvl>
    <w:lvl w:ilvl="8" w:tplc="10643470" w:tentative="1">
      <w:start w:val="1"/>
      <w:numFmt w:val="bullet"/>
      <w:lvlText w:val="•"/>
      <w:lvlJc w:val="left"/>
      <w:pPr>
        <w:tabs>
          <w:tab w:val="num" w:pos="6480"/>
        </w:tabs>
        <w:ind w:left="6480" w:hanging="360"/>
      </w:pPr>
      <w:rPr>
        <w:rFonts w:ascii="Arial,Sans-Serif" w:hAnsi="Arial,Sans-Serif" w:hint="default"/>
      </w:rPr>
    </w:lvl>
  </w:abstractNum>
  <w:abstractNum w:abstractNumId="1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6"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8"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0"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1C24E01"/>
    <w:multiLevelType w:val="hybridMultilevel"/>
    <w:tmpl w:val="942245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5"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6"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0"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3" w15:restartNumberingAfterBreak="0">
    <w:nsid w:val="7BDC7762"/>
    <w:multiLevelType w:val="hybridMultilevel"/>
    <w:tmpl w:val="588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414343">
    <w:abstractNumId w:val="38"/>
  </w:num>
  <w:num w:numId="2" w16cid:durableId="2144686757">
    <w:abstractNumId w:val="14"/>
  </w:num>
  <w:num w:numId="3" w16cid:durableId="1171214637">
    <w:abstractNumId w:val="7"/>
  </w:num>
  <w:num w:numId="4" w16cid:durableId="1139228566">
    <w:abstractNumId w:val="29"/>
  </w:num>
  <w:num w:numId="5" w16cid:durableId="1269583705">
    <w:abstractNumId w:val="9"/>
  </w:num>
  <w:num w:numId="6" w16cid:durableId="2145342724">
    <w:abstractNumId w:val="16"/>
  </w:num>
  <w:num w:numId="7" w16cid:durableId="912545675">
    <w:abstractNumId w:val="19"/>
  </w:num>
  <w:num w:numId="8" w16cid:durableId="1555699855">
    <w:abstractNumId w:val="42"/>
  </w:num>
  <w:num w:numId="9" w16cid:durableId="1951742268">
    <w:abstractNumId w:val="17"/>
  </w:num>
  <w:num w:numId="10" w16cid:durableId="1514420253">
    <w:abstractNumId w:val="18"/>
  </w:num>
  <w:num w:numId="11" w16cid:durableId="2070028001">
    <w:abstractNumId w:val="5"/>
  </w:num>
  <w:num w:numId="12" w16cid:durableId="1415710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1966985">
    <w:abstractNumId w:val="4"/>
  </w:num>
  <w:num w:numId="14" w16cid:durableId="317459038">
    <w:abstractNumId w:val="21"/>
  </w:num>
  <w:num w:numId="15" w16cid:durableId="1286812209">
    <w:abstractNumId w:val="34"/>
  </w:num>
  <w:num w:numId="16" w16cid:durableId="1112938236">
    <w:abstractNumId w:val="20"/>
  </w:num>
  <w:num w:numId="17" w16cid:durableId="1959750820">
    <w:abstractNumId w:val="26"/>
  </w:num>
  <w:num w:numId="18" w16cid:durableId="1158375475">
    <w:abstractNumId w:val="32"/>
  </w:num>
  <w:num w:numId="19" w16cid:durableId="1904675506">
    <w:abstractNumId w:val="12"/>
  </w:num>
  <w:num w:numId="20" w16cid:durableId="543256195">
    <w:abstractNumId w:val="36"/>
  </w:num>
  <w:num w:numId="21" w16cid:durableId="376662135">
    <w:abstractNumId w:val="25"/>
  </w:num>
  <w:num w:numId="22" w16cid:durableId="1630630068">
    <w:abstractNumId w:val="22"/>
  </w:num>
  <w:num w:numId="23" w16cid:durableId="880170583">
    <w:abstractNumId w:val="41"/>
  </w:num>
  <w:num w:numId="24" w16cid:durableId="994260760">
    <w:abstractNumId w:val="33"/>
  </w:num>
  <w:num w:numId="25" w16cid:durableId="1675650935">
    <w:abstractNumId w:val="0"/>
  </w:num>
  <w:num w:numId="26" w16cid:durableId="35938483">
    <w:abstractNumId w:val="8"/>
  </w:num>
  <w:num w:numId="27" w16cid:durableId="1974556253">
    <w:abstractNumId w:val="10"/>
  </w:num>
  <w:num w:numId="28" w16cid:durableId="1967004414">
    <w:abstractNumId w:val="6"/>
  </w:num>
  <w:num w:numId="29" w16cid:durableId="1429426885">
    <w:abstractNumId w:val="40"/>
  </w:num>
  <w:num w:numId="30" w16cid:durableId="473715365">
    <w:abstractNumId w:val="11"/>
  </w:num>
  <w:num w:numId="31" w16cid:durableId="1764833132">
    <w:abstractNumId w:val="1"/>
  </w:num>
  <w:num w:numId="32" w16cid:durableId="2109693518">
    <w:abstractNumId w:val="30"/>
  </w:num>
  <w:num w:numId="33" w16cid:durableId="1045639414">
    <w:abstractNumId w:val="23"/>
  </w:num>
  <w:num w:numId="34" w16cid:durableId="304089515">
    <w:abstractNumId w:val="37"/>
  </w:num>
  <w:num w:numId="35" w16cid:durableId="928389035">
    <w:abstractNumId w:val="13"/>
  </w:num>
  <w:num w:numId="36" w16cid:durableId="1966815806">
    <w:abstractNumId w:val="27"/>
  </w:num>
  <w:num w:numId="37" w16cid:durableId="537813670">
    <w:abstractNumId w:val="24"/>
  </w:num>
  <w:num w:numId="38" w16cid:durableId="1682004897">
    <w:abstractNumId w:val="39"/>
  </w:num>
  <w:num w:numId="39" w16cid:durableId="1118987223">
    <w:abstractNumId w:val="28"/>
  </w:num>
  <w:num w:numId="40" w16cid:durableId="1883396378">
    <w:abstractNumId w:val="35"/>
  </w:num>
  <w:num w:numId="41" w16cid:durableId="1589077267">
    <w:abstractNumId w:val="3"/>
  </w:num>
  <w:num w:numId="42" w16cid:durableId="175384123">
    <w:abstractNumId w:val="31"/>
  </w:num>
  <w:num w:numId="43" w16cid:durableId="2060737785">
    <w:abstractNumId w:val="2"/>
  </w:num>
  <w:num w:numId="44" w16cid:durableId="1510213322">
    <w:abstractNumId w:val="43"/>
  </w:num>
  <w:num w:numId="45" w16cid:durableId="86409870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A75"/>
    <w:rsid w:val="00005E95"/>
    <w:rsid w:val="000064CB"/>
    <w:rsid w:val="0000687D"/>
    <w:rsid w:val="00006E3E"/>
    <w:rsid w:val="00007652"/>
    <w:rsid w:val="000079FB"/>
    <w:rsid w:val="00007D9F"/>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C1D"/>
    <w:rsid w:val="00022FE0"/>
    <w:rsid w:val="000232F2"/>
    <w:rsid w:val="00023662"/>
    <w:rsid w:val="00023CFF"/>
    <w:rsid w:val="00023D4F"/>
    <w:rsid w:val="00023F0E"/>
    <w:rsid w:val="00024370"/>
    <w:rsid w:val="0002482D"/>
    <w:rsid w:val="00024B3D"/>
    <w:rsid w:val="00024D0A"/>
    <w:rsid w:val="00025283"/>
    <w:rsid w:val="000253C0"/>
    <w:rsid w:val="00025EE3"/>
    <w:rsid w:val="000265AF"/>
    <w:rsid w:val="00026A4D"/>
    <w:rsid w:val="00026AB6"/>
    <w:rsid w:val="00026ED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68E5"/>
    <w:rsid w:val="00036AE1"/>
    <w:rsid w:val="00036C54"/>
    <w:rsid w:val="0003736D"/>
    <w:rsid w:val="000376CB"/>
    <w:rsid w:val="000379F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70AC"/>
    <w:rsid w:val="000472DC"/>
    <w:rsid w:val="0004790B"/>
    <w:rsid w:val="00050204"/>
    <w:rsid w:val="00050247"/>
    <w:rsid w:val="00050F45"/>
    <w:rsid w:val="000511FD"/>
    <w:rsid w:val="00052377"/>
    <w:rsid w:val="000526B0"/>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B1"/>
    <w:rsid w:val="000639F5"/>
    <w:rsid w:val="00063BE7"/>
    <w:rsid w:val="00063E19"/>
    <w:rsid w:val="00063E29"/>
    <w:rsid w:val="0006429B"/>
    <w:rsid w:val="00064D60"/>
    <w:rsid w:val="00064DFC"/>
    <w:rsid w:val="00065589"/>
    <w:rsid w:val="00065BA8"/>
    <w:rsid w:val="00066194"/>
    <w:rsid w:val="000669E7"/>
    <w:rsid w:val="00066B6C"/>
    <w:rsid w:val="000672B5"/>
    <w:rsid w:val="000677CD"/>
    <w:rsid w:val="00067911"/>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778"/>
    <w:rsid w:val="000A5E67"/>
    <w:rsid w:val="000A6CA8"/>
    <w:rsid w:val="000A6CD0"/>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787"/>
    <w:rsid w:val="000C7BD1"/>
    <w:rsid w:val="000C7BEF"/>
    <w:rsid w:val="000C7EF5"/>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9AF"/>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3679"/>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27284"/>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730"/>
    <w:rsid w:val="00145C4B"/>
    <w:rsid w:val="00146349"/>
    <w:rsid w:val="0014642E"/>
    <w:rsid w:val="00146B59"/>
    <w:rsid w:val="00147131"/>
    <w:rsid w:val="00147734"/>
    <w:rsid w:val="001500E4"/>
    <w:rsid w:val="00150266"/>
    <w:rsid w:val="001502DB"/>
    <w:rsid w:val="001505E0"/>
    <w:rsid w:val="00150C2B"/>
    <w:rsid w:val="00150CFD"/>
    <w:rsid w:val="0015117B"/>
    <w:rsid w:val="001520BF"/>
    <w:rsid w:val="001531EA"/>
    <w:rsid w:val="001535D1"/>
    <w:rsid w:val="00153771"/>
    <w:rsid w:val="001537F7"/>
    <w:rsid w:val="00153D57"/>
    <w:rsid w:val="00154394"/>
    <w:rsid w:val="0015444A"/>
    <w:rsid w:val="00154E94"/>
    <w:rsid w:val="00155286"/>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076"/>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7A6"/>
    <w:rsid w:val="001751E8"/>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6DB"/>
    <w:rsid w:val="001C7AA3"/>
    <w:rsid w:val="001D007A"/>
    <w:rsid w:val="001D08AA"/>
    <w:rsid w:val="001D1AC3"/>
    <w:rsid w:val="001D1D53"/>
    <w:rsid w:val="001D276E"/>
    <w:rsid w:val="001D355B"/>
    <w:rsid w:val="001D3E9B"/>
    <w:rsid w:val="001D4501"/>
    <w:rsid w:val="001D467A"/>
    <w:rsid w:val="001D4A6D"/>
    <w:rsid w:val="001D54D6"/>
    <w:rsid w:val="001D5A9B"/>
    <w:rsid w:val="001D5AF4"/>
    <w:rsid w:val="001D653A"/>
    <w:rsid w:val="001D6955"/>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73BE"/>
    <w:rsid w:val="001F7C14"/>
    <w:rsid w:val="001F7F12"/>
    <w:rsid w:val="002006D0"/>
    <w:rsid w:val="00200AB1"/>
    <w:rsid w:val="00200F71"/>
    <w:rsid w:val="0020148B"/>
    <w:rsid w:val="00201569"/>
    <w:rsid w:val="002015BD"/>
    <w:rsid w:val="0020160B"/>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0C69"/>
    <w:rsid w:val="00211467"/>
    <w:rsid w:val="002118F8"/>
    <w:rsid w:val="00211BEC"/>
    <w:rsid w:val="00211C16"/>
    <w:rsid w:val="00212D5D"/>
    <w:rsid w:val="00213099"/>
    <w:rsid w:val="0021321A"/>
    <w:rsid w:val="0021356B"/>
    <w:rsid w:val="00213A32"/>
    <w:rsid w:val="00213C23"/>
    <w:rsid w:val="00213DD5"/>
    <w:rsid w:val="00213E13"/>
    <w:rsid w:val="0021411A"/>
    <w:rsid w:val="00214A38"/>
    <w:rsid w:val="00214B53"/>
    <w:rsid w:val="00215523"/>
    <w:rsid w:val="00216706"/>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AA"/>
    <w:rsid w:val="00224267"/>
    <w:rsid w:val="002247AD"/>
    <w:rsid w:val="002247DB"/>
    <w:rsid w:val="002248B3"/>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5851"/>
    <w:rsid w:val="00236041"/>
    <w:rsid w:val="00236124"/>
    <w:rsid w:val="00236173"/>
    <w:rsid w:val="00236928"/>
    <w:rsid w:val="002373B8"/>
    <w:rsid w:val="002376D3"/>
    <w:rsid w:val="00237D95"/>
    <w:rsid w:val="00240243"/>
    <w:rsid w:val="00240529"/>
    <w:rsid w:val="002408DB"/>
    <w:rsid w:val="002408EA"/>
    <w:rsid w:val="0024105B"/>
    <w:rsid w:val="00241118"/>
    <w:rsid w:val="0024139C"/>
    <w:rsid w:val="002416C7"/>
    <w:rsid w:val="002419F1"/>
    <w:rsid w:val="00241B7F"/>
    <w:rsid w:val="00241C72"/>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7D8E"/>
    <w:rsid w:val="00250380"/>
    <w:rsid w:val="00250447"/>
    <w:rsid w:val="00250CC6"/>
    <w:rsid w:val="002510D4"/>
    <w:rsid w:val="002515E9"/>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797"/>
    <w:rsid w:val="00260966"/>
    <w:rsid w:val="00260AEC"/>
    <w:rsid w:val="002614C1"/>
    <w:rsid w:val="00261A45"/>
    <w:rsid w:val="00261BB2"/>
    <w:rsid w:val="002620F1"/>
    <w:rsid w:val="0026214E"/>
    <w:rsid w:val="00262D72"/>
    <w:rsid w:val="00262E72"/>
    <w:rsid w:val="00263746"/>
    <w:rsid w:val="00264480"/>
    <w:rsid w:val="00264A09"/>
    <w:rsid w:val="00264A16"/>
    <w:rsid w:val="00265358"/>
    <w:rsid w:val="00265FFE"/>
    <w:rsid w:val="00266380"/>
    <w:rsid w:val="002667DD"/>
    <w:rsid w:val="00266A00"/>
    <w:rsid w:val="0026728F"/>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313"/>
    <w:rsid w:val="0027454B"/>
    <w:rsid w:val="00274962"/>
    <w:rsid w:val="00274980"/>
    <w:rsid w:val="002759A9"/>
    <w:rsid w:val="00275BED"/>
    <w:rsid w:val="0027611F"/>
    <w:rsid w:val="00276875"/>
    <w:rsid w:val="00277148"/>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734D"/>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6E9"/>
    <w:rsid w:val="002A583F"/>
    <w:rsid w:val="002A5D52"/>
    <w:rsid w:val="002A5E81"/>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443"/>
    <w:rsid w:val="002B4582"/>
    <w:rsid w:val="002B4B0D"/>
    <w:rsid w:val="002B5323"/>
    <w:rsid w:val="002B5C7B"/>
    <w:rsid w:val="002B5DEB"/>
    <w:rsid w:val="002B6F27"/>
    <w:rsid w:val="002B710D"/>
    <w:rsid w:val="002B7405"/>
    <w:rsid w:val="002B7704"/>
    <w:rsid w:val="002B772D"/>
    <w:rsid w:val="002B7B49"/>
    <w:rsid w:val="002C06D6"/>
    <w:rsid w:val="002C0C1E"/>
    <w:rsid w:val="002C0CC7"/>
    <w:rsid w:val="002C12FE"/>
    <w:rsid w:val="002C1A7E"/>
    <w:rsid w:val="002C1D4E"/>
    <w:rsid w:val="002C1EB0"/>
    <w:rsid w:val="002C20BE"/>
    <w:rsid w:val="002C2240"/>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4F61"/>
    <w:rsid w:val="002D5776"/>
    <w:rsid w:val="002D5B2E"/>
    <w:rsid w:val="002D60E5"/>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64F"/>
    <w:rsid w:val="002E2FC1"/>
    <w:rsid w:val="002E32BF"/>
    <w:rsid w:val="002E35E9"/>
    <w:rsid w:val="002E3715"/>
    <w:rsid w:val="002E3E34"/>
    <w:rsid w:val="002E3E86"/>
    <w:rsid w:val="002E41F8"/>
    <w:rsid w:val="002E47A0"/>
    <w:rsid w:val="002E4AF2"/>
    <w:rsid w:val="002E57C5"/>
    <w:rsid w:val="002E589C"/>
    <w:rsid w:val="002E5B7E"/>
    <w:rsid w:val="002E5B8E"/>
    <w:rsid w:val="002E6363"/>
    <w:rsid w:val="002E6DD1"/>
    <w:rsid w:val="002E7E5D"/>
    <w:rsid w:val="002F04FD"/>
    <w:rsid w:val="002F0E49"/>
    <w:rsid w:val="002F1539"/>
    <w:rsid w:val="002F1C7C"/>
    <w:rsid w:val="002F1D3D"/>
    <w:rsid w:val="002F3B88"/>
    <w:rsid w:val="002F3D74"/>
    <w:rsid w:val="002F4A1E"/>
    <w:rsid w:val="002F4F73"/>
    <w:rsid w:val="002F58AD"/>
    <w:rsid w:val="002F6902"/>
    <w:rsid w:val="002F6ABA"/>
    <w:rsid w:val="002F715E"/>
    <w:rsid w:val="002F71D8"/>
    <w:rsid w:val="002F72E7"/>
    <w:rsid w:val="002F73BD"/>
    <w:rsid w:val="002F73EF"/>
    <w:rsid w:val="002F7527"/>
    <w:rsid w:val="002F76E6"/>
    <w:rsid w:val="002F77FF"/>
    <w:rsid w:val="0030021A"/>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B85"/>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FB6"/>
    <w:rsid w:val="0038092D"/>
    <w:rsid w:val="00380C7A"/>
    <w:rsid w:val="00380E85"/>
    <w:rsid w:val="00380FA8"/>
    <w:rsid w:val="00381698"/>
    <w:rsid w:val="003819BA"/>
    <w:rsid w:val="003826A5"/>
    <w:rsid w:val="00382764"/>
    <w:rsid w:val="00382D19"/>
    <w:rsid w:val="0038333A"/>
    <w:rsid w:val="00383DC8"/>
    <w:rsid w:val="003843B2"/>
    <w:rsid w:val="00384515"/>
    <w:rsid w:val="003849CC"/>
    <w:rsid w:val="003851F3"/>
    <w:rsid w:val="003858A3"/>
    <w:rsid w:val="00386047"/>
    <w:rsid w:val="003861FB"/>
    <w:rsid w:val="00386736"/>
    <w:rsid w:val="003873E4"/>
    <w:rsid w:val="00387C09"/>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2D0"/>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65E"/>
    <w:rsid w:val="003B4C64"/>
    <w:rsid w:val="003B4D27"/>
    <w:rsid w:val="003B511D"/>
    <w:rsid w:val="003B62C1"/>
    <w:rsid w:val="003B6314"/>
    <w:rsid w:val="003B67D7"/>
    <w:rsid w:val="003B684F"/>
    <w:rsid w:val="003B70DD"/>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AFC"/>
    <w:rsid w:val="003C5E16"/>
    <w:rsid w:val="003C615C"/>
    <w:rsid w:val="003C648D"/>
    <w:rsid w:val="003C670F"/>
    <w:rsid w:val="003C6940"/>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E76B9"/>
    <w:rsid w:val="003F00C0"/>
    <w:rsid w:val="003F00E3"/>
    <w:rsid w:val="003F017D"/>
    <w:rsid w:val="003F04AB"/>
    <w:rsid w:val="003F0601"/>
    <w:rsid w:val="003F0A23"/>
    <w:rsid w:val="003F0AF7"/>
    <w:rsid w:val="003F0E44"/>
    <w:rsid w:val="003F1659"/>
    <w:rsid w:val="003F2268"/>
    <w:rsid w:val="003F426C"/>
    <w:rsid w:val="003F5829"/>
    <w:rsid w:val="003F5C81"/>
    <w:rsid w:val="003F603D"/>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4FBE"/>
    <w:rsid w:val="00405163"/>
    <w:rsid w:val="00405A4B"/>
    <w:rsid w:val="00405A7D"/>
    <w:rsid w:val="004068BE"/>
    <w:rsid w:val="00406B64"/>
    <w:rsid w:val="004075B6"/>
    <w:rsid w:val="004077DA"/>
    <w:rsid w:val="00407BCB"/>
    <w:rsid w:val="00410090"/>
    <w:rsid w:val="004108CB"/>
    <w:rsid w:val="00410E3E"/>
    <w:rsid w:val="004113F2"/>
    <w:rsid w:val="00411D73"/>
    <w:rsid w:val="00412A45"/>
    <w:rsid w:val="004136FF"/>
    <w:rsid w:val="004137B5"/>
    <w:rsid w:val="00413DF8"/>
    <w:rsid w:val="004140D5"/>
    <w:rsid w:val="0041431E"/>
    <w:rsid w:val="00415538"/>
    <w:rsid w:val="00416285"/>
    <w:rsid w:val="0041724A"/>
    <w:rsid w:val="00417470"/>
    <w:rsid w:val="004175B7"/>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AE9"/>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CB8"/>
    <w:rsid w:val="00482D91"/>
    <w:rsid w:val="00482E6B"/>
    <w:rsid w:val="004830A9"/>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634"/>
    <w:rsid w:val="0049088B"/>
    <w:rsid w:val="00491EDF"/>
    <w:rsid w:val="00491FE8"/>
    <w:rsid w:val="0049252F"/>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A9D"/>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C6"/>
    <w:rsid w:val="004B482D"/>
    <w:rsid w:val="004B4F09"/>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121"/>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B23"/>
    <w:rsid w:val="00504B6B"/>
    <w:rsid w:val="00504DDA"/>
    <w:rsid w:val="005053FE"/>
    <w:rsid w:val="00505F81"/>
    <w:rsid w:val="0050634E"/>
    <w:rsid w:val="00506C88"/>
    <w:rsid w:val="005070FB"/>
    <w:rsid w:val="005077B0"/>
    <w:rsid w:val="00507F86"/>
    <w:rsid w:val="005109BE"/>
    <w:rsid w:val="00510AEE"/>
    <w:rsid w:val="00510F9B"/>
    <w:rsid w:val="00511A15"/>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78BC"/>
    <w:rsid w:val="00557C2C"/>
    <w:rsid w:val="00557C86"/>
    <w:rsid w:val="00557CC9"/>
    <w:rsid w:val="00557CF5"/>
    <w:rsid w:val="00557D81"/>
    <w:rsid w:val="00557DB4"/>
    <w:rsid w:val="00560BA0"/>
    <w:rsid w:val="00561A71"/>
    <w:rsid w:val="00561EBC"/>
    <w:rsid w:val="00562207"/>
    <w:rsid w:val="00562605"/>
    <w:rsid w:val="005627A1"/>
    <w:rsid w:val="00562E62"/>
    <w:rsid w:val="00563653"/>
    <w:rsid w:val="005639D0"/>
    <w:rsid w:val="00564FD7"/>
    <w:rsid w:val="00565032"/>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4BD"/>
    <w:rsid w:val="00573E81"/>
    <w:rsid w:val="00573F8E"/>
    <w:rsid w:val="00573F96"/>
    <w:rsid w:val="00574F2B"/>
    <w:rsid w:val="005756A5"/>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080"/>
    <w:rsid w:val="0058754B"/>
    <w:rsid w:val="00587E7F"/>
    <w:rsid w:val="00590320"/>
    <w:rsid w:val="005903D6"/>
    <w:rsid w:val="005905AB"/>
    <w:rsid w:val="00590CB9"/>
    <w:rsid w:val="00591411"/>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C0840"/>
    <w:rsid w:val="005C203A"/>
    <w:rsid w:val="005C23AB"/>
    <w:rsid w:val="005C2640"/>
    <w:rsid w:val="005C27A6"/>
    <w:rsid w:val="005C2A63"/>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EB6"/>
    <w:rsid w:val="005D013A"/>
    <w:rsid w:val="005D055E"/>
    <w:rsid w:val="005D09EB"/>
    <w:rsid w:val="005D1206"/>
    <w:rsid w:val="005D16C6"/>
    <w:rsid w:val="005D17C2"/>
    <w:rsid w:val="005D18E0"/>
    <w:rsid w:val="005D23A2"/>
    <w:rsid w:val="005D2535"/>
    <w:rsid w:val="005D265E"/>
    <w:rsid w:val="005D31AE"/>
    <w:rsid w:val="005D34F6"/>
    <w:rsid w:val="005D3935"/>
    <w:rsid w:val="005D3B5F"/>
    <w:rsid w:val="005D45BB"/>
    <w:rsid w:val="005D605B"/>
    <w:rsid w:val="005D65D0"/>
    <w:rsid w:val="005D6A48"/>
    <w:rsid w:val="005D6DC8"/>
    <w:rsid w:val="005D7F8F"/>
    <w:rsid w:val="005E0494"/>
    <w:rsid w:val="005E08E2"/>
    <w:rsid w:val="005E16E9"/>
    <w:rsid w:val="005E1C64"/>
    <w:rsid w:val="005E1D7B"/>
    <w:rsid w:val="005E200E"/>
    <w:rsid w:val="005E2197"/>
    <w:rsid w:val="005E2765"/>
    <w:rsid w:val="005E284D"/>
    <w:rsid w:val="005E2AF7"/>
    <w:rsid w:val="005E313F"/>
    <w:rsid w:val="005E322F"/>
    <w:rsid w:val="005E3C67"/>
    <w:rsid w:val="005E4564"/>
    <w:rsid w:val="005E4866"/>
    <w:rsid w:val="005E4F5C"/>
    <w:rsid w:val="005E54B4"/>
    <w:rsid w:val="005E5CA0"/>
    <w:rsid w:val="005E605E"/>
    <w:rsid w:val="005E690D"/>
    <w:rsid w:val="005E6FEE"/>
    <w:rsid w:val="005F00E5"/>
    <w:rsid w:val="005F0331"/>
    <w:rsid w:val="005F084B"/>
    <w:rsid w:val="005F0FFF"/>
    <w:rsid w:val="005F12C3"/>
    <w:rsid w:val="005F1EF4"/>
    <w:rsid w:val="005F21AF"/>
    <w:rsid w:val="005F309F"/>
    <w:rsid w:val="005F3CA8"/>
    <w:rsid w:val="005F3D93"/>
    <w:rsid w:val="005F4442"/>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1C2"/>
    <w:rsid w:val="006135CC"/>
    <w:rsid w:val="0061478E"/>
    <w:rsid w:val="00614947"/>
    <w:rsid w:val="00615361"/>
    <w:rsid w:val="00615654"/>
    <w:rsid w:val="0061632B"/>
    <w:rsid w:val="00616705"/>
    <w:rsid w:val="006168D0"/>
    <w:rsid w:val="006170F6"/>
    <w:rsid w:val="006175B7"/>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AA4"/>
    <w:rsid w:val="00640BE4"/>
    <w:rsid w:val="00640E39"/>
    <w:rsid w:val="00641180"/>
    <w:rsid w:val="00641C20"/>
    <w:rsid w:val="00642012"/>
    <w:rsid w:val="006433D5"/>
    <w:rsid w:val="00643411"/>
    <w:rsid w:val="00643B62"/>
    <w:rsid w:val="00644130"/>
    <w:rsid w:val="0064508B"/>
    <w:rsid w:val="006451A2"/>
    <w:rsid w:val="00645240"/>
    <w:rsid w:val="0064524B"/>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3B71"/>
    <w:rsid w:val="00654978"/>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907"/>
    <w:rsid w:val="006A0C6B"/>
    <w:rsid w:val="006A1AE8"/>
    <w:rsid w:val="006A1B5C"/>
    <w:rsid w:val="006A25E7"/>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7CCF"/>
    <w:rsid w:val="006A7F48"/>
    <w:rsid w:val="006B0414"/>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4964"/>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D7B"/>
    <w:rsid w:val="006C4D8F"/>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C52"/>
    <w:rsid w:val="006E5E83"/>
    <w:rsid w:val="006E6085"/>
    <w:rsid w:val="006E64B3"/>
    <w:rsid w:val="006E6B3B"/>
    <w:rsid w:val="006E6F4A"/>
    <w:rsid w:val="006E6F67"/>
    <w:rsid w:val="006E7ABA"/>
    <w:rsid w:val="006F00A3"/>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D2C"/>
    <w:rsid w:val="006F5199"/>
    <w:rsid w:val="006F531B"/>
    <w:rsid w:val="006F5A80"/>
    <w:rsid w:val="006F626E"/>
    <w:rsid w:val="006F6496"/>
    <w:rsid w:val="006F68F9"/>
    <w:rsid w:val="006F6A2F"/>
    <w:rsid w:val="006F7FE8"/>
    <w:rsid w:val="00700951"/>
    <w:rsid w:val="00700C2C"/>
    <w:rsid w:val="0070165B"/>
    <w:rsid w:val="007016DC"/>
    <w:rsid w:val="00701D7C"/>
    <w:rsid w:val="00702817"/>
    <w:rsid w:val="00702C06"/>
    <w:rsid w:val="00702F17"/>
    <w:rsid w:val="00703883"/>
    <w:rsid w:val="00703E2F"/>
    <w:rsid w:val="00704195"/>
    <w:rsid w:val="00704223"/>
    <w:rsid w:val="007044A6"/>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647"/>
    <w:rsid w:val="007109E5"/>
    <w:rsid w:val="007116E8"/>
    <w:rsid w:val="00711CCE"/>
    <w:rsid w:val="00712F35"/>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362D"/>
    <w:rsid w:val="00733A2D"/>
    <w:rsid w:val="00733FB6"/>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33ED"/>
    <w:rsid w:val="00744033"/>
    <w:rsid w:val="00744336"/>
    <w:rsid w:val="00744BF0"/>
    <w:rsid w:val="00745C4C"/>
    <w:rsid w:val="00745C8D"/>
    <w:rsid w:val="00746166"/>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856"/>
    <w:rsid w:val="007619EF"/>
    <w:rsid w:val="00761CAD"/>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56DC"/>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4E80"/>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71C"/>
    <w:rsid w:val="00792874"/>
    <w:rsid w:val="00792D76"/>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A2F"/>
    <w:rsid w:val="007A3BB0"/>
    <w:rsid w:val="007A3C00"/>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E1"/>
    <w:rsid w:val="007B045C"/>
    <w:rsid w:val="007B1C25"/>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8A4"/>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453C"/>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D7F"/>
    <w:rsid w:val="007F0E5F"/>
    <w:rsid w:val="007F1B30"/>
    <w:rsid w:val="007F1E04"/>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59B5"/>
    <w:rsid w:val="00815A44"/>
    <w:rsid w:val="00816102"/>
    <w:rsid w:val="00816551"/>
    <w:rsid w:val="00816677"/>
    <w:rsid w:val="00816FCD"/>
    <w:rsid w:val="00817E52"/>
    <w:rsid w:val="00820158"/>
    <w:rsid w:val="00820362"/>
    <w:rsid w:val="0082093C"/>
    <w:rsid w:val="00820946"/>
    <w:rsid w:val="00820A8A"/>
    <w:rsid w:val="00820DD1"/>
    <w:rsid w:val="00820FCC"/>
    <w:rsid w:val="00821296"/>
    <w:rsid w:val="00821443"/>
    <w:rsid w:val="00821514"/>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687B"/>
    <w:rsid w:val="00836890"/>
    <w:rsid w:val="00836FA5"/>
    <w:rsid w:val="00837398"/>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458F"/>
    <w:rsid w:val="00844B6A"/>
    <w:rsid w:val="00845325"/>
    <w:rsid w:val="008456A8"/>
    <w:rsid w:val="00846338"/>
    <w:rsid w:val="00846730"/>
    <w:rsid w:val="00846AE4"/>
    <w:rsid w:val="00846C3F"/>
    <w:rsid w:val="008472CD"/>
    <w:rsid w:val="008479BA"/>
    <w:rsid w:val="00847C61"/>
    <w:rsid w:val="00850ABF"/>
    <w:rsid w:val="008517C8"/>
    <w:rsid w:val="00851E79"/>
    <w:rsid w:val="0085312C"/>
    <w:rsid w:val="00853C40"/>
    <w:rsid w:val="008541ED"/>
    <w:rsid w:val="00854413"/>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FD7"/>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F5D"/>
    <w:rsid w:val="00871263"/>
    <w:rsid w:val="00871332"/>
    <w:rsid w:val="00871BE8"/>
    <w:rsid w:val="00872361"/>
    <w:rsid w:val="008723D8"/>
    <w:rsid w:val="00872D81"/>
    <w:rsid w:val="00872F0C"/>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B4"/>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41B8"/>
    <w:rsid w:val="008B42BF"/>
    <w:rsid w:val="008B450A"/>
    <w:rsid w:val="008B4E01"/>
    <w:rsid w:val="008B7D27"/>
    <w:rsid w:val="008C0633"/>
    <w:rsid w:val="008C083A"/>
    <w:rsid w:val="008C0A26"/>
    <w:rsid w:val="008C0DFB"/>
    <w:rsid w:val="008C0F02"/>
    <w:rsid w:val="008C1A9C"/>
    <w:rsid w:val="008C22B5"/>
    <w:rsid w:val="008C23C6"/>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5FE"/>
    <w:rsid w:val="008E6CD0"/>
    <w:rsid w:val="008E7183"/>
    <w:rsid w:val="008E7288"/>
    <w:rsid w:val="008F028C"/>
    <w:rsid w:val="008F0292"/>
    <w:rsid w:val="008F05A4"/>
    <w:rsid w:val="008F1B7A"/>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8A0"/>
    <w:rsid w:val="00907FBD"/>
    <w:rsid w:val="00910388"/>
    <w:rsid w:val="00910639"/>
    <w:rsid w:val="00911596"/>
    <w:rsid w:val="00911E2E"/>
    <w:rsid w:val="00912E2C"/>
    <w:rsid w:val="009131BF"/>
    <w:rsid w:val="00913392"/>
    <w:rsid w:val="00913737"/>
    <w:rsid w:val="0091378D"/>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201B1"/>
    <w:rsid w:val="00920D1C"/>
    <w:rsid w:val="00920EDE"/>
    <w:rsid w:val="009210AC"/>
    <w:rsid w:val="0092128E"/>
    <w:rsid w:val="00921403"/>
    <w:rsid w:val="00921E2F"/>
    <w:rsid w:val="0092201A"/>
    <w:rsid w:val="0092220E"/>
    <w:rsid w:val="009228DD"/>
    <w:rsid w:val="00922CB5"/>
    <w:rsid w:val="00923948"/>
    <w:rsid w:val="00924D8C"/>
    <w:rsid w:val="00924FD6"/>
    <w:rsid w:val="009254DC"/>
    <w:rsid w:val="009255C0"/>
    <w:rsid w:val="009255C3"/>
    <w:rsid w:val="0092682A"/>
    <w:rsid w:val="00926B19"/>
    <w:rsid w:val="00927154"/>
    <w:rsid w:val="0092727B"/>
    <w:rsid w:val="009272DC"/>
    <w:rsid w:val="00930225"/>
    <w:rsid w:val="00930681"/>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642D"/>
    <w:rsid w:val="009464BB"/>
    <w:rsid w:val="00946C41"/>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4BE"/>
    <w:rsid w:val="0095652C"/>
    <w:rsid w:val="00956FA4"/>
    <w:rsid w:val="009574B3"/>
    <w:rsid w:val="009575B8"/>
    <w:rsid w:val="009608EC"/>
    <w:rsid w:val="00960B93"/>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2E"/>
    <w:rsid w:val="009719CB"/>
    <w:rsid w:val="00971EB7"/>
    <w:rsid w:val="00972055"/>
    <w:rsid w:val="00972B65"/>
    <w:rsid w:val="00974141"/>
    <w:rsid w:val="00974715"/>
    <w:rsid w:val="009749A9"/>
    <w:rsid w:val="00974DBC"/>
    <w:rsid w:val="0097523C"/>
    <w:rsid w:val="0097530B"/>
    <w:rsid w:val="00975323"/>
    <w:rsid w:val="0097564C"/>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B7C"/>
    <w:rsid w:val="00983CD4"/>
    <w:rsid w:val="00984BFA"/>
    <w:rsid w:val="00984C68"/>
    <w:rsid w:val="00984F19"/>
    <w:rsid w:val="0098533D"/>
    <w:rsid w:val="0098540A"/>
    <w:rsid w:val="009857D5"/>
    <w:rsid w:val="00985AC0"/>
    <w:rsid w:val="00985CBE"/>
    <w:rsid w:val="00986582"/>
    <w:rsid w:val="009873A9"/>
    <w:rsid w:val="00987E8F"/>
    <w:rsid w:val="00990CF9"/>
    <w:rsid w:val="009910A0"/>
    <w:rsid w:val="00991528"/>
    <w:rsid w:val="00992604"/>
    <w:rsid w:val="009929C0"/>
    <w:rsid w:val="00992F3C"/>
    <w:rsid w:val="00993837"/>
    <w:rsid w:val="00993E8B"/>
    <w:rsid w:val="00993E9C"/>
    <w:rsid w:val="009941C9"/>
    <w:rsid w:val="0099460E"/>
    <w:rsid w:val="00994E39"/>
    <w:rsid w:val="0099533D"/>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473"/>
    <w:rsid w:val="009A5E32"/>
    <w:rsid w:val="009A7421"/>
    <w:rsid w:val="009A755C"/>
    <w:rsid w:val="009B0F41"/>
    <w:rsid w:val="009B127E"/>
    <w:rsid w:val="009B1283"/>
    <w:rsid w:val="009B14F7"/>
    <w:rsid w:val="009B202F"/>
    <w:rsid w:val="009B2939"/>
    <w:rsid w:val="009B2AA2"/>
    <w:rsid w:val="009B3464"/>
    <w:rsid w:val="009B3697"/>
    <w:rsid w:val="009B38D1"/>
    <w:rsid w:val="009B3CC2"/>
    <w:rsid w:val="009B3DF7"/>
    <w:rsid w:val="009B4AF8"/>
    <w:rsid w:val="009B4DAB"/>
    <w:rsid w:val="009B539B"/>
    <w:rsid w:val="009B56C0"/>
    <w:rsid w:val="009B5A6A"/>
    <w:rsid w:val="009B5B99"/>
    <w:rsid w:val="009B5FDA"/>
    <w:rsid w:val="009B6C72"/>
    <w:rsid w:val="009B7E37"/>
    <w:rsid w:val="009C0189"/>
    <w:rsid w:val="009C100A"/>
    <w:rsid w:val="009C1056"/>
    <w:rsid w:val="009C15C4"/>
    <w:rsid w:val="009C1729"/>
    <w:rsid w:val="009C2028"/>
    <w:rsid w:val="009C2397"/>
    <w:rsid w:val="009C2710"/>
    <w:rsid w:val="009C2902"/>
    <w:rsid w:val="009C2B05"/>
    <w:rsid w:val="009C33F7"/>
    <w:rsid w:val="009C36E8"/>
    <w:rsid w:val="009C3792"/>
    <w:rsid w:val="009C450E"/>
    <w:rsid w:val="009C45FE"/>
    <w:rsid w:val="009C520E"/>
    <w:rsid w:val="009C58D3"/>
    <w:rsid w:val="009C5DD5"/>
    <w:rsid w:val="009C63F4"/>
    <w:rsid w:val="009C68F4"/>
    <w:rsid w:val="009C6BB1"/>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2FC"/>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299"/>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8F"/>
    <w:rsid w:val="00A040CC"/>
    <w:rsid w:val="00A04296"/>
    <w:rsid w:val="00A04630"/>
    <w:rsid w:val="00A04A21"/>
    <w:rsid w:val="00A04F99"/>
    <w:rsid w:val="00A053D5"/>
    <w:rsid w:val="00A054C2"/>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284"/>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22F"/>
    <w:rsid w:val="00A448EC"/>
    <w:rsid w:val="00A44DC0"/>
    <w:rsid w:val="00A45563"/>
    <w:rsid w:val="00A45D6A"/>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CB8"/>
    <w:rsid w:val="00A67180"/>
    <w:rsid w:val="00A676B6"/>
    <w:rsid w:val="00A67E5E"/>
    <w:rsid w:val="00A701A7"/>
    <w:rsid w:val="00A704DA"/>
    <w:rsid w:val="00A70B8C"/>
    <w:rsid w:val="00A71570"/>
    <w:rsid w:val="00A7197A"/>
    <w:rsid w:val="00A71C3B"/>
    <w:rsid w:val="00A71CCE"/>
    <w:rsid w:val="00A72553"/>
    <w:rsid w:val="00A7262F"/>
    <w:rsid w:val="00A7308B"/>
    <w:rsid w:val="00A731AE"/>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568C"/>
    <w:rsid w:val="00A859CC"/>
    <w:rsid w:val="00A86108"/>
    <w:rsid w:val="00A8621B"/>
    <w:rsid w:val="00A865EC"/>
    <w:rsid w:val="00A8665A"/>
    <w:rsid w:val="00A8751F"/>
    <w:rsid w:val="00A876DF"/>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77"/>
    <w:rsid w:val="00A94C02"/>
    <w:rsid w:val="00A94DBE"/>
    <w:rsid w:val="00A9509B"/>
    <w:rsid w:val="00A95332"/>
    <w:rsid w:val="00A9538A"/>
    <w:rsid w:val="00A9545D"/>
    <w:rsid w:val="00A96647"/>
    <w:rsid w:val="00A9682D"/>
    <w:rsid w:val="00A96ABE"/>
    <w:rsid w:val="00A97741"/>
    <w:rsid w:val="00AA03EC"/>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4E6"/>
    <w:rsid w:val="00AB5592"/>
    <w:rsid w:val="00AB585E"/>
    <w:rsid w:val="00AB5E21"/>
    <w:rsid w:val="00AB6E81"/>
    <w:rsid w:val="00AB7073"/>
    <w:rsid w:val="00AB74C7"/>
    <w:rsid w:val="00AB7E87"/>
    <w:rsid w:val="00AB7EEC"/>
    <w:rsid w:val="00AC1297"/>
    <w:rsid w:val="00AC148F"/>
    <w:rsid w:val="00AC1717"/>
    <w:rsid w:val="00AC1B55"/>
    <w:rsid w:val="00AC251A"/>
    <w:rsid w:val="00AC328B"/>
    <w:rsid w:val="00AC35F7"/>
    <w:rsid w:val="00AC3639"/>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4BE0"/>
    <w:rsid w:val="00AD56D1"/>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117"/>
    <w:rsid w:val="00AE525B"/>
    <w:rsid w:val="00AE5692"/>
    <w:rsid w:val="00AE5CC7"/>
    <w:rsid w:val="00AE6636"/>
    <w:rsid w:val="00AE6705"/>
    <w:rsid w:val="00AE6E1C"/>
    <w:rsid w:val="00AE70C2"/>
    <w:rsid w:val="00AE70C9"/>
    <w:rsid w:val="00AE75B9"/>
    <w:rsid w:val="00AE770E"/>
    <w:rsid w:val="00AE7C27"/>
    <w:rsid w:val="00AE7C78"/>
    <w:rsid w:val="00AE7D94"/>
    <w:rsid w:val="00AE7DFB"/>
    <w:rsid w:val="00AF083A"/>
    <w:rsid w:val="00AF08F1"/>
    <w:rsid w:val="00AF09FB"/>
    <w:rsid w:val="00AF0B68"/>
    <w:rsid w:val="00AF108A"/>
    <w:rsid w:val="00AF16FB"/>
    <w:rsid w:val="00AF1AA1"/>
    <w:rsid w:val="00AF1EE6"/>
    <w:rsid w:val="00AF2413"/>
    <w:rsid w:val="00AF2A06"/>
    <w:rsid w:val="00AF2A27"/>
    <w:rsid w:val="00AF2CBA"/>
    <w:rsid w:val="00AF2F32"/>
    <w:rsid w:val="00AF3455"/>
    <w:rsid w:val="00AF3562"/>
    <w:rsid w:val="00AF420B"/>
    <w:rsid w:val="00AF4A57"/>
    <w:rsid w:val="00AF4B0F"/>
    <w:rsid w:val="00AF6295"/>
    <w:rsid w:val="00AF6C0C"/>
    <w:rsid w:val="00AF6E2B"/>
    <w:rsid w:val="00AF7053"/>
    <w:rsid w:val="00AF7542"/>
    <w:rsid w:val="00AF7558"/>
    <w:rsid w:val="00AF7BCF"/>
    <w:rsid w:val="00B00797"/>
    <w:rsid w:val="00B01019"/>
    <w:rsid w:val="00B01103"/>
    <w:rsid w:val="00B01423"/>
    <w:rsid w:val="00B01638"/>
    <w:rsid w:val="00B0166D"/>
    <w:rsid w:val="00B017A9"/>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15D"/>
    <w:rsid w:val="00B36329"/>
    <w:rsid w:val="00B3693E"/>
    <w:rsid w:val="00B36E3D"/>
    <w:rsid w:val="00B36EF9"/>
    <w:rsid w:val="00B374AF"/>
    <w:rsid w:val="00B379FC"/>
    <w:rsid w:val="00B37B02"/>
    <w:rsid w:val="00B400A2"/>
    <w:rsid w:val="00B40464"/>
    <w:rsid w:val="00B40A6D"/>
    <w:rsid w:val="00B419E1"/>
    <w:rsid w:val="00B4241F"/>
    <w:rsid w:val="00B43294"/>
    <w:rsid w:val="00B4338F"/>
    <w:rsid w:val="00B435A5"/>
    <w:rsid w:val="00B437C3"/>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E00"/>
    <w:rsid w:val="00B562A7"/>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BF6"/>
    <w:rsid w:val="00B6200D"/>
    <w:rsid w:val="00B62498"/>
    <w:rsid w:val="00B62510"/>
    <w:rsid w:val="00B62D75"/>
    <w:rsid w:val="00B633C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C70"/>
    <w:rsid w:val="00B70E2E"/>
    <w:rsid w:val="00B71029"/>
    <w:rsid w:val="00B7129B"/>
    <w:rsid w:val="00B727C3"/>
    <w:rsid w:val="00B7316F"/>
    <w:rsid w:val="00B731DA"/>
    <w:rsid w:val="00B739F0"/>
    <w:rsid w:val="00B74071"/>
    <w:rsid w:val="00B7489A"/>
    <w:rsid w:val="00B74D2D"/>
    <w:rsid w:val="00B74D48"/>
    <w:rsid w:val="00B7565B"/>
    <w:rsid w:val="00B75671"/>
    <w:rsid w:val="00B75757"/>
    <w:rsid w:val="00B76366"/>
    <w:rsid w:val="00B765E2"/>
    <w:rsid w:val="00B77423"/>
    <w:rsid w:val="00B7752C"/>
    <w:rsid w:val="00B77683"/>
    <w:rsid w:val="00B77B48"/>
    <w:rsid w:val="00B80094"/>
    <w:rsid w:val="00B800F4"/>
    <w:rsid w:val="00B803D5"/>
    <w:rsid w:val="00B80704"/>
    <w:rsid w:val="00B80A2A"/>
    <w:rsid w:val="00B80B9E"/>
    <w:rsid w:val="00B8102C"/>
    <w:rsid w:val="00B8104A"/>
    <w:rsid w:val="00B8147A"/>
    <w:rsid w:val="00B81BBE"/>
    <w:rsid w:val="00B81D43"/>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87D9D"/>
    <w:rsid w:val="00B90073"/>
    <w:rsid w:val="00B904D9"/>
    <w:rsid w:val="00B9119A"/>
    <w:rsid w:val="00B919C8"/>
    <w:rsid w:val="00B919DE"/>
    <w:rsid w:val="00B91DF7"/>
    <w:rsid w:val="00B92BC4"/>
    <w:rsid w:val="00B9349A"/>
    <w:rsid w:val="00B93948"/>
    <w:rsid w:val="00B94951"/>
    <w:rsid w:val="00B95724"/>
    <w:rsid w:val="00B9611B"/>
    <w:rsid w:val="00B97089"/>
    <w:rsid w:val="00BA071A"/>
    <w:rsid w:val="00BA07FD"/>
    <w:rsid w:val="00BA08E7"/>
    <w:rsid w:val="00BA0BD0"/>
    <w:rsid w:val="00BA18D5"/>
    <w:rsid w:val="00BA1B9B"/>
    <w:rsid w:val="00BA2C36"/>
    <w:rsid w:val="00BA2D27"/>
    <w:rsid w:val="00BA392F"/>
    <w:rsid w:val="00BA3C18"/>
    <w:rsid w:val="00BA3EBE"/>
    <w:rsid w:val="00BA3FF6"/>
    <w:rsid w:val="00BA49F0"/>
    <w:rsid w:val="00BA55F5"/>
    <w:rsid w:val="00BA568A"/>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0D50"/>
    <w:rsid w:val="00BC1181"/>
    <w:rsid w:val="00BC1476"/>
    <w:rsid w:val="00BC248E"/>
    <w:rsid w:val="00BC2A0B"/>
    <w:rsid w:val="00BC324D"/>
    <w:rsid w:val="00BC337E"/>
    <w:rsid w:val="00BC3520"/>
    <w:rsid w:val="00BC459D"/>
    <w:rsid w:val="00BC4ACF"/>
    <w:rsid w:val="00BC5264"/>
    <w:rsid w:val="00BC57BA"/>
    <w:rsid w:val="00BC5DEA"/>
    <w:rsid w:val="00BC620C"/>
    <w:rsid w:val="00BC6548"/>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71E4"/>
    <w:rsid w:val="00BE756A"/>
    <w:rsid w:val="00BF0DDE"/>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152"/>
    <w:rsid w:val="00BF7D3B"/>
    <w:rsid w:val="00BF7FE0"/>
    <w:rsid w:val="00C00411"/>
    <w:rsid w:val="00C009E1"/>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30"/>
    <w:rsid w:val="00C15B9A"/>
    <w:rsid w:val="00C1608A"/>
    <w:rsid w:val="00C1615C"/>
    <w:rsid w:val="00C16BEB"/>
    <w:rsid w:val="00C16D6C"/>
    <w:rsid w:val="00C17B99"/>
    <w:rsid w:val="00C211C3"/>
    <w:rsid w:val="00C21260"/>
    <w:rsid w:val="00C22B55"/>
    <w:rsid w:val="00C2338F"/>
    <w:rsid w:val="00C237D5"/>
    <w:rsid w:val="00C24027"/>
    <w:rsid w:val="00C2522F"/>
    <w:rsid w:val="00C25577"/>
    <w:rsid w:val="00C25808"/>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65C"/>
    <w:rsid w:val="00C32EB2"/>
    <w:rsid w:val="00C33064"/>
    <w:rsid w:val="00C33547"/>
    <w:rsid w:val="00C33774"/>
    <w:rsid w:val="00C33B4D"/>
    <w:rsid w:val="00C33D52"/>
    <w:rsid w:val="00C344CC"/>
    <w:rsid w:val="00C34827"/>
    <w:rsid w:val="00C34960"/>
    <w:rsid w:val="00C34B4B"/>
    <w:rsid w:val="00C350A4"/>
    <w:rsid w:val="00C3515E"/>
    <w:rsid w:val="00C351D9"/>
    <w:rsid w:val="00C35241"/>
    <w:rsid w:val="00C35362"/>
    <w:rsid w:val="00C35431"/>
    <w:rsid w:val="00C35E2E"/>
    <w:rsid w:val="00C3674A"/>
    <w:rsid w:val="00C36DC5"/>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25F4"/>
    <w:rsid w:val="00C626B5"/>
    <w:rsid w:val="00C63E1A"/>
    <w:rsid w:val="00C644A3"/>
    <w:rsid w:val="00C64FC2"/>
    <w:rsid w:val="00C65204"/>
    <w:rsid w:val="00C653B2"/>
    <w:rsid w:val="00C65816"/>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6F7"/>
    <w:rsid w:val="00C76D87"/>
    <w:rsid w:val="00C76E43"/>
    <w:rsid w:val="00C77570"/>
    <w:rsid w:val="00C7781F"/>
    <w:rsid w:val="00C77857"/>
    <w:rsid w:val="00C77B03"/>
    <w:rsid w:val="00C77C69"/>
    <w:rsid w:val="00C77CC2"/>
    <w:rsid w:val="00C77DC4"/>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4D40"/>
    <w:rsid w:val="00CB55D7"/>
    <w:rsid w:val="00CB5671"/>
    <w:rsid w:val="00CB576C"/>
    <w:rsid w:val="00CB667D"/>
    <w:rsid w:val="00CB6AEB"/>
    <w:rsid w:val="00CB7462"/>
    <w:rsid w:val="00CB749A"/>
    <w:rsid w:val="00CB7596"/>
    <w:rsid w:val="00CB7664"/>
    <w:rsid w:val="00CB7D4B"/>
    <w:rsid w:val="00CB7F5A"/>
    <w:rsid w:val="00CC00CF"/>
    <w:rsid w:val="00CC0827"/>
    <w:rsid w:val="00CC091F"/>
    <w:rsid w:val="00CC098B"/>
    <w:rsid w:val="00CC0B74"/>
    <w:rsid w:val="00CC1489"/>
    <w:rsid w:val="00CC1C2E"/>
    <w:rsid w:val="00CC1DBE"/>
    <w:rsid w:val="00CC1E63"/>
    <w:rsid w:val="00CC1E7E"/>
    <w:rsid w:val="00CC2053"/>
    <w:rsid w:val="00CC2136"/>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60C9"/>
    <w:rsid w:val="00CD6104"/>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7D8"/>
    <w:rsid w:val="00CE4829"/>
    <w:rsid w:val="00CE528D"/>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579"/>
    <w:rsid w:val="00CF38A4"/>
    <w:rsid w:val="00CF390D"/>
    <w:rsid w:val="00CF3D88"/>
    <w:rsid w:val="00CF3E33"/>
    <w:rsid w:val="00CF415A"/>
    <w:rsid w:val="00CF431C"/>
    <w:rsid w:val="00CF456A"/>
    <w:rsid w:val="00CF4ABC"/>
    <w:rsid w:val="00CF5152"/>
    <w:rsid w:val="00CF525B"/>
    <w:rsid w:val="00CF581A"/>
    <w:rsid w:val="00CF58B7"/>
    <w:rsid w:val="00CF5FC5"/>
    <w:rsid w:val="00CF6782"/>
    <w:rsid w:val="00CF6F74"/>
    <w:rsid w:val="00CF7310"/>
    <w:rsid w:val="00CF7672"/>
    <w:rsid w:val="00D000DB"/>
    <w:rsid w:val="00D00268"/>
    <w:rsid w:val="00D0029E"/>
    <w:rsid w:val="00D004E5"/>
    <w:rsid w:val="00D006D7"/>
    <w:rsid w:val="00D00927"/>
    <w:rsid w:val="00D012C0"/>
    <w:rsid w:val="00D01598"/>
    <w:rsid w:val="00D01C26"/>
    <w:rsid w:val="00D01DFE"/>
    <w:rsid w:val="00D01F10"/>
    <w:rsid w:val="00D02969"/>
    <w:rsid w:val="00D03B09"/>
    <w:rsid w:val="00D0457D"/>
    <w:rsid w:val="00D04804"/>
    <w:rsid w:val="00D04E6D"/>
    <w:rsid w:val="00D0504C"/>
    <w:rsid w:val="00D05414"/>
    <w:rsid w:val="00D058A1"/>
    <w:rsid w:val="00D05AB1"/>
    <w:rsid w:val="00D05D55"/>
    <w:rsid w:val="00D07656"/>
    <w:rsid w:val="00D07A5B"/>
    <w:rsid w:val="00D07F6F"/>
    <w:rsid w:val="00D1042A"/>
    <w:rsid w:val="00D1056A"/>
    <w:rsid w:val="00D106BB"/>
    <w:rsid w:val="00D10A5B"/>
    <w:rsid w:val="00D11598"/>
    <w:rsid w:val="00D117B5"/>
    <w:rsid w:val="00D120F0"/>
    <w:rsid w:val="00D1275A"/>
    <w:rsid w:val="00D12E79"/>
    <w:rsid w:val="00D13288"/>
    <w:rsid w:val="00D13407"/>
    <w:rsid w:val="00D15574"/>
    <w:rsid w:val="00D15DCF"/>
    <w:rsid w:val="00D15F6F"/>
    <w:rsid w:val="00D160EA"/>
    <w:rsid w:val="00D164E3"/>
    <w:rsid w:val="00D17756"/>
    <w:rsid w:val="00D17BF2"/>
    <w:rsid w:val="00D17F23"/>
    <w:rsid w:val="00D20500"/>
    <w:rsid w:val="00D207B8"/>
    <w:rsid w:val="00D20974"/>
    <w:rsid w:val="00D20E6F"/>
    <w:rsid w:val="00D20FFB"/>
    <w:rsid w:val="00D21DF5"/>
    <w:rsid w:val="00D2257C"/>
    <w:rsid w:val="00D22856"/>
    <w:rsid w:val="00D2328F"/>
    <w:rsid w:val="00D234A6"/>
    <w:rsid w:val="00D2371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2F2B"/>
    <w:rsid w:val="00D33187"/>
    <w:rsid w:val="00D332FE"/>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458"/>
    <w:rsid w:val="00D41486"/>
    <w:rsid w:val="00D416BC"/>
    <w:rsid w:val="00D4170C"/>
    <w:rsid w:val="00D41F2C"/>
    <w:rsid w:val="00D433FC"/>
    <w:rsid w:val="00D438CA"/>
    <w:rsid w:val="00D4483F"/>
    <w:rsid w:val="00D449B5"/>
    <w:rsid w:val="00D456D7"/>
    <w:rsid w:val="00D459EE"/>
    <w:rsid w:val="00D4641F"/>
    <w:rsid w:val="00D46766"/>
    <w:rsid w:val="00D468C9"/>
    <w:rsid w:val="00D47CB4"/>
    <w:rsid w:val="00D47CD3"/>
    <w:rsid w:val="00D47DA0"/>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5C44"/>
    <w:rsid w:val="00D55D0B"/>
    <w:rsid w:val="00D56F4C"/>
    <w:rsid w:val="00D56FFA"/>
    <w:rsid w:val="00D57112"/>
    <w:rsid w:val="00D572C8"/>
    <w:rsid w:val="00D573D1"/>
    <w:rsid w:val="00D57418"/>
    <w:rsid w:val="00D575EB"/>
    <w:rsid w:val="00D57721"/>
    <w:rsid w:val="00D57A5C"/>
    <w:rsid w:val="00D6081B"/>
    <w:rsid w:val="00D608F2"/>
    <w:rsid w:val="00D61193"/>
    <w:rsid w:val="00D617EB"/>
    <w:rsid w:val="00D61BFC"/>
    <w:rsid w:val="00D62D25"/>
    <w:rsid w:val="00D635D2"/>
    <w:rsid w:val="00D639B0"/>
    <w:rsid w:val="00D642BA"/>
    <w:rsid w:val="00D64517"/>
    <w:rsid w:val="00D64573"/>
    <w:rsid w:val="00D64853"/>
    <w:rsid w:val="00D648E3"/>
    <w:rsid w:val="00D64AF3"/>
    <w:rsid w:val="00D653F4"/>
    <w:rsid w:val="00D65996"/>
    <w:rsid w:val="00D667D2"/>
    <w:rsid w:val="00D6741F"/>
    <w:rsid w:val="00D674B5"/>
    <w:rsid w:val="00D6755A"/>
    <w:rsid w:val="00D677D5"/>
    <w:rsid w:val="00D67B7D"/>
    <w:rsid w:val="00D67E72"/>
    <w:rsid w:val="00D70221"/>
    <w:rsid w:val="00D71240"/>
    <w:rsid w:val="00D71841"/>
    <w:rsid w:val="00D71B98"/>
    <w:rsid w:val="00D7225D"/>
    <w:rsid w:val="00D7282A"/>
    <w:rsid w:val="00D72A75"/>
    <w:rsid w:val="00D72AAB"/>
    <w:rsid w:val="00D73269"/>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575B"/>
    <w:rsid w:val="00D860CA"/>
    <w:rsid w:val="00D8626D"/>
    <w:rsid w:val="00D86314"/>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47F"/>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47C7"/>
    <w:rsid w:val="00DA5810"/>
    <w:rsid w:val="00DA5D02"/>
    <w:rsid w:val="00DA60DA"/>
    <w:rsid w:val="00DA63FB"/>
    <w:rsid w:val="00DA6FDC"/>
    <w:rsid w:val="00DA7096"/>
    <w:rsid w:val="00DA7665"/>
    <w:rsid w:val="00DB006B"/>
    <w:rsid w:val="00DB05FB"/>
    <w:rsid w:val="00DB0B35"/>
    <w:rsid w:val="00DB0C1B"/>
    <w:rsid w:val="00DB0E33"/>
    <w:rsid w:val="00DB13D4"/>
    <w:rsid w:val="00DB13F3"/>
    <w:rsid w:val="00DB141E"/>
    <w:rsid w:val="00DB19C5"/>
    <w:rsid w:val="00DB1CB6"/>
    <w:rsid w:val="00DB1EDE"/>
    <w:rsid w:val="00DB2BF5"/>
    <w:rsid w:val="00DB3150"/>
    <w:rsid w:val="00DB3192"/>
    <w:rsid w:val="00DB33D9"/>
    <w:rsid w:val="00DB3B7B"/>
    <w:rsid w:val="00DB3E7E"/>
    <w:rsid w:val="00DB4378"/>
    <w:rsid w:val="00DB45D5"/>
    <w:rsid w:val="00DB47FE"/>
    <w:rsid w:val="00DB5B20"/>
    <w:rsid w:val="00DB61D3"/>
    <w:rsid w:val="00DB6863"/>
    <w:rsid w:val="00DB6BE1"/>
    <w:rsid w:val="00DB6D1A"/>
    <w:rsid w:val="00DB74FB"/>
    <w:rsid w:val="00DB782A"/>
    <w:rsid w:val="00DB7B6F"/>
    <w:rsid w:val="00DC0570"/>
    <w:rsid w:val="00DC08BC"/>
    <w:rsid w:val="00DC0D01"/>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AA5"/>
    <w:rsid w:val="00DE0BB9"/>
    <w:rsid w:val="00DE1116"/>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F0001"/>
    <w:rsid w:val="00DF0407"/>
    <w:rsid w:val="00DF055F"/>
    <w:rsid w:val="00DF0C44"/>
    <w:rsid w:val="00DF1576"/>
    <w:rsid w:val="00DF1A15"/>
    <w:rsid w:val="00DF1AAF"/>
    <w:rsid w:val="00DF1D50"/>
    <w:rsid w:val="00DF1FA1"/>
    <w:rsid w:val="00DF2989"/>
    <w:rsid w:val="00DF2CFF"/>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865"/>
    <w:rsid w:val="00E12B41"/>
    <w:rsid w:val="00E12BE4"/>
    <w:rsid w:val="00E13C80"/>
    <w:rsid w:val="00E145AE"/>
    <w:rsid w:val="00E153C1"/>
    <w:rsid w:val="00E1567D"/>
    <w:rsid w:val="00E1579F"/>
    <w:rsid w:val="00E15F0A"/>
    <w:rsid w:val="00E15F1F"/>
    <w:rsid w:val="00E16149"/>
    <w:rsid w:val="00E16232"/>
    <w:rsid w:val="00E164B9"/>
    <w:rsid w:val="00E17F3E"/>
    <w:rsid w:val="00E204D4"/>
    <w:rsid w:val="00E20628"/>
    <w:rsid w:val="00E20842"/>
    <w:rsid w:val="00E21174"/>
    <w:rsid w:val="00E21490"/>
    <w:rsid w:val="00E219E8"/>
    <w:rsid w:val="00E2226A"/>
    <w:rsid w:val="00E22737"/>
    <w:rsid w:val="00E229DA"/>
    <w:rsid w:val="00E22EEA"/>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D1D"/>
    <w:rsid w:val="00E33340"/>
    <w:rsid w:val="00E33713"/>
    <w:rsid w:val="00E33F46"/>
    <w:rsid w:val="00E33FA3"/>
    <w:rsid w:val="00E34220"/>
    <w:rsid w:val="00E34D11"/>
    <w:rsid w:val="00E3514D"/>
    <w:rsid w:val="00E35E90"/>
    <w:rsid w:val="00E36596"/>
    <w:rsid w:val="00E3660B"/>
    <w:rsid w:val="00E3683B"/>
    <w:rsid w:val="00E36862"/>
    <w:rsid w:val="00E3778B"/>
    <w:rsid w:val="00E37B72"/>
    <w:rsid w:val="00E40664"/>
    <w:rsid w:val="00E40E00"/>
    <w:rsid w:val="00E40EBA"/>
    <w:rsid w:val="00E412FB"/>
    <w:rsid w:val="00E41806"/>
    <w:rsid w:val="00E41D3D"/>
    <w:rsid w:val="00E41F29"/>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878"/>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2E93"/>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45E9"/>
    <w:rsid w:val="00E84AED"/>
    <w:rsid w:val="00E84F29"/>
    <w:rsid w:val="00E84FBF"/>
    <w:rsid w:val="00E851B4"/>
    <w:rsid w:val="00E8568F"/>
    <w:rsid w:val="00E85942"/>
    <w:rsid w:val="00E85F2A"/>
    <w:rsid w:val="00E861D5"/>
    <w:rsid w:val="00E863E1"/>
    <w:rsid w:val="00E86B2E"/>
    <w:rsid w:val="00E875D1"/>
    <w:rsid w:val="00E878C4"/>
    <w:rsid w:val="00E901F2"/>
    <w:rsid w:val="00E90685"/>
    <w:rsid w:val="00E910AA"/>
    <w:rsid w:val="00E91FFB"/>
    <w:rsid w:val="00E92575"/>
    <w:rsid w:val="00E92C38"/>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330"/>
    <w:rsid w:val="00EA05CD"/>
    <w:rsid w:val="00EA0767"/>
    <w:rsid w:val="00EA0C95"/>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4CD3"/>
    <w:rsid w:val="00EA5A0D"/>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DC6"/>
    <w:rsid w:val="00ED2230"/>
    <w:rsid w:val="00ED2703"/>
    <w:rsid w:val="00ED2B79"/>
    <w:rsid w:val="00ED2C70"/>
    <w:rsid w:val="00ED3116"/>
    <w:rsid w:val="00ED34E8"/>
    <w:rsid w:val="00ED3BA9"/>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FC6"/>
    <w:rsid w:val="00EE52EB"/>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6F6D"/>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19B9"/>
    <w:rsid w:val="00F129AD"/>
    <w:rsid w:val="00F12C6E"/>
    <w:rsid w:val="00F13285"/>
    <w:rsid w:val="00F132E2"/>
    <w:rsid w:val="00F13725"/>
    <w:rsid w:val="00F138D0"/>
    <w:rsid w:val="00F13E92"/>
    <w:rsid w:val="00F13FC0"/>
    <w:rsid w:val="00F14020"/>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9CA"/>
    <w:rsid w:val="00F25A36"/>
    <w:rsid w:val="00F25C86"/>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6BE"/>
    <w:rsid w:val="00F37799"/>
    <w:rsid w:val="00F40DA6"/>
    <w:rsid w:val="00F40F7C"/>
    <w:rsid w:val="00F4150C"/>
    <w:rsid w:val="00F41A2F"/>
    <w:rsid w:val="00F42246"/>
    <w:rsid w:val="00F422A3"/>
    <w:rsid w:val="00F43E46"/>
    <w:rsid w:val="00F44264"/>
    <w:rsid w:val="00F44607"/>
    <w:rsid w:val="00F44E7C"/>
    <w:rsid w:val="00F4580D"/>
    <w:rsid w:val="00F46A45"/>
    <w:rsid w:val="00F46C18"/>
    <w:rsid w:val="00F47BFE"/>
    <w:rsid w:val="00F47D56"/>
    <w:rsid w:val="00F50956"/>
    <w:rsid w:val="00F50A3A"/>
    <w:rsid w:val="00F50B75"/>
    <w:rsid w:val="00F51860"/>
    <w:rsid w:val="00F525EC"/>
    <w:rsid w:val="00F53826"/>
    <w:rsid w:val="00F53CC3"/>
    <w:rsid w:val="00F548B7"/>
    <w:rsid w:val="00F54F53"/>
    <w:rsid w:val="00F55204"/>
    <w:rsid w:val="00F55FCF"/>
    <w:rsid w:val="00F5625A"/>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77DCF"/>
    <w:rsid w:val="00F80155"/>
    <w:rsid w:val="00F80231"/>
    <w:rsid w:val="00F81C1E"/>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4C5F"/>
    <w:rsid w:val="00F94F82"/>
    <w:rsid w:val="00F961D3"/>
    <w:rsid w:val="00F96225"/>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12A0"/>
    <w:rsid w:val="00FB1332"/>
    <w:rsid w:val="00FB1B42"/>
    <w:rsid w:val="00FB25D4"/>
    <w:rsid w:val="00FB32DE"/>
    <w:rsid w:val="00FB330C"/>
    <w:rsid w:val="00FB33FE"/>
    <w:rsid w:val="00FB3D60"/>
    <w:rsid w:val="00FB3F46"/>
    <w:rsid w:val="00FB465A"/>
    <w:rsid w:val="00FB46F5"/>
    <w:rsid w:val="00FB476C"/>
    <w:rsid w:val="00FB561B"/>
    <w:rsid w:val="00FB63A0"/>
    <w:rsid w:val="00FB683D"/>
    <w:rsid w:val="00FB70D5"/>
    <w:rsid w:val="00FB7D08"/>
    <w:rsid w:val="00FC0067"/>
    <w:rsid w:val="00FC08A1"/>
    <w:rsid w:val="00FC0BBF"/>
    <w:rsid w:val="00FC1ADD"/>
    <w:rsid w:val="00FC22E4"/>
    <w:rsid w:val="00FC2D11"/>
    <w:rsid w:val="00FC304A"/>
    <w:rsid w:val="00FC3053"/>
    <w:rsid w:val="00FC32E0"/>
    <w:rsid w:val="00FC3D6C"/>
    <w:rsid w:val="00FC3F7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8C6"/>
    <w:rsid w:val="00FC7A3A"/>
    <w:rsid w:val="00FD033D"/>
    <w:rsid w:val="00FD1D62"/>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C2"/>
    <w:rsid w:val="00FD5D4C"/>
    <w:rsid w:val="00FD62A5"/>
    <w:rsid w:val="00FD6415"/>
    <w:rsid w:val="00FD642B"/>
    <w:rsid w:val="00FD6D89"/>
    <w:rsid w:val="00FD76B1"/>
    <w:rsid w:val="00FE0811"/>
    <w:rsid w:val="00FE0DFC"/>
    <w:rsid w:val="00FE1D6E"/>
    <w:rsid w:val="00FE2417"/>
    <w:rsid w:val="00FE2B5E"/>
    <w:rsid w:val="00FE2FCE"/>
    <w:rsid w:val="00FE3033"/>
    <w:rsid w:val="00FE3434"/>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43CF"/>
    <w:rsid w:val="00FF4771"/>
    <w:rsid w:val="00FF492F"/>
    <w:rsid w:val="00FF4A53"/>
    <w:rsid w:val="00FF4B03"/>
    <w:rsid w:val="00FF4B7A"/>
    <w:rsid w:val="00FF553B"/>
    <w:rsid w:val="00FF5849"/>
    <w:rsid w:val="00FF5871"/>
    <w:rsid w:val="00FF5A2E"/>
    <w:rsid w:val="00FF5DC5"/>
    <w:rsid w:val="00FF5E3A"/>
    <w:rsid w:val="00FF61E7"/>
    <w:rsid w:val="00FF638F"/>
    <w:rsid w:val="00FF68A5"/>
    <w:rsid w:val="00FF6A33"/>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6749</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2022-12-28T10:36:00Z</dcterms:created>
  <dcterms:modified xsi:type="dcterms:W3CDTF">2022-12-28T10:37:00Z</dcterms:modified>
</cp:coreProperties>
</file>