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72E7D82" w:rsidR="00975C12" w:rsidRPr="00F40D3F" w:rsidRDefault="00975C12" w:rsidP="00975C12">
      <w:pPr>
        <w:pStyle w:val="Heading1"/>
        <w:jc w:val="center"/>
      </w:pPr>
      <w:r w:rsidRPr="00F40D3F">
        <w:t>Minutes of the meeting held on</w:t>
      </w:r>
      <w:r w:rsidR="00D7665D">
        <w:t xml:space="preserve"> </w:t>
      </w:r>
      <w:r w:rsidR="00434289">
        <w:t>2</w:t>
      </w:r>
      <w:r w:rsidR="00246F4A">
        <w:t>3</w:t>
      </w:r>
      <w:r w:rsidR="0007500E">
        <w:t xml:space="preserve"> August</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1E6C958" w14:textId="616EE22B"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Mark Chapman</w:t>
      </w:r>
      <w:r w:rsidRPr="00455D82">
        <w:rPr>
          <w:sz w:val="22"/>
          <w:szCs w:val="22"/>
        </w:rPr>
        <w:tab/>
        <w:t>Interim Director, Medical Technologies</w:t>
      </w:r>
      <w:r w:rsidR="00246F4A">
        <w:rPr>
          <w:sz w:val="22"/>
          <w:szCs w:val="22"/>
        </w:rPr>
        <w:t xml:space="preserve"> (meeting chair)</w:t>
      </w:r>
    </w:p>
    <w:p w14:paraId="75E7865A" w14:textId="0C716729" w:rsidR="00FE0664" w:rsidRPr="00455D82" w:rsidRDefault="00FE0664" w:rsidP="003772E6">
      <w:pPr>
        <w:pStyle w:val="NICEnormal"/>
        <w:tabs>
          <w:tab w:val="left" w:pos="2552"/>
          <w:tab w:val="left" w:pos="2835"/>
          <w:tab w:val="left" w:pos="2977"/>
        </w:tabs>
        <w:spacing w:after="0" w:line="240" w:lineRule="auto"/>
        <w:ind w:left="2268" w:hanging="2268"/>
        <w:rPr>
          <w:sz w:val="22"/>
          <w:szCs w:val="22"/>
        </w:rPr>
      </w:pPr>
      <w:r>
        <w:rPr>
          <w:sz w:val="22"/>
          <w:szCs w:val="22"/>
        </w:rPr>
        <w:t>Gail Allsopp</w:t>
      </w:r>
      <w:r>
        <w:rPr>
          <w:sz w:val="22"/>
          <w:szCs w:val="22"/>
        </w:rPr>
        <w:tab/>
        <w:t>Interim Chief Medical Officer (for part)</w:t>
      </w:r>
    </w:p>
    <w:p w14:paraId="76BF8643" w14:textId="0BA7614E" w:rsidR="00455D82" w:rsidRDefault="00455D82" w:rsidP="003772E6">
      <w:pPr>
        <w:pStyle w:val="NICEnormal"/>
        <w:tabs>
          <w:tab w:val="left" w:pos="2552"/>
          <w:tab w:val="left" w:pos="2835"/>
          <w:tab w:val="left" w:pos="2977"/>
        </w:tabs>
        <w:spacing w:after="0" w:line="240" w:lineRule="auto"/>
        <w:ind w:left="2268" w:hanging="2268"/>
        <w:rPr>
          <w:sz w:val="22"/>
          <w:szCs w:val="22"/>
        </w:rPr>
      </w:pPr>
      <w:r w:rsidRPr="00455D82">
        <w:rPr>
          <w:sz w:val="22"/>
          <w:szCs w:val="22"/>
        </w:rPr>
        <w:t>Paul Chrisp</w:t>
      </w:r>
      <w:r w:rsidRPr="00455D82">
        <w:rPr>
          <w:sz w:val="22"/>
          <w:szCs w:val="22"/>
        </w:rPr>
        <w:tab/>
        <w:t>Director, Centre for Guidelines</w:t>
      </w:r>
    </w:p>
    <w:p w14:paraId="2F4CB797" w14:textId="44422D24" w:rsidR="00246F4A" w:rsidRDefault="00246F4A" w:rsidP="003772E6">
      <w:pPr>
        <w:pStyle w:val="NICEnormal"/>
        <w:tabs>
          <w:tab w:val="left" w:pos="2552"/>
          <w:tab w:val="left" w:pos="2835"/>
          <w:tab w:val="left" w:pos="2977"/>
        </w:tabs>
        <w:spacing w:after="0" w:line="240" w:lineRule="auto"/>
        <w:ind w:left="2268" w:hanging="2268"/>
        <w:rPr>
          <w:sz w:val="22"/>
          <w:szCs w:val="22"/>
        </w:rPr>
      </w:pPr>
      <w:r>
        <w:rPr>
          <w:sz w:val="22"/>
          <w:szCs w:val="22"/>
        </w:rPr>
        <w:t>Nicole Gee</w:t>
      </w:r>
      <w:r>
        <w:rPr>
          <w:sz w:val="22"/>
          <w:szCs w:val="22"/>
        </w:rPr>
        <w:tab/>
        <w:t>Interim Chief People Officer</w:t>
      </w:r>
    </w:p>
    <w:p w14:paraId="10597384" w14:textId="0B731231" w:rsidR="005876D1" w:rsidRPr="00455D82" w:rsidRDefault="005876D1" w:rsidP="003772E6">
      <w:pPr>
        <w:pStyle w:val="NICEnormal"/>
        <w:tabs>
          <w:tab w:val="left" w:pos="2552"/>
          <w:tab w:val="left" w:pos="2835"/>
          <w:tab w:val="left" w:pos="2977"/>
        </w:tabs>
        <w:spacing w:after="0" w:line="240" w:lineRule="auto"/>
        <w:ind w:left="2268" w:hanging="2268"/>
        <w:rPr>
          <w:sz w:val="22"/>
          <w:szCs w:val="22"/>
        </w:rPr>
      </w:pPr>
      <w:r>
        <w:rPr>
          <w:sz w:val="22"/>
          <w:szCs w:val="22"/>
        </w:rPr>
        <w:t>Felix Greaves</w:t>
      </w:r>
      <w:r w:rsidR="000E223C">
        <w:rPr>
          <w:sz w:val="22"/>
          <w:szCs w:val="22"/>
        </w:rPr>
        <w:tab/>
        <w:t>Director, Science, Evidence and Analytics</w:t>
      </w:r>
    </w:p>
    <w:p w14:paraId="49214200" w14:textId="00806A5D" w:rsidR="004B2C6C" w:rsidRDefault="004B2C6C" w:rsidP="00B20EA6">
      <w:pPr>
        <w:pStyle w:val="NICEnormal"/>
        <w:tabs>
          <w:tab w:val="left" w:pos="2552"/>
          <w:tab w:val="left" w:pos="2835"/>
          <w:tab w:val="left" w:pos="2977"/>
        </w:tabs>
        <w:spacing w:after="0" w:line="240" w:lineRule="auto"/>
        <w:ind w:left="2268" w:hanging="2268"/>
        <w:rPr>
          <w:sz w:val="22"/>
          <w:szCs w:val="22"/>
        </w:rPr>
      </w:pPr>
      <w:r w:rsidRPr="00455D82">
        <w:rPr>
          <w:sz w:val="22"/>
          <w:szCs w:val="22"/>
        </w:rPr>
        <w:t>Jennifer Howells</w:t>
      </w:r>
      <w:r w:rsidRPr="004B2C6C">
        <w:rPr>
          <w:sz w:val="22"/>
          <w:szCs w:val="22"/>
        </w:rPr>
        <w:tab/>
        <w:t>Director, Finance, Strategy and Transformation</w:t>
      </w:r>
    </w:p>
    <w:p w14:paraId="597D2ACE" w14:textId="43A6971C" w:rsidR="000E223C" w:rsidRDefault="000E223C" w:rsidP="00B20EA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t>Acting interim Director, Medicines Evaluation</w:t>
      </w:r>
    </w:p>
    <w:p w14:paraId="68FFE9B5" w14:textId="57D5A90D" w:rsidR="002A641C" w:rsidRDefault="002A641C" w:rsidP="00B20EA6">
      <w:pPr>
        <w:pStyle w:val="NICEnormal"/>
        <w:tabs>
          <w:tab w:val="left" w:pos="2552"/>
          <w:tab w:val="left" w:pos="2835"/>
          <w:tab w:val="left" w:pos="2977"/>
        </w:tabs>
        <w:spacing w:after="0" w:line="240" w:lineRule="auto"/>
        <w:ind w:left="2268" w:hanging="2268"/>
        <w:rPr>
          <w:sz w:val="22"/>
          <w:szCs w:val="22"/>
        </w:rPr>
      </w:pPr>
      <w:r>
        <w:rPr>
          <w:sz w:val="22"/>
          <w:szCs w:val="22"/>
        </w:rPr>
        <w:t>Judith Richardson</w:t>
      </w:r>
      <w:r w:rsidR="00FE0664">
        <w:rPr>
          <w:sz w:val="22"/>
          <w:szCs w:val="22"/>
        </w:rPr>
        <w:tab/>
        <w:t xml:space="preserve">Acting Director, </w:t>
      </w:r>
      <w:proofErr w:type="gramStart"/>
      <w:r w:rsidR="00FE0664">
        <w:rPr>
          <w:sz w:val="22"/>
          <w:szCs w:val="22"/>
        </w:rPr>
        <w:t>Health</w:t>
      </w:r>
      <w:proofErr w:type="gramEnd"/>
      <w:r w:rsidR="00FE0664">
        <w:rPr>
          <w:sz w:val="22"/>
          <w:szCs w:val="22"/>
        </w:rPr>
        <w:t xml:space="preserve"> and Social Care</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5C8858B" w14:textId="1832099D" w:rsidR="00455D82" w:rsidRDefault="00455D82" w:rsidP="00652185">
      <w:pPr>
        <w:pStyle w:val="NICEnormal"/>
        <w:tabs>
          <w:tab w:val="left" w:pos="2552"/>
        </w:tabs>
        <w:spacing w:after="0" w:line="240" w:lineRule="auto"/>
        <w:ind w:left="2268" w:hanging="2268"/>
        <w:rPr>
          <w:sz w:val="22"/>
          <w:szCs w:val="22"/>
        </w:rPr>
      </w:pPr>
      <w:r>
        <w:rPr>
          <w:sz w:val="22"/>
          <w:szCs w:val="22"/>
        </w:rPr>
        <w:t>Hilary Baker</w:t>
      </w:r>
      <w:r>
        <w:rPr>
          <w:sz w:val="22"/>
          <w:szCs w:val="22"/>
        </w:rPr>
        <w:tab/>
      </w:r>
      <w:proofErr w:type="spellStart"/>
      <w:r>
        <w:rPr>
          <w:sz w:val="22"/>
          <w:szCs w:val="22"/>
        </w:rPr>
        <w:t>Programme</w:t>
      </w:r>
      <w:proofErr w:type="spellEnd"/>
      <w:r>
        <w:rPr>
          <w:sz w:val="22"/>
          <w:szCs w:val="22"/>
        </w:rPr>
        <w:t xml:space="preserve"> Director, </w:t>
      </w:r>
      <w:r w:rsidR="001E355E">
        <w:rPr>
          <w:sz w:val="22"/>
          <w:szCs w:val="22"/>
        </w:rPr>
        <w:t>Transformation</w:t>
      </w:r>
    </w:p>
    <w:p w14:paraId="52A77C96" w14:textId="2036E218" w:rsidR="0060576F" w:rsidRDefault="0060576F" w:rsidP="00652185">
      <w:pPr>
        <w:pStyle w:val="NICEnormal"/>
        <w:tabs>
          <w:tab w:val="left" w:pos="2552"/>
        </w:tabs>
        <w:spacing w:after="0" w:line="240" w:lineRule="auto"/>
        <w:ind w:left="2268" w:hanging="2268"/>
        <w:rPr>
          <w:sz w:val="22"/>
          <w:szCs w:val="22"/>
        </w:rPr>
      </w:pPr>
      <w:r>
        <w:rPr>
          <w:sz w:val="22"/>
          <w:szCs w:val="22"/>
        </w:rPr>
        <w:t>Sian Corrigan</w:t>
      </w:r>
      <w:r w:rsidR="003C62F9">
        <w:rPr>
          <w:sz w:val="22"/>
          <w:szCs w:val="22"/>
        </w:rPr>
        <w:tab/>
      </w:r>
      <w:r w:rsidR="00FE0664">
        <w:rPr>
          <w:sz w:val="22"/>
          <w:szCs w:val="22"/>
        </w:rPr>
        <w:t>Senior Communications Manager</w:t>
      </w:r>
    </w:p>
    <w:p w14:paraId="1CF70CA0" w14:textId="77777777" w:rsidR="00FE0664" w:rsidRDefault="00FE0664" w:rsidP="00FE0664">
      <w:pPr>
        <w:pStyle w:val="NICEnormal"/>
        <w:tabs>
          <w:tab w:val="left" w:pos="2552"/>
        </w:tabs>
        <w:spacing w:after="0" w:line="240" w:lineRule="auto"/>
        <w:ind w:left="2268" w:hanging="2268"/>
        <w:rPr>
          <w:sz w:val="22"/>
          <w:szCs w:val="22"/>
        </w:rPr>
      </w:pPr>
      <w:r>
        <w:rPr>
          <w:sz w:val="22"/>
          <w:szCs w:val="22"/>
        </w:rPr>
        <w:t>Elaine Repton</w:t>
      </w:r>
      <w:r>
        <w:rPr>
          <w:sz w:val="22"/>
          <w:szCs w:val="22"/>
        </w:rPr>
        <w:tab/>
        <w:t>Corporate Governance and Risk Manager (minutes)</w:t>
      </w:r>
    </w:p>
    <w:p w14:paraId="6BE0E455" w14:textId="77777777" w:rsidR="00FE0664" w:rsidRDefault="00FE0664" w:rsidP="00652185">
      <w:pPr>
        <w:pStyle w:val="NICEnormal"/>
        <w:tabs>
          <w:tab w:val="left" w:pos="2552"/>
        </w:tabs>
        <w:spacing w:after="0" w:line="240" w:lineRule="auto"/>
        <w:ind w:left="2268" w:hanging="2268"/>
        <w:rPr>
          <w:sz w:val="22"/>
          <w:szCs w:val="22"/>
        </w:rPr>
      </w:pPr>
    </w:p>
    <w:p w14:paraId="6D5356D9" w14:textId="1C9DC10D" w:rsidR="003C62F9" w:rsidRDefault="003C62F9" w:rsidP="003C62F9">
      <w:pPr>
        <w:pStyle w:val="NICEnormal"/>
        <w:tabs>
          <w:tab w:val="left" w:pos="2552"/>
        </w:tabs>
        <w:spacing w:after="0" w:line="240" w:lineRule="auto"/>
        <w:ind w:left="2268" w:hanging="2268"/>
        <w:rPr>
          <w:sz w:val="22"/>
          <w:szCs w:val="22"/>
        </w:rPr>
      </w:pPr>
      <w:r>
        <w:rPr>
          <w:sz w:val="22"/>
          <w:szCs w:val="22"/>
        </w:rPr>
        <w:t>Sara Buckner</w:t>
      </w:r>
      <w:r w:rsidR="00756347">
        <w:rPr>
          <w:sz w:val="22"/>
          <w:szCs w:val="22"/>
        </w:rPr>
        <w:tab/>
      </w:r>
      <w:r w:rsidR="0064124A">
        <w:rPr>
          <w:sz w:val="22"/>
          <w:szCs w:val="22"/>
        </w:rPr>
        <w:t xml:space="preserve">Senior Technical Advisor, Centre for Guidelines (item </w:t>
      </w:r>
      <w:r w:rsidR="000028BF">
        <w:rPr>
          <w:sz w:val="22"/>
          <w:szCs w:val="22"/>
        </w:rPr>
        <w:t>5</w:t>
      </w:r>
      <w:r w:rsidR="0064124A">
        <w:rPr>
          <w:sz w:val="22"/>
          <w:szCs w:val="22"/>
        </w:rPr>
        <w:t>)</w:t>
      </w:r>
    </w:p>
    <w:p w14:paraId="162DC53F" w14:textId="6068F6B4" w:rsidR="003C62F9" w:rsidRDefault="003C62F9" w:rsidP="003C62F9">
      <w:pPr>
        <w:pStyle w:val="NICEnormal"/>
        <w:tabs>
          <w:tab w:val="left" w:pos="2552"/>
        </w:tabs>
        <w:spacing w:after="0" w:line="240" w:lineRule="auto"/>
        <w:ind w:left="2268" w:hanging="2268"/>
        <w:rPr>
          <w:sz w:val="22"/>
          <w:szCs w:val="22"/>
        </w:rPr>
      </w:pPr>
      <w:r>
        <w:rPr>
          <w:sz w:val="22"/>
          <w:szCs w:val="22"/>
        </w:rPr>
        <w:t>Sarah Byron</w:t>
      </w:r>
      <w:r w:rsidR="0064124A">
        <w:rPr>
          <w:sz w:val="22"/>
          <w:szCs w:val="22"/>
        </w:rPr>
        <w:tab/>
      </w:r>
      <w:r w:rsidR="006B6AA9">
        <w:rPr>
          <w:sz w:val="22"/>
          <w:szCs w:val="22"/>
        </w:rPr>
        <w:t xml:space="preserve">Interim </w:t>
      </w:r>
      <w:proofErr w:type="spellStart"/>
      <w:r w:rsidR="006B6AA9">
        <w:rPr>
          <w:sz w:val="22"/>
          <w:szCs w:val="22"/>
        </w:rPr>
        <w:t>Programme</w:t>
      </w:r>
      <w:proofErr w:type="spellEnd"/>
      <w:r w:rsidR="006B6AA9">
        <w:rPr>
          <w:sz w:val="22"/>
          <w:szCs w:val="22"/>
        </w:rPr>
        <w:t xml:space="preserve"> Director, Devices and Diagnostics (item 4)</w:t>
      </w:r>
    </w:p>
    <w:p w14:paraId="2500EB12" w14:textId="4A1D1FFB" w:rsidR="003C62F9" w:rsidRDefault="003C62F9" w:rsidP="003C62F9">
      <w:pPr>
        <w:pStyle w:val="NICEnormal"/>
        <w:tabs>
          <w:tab w:val="left" w:pos="2552"/>
        </w:tabs>
        <w:spacing w:after="0" w:line="240" w:lineRule="auto"/>
        <w:ind w:left="2268" w:hanging="2268"/>
        <w:rPr>
          <w:sz w:val="22"/>
          <w:szCs w:val="22"/>
        </w:rPr>
      </w:pPr>
      <w:r>
        <w:rPr>
          <w:sz w:val="22"/>
          <w:szCs w:val="22"/>
        </w:rPr>
        <w:t>Chris Carson</w:t>
      </w:r>
      <w:r w:rsidR="00390471">
        <w:rPr>
          <w:sz w:val="22"/>
          <w:szCs w:val="22"/>
        </w:rPr>
        <w:tab/>
      </w:r>
      <w:proofErr w:type="spellStart"/>
      <w:r w:rsidR="000028BF">
        <w:rPr>
          <w:sz w:val="22"/>
          <w:szCs w:val="22"/>
        </w:rPr>
        <w:t>Programme</w:t>
      </w:r>
      <w:proofErr w:type="spellEnd"/>
      <w:r w:rsidR="000028BF">
        <w:rPr>
          <w:sz w:val="22"/>
          <w:szCs w:val="22"/>
        </w:rPr>
        <w:t xml:space="preserve"> Director,</w:t>
      </w:r>
      <w:r w:rsidR="00EA0D83">
        <w:rPr>
          <w:sz w:val="22"/>
          <w:szCs w:val="22"/>
        </w:rPr>
        <w:t xml:space="preserve"> Centre for Guidelines (item 4)</w:t>
      </w:r>
    </w:p>
    <w:p w14:paraId="290F110D" w14:textId="46673F4C" w:rsidR="003C62F9" w:rsidRDefault="003C62F9" w:rsidP="003C62F9">
      <w:pPr>
        <w:pStyle w:val="NICEnormal"/>
        <w:tabs>
          <w:tab w:val="left" w:pos="2552"/>
        </w:tabs>
        <w:spacing w:after="0" w:line="240" w:lineRule="auto"/>
        <w:ind w:left="2268" w:hanging="2268"/>
        <w:rPr>
          <w:sz w:val="22"/>
          <w:szCs w:val="22"/>
        </w:rPr>
      </w:pPr>
      <w:r>
        <w:rPr>
          <w:sz w:val="22"/>
          <w:szCs w:val="22"/>
        </w:rPr>
        <w:t>Nick Crabb</w:t>
      </w:r>
      <w:r w:rsidR="000028BF">
        <w:rPr>
          <w:sz w:val="22"/>
          <w:szCs w:val="22"/>
        </w:rPr>
        <w:tab/>
      </w:r>
      <w:proofErr w:type="spellStart"/>
      <w:r w:rsidR="000028BF">
        <w:rPr>
          <w:sz w:val="22"/>
          <w:szCs w:val="22"/>
        </w:rPr>
        <w:t>Programme</w:t>
      </w:r>
      <w:proofErr w:type="spellEnd"/>
      <w:r w:rsidR="000028BF">
        <w:rPr>
          <w:sz w:val="22"/>
          <w:szCs w:val="22"/>
        </w:rPr>
        <w:t xml:space="preserve"> Director,</w:t>
      </w:r>
      <w:r w:rsidR="00EA0D83">
        <w:rPr>
          <w:sz w:val="22"/>
          <w:szCs w:val="22"/>
        </w:rPr>
        <w:t xml:space="preserve"> Scientific Affairs (item 4)</w:t>
      </w:r>
    </w:p>
    <w:p w14:paraId="73CA14EF" w14:textId="405C3CC9" w:rsidR="003C62F9" w:rsidRDefault="003C62F9" w:rsidP="003C62F9">
      <w:pPr>
        <w:pStyle w:val="NICEnormal"/>
        <w:tabs>
          <w:tab w:val="left" w:pos="2552"/>
        </w:tabs>
        <w:spacing w:after="0" w:line="240" w:lineRule="auto"/>
        <w:ind w:left="2268" w:hanging="2268"/>
        <w:rPr>
          <w:sz w:val="22"/>
          <w:szCs w:val="22"/>
        </w:rPr>
      </w:pPr>
      <w:r>
        <w:rPr>
          <w:sz w:val="22"/>
          <w:szCs w:val="22"/>
        </w:rPr>
        <w:t>Jenna Dilkes</w:t>
      </w:r>
      <w:r w:rsidR="000028BF">
        <w:rPr>
          <w:sz w:val="22"/>
          <w:szCs w:val="22"/>
        </w:rPr>
        <w:tab/>
        <w:t>Associate Director,</w:t>
      </w:r>
      <w:r w:rsidR="00EA0D83">
        <w:rPr>
          <w:sz w:val="22"/>
          <w:szCs w:val="22"/>
        </w:rPr>
        <w:t xml:space="preserve"> TA and HST, CHTE (item 4)</w:t>
      </w:r>
    </w:p>
    <w:p w14:paraId="721B4626" w14:textId="0D8D7590" w:rsidR="003C62F9" w:rsidRDefault="003C62F9" w:rsidP="003C62F9">
      <w:pPr>
        <w:pStyle w:val="NICEnormal"/>
        <w:tabs>
          <w:tab w:val="left" w:pos="2552"/>
        </w:tabs>
        <w:spacing w:after="0" w:line="240" w:lineRule="auto"/>
        <w:ind w:left="2268" w:hanging="2268"/>
        <w:rPr>
          <w:sz w:val="22"/>
          <w:szCs w:val="22"/>
        </w:rPr>
      </w:pPr>
      <w:r>
        <w:rPr>
          <w:sz w:val="22"/>
          <w:szCs w:val="22"/>
        </w:rPr>
        <w:t>Arron Dunphy</w:t>
      </w:r>
      <w:r w:rsidR="000028BF">
        <w:rPr>
          <w:sz w:val="22"/>
          <w:szCs w:val="22"/>
        </w:rPr>
        <w:tab/>
        <w:t>Operations Manager, Technical Appraisals, CHTE (item 4)</w:t>
      </w:r>
    </w:p>
    <w:p w14:paraId="20A83F6C" w14:textId="27785880" w:rsidR="003C62F9" w:rsidRDefault="003C62F9" w:rsidP="003C62F9">
      <w:pPr>
        <w:pStyle w:val="NICEnormal"/>
        <w:tabs>
          <w:tab w:val="left" w:pos="2552"/>
        </w:tabs>
        <w:spacing w:after="0" w:line="240" w:lineRule="auto"/>
        <w:ind w:left="2268" w:hanging="2268"/>
        <w:rPr>
          <w:sz w:val="22"/>
          <w:szCs w:val="22"/>
        </w:rPr>
      </w:pPr>
      <w:r>
        <w:rPr>
          <w:sz w:val="22"/>
          <w:szCs w:val="22"/>
        </w:rPr>
        <w:t>Fiona Glen</w:t>
      </w:r>
      <w:r w:rsidR="000028BF">
        <w:rPr>
          <w:sz w:val="22"/>
          <w:szCs w:val="22"/>
        </w:rPr>
        <w:tab/>
      </w:r>
      <w:proofErr w:type="spellStart"/>
      <w:r w:rsidR="000028BF">
        <w:rPr>
          <w:sz w:val="22"/>
          <w:szCs w:val="22"/>
        </w:rPr>
        <w:t>Programme</w:t>
      </w:r>
      <w:proofErr w:type="spellEnd"/>
      <w:r w:rsidR="000028BF">
        <w:rPr>
          <w:sz w:val="22"/>
          <w:szCs w:val="22"/>
        </w:rPr>
        <w:t xml:space="preserve"> Director</w:t>
      </w:r>
      <w:r w:rsidR="00EA0D83">
        <w:rPr>
          <w:sz w:val="22"/>
          <w:szCs w:val="22"/>
        </w:rPr>
        <w:t>, Centre for Guidelines (item 4)</w:t>
      </w:r>
    </w:p>
    <w:p w14:paraId="7C3A2483" w14:textId="1113CEA3" w:rsidR="003C62F9" w:rsidRDefault="003C62F9" w:rsidP="003C62F9">
      <w:pPr>
        <w:pStyle w:val="NICEnormal"/>
        <w:tabs>
          <w:tab w:val="left" w:pos="2552"/>
        </w:tabs>
        <w:spacing w:after="0" w:line="240" w:lineRule="auto"/>
        <w:ind w:left="2268" w:hanging="2268"/>
        <w:rPr>
          <w:sz w:val="22"/>
          <w:szCs w:val="22"/>
        </w:rPr>
      </w:pPr>
      <w:r>
        <w:rPr>
          <w:sz w:val="22"/>
          <w:szCs w:val="22"/>
        </w:rPr>
        <w:t>Pall Jonsson</w:t>
      </w:r>
      <w:r w:rsidR="000028BF">
        <w:rPr>
          <w:sz w:val="22"/>
          <w:szCs w:val="22"/>
        </w:rPr>
        <w:tab/>
      </w:r>
      <w:proofErr w:type="spellStart"/>
      <w:r w:rsidR="000028BF">
        <w:rPr>
          <w:sz w:val="22"/>
          <w:szCs w:val="22"/>
        </w:rPr>
        <w:t>Programme</w:t>
      </w:r>
      <w:proofErr w:type="spellEnd"/>
      <w:r w:rsidR="000028BF">
        <w:rPr>
          <w:sz w:val="22"/>
          <w:szCs w:val="22"/>
        </w:rPr>
        <w:t xml:space="preserve"> Director</w:t>
      </w:r>
      <w:r w:rsidR="00EA0D83">
        <w:rPr>
          <w:sz w:val="22"/>
          <w:szCs w:val="22"/>
        </w:rPr>
        <w:t>, SEA (item 4)</w:t>
      </w:r>
    </w:p>
    <w:p w14:paraId="30A0CE07" w14:textId="0C1FEA6C" w:rsidR="003C62F9" w:rsidRDefault="003C62F9" w:rsidP="003C62F9">
      <w:pPr>
        <w:pStyle w:val="NICEnormal"/>
        <w:tabs>
          <w:tab w:val="left" w:pos="2552"/>
        </w:tabs>
        <w:spacing w:after="0" w:line="240" w:lineRule="auto"/>
        <w:ind w:left="2268" w:hanging="2268"/>
        <w:rPr>
          <w:sz w:val="22"/>
          <w:szCs w:val="22"/>
        </w:rPr>
      </w:pPr>
      <w:r>
        <w:rPr>
          <w:sz w:val="22"/>
          <w:szCs w:val="22"/>
        </w:rPr>
        <w:t>Alison Liddell</w:t>
      </w:r>
      <w:r>
        <w:rPr>
          <w:sz w:val="22"/>
          <w:szCs w:val="22"/>
        </w:rPr>
        <w:tab/>
      </w:r>
      <w:proofErr w:type="spellStart"/>
      <w:r>
        <w:rPr>
          <w:sz w:val="22"/>
          <w:szCs w:val="22"/>
        </w:rPr>
        <w:t>Programme</w:t>
      </w:r>
      <w:proofErr w:type="spellEnd"/>
      <w:r>
        <w:rPr>
          <w:sz w:val="22"/>
          <w:szCs w:val="22"/>
        </w:rPr>
        <w:t xml:space="preserve"> Director, Strategy and Governance, DIT</w:t>
      </w:r>
      <w:r w:rsidR="00EA0D83">
        <w:rPr>
          <w:sz w:val="22"/>
          <w:szCs w:val="22"/>
        </w:rPr>
        <w:t xml:space="preserve"> (item 4)</w:t>
      </w:r>
    </w:p>
    <w:p w14:paraId="7DAA3C06" w14:textId="23CCBAEF" w:rsidR="003C62F9" w:rsidRDefault="003C62F9" w:rsidP="003C62F9">
      <w:pPr>
        <w:pStyle w:val="NICEnormal"/>
        <w:tabs>
          <w:tab w:val="left" w:pos="2552"/>
        </w:tabs>
        <w:spacing w:after="0" w:line="240" w:lineRule="auto"/>
        <w:ind w:left="2268" w:hanging="2268"/>
        <w:rPr>
          <w:sz w:val="22"/>
          <w:szCs w:val="22"/>
        </w:rPr>
      </w:pPr>
      <w:proofErr w:type="spellStart"/>
      <w:r>
        <w:rPr>
          <w:sz w:val="22"/>
          <w:szCs w:val="22"/>
        </w:rPr>
        <w:t>Jenniffer</w:t>
      </w:r>
      <w:proofErr w:type="spellEnd"/>
      <w:r>
        <w:rPr>
          <w:sz w:val="22"/>
          <w:szCs w:val="22"/>
        </w:rPr>
        <w:t xml:space="preserve"> Prescott</w:t>
      </w:r>
      <w:r w:rsidR="000028BF">
        <w:rPr>
          <w:sz w:val="22"/>
          <w:szCs w:val="22"/>
        </w:rPr>
        <w:tab/>
      </w:r>
      <w:proofErr w:type="spellStart"/>
      <w:r w:rsidR="000028BF">
        <w:rPr>
          <w:sz w:val="22"/>
          <w:szCs w:val="22"/>
        </w:rPr>
        <w:t>Programme</w:t>
      </w:r>
      <w:proofErr w:type="spellEnd"/>
      <w:r w:rsidR="000028BF">
        <w:rPr>
          <w:sz w:val="22"/>
          <w:szCs w:val="22"/>
        </w:rPr>
        <w:t xml:space="preserve"> Director</w:t>
      </w:r>
      <w:r w:rsidR="00EA0D83">
        <w:rPr>
          <w:sz w:val="22"/>
          <w:szCs w:val="22"/>
        </w:rPr>
        <w:t>, TA and HST, CHTE (item 4)</w:t>
      </w:r>
    </w:p>
    <w:p w14:paraId="33883151" w14:textId="0E72D38C" w:rsidR="003C62F9" w:rsidRDefault="003C62F9" w:rsidP="003C62F9">
      <w:pPr>
        <w:pStyle w:val="NICEnormal"/>
        <w:tabs>
          <w:tab w:val="left" w:pos="2552"/>
        </w:tabs>
        <w:spacing w:after="0" w:line="240" w:lineRule="auto"/>
        <w:ind w:left="2268" w:hanging="2268"/>
        <w:rPr>
          <w:sz w:val="22"/>
          <w:szCs w:val="22"/>
        </w:rPr>
      </w:pPr>
      <w:r>
        <w:rPr>
          <w:sz w:val="22"/>
          <w:szCs w:val="22"/>
        </w:rPr>
        <w:t>Lorna Scoular</w:t>
      </w:r>
      <w:r w:rsidR="000028BF">
        <w:rPr>
          <w:sz w:val="22"/>
          <w:szCs w:val="22"/>
        </w:rPr>
        <w:tab/>
        <w:t>Senior OD, Learning &amp; Talent Manager, HR (item 4)</w:t>
      </w:r>
    </w:p>
    <w:p w14:paraId="1B0157AD" w14:textId="002C19C0" w:rsidR="003C62F9" w:rsidRDefault="003C62F9" w:rsidP="003C62F9">
      <w:pPr>
        <w:pStyle w:val="NICEnormal"/>
        <w:tabs>
          <w:tab w:val="left" w:pos="2552"/>
        </w:tabs>
        <w:spacing w:after="0" w:line="240" w:lineRule="auto"/>
        <w:ind w:left="2268" w:hanging="2268"/>
        <w:rPr>
          <w:sz w:val="22"/>
          <w:szCs w:val="22"/>
        </w:rPr>
      </w:pPr>
      <w:r>
        <w:rPr>
          <w:sz w:val="22"/>
          <w:szCs w:val="22"/>
        </w:rPr>
        <w:t>Natalie Spray</w:t>
      </w:r>
      <w:r w:rsidR="000028BF">
        <w:rPr>
          <w:sz w:val="22"/>
          <w:szCs w:val="22"/>
        </w:rPr>
        <w:tab/>
      </w:r>
      <w:proofErr w:type="spellStart"/>
      <w:r w:rsidR="000028BF">
        <w:rPr>
          <w:sz w:val="22"/>
          <w:szCs w:val="22"/>
        </w:rPr>
        <w:t>Programme</w:t>
      </w:r>
      <w:proofErr w:type="spellEnd"/>
      <w:r w:rsidR="000028BF">
        <w:rPr>
          <w:sz w:val="22"/>
          <w:szCs w:val="22"/>
        </w:rPr>
        <w:t xml:space="preserve"> Manager, </w:t>
      </w:r>
      <w:r w:rsidR="00EA0D83">
        <w:rPr>
          <w:sz w:val="22"/>
          <w:szCs w:val="22"/>
        </w:rPr>
        <w:t>TA and HST, CHTE (item 4)</w:t>
      </w:r>
    </w:p>
    <w:p w14:paraId="700A9787" w14:textId="5D6BFA8D" w:rsidR="003C62F9" w:rsidRDefault="003C62F9" w:rsidP="00652185">
      <w:pPr>
        <w:pStyle w:val="NICEnormal"/>
        <w:tabs>
          <w:tab w:val="left" w:pos="2552"/>
        </w:tabs>
        <w:spacing w:after="0" w:line="240" w:lineRule="auto"/>
        <w:ind w:left="2268" w:hanging="2268"/>
        <w:rPr>
          <w:sz w:val="22"/>
          <w:szCs w:val="22"/>
        </w:rPr>
      </w:pPr>
      <w:r>
        <w:rPr>
          <w:sz w:val="22"/>
          <w:szCs w:val="22"/>
        </w:rPr>
        <w:t>Ian Watson</w:t>
      </w:r>
      <w:r w:rsidR="000028BF">
        <w:rPr>
          <w:sz w:val="22"/>
          <w:szCs w:val="22"/>
        </w:rPr>
        <w:tab/>
      </w:r>
      <w:r w:rsidR="00EA0D83">
        <w:rPr>
          <w:sz w:val="22"/>
          <w:szCs w:val="22"/>
        </w:rPr>
        <w:t>Senior Technical Adviser, Methods, CHTE (item 4)</w:t>
      </w:r>
    </w:p>
    <w:p w14:paraId="12CA5741" w14:textId="77822257" w:rsidR="001D6098" w:rsidRDefault="001D6098" w:rsidP="00652185">
      <w:pPr>
        <w:pStyle w:val="NICEnormal"/>
        <w:tabs>
          <w:tab w:val="left" w:pos="2552"/>
        </w:tabs>
        <w:spacing w:after="0" w:line="240" w:lineRule="auto"/>
        <w:ind w:left="2268" w:hanging="2268"/>
        <w:rPr>
          <w:sz w:val="22"/>
          <w:szCs w:val="22"/>
        </w:rPr>
      </w:pP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0CC5B1C9" w:rsidR="005D09EB" w:rsidRDefault="00381698" w:rsidP="008A0A12">
      <w:pPr>
        <w:pStyle w:val="Numberedpara"/>
      </w:pPr>
      <w:r>
        <w:t>A</w:t>
      </w:r>
      <w:r w:rsidR="00486184">
        <w:t>pologies</w:t>
      </w:r>
      <w:r w:rsidR="00C73560">
        <w:t xml:space="preserve"> for absence</w:t>
      </w:r>
      <w:r>
        <w:t xml:space="preserve"> were received from</w:t>
      </w:r>
      <w:r w:rsidR="001D6098">
        <w:t xml:space="preserve"> </w:t>
      </w:r>
      <w:r w:rsidR="00FE0664">
        <w:t>Sam Roberts and Jan</w:t>
      </w:r>
      <w:r w:rsidR="00390471">
        <w:t xml:space="preserve">e </w:t>
      </w:r>
      <w:r w:rsidR="000028BF">
        <w:t>Gizbert</w:t>
      </w:r>
      <w:r w:rsidR="005876D1">
        <w:t>.</w:t>
      </w:r>
      <w:r w:rsidR="00390471">
        <w:t xml:space="preserve">  Jane was represented by Sian Corrigan.</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36E493B2" w:rsidR="006F3BE2" w:rsidRDefault="006F3BE2" w:rsidP="00B55E00">
      <w:pPr>
        <w:pStyle w:val="Heading2"/>
      </w:pPr>
      <w:r>
        <w:t>Notes of the previous meeting</w:t>
      </w:r>
      <w:r w:rsidR="00EA0D83">
        <w:t>s</w:t>
      </w:r>
      <w:r>
        <w:t xml:space="preserve"> (item </w:t>
      </w:r>
      <w:r w:rsidR="00FD53E9">
        <w:t>3.1</w:t>
      </w:r>
      <w:r>
        <w:t>)</w:t>
      </w:r>
    </w:p>
    <w:p w14:paraId="485E367E" w14:textId="49EA8400" w:rsidR="006F3BE2" w:rsidRDefault="00EA0D83" w:rsidP="00633839">
      <w:pPr>
        <w:pStyle w:val="Numberedpara"/>
        <w:tabs>
          <w:tab w:val="left" w:pos="1701"/>
        </w:tabs>
      </w:pPr>
      <w:r>
        <w:t>T</w:t>
      </w:r>
      <w:r w:rsidR="006F3BE2" w:rsidRPr="00420AA6">
        <w:t>he minutes of the meeting held on</w:t>
      </w:r>
      <w:r w:rsidR="002919E6">
        <w:t xml:space="preserve"> </w:t>
      </w:r>
      <w:r w:rsidR="00E46189">
        <w:t>27</w:t>
      </w:r>
      <w:r w:rsidR="00DB1CB6">
        <w:t xml:space="preserve"> Ju</w:t>
      </w:r>
      <w:r w:rsidR="00014861">
        <w:t>ly</w:t>
      </w:r>
      <w:r w:rsidR="00FB465A">
        <w:t xml:space="preserve"> </w:t>
      </w:r>
      <w:r w:rsidR="00AA6BE9">
        <w:t>2022</w:t>
      </w:r>
      <w:r w:rsidR="00E46189">
        <w:t xml:space="preserve"> were </w:t>
      </w:r>
      <w:r w:rsidR="00390471">
        <w:t xml:space="preserve">agreed as a correct record, subject amending </w:t>
      </w:r>
      <w:r>
        <w:t>minute 3 to read:</w:t>
      </w:r>
    </w:p>
    <w:p w14:paraId="44D6D123" w14:textId="3C15B541" w:rsidR="00EA0D83" w:rsidRDefault="00F74FE2" w:rsidP="00EA0D83">
      <w:pPr>
        <w:pStyle w:val="Numberedpara"/>
        <w:numPr>
          <w:ilvl w:val="0"/>
          <w:numId w:val="50"/>
        </w:numPr>
        <w:tabs>
          <w:tab w:val="left" w:pos="1701"/>
        </w:tabs>
      </w:pPr>
      <w:r>
        <w:t xml:space="preserve">Jennifer Howells </w:t>
      </w:r>
      <w:r w:rsidRPr="00FD79D8">
        <w:t xml:space="preserve">advised that the RIA team had concluded the preliminary, high level service line and products costing work and the information gathered from teams was </w:t>
      </w:r>
      <w:r w:rsidRPr="00FD79D8">
        <w:lastRenderedPageBreak/>
        <w:t>now being taken forward with Mark Chapman and Paul Chrisp to pilot the detailed work required within their directorates</w:t>
      </w:r>
      <w:r>
        <w:t>.</w:t>
      </w:r>
    </w:p>
    <w:p w14:paraId="0A7C279E" w14:textId="26F1F117" w:rsidR="008C250D" w:rsidRPr="0017400A" w:rsidRDefault="00EA0D83" w:rsidP="00E46189">
      <w:pPr>
        <w:pStyle w:val="Numberedpara"/>
        <w:rPr>
          <w:b/>
          <w:bCs/>
        </w:rPr>
      </w:pPr>
      <w:r>
        <w:t>The minutes</w:t>
      </w:r>
      <w:r w:rsidR="00AE723F">
        <w:t xml:space="preserve"> </w:t>
      </w:r>
      <w:r w:rsidR="00AE723F" w:rsidRPr="00420AA6">
        <w:t>of the meeting held on</w:t>
      </w:r>
      <w:r w:rsidR="00AE723F">
        <w:t xml:space="preserve"> 9 August 2022 were agreed as a correct record, subject amending minute 7 to read:</w:t>
      </w:r>
    </w:p>
    <w:p w14:paraId="2ABAD54D" w14:textId="4B3C90A5" w:rsidR="0017400A" w:rsidRPr="0017400A" w:rsidRDefault="0017400A" w:rsidP="0017400A">
      <w:pPr>
        <w:pStyle w:val="Numberedpara"/>
        <w:numPr>
          <w:ilvl w:val="0"/>
          <w:numId w:val="0"/>
        </w:numPr>
        <w:ind w:left="357"/>
        <w:rPr>
          <w:b/>
          <w:bCs/>
        </w:rPr>
      </w:pPr>
      <w:r>
        <w:t xml:space="preserve">As a next step, ET agreed to meet with Nicky to bottom out specific plans for operational </w:t>
      </w:r>
      <w:r w:rsidR="00AE6A58">
        <w:t xml:space="preserve">teams </w:t>
      </w:r>
      <w:r>
        <w:t>delivering against their individual objectives and targets</w:t>
      </w:r>
      <w:r w:rsidR="00174740">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77777777" w:rsidR="00036639" w:rsidRPr="00036639" w:rsidRDefault="00036639" w:rsidP="0017400A">
      <w:pPr>
        <w:pStyle w:val="Numberedpara"/>
        <w:rPr>
          <w:b/>
          <w:bCs/>
        </w:rPr>
      </w:pPr>
      <w:r>
        <w:t xml:space="preserve">The actions from the meeting on 27 July 2022 were noted as complete.  </w:t>
      </w:r>
    </w:p>
    <w:p w14:paraId="207E793E" w14:textId="1DDF90AC" w:rsidR="00AE723F" w:rsidRPr="00036639" w:rsidRDefault="00036639" w:rsidP="0017400A">
      <w:pPr>
        <w:pStyle w:val="Numberedpara"/>
        <w:rPr>
          <w:b/>
          <w:bCs/>
        </w:rPr>
      </w:pPr>
      <w:r>
        <w:t>Hilary Baker advised that meetings were being organised to discuss the impact the proportionate approach to technology appraisals will have on the workloads across multiple supporting teams.</w:t>
      </w:r>
    </w:p>
    <w:p w14:paraId="753464C4" w14:textId="54E713C2" w:rsidR="00036639" w:rsidRPr="00036639" w:rsidRDefault="00036639" w:rsidP="0017400A">
      <w:pPr>
        <w:pStyle w:val="Numberedpara"/>
        <w:rPr>
          <w:b/>
          <w:bCs/>
        </w:rPr>
      </w:pPr>
      <w:r>
        <w:t>The actions from the meeting on 9 August 2022 were noted as complete.</w:t>
      </w:r>
    </w:p>
    <w:p w14:paraId="3FEDE5C0" w14:textId="1DF2C46C" w:rsidR="00036639" w:rsidRPr="0017400A" w:rsidRDefault="00036639" w:rsidP="0017400A">
      <w:pPr>
        <w:pStyle w:val="Numberedpara"/>
        <w:rPr>
          <w:b/>
          <w:bCs/>
        </w:rPr>
      </w:pPr>
      <w:r>
        <w:t xml:space="preserve">ET </w:t>
      </w:r>
      <w:r w:rsidR="00174740">
        <w:t>were advis</w:t>
      </w:r>
      <w:r>
        <w:t>ed that NICE had been g</w:t>
      </w:r>
      <w:r w:rsidR="00224B74">
        <w:t>ranted</w:t>
      </w:r>
      <w:r>
        <w:t xml:space="preserve"> an extension to the </w:t>
      </w:r>
      <w:r w:rsidR="00224B74">
        <w:t xml:space="preserve">NCAPOP invitation to tender, </w:t>
      </w:r>
      <w:proofErr w:type="gramStart"/>
      <w:r w:rsidR="00224B74">
        <w:t>in order to</w:t>
      </w:r>
      <w:proofErr w:type="gramEnd"/>
      <w:r w:rsidR="00224B74">
        <w:t xml:space="preserve"> submit an expression of interest.</w:t>
      </w:r>
    </w:p>
    <w:p w14:paraId="29D16C19" w14:textId="70F5F213" w:rsidR="00620D1F" w:rsidRPr="005D46AF" w:rsidRDefault="00AE723F" w:rsidP="005D46AF">
      <w:pPr>
        <w:pStyle w:val="Numberedpara"/>
        <w:numPr>
          <w:ilvl w:val="0"/>
          <w:numId w:val="0"/>
        </w:numPr>
        <w:ind w:left="357" w:hanging="357"/>
      </w:pPr>
      <w:r>
        <w:rPr>
          <w:b/>
          <w:bCs/>
        </w:rPr>
        <w:t>Business plan priorities</w:t>
      </w:r>
      <w:r w:rsidR="003C5508">
        <w:rPr>
          <w:b/>
          <w:bCs/>
        </w:rPr>
        <w:t xml:space="preserve"> 2022/23</w:t>
      </w:r>
      <w:r w:rsidR="00AD6A59" w:rsidRPr="005D46AF">
        <w:rPr>
          <w:b/>
          <w:bCs/>
        </w:rPr>
        <w:t xml:space="preserve"> (item 4)</w:t>
      </w:r>
    </w:p>
    <w:p w14:paraId="26B949EA" w14:textId="4712DFA1" w:rsidR="006F2605" w:rsidRDefault="00833F27" w:rsidP="00370857">
      <w:pPr>
        <w:pStyle w:val="Numberedpara"/>
      </w:pPr>
      <w:r>
        <w:t xml:space="preserve">ET received a progress summary against the business plan priorities as at the end of July 2022 and invited each SRO to give an overview of their priority area including any challenges and key risks.  </w:t>
      </w:r>
      <w:r w:rsidR="0064506B">
        <w:t>Some of the w</w:t>
      </w:r>
      <w:r>
        <w:t xml:space="preserve">orkstream leads also </w:t>
      </w:r>
      <w:r w:rsidR="0064506B">
        <w:t xml:space="preserve">joined the meeting and </w:t>
      </w:r>
      <w:r>
        <w:t xml:space="preserve">contributed to the discussion. </w:t>
      </w:r>
    </w:p>
    <w:p w14:paraId="3A1A092B" w14:textId="6002935A" w:rsidR="00390025" w:rsidRDefault="00390025" w:rsidP="00370857">
      <w:pPr>
        <w:pStyle w:val="Numberedpara"/>
      </w:pPr>
      <w:r>
        <w:t xml:space="preserve">The status reports were ‘green’ in all but two of the workstreams indicating positive progress.  </w:t>
      </w:r>
      <w:r w:rsidRPr="00390025">
        <w:rPr>
          <w:rFonts w:cs="Arial"/>
        </w:rPr>
        <w:t xml:space="preserve">Whilst the significant work to date was welcomed, there was a </w:t>
      </w:r>
      <w:r w:rsidRPr="00390025">
        <w:rPr>
          <w:rFonts w:cs="Arial"/>
          <w:color w:val="242424"/>
          <w:shd w:val="clear" w:color="auto" w:fill="FFFFFF"/>
        </w:rPr>
        <w:t>concern that the achievement of the milestones and timings w</w:t>
      </w:r>
      <w:r w:rsidR="002946E4">
        <w:rPr>
          <w:rFonts w:cs="Arial"/>
          <w:color w:val="242424"/>
          <w:shd w:val="clear" w:color="auto" w:fill="FFFFFF"/>
        </w:rPr>
        <w:t>as</w:t>
      </w:r>
      <w:r w:rsidRPr="00390025">
        <w:rPr>
          <w:rFonts w:cs="Arial"/>
          <w:color w:val="242424"/>
          <w:shd w:val="clear" w:color="auto" w:fill="FFFFFF"/>
        </w:rPr>
        <w:t xml:space="preserve"> not necessarily indicative of the intended outcome of the priority being delivered.</w:t>
      </w:r>
      <w:r w:rsidRPr="00390025">
        <w:rPr>
          <w:rFonts w:cs="Arial"/>
        </w:rPr>
        <w:t xml:space="preserve"> ET considered whether there should be a second status indicator for confidence</w:t>
      </w:r>
      <w:r>
        <w:t xml:space="preserve"> level of delivering the stated objective in timescale.  This was to be considered further.</w:t>
      </w:r>
    </w:p>
    <w:p w14:paraId="674310CB" w14:textId="79244352" w:rsidR="004874EB" w:rsidRDefault="004874EB" w:rsidP="00AD56D1">
      <w:pPr>
        <w:pStyle w:val="Numberedpara"/>
      </w:pPr>
      <w:proofErr w:type="gramStart"/>
      <w:r>
        <w:t xml:space="preserve">Following </w:t>
      </w:r>
      <w:r w:rsidR="003C5508">
        <w:t>a discussion</w:t>
      </w:r>
      <w:r w:rsidR="00390025">
        <w:t>,</w:t>
      </w:r>
      <w:r w:rsidR="003C5508">
        <w:t xml:space="preserve"> </w:t>
      </w:r>
      <w:r w:rsidR="00ED4577">
        <w:t>it</w:t>
      </w:r>
      <w:proofErr w:type="gramEnd"/>
      <w:r w:rsidR="00ED4577">
        <w:t xml:space="preserve"> was </w:t>
      </w:r>
      <w:r w:rsidR="003C5508">
        <w:t>agreed</w:t>
      </w:r>
      <w:r w:rsidR="00ED4577">
        <w:t xml:space="preserve"> that the following </w:t>
      </w:r>
      <w:r w:rsidR="003B43DB">
        <w:t>issues</w:t>
      </w:r>
      <w:r w:rsidR="00ED4577">
        <w:t xml:space="preserve"> require</w:t>
      </w:r>
      <w:r w:rsidR="003B43DB">
        <w:t>d</w:t>
      </w:r>
      <w:r w:rsidR="00ED4577">
        <w:t xml:space="preserve"> further discussion at an informal ET meeting</w:t>
      </w:r>
      <w:r>
        <w:t>:</w:t>
      </w:r>
    </w:p>
    <w:p w14:paraId="2DFFC618" w14:textId="33BCE8F9" w:rsidR="00FB05EF" w:rsidRPr="00ED4577" w:rsidRDefault="006B340C" w:rsidP="00ED4577">
      <w:pPr>
        <w:pStyle w:val="Numberedpara"/>
        <w:numPr>
          <w:ilvl w:val="5"/>
          <w:numId w:val="4"/>
        </w:numPr>
        <w:spacing w:after="120"/>
        <w:ind w:left="992" w:hanging="425"/>
      </w:pPr>
      <w:r>
        <w:t xml:space="preserve">The </w:t>
      </w:r>
      <w:r w:rsidR="005C106E">
        <w:t xml:space="preserve">Methods &amp; Process Working group needs </w:t>
      </w:r>
      <w:r>
        <w:t xml:space="preserve">additional </w:t>
      </w:r>
      <w:r w:rsidR="005C106E">
        <w:t>support</w:t>
      </w:r>
      <w:r>
        <w:t xml:space="preserve">.  </w:t>
      </w:r>
      <w:r w:rsidR="00ED4577">
        <w:t>Consideration to be given to</w:t>
      </w:r>
      <w:r>
        <w:t xml:space="preserve"> whether it needs to be changed or </w:t>
      </w:r>
      <w:r w:rsidR="005C106E">
        <w:t>a ToR produced so everyone is clear</w:t>
      </w:r>
      <w:r>
        <w:t xml:space="preserve"> on </w:t>
      </w:r>
      <w:r w:rsidR="00FB05EF">
        <w:t>the</w:t>
      </w:r>
      <w:r>
        <w:t xml:space="preserve"> remit.</w:t>
      </w:r>
    </w:p>
    <w:p w14:paraId="6F2C819C" w14:textId="52FA3515" w:rsidR="00ED4577" w:rsidRDefault="00154D8E" w:rsidP="00BA53DA">
      <w:pPr>
        <w:pStyle w:val="Numberedpara"/>
        <w:numPr>
          <w:ilvl w:val="5"/>
          <w:numId w:val="4"/>
        </w:numPr>
        <w:spacing w:after="120"/>
        <w:ind w:left="992" w:hanging="425"/>
      </w:pPr>
      <w:r>
        <w:t>Topic intelligence</w:t>
      </w:r>
    </w:p>
    <w:p w14:paraId="22E14A53" w14:textId="464F48BB" w:rsidR="004139CB" w:rsidRDefault="00154D8E" w:rsidP="00BA53DA">
      <w:pPr>
        <w:pStyle w:val="Numberedpara"/>
        <w:numPr>
          <w:ilvl w:val="5"/>
          <w:numId w:val="4"/>
        </w:numPr>
        <w:spacing w:after="120"/>
        <w:ind w:left="992" w:hanging="425"/>
      </w:pPr>
      <w:r>
        <w:t>Med Tech</w:t>
      </w:r>
    </w:p>
    <w:p w14:paraId="6AA5FC75" w14:textId="271453E5" w:rsidR="003B43DB" w:rsidRDefault="003B43DB" w:rsidP="00BA53DA">
      <w:pPr>
        <w:pStyle w:val="Numberedpara"/>
        <w:numPr>
          <w:ilvl w:val="5"/>
          <w:numId w:val="4"/>
        </w:numPr>
        <w:spacing w:after="120"/>
        <w:ind w:left="992" w:hanging="425"/>
      </w:pPr>
      <w:r>
        <w:t xml:space="preserve">The use of digital applications to support living guidelines (priority 1, WS </w:t>
      </w:r>
      <w:r w:rsidR="00390025">
        <w:t>1</w:t>
      </w:r>
      <w:r>
        <w:t>)</w:t>
      </w:r>
    </w:p>
    <w:p w14:paraId="19AE88FC" w14:textId="05E0E9BB" w:rsidR="004139CB" w:rsidRPr="002421EE" w:rsidRDefault="00ED4577" w:rsidP="00EE0F39">
      <w:pPr>
        <w:pStyle w:val="Numberedpara"/>
        <w:numPr>
          <w:ilvl w:val="5"/>
          <w:numId w:val="4"/>
        </w:numPr>
        <w:ind w:left="992" w:hanging="425"/>
      </w:pPr>
      <w:r>
        <w:t xml:space="preserve">Strategic approach to </w:t>
      </w:r>
      <w:r w:rsidR="003B43DB">
        <w:t xml:space="preserve">using </w:t>
      </w:r>
      <w:r>
        <w:t>data/RWE</w:t>
      </w:r>
    </w:p>
    <w:p w14:paraId="017D7E0B" w14:textId="7F379E4A" w:rsidR="006F4C32" w:rsidRDefault="000A5D8D" w:rsidP="006F4C32">
      <w:pPr>
        <w:pStyle w:val="Numberedpara"/>
      </w:pPr>
      <w:r>
        <w:t xml:space="preserve">There was a general discussion about the key risks which are starting to emerge from the workstreams which need a holistic view to be taken to ensure </w:t>
      </w:r>
      <w:r w:rsidR="002500D4">
        <w:t xml:space="preserve">the </w:t>
      </w:r>
      <w:r>
        <w:t>connections between the workstreams are being made.</w:t>
      </w:r>
      <w:r w:rsidR="002500D4">
        <w:t xml:space="preserve">  ET also agreed that more time was required for the business plan priorities discussions and considered whether this should take place at the informal ET meetings in future rather than the formal meetings.  Jennifer Howells also raised a concern about the current governance arrangements in terms of where decisions are being made and recorded.</w:t>
      </w:r>
    </w:p>
    <w:p w14:paraId="01F810AA" w14:textId="20735B90" w:rsidR="006F4C32" w:rsidRDefault="002500D4" w:rsidP="002421EE">
      <w:pPr>
        <w:pStyle w:val="Numberedpara"/>
      </w:pPr>
      <w:r>
        <w:lastRenderedPageBreak/>
        <w:t>It was agreed to have a further discussion at the ET informal meeting next week.</w:t>
      </w:r>
    </w:p>
    <w:p w14:paraId="048C78BC" w14:textId="176C6E73" w:rsidR="002421EE" w:rsidRPr="002421EE" w:rsidRDefault="002421EE" w:rsidP="005B48E5">
      <w:pPr>
        <w:pStyle w:val="SMTActions"/>
      </w:pPr>
      <w:r w:rsidRPr="002421EE">
        <w:t>ACTION: All</w:t>
      </w:r>
    </w:p>
    <w:p w14:paraId="22CA718B" w14:textId="35392B76" w:rsidR="00AD6A59" w:rsidRPr="00405A4B" w:rsidRDefault="003C5508" w:rsidP="00405A4B">
      <w:pPr>
        <w:pStyle w:val="Numberedpara"/>
        <w:numPr>
          <w:ilvl w:val="0"/>
          <w:numId w:val="0"/>
        </w:numPr>
        <w:rPr>
          <w:b/>
          <w:bCs/>
        </w:rPr>
      </w:pPr>
      <w:r w:rsidRPr="002500D4">
        <w:rPr>
          <w:b/>
          <w:bCs/>
        </w:rPr>
        <w:t>Guideline manual update</w:t>
      </w:r>
      <w:r w:rsidR="00AD6A59" w:rsidRPr="002500D4">
        <w:rPr>
          <w:b/>
          <w:bCs/>
        </w:rPr>
        <w:t xml:space="preserve"> (item 5)</w:t>
      </w:r>
    </w:p>
    <w:p w14:paraId="56686FCB" w14:textId="083B9B3C" w:rsidR="00E96A97" w:rsidRDefault="002500D4" w:rsidP="0002621E">
      <w:pPr>
        <w:pStyle w:val="Numberedpara"/>
      </w:pPr>
      <w:bookmarkStart w:id="0" w:name="_Hlk77685832"/>
      <w:r>
        <w:t xml:space="preserve">Sara Buckner introduced the </w:t>
      </w:r>
      <w:r w:rsidR="00ED32C7">
        <w:t xml:space="preserve">first of the modular updates to the NICE guideline manual and asked for feedback from ET before the report is submitted to the September board meeting for approval to begin </w:t>
      </w:r>
      <w:r w:rsidR="00D65D44">
        <w:t xml:space="preserve">a </w:t>
      </w:r>
      <w:r w:rsidR="00ED32C7">
        <w:t>public consultation.</w:t>
      </w:r>
    </w:p>
    <w:p w14:paraId="372FE08E" w14:textId="57F1B0E0" w:rsidR="007471BA" w:rsidRDefault="00ED32C7" w:rsidP="0002621E">
      <w:pPr>
        <w:pStyle w:val="Numberedpara"/>
      </w:pPr>
      <w:r>
        <w:t xml:space="preserve">The proposed updates related to chapters 1, 4, 6 &amp; 7.  ET agreed that further discussion was needed on the </w:t>
      </w:r>
      <w:r w:rsidR="00DC0DDB">
        <w:t xml:space="preserve">application of </w:t>
      </w:r>
      <w:r>
        <w:t xml:space="preserve">severity modifier </w:t>
      </w:r>
      <w:r w:rsidR="00DC0DDB">
        <w:t xml:space="preserve">in guidelines and </w:t>
      </w:r>
      <w:r w:rsidR="00595B2F">
        <w:t>the inclusion of VAT for equipment and consumables.</w:t>
      </w:r>
      <w:r w:rsidR="00D65D44">
        <w:t xml:space="preserve">  There was agreement that the updates could be presented to the board with the two issues removed, </w:t>
      </w:r>
      <w:r w:rsidR="002E13E0">
        <w:t xml:space="preserve">if need be, </w:t>
      </w:r>
      <w:r w:rsidR="00D65D44">
        <w:t>however the severity modifier is likely to be resolvable, but the VAT was more problematic.</w:t>
      </w:r>
    </w:p>
    <w:p w14:paraId="4A72BF97" w14:textId="4B4EA211" w:rsidR="00DA681E" w:rsidRPr="00DA681E" w:rsidRDefault="00DA681E" w:rsidP="00DA681E">
      <w:pPr>
        <w:pStyle w:val="Numberedpara"/>
        <w:numPr>
          <w:ilvl w:val="0"/>
          <w:numId w:val="0"/>
        </w:numPr>
        <w:ind w:left="1077"/>
        <w:jc w:val="right"/>
        <w:rPr>
          <w:b/>
          <w:bCs/>
        </w:rPr>
      </w:pPr>
      <w:r w:rsidRPr="00DA681E">
        <w:rPr>
          <w:b/>
          <w:bCs/>
        </w:rPr>
        <w:t xml:space="preserve">ACTION: </w:t>
      </w:r>
      <w:r w:rsidR="003C5508">
        <w:rPr>
          <w:b/>
          <w:bCs/>
        </w:rPr>
        <w:t xml:space="preserve">Chris Carson, Helen </w:t>
      </w:r>
      <w:proofErr w:type="gramStart"/>
      <w:r w:rsidR="003C5508">
        <w:rPr>
          <w:b/>
          <w:bCs/>
        </w:rPr>
        <w:t>Knight</w:t>
      </w:r>
      <w:proofErr w:type="gramEnd"/>
      <w:r w:rsidR="003C5508">
        <w:rPr>
          <w:b/>
          <w:bCs/>
        </w:rPr>
        <w:t xml:space="preserve"> and Jennifer Howells</w:t>
      </w:r>
    </w:p>
    <w:p w14:paraId="6BDE8789" w14:textId="4780FF30" w:rsidR="00863FD7" w:rsidRDefault="00774DF0" w:rsidP="00350CAB">
      <w:pPr>
        <w:pStyle w:val="Heading2"/>
      </w:pPr>
      <w:r>
        <w:t>Hybrid working</w:t>
      </w:r>
      <w:r w:rsidR="00405A4B">
        <w:t xml:space="preserve"> </w:t>
      </w:r>
      <w:r w:rsidR="00863FD7" w:rsidRPr="00405A4B">
        <w:t xml:space="preserve">(item </w:t>
      </w:r>
      <w:r>
        <w:t>6)</w:t>
      </w:r>
    </w:p>
    <w:p w14:paraId="757C4329" w14:textId="7EEA6D96" w:rsidR="00774DF0" w:rsidRDefault="00774DF0" w:rsidP="002E1E55">
      <w:pPr>
        <w:pStyle w:val="Numberedpara"/>
      </w:pPr>
      <w:r>
        <w:t>Discussion on this item was deferred to the ET informal meeting next week.</w:t>
      </w:r>
    </w:p>
    <w:p w14:paraId="657728C6" w14:textId="77777777" w:rsidR="00774DF0" w:rsidRDefault="00774DF0" w:rsidP="00774DF0">
      <w:pPr>
        <w:pStyle w:val="Heading2"/>
      </w:pPr>
      <w:r>
        <w:t xml:space="preserve">Operational Management Committee </w:t>
      </w:r>
      <w:r w:rsidRPr="00405A4B">
        <w:t xml:space="preserve">(item </w:t>
      </w:r>
      <w:r>
        <w:t>7</w:t>
      </w:r>
      <w:r w:rsidRPr="00405A4B">
        <w:t>)</w:t>
      </w:r>
    </w:p>
    <w:p w14:paraId="6AC08108" w14:textId="119434F5" w:rsidR="00B80A2A" w:rsidRDefault="004E3E80" w:rsidP="002E1E55">
      <w:pPr>
        <w:pStyle w:val="Numberedpara"/>
      </w:pPr>
      <w:r>
        <w:t>Th</w:t>
      </w:r>
      <w:r w:rsidR="00350CAB">
        <w:t xml:space="preserve">e minutes and actions from the meeting on </w:t>
      </w:r>
      <w:r w:rsidR="007F1077">
        <w:t>8 August</w:t>
      </w:r>
      <w:r w:rsidR="00B614C4">
        <w:t xml:space="preserve"> 2022</w:t>
      </w:r>
      <w:r w:rsidR="003C5508">
        <w:t xml:space="preserve"> were noted.</w:t>
      </w:r>
      <w:r w:rsidR="007F1077">
        <w:t xml:space="preserve">  The OMC had agreed a revised health and safety policy which will be submitted to the September public board meeting for approval.</w:t>
      </w:r>
    </w:p>
    <w:bookmarkEnd w:id="0"/>
    <w:p w14:paraId="4090E01F" w14:textId="7DA50B53" w:rsidR="007B045C" w:rsidRPr="00974ADE" w:rsidRDefault="00774DF0" w:rsidP="007B045C">
      <w:pPr>
        <w:pStyle w:val="Paragraph"/>
        <w:numPr>
          <w:ilvl w:val="0"/>
          <w:numId w:val="0"/>
        </w:numPr>
        <w:rPr>
          <w:rFonts w:cs="Arial"/>
          <w:b/>
          <w:bCs/>
        </w:rPr>
      </w:pPr>
      <w:r w:rsidRPr="00974ADE">
        <w:rPr>
          <w:rFonts w:cs="Arial"/>
          <w:b/>
          <w:bCs/>
        </w:rPr>
        <w:t>Annual Revalidation Report</w:t>
      </w:r>
      <w:r w:rsidR="007B045C" w:rsidRPr="00974ADE">
        <w:rPr>
          <w:rFonts w:cs="Arial"/>
          <w:b/>
          <w:bCs/>
        </w:rPr>
        <w:t xml:space="preserve"> (item </w:t>
      </w:r>
      <w:r w:rsidRPr="00974ADE">
        <w:rPr>
          <w:rFonts w:cs="Arial"/>
          <w:b/>
          <w:bCs/>
        </w:rPr>
        <w:t>8</w:t>
      </w:r>
      <w:r w:rsidR="007B045C" w:rsidRPr="00974ADE">
        <w:rPr>
          <w:rFonts w:cs="Arial"/>
          <w:b/>
          <w:bCs/>
        </w:rPr>
        <w:t>)</w:t>
      </w:r>
    </w:p>
    <w:p w14:paraId="06FE0E23" w14:textId="228B766B" w:rsidR="003665F4" w:rsidRPr="002421EE" w:rsidRDefault="00350CAB" w:rsidP="00774DF0">
      <w:pPr>
        <w:pStyle w:val="Paragraph"/>
        <w:rPr>
          <w:rFonts w:cs="Arial"/>
        </w:rPr>
      </w:pPr>
      <w:r w:rsidRPr="00974ADE">
        <w:rPr>
          <w:rFonts w:cs="Arial"/>
        </w:rPr>
        <w:t>J</w:t>
      </w:r>
      <w:r w:rsidR="00774DF0" w:rsidRPr="00974ADE">
        <w:rPr>
          <w:rFonts w:cs="Arial"/>
        </w:rPr>
        <w:t>udith Richardson</w:t>
      </w:r>
      <w:r w:rsidR="007F1077" w:rsidRPr="00974ADE">
        <w:rPr>
          <w:rFonts w:cs="Arial"/>
        </w:rPr>
        <w:t xml:space="preserve"> circulated for information NICE’s </w:t>
      </w:r>
      <w:r w:rsidR="002421EE">
        <w:rPr>
          <w:rFonts w:cs="Arial"/>
        </w:rPr>
        <w:t>a</w:t>
      </w:r>
      <w:r w:rsidR="00974ADE" w:rsidRPr="00974ADE">
        <w:rPr>
          <w:rFonts w:cs="Arial"/>
        </w:rPr>
        <w:t xml:space="preserve">nnual </w:t>
      </w:r>
      <w:r w:rsidR="002421EE">
        <w:rPr>
          <w:rFonts w:cs="Arial"/>
        </w:rPr>
        <w:t>r</w:t>
      </w:r>
      <w:r w:rsidR="00974ADE" w:rsidRPr="00974ADE">
        <w:rPr>
          <w:rFonts w:cs="Arial"/>
        </w:rPr>
        <w:t xml:space="preserve">evalidation </w:t>
      </w:r>
      <w:r w:rsidR="002421EE">
        <w:rPr>
          <w:rFonts w:cs="Arial"/>
        </w:rPr>
        <w:t>r</w:t>
      </w:r>
      <w:r w:rsidR="00974ADE" w:rsidRPr="00974ADE">
        <w:rPr>
          <w:rFonts w:cs="Arial"/>
        </w:rPr>
        <w:t xml:space="preserve">eport confirming that </w:t>
      </w:r>
      <w:r w:rsidR="00974ADE" w:rsidRPr="00974ADE">
        <w:t xml:space="preserve">NICE remained compliant with its own policy, national guidance and quality assurance requirements for medical revalidation and </w:t>
      </w:r>
      <w:proofErr w:type="gramStart"/>
      <w:r w:rsidR="00974ADE" w:rsidRPr="00974ADE">
        <w:t>is able to</w:t>
      </w:r>
      <w:proofErr w:type="gramEnd"/>
      <w:r w:rsidR="00974ADE" w:rsidRPr="00974ADE">
        <w:t xml:space="preserve"> respond positively to the </w:t>
      </w:r>
      <w:r w:rsidR="002421EE">
        <w:t>a</w:t>
      </w:r>
      <w:r w:rsidR="00974ADE" w:rsidRPr="00974ADE">
        <w:t xml:space="preserve">nnual </w:t>
      </w:r>
      <w:r w:rsidR="002421EE">
        <w:t>r</w:t>
      </w:r>
      <w:r w:rsidR="00974ADE" w:rsidRPr="00974ADE">
        <w:t xml:space="preserve">evalidation </w:t>
      </w:r>
      <w:r w:rsidR="002421EE">
        <w:t>r</w:t>
      </w:r>
      <w:r w:rsidR="00974ADE" w:rsidRPr="00974ADE">
        <w:t>eport with the Statement of Compliance.  Sam Roberts will be asked to sign the report before it is submitted to the DHSC.</w:t>
      </w:r>
    </w:p>
    <w:p w14:paraId="3B42A4AC" w14:textId="6E29FD30" w:rsidR="002421EE" w:rsidRPr="00974ADE" w:rsidRDefault="002421EE" w:rsidP="00774DF0">
      <w:pPr>
        <w:pStyle w:val="Paragraph"/>
        <w:rPr>
          <w:rFonts w:cs="Arial"/>
        </w:rPr>
      </w:pPr>
      <w:r>
        <w:rPr>
          <w:rFonts w:cs="Arial"/>
        </w:rPr>
        <w:t>ET noted the annual revalidation report.</w:t>
      </w:r>
    </w:p>
    <w:p w14:paraId="10D0F13C" w14:textId="789F92CE" w:rsidR="008E6502" w:rsidRDefault="00774DF0" w:rsidP="008E6502">
      <w:pPr>
        <w:pStyle w:val="Heading2"/>
      </w:pPr>
      <w:r w:rsidRPr="00974ADE">
        <w:t>Any other business</w:t>
      </w:r>
      <w:r w:rsidR="008E6502" w:rsidRPr="00974ADE">
        <w:t xml:space="preserve"> (item </w:t>
      </w:r>
      <w:r w:rsidRPr="00974ADE">
        <w:t>9</w:t>
      </w:r>
      <w:r w:rsidR="008E6502" w:rsidRPr="00974ADE">
        <w:t>)</w:t>
      </w:r>
    </w:p>
    <w:p w14:paraId="3F5C5D0D" w14:textId="30B8442A" w:rsidR="003665F4" w:rsidRPr="003665F4" w:rsidRDefault="00774DF0" w:rsidP="00774DF0">
      <w:pPr>
        <w:pStyle w:val="Paragraph"/>
        <w:rPr>
          <w:rFonts w:cs="Arial"/>
          <w:b/>
          <w:bCs/>
        </w:rPr>
      </w:pPr>
      <w:r>
        <w:rPr>
          <w:rFonts w:cs="Arial"/>
        </w:rPr>
        <w:t>There were no further items of business.</w:t>
      </w:r>
    </w:p>
    <w:p w14:paraId="5BBBFF1A" w14:textId="139ACD0A" w:rsidR="00350CAB" w:rsidRPr="00A46681" w:rsidRDefault="00350CAB" w:rsidP="00350CAB">
      <w:pPr>
        <w:pStyle w:val="Paragraph"/>
        <w:numPr>
          <w:ilvl w:val="0"/>
          <w:numId w:val="0"/>
        </w:numPr>
        <w:ind w:left="357" w:hanging="357"/>
        <w:rPr>
          <w:rFonts w:cs="Arial"/>
        </w:rPr>
      </w:pPr>
    </w:p>
    <w:sectPr w:rsidR="00350CAB" w:rsidRPr="00A46681"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7BB3D9F"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52289"/>
    <w:multiLevelType w:val="multilevel"/>
    <w:tmpl w:val="484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BB47545"/>
    <w:multiLevelType w:val="hybridMultilevel"/>
    <w:tmpl w:val="D0B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8"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B2E3F55"/>
    <w:multiLevelType w:val="hybridMultilevel"/>
    <w:tmpl w:val="2D4899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30C66"/>
    <w:multiLevelType w:val="hybridMultilevel"/>
    <w:tmpl w:val="B50863F0"/>
    <w:lvl w:ilvl="0" w:tplc="0809000F">
      <w:start w:val="1"/>
      <w:numFmt w:val="decimal"/>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5"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4"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997BE7"/>
    <w:multiLevelType w:val="hybridMultilevel"/>
    <w:tmpl w:val="24D0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40"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43"/>
  </w:num>
  <w:num w:numId="2" w16cid:durableId="2024937599">
    <w:abstractNumId w:val="16"/>
  </w:num>
  <w:num w:numId="3" w16cid:durableId="183521884">
    <w:abstractNumId w:val="7"/>
  </w:num>
  <w:num w:numId="4" w16cid:durableId="1296836499">
    <w:abstractNumId w:val="33"/>
  </w:num>
  <w:num w:numId="5" w16cid:durableId="520969579">
    <w:abstractNumId w:val="10"/>
  </w:num>
  <w:num w:numId="6" w16cid:durableId="912930494">
    <w:abstractNumId w:val="18"/>
  </w:num>
  <w:num w:numId="7" w16cid:durableId="729963948">
    <w:abstractNumId w:val="22"/>
  </w:num>
  <w:num w:numId="8" w16cid:durableId="568467596">
    <w:abstractNumId w:val="47"/>
  </w:num>
  <w:num w:numId="9" w16cid:durableId="1982298372">
    <w:abstractNumId w:val="19"/>
  </w:num>
  <w:num w:numId="10" w16cid:durableId="1748382834">
    <w:abstractNumId w:val="21"/>
  </w:num>
  <w:num w:numId="11" w16cid:durableId="1839689649">
    <w:abstractNumId w:val="5"/>
  </w:num>
  <w:num w:numId="12" w16cid:durableId="7133880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115460">
    <w:abstractNumId w:val="4"/>
  </w:num>
  <w:num w:numId="14" w16cid:durableId="1954432932">
    <w:abstractNumId w:val="25"/>
  </w:num>
  <w:num w:numId="15" w16cid:durableId="677585023">
    <w:abstractNumId w:val="39"/>
  </w:num>
  <w:num w:numId="16" w16cid:durableId="323632774">
    <w:abstractNumId w:val="23"/>
  </w:num>
  <w:num w:numId="17" w16cid:durableId="2102069876">
    <w:abstractNumId w:val="30"/>
  </w:num>
  <w:num w:numId="18" w16cid:durableId="1407455271">
    <w:abstractNumId w:val="36"/>
  </w:num>
  <w:num w:numId="19" w16cid:durableId="917715129">
    <w:abstractNumId w:val="14"/>
  </w:num>
  <w:num w:numId="20" w16cid:durableId="1204708940">
    <w:abstractNumId w:val="41"/>
  </w:num>
  <w:num w:numId="21" w16cid:durableId="2136288113">
    <w:abstractNumId w:val="29"/>
  </w:num>
  <w:num w:numId="22" w16cid:durableId="1016226401">
    <w:abstractNumId w:val="26"/>
  </w:num>
  <w:num w:numId="23" w16cid:durableId="759255248">
    <w:abstractNumId w:val="46"/>
  </w:num>
  <w:num w:numId="24" w16cid:durableId="1267346859">
    <w:abstractNumId w:val="38"/>
  </w:num>
  <w:num w:numId="25" w16cid:durableId="950891792">
    <w:abstractNumId w:val="0"/>
  </w:num>
  <w:num w:numId="26" w16cid:durableId="2106025684">
    <w:abstractNumId w:val="9"/>
  </w:num>
  <w:num w:numId="27" w16cid:durableId="1453594768">
    <w:abstractNumId w:val="11"/>
  </w:num>
  <w:num w:numId="28" w16cid:durableId="1535531670">
    <w:abstractNumId w:val="6"/>
  </w:num>
  <w:num w:numId="29" w16cid:durableId="156383163">
    <w:abstractNumId w:val="45"/>
  </w:num>
  <w:num w:numId="30" w16cid:durableId="2071074083">
    <w:abstractNumId w:val="12"/>
  </w:num>
  <w:num w:numId="31" w16cid:durableId="1906599384">
    <w:abstractNumId w:val="1"/>
  </w:num>
  <w:num w:numId="32" w16cid:durableId="1263998776">
    <w:abstractNumId w:val="34"/>
  </w:num>
  <w:num w:numId="33" w16cid:durableId="757554908">
    <w:abstractNumId w:val="27"/>
  </w:num>
  <w:num w:numId="34" w16cid:durableId="1275750444">
    <w:abstractNumId w:val="42"/>
  </w:num>
  <w:num w:numId="35" w16cid:durableId="2067408906">
    <w:abstractNumId w:val="15"/>
  </w:num>
  <w:num w:numId="36" w16cid:durableId="1211258926">
    <w:abstractNumId w:val="31"/>
  </w:num>
  <w:num w:numId="37" w16cid:durableId="1354459260">
    <w:abstractNumId w:val="28"/>
  </w:num>
  <w:num w:numId="38" w16cid:durableId="614020197">
    <w:abstractNumId w:val="44"/>
  </w:num>
  <w:num w:numId="39" w16cid:durableId="920604417">
    <w:abstractNumId w:val="32"/>
  </w:num>
  <w:num w:numId="40" w16cid:durableId="966472309">
    <w:abstractNumId w:val="40"/>
  </w:num>
  <w:num w:numId="41" w16cid:durableId="1195197478">
    <w:abstractNumId w:val="3"/>
  </w:num>
  <w:num w:numId="42" w16cid:durableId="390614989">
    <w:abstractNumId w:val="35"/>
  </w:num>
  <w:num w:numId="43" w16cid:durableId="252324484">
    <w:abstractNumId w:val="2"/>
  </w:num>
  <w:num w:numId="44" w16cid:durableId="1228493502">
    <w:abstractNumId w:val="48"/>
  </w:num>
  <w:num w:numId="45" w16cid:durableId="1191452818">
    <w:abstractNumId w:val="17"/>
  </w:num>
  <w:num w:numId="46" w16cid:durableId="1086730627">
    <w:abstractNumId w:val="8"/>
  </w:num>
  <w:num w:numId="47" w16cid:durableId="441150463">
    <w:abstractNumId w:val="37"/>
  </w:num>
  <w:num w:numId="48" w16cid:durableId="243956449">
    <w:abstractNumId w:val="20"/>
  </w:num>
  <w:num w:numId="49" w16cid:durableId="108399923">
    <w:abstractNumId w:val="24"/>
  </w:num>
  <w:num w:numId="50" w16cid:durableId="90257100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6C2B"/>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3E"/>
    <w:rsid w:val="001C76DB"/>
    <w:rsid w:val="001C7AA3"/>
    <w:rsid w:val="001D007A"/>
    <w:rsid w:val="001D1AC3"/>
    <w:rsid w:val="001D1D53"/>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6C4"/>
    <w:rsid w:val="00286CC1"/>
    <w:rsid w:val="00287DA9"/>
    <w:rsid w:val="00287E3A"/>
    <w:rsid w:val="002919E6"/>
    <w:rsid w:val="00291BF8"/>
    <w:rsid w:val="00291FCD"/>
    <w:rsid w:val="00292053"/>
    <w:rsid w:val="00292A9E"/>
    <w:rsid w:val="00292BB8"/>
    <w:rsid w:val="00292E64"/>
    <w:rsid w:val="00293029"/>
    <w:rsid w:val="002946E4"/>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41C"/>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3E0"/>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79CD"/>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025"/>
    <w:rsid w:val="00390471"/>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F9"/>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902A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5B2F"/>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8E5"/>
    <w:rsid w:val="005B4FF5"/>
    <w:rsid w:val="005B50DA"/>
    <w:rsid w:val="005B5C3B"/>
    <w:rsid w:val="005B5DF7"/>
    <w:rsid w:val="005B627E"/>
    <w:rsid w:val="005B64CC"/>
    <w:rsid w:val="005B6591"/>
    <w:rsid w:val="005B6A48"/>
    <w:rsid w:val="005B70B4"/>
    <w:rsid w:val="005C0840"/>
    <w:rsid w:val="005C106E"/>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46AF"/>
    <w:rsid w:val="005D605B"/>
    <w:rsid w:val="005D63E1"/>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76F"/>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50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24A"/>
    <w:rsid w:val="00641C20"/>
    <w:rsid w:val="00642012"/>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A5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4141"/>
    <w:rsid w:val="00974715"/>
    <w:rsid w:val="009749A9"/>
    <w:rsid w:val="00974ADE"/>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604"/>
    <w:rsid w:val="009929C0"/>
    <w:rsid w:val="00992F3C"/>
    <w:rsid w:val="00993837"/>
    <w:rsid w:val="00993E8B"/>
    <w:rsid w:val="00993E9C"/>
    <w:rsid w:val="009941C9"/>
    <w:rsid w:val="0099460E"/>
    <w:rsid w:val="00994E39"/>
    <w:rsid w:val="00994EB1"/>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24FC"/>
    <w:rsid w:val="00A22F3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38D"/>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4A3"/>
    <w:rsid w:val="00C64FC2"/>
    <w:rsid w:val="00C65204"/>
    <w:rsid w:val="00C653B2"/>
    <w:rsid w:val="00C65816"/>
    <w:rsid w:val="00C66CA7"/>
    <w:rsid w:val="00C66DD6"/>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67"/>
    <w:rsid w:val="00EA0C95"/>
    <w:rsid w:val="00EA0D83"/>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0F39"/>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4FE2"/>
    <w:rsid w:val="00F75030"/>
    <w:rsid w:val="00F755DB"/>
    <w:rsid w:val="00F757D9"/>
    <w:rsid w:val="00F76692"/>
    <w:rsid w:val="00F772FD"/>
    <w:rsid w:val="00F777DD"/>
    <w:rsid w:val="00F77DCF"/>
    <w:rsid w:val="00F80155"/>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4E74"/>
    <w:rsid w:val="00FF553B"/>
    <w:rsid w:val="00FF5849"/>
    <w:rsid w:val="00FF5871"/>
    <w:rsid w:val="00FF5A2E"/>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33468620">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93EB-42FD-41EB-8D7E-F7CE0866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5510</Characters>
  <Application>Microsoft Office Word</Application>
  <DocSecurity>0</DocSecurity>
  <Lines>45</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2023-05-18T11:39:00Z</dcterms:created>
  <dcterms:modified xsi:type="dcterms:W3CDTF">2023-05-18T11:39:00Z</dcterms:modified>
</cp:coreProperties>
</file>