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D899AFC" w:rsidR="00975C12" w:rsidRPr="00F40D3F" w:rsidRDefault="00975C12" w:rsidP="00975C12">
      <w:pPr>
        <w:pStyle w:val="Heading1"/>
        <w:jc w:val="center"/>
      </w:pPr>
      <w:r w:rsidRPr="00F40D3F">
        <w:t>Minutes of the meeting held on</w:t>
      </w:r>
      <w:r w:rsidR="00D7665D">
        <w:t xml:space="preserve"> </w:t>
      </w:r>
      <w:r w:rsidR="004038A8">
        <w:t>20</w:t>
      </w:r>
      <w:r w:rsidR="00E23751">
        <w:t xml:space="preserve"> September</w:t>
      </w:r>
      <w:r w:rsidR="00A91FB5">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764EB517" w14:textId="5FDAEE1F" w:rsidR="00C35168" w:rsidRPr="001E20D6" w:rsidRDefault="00C3516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Sam Roberts</w:t>
      </w:r>
      <w:r w:rsidRPr="001E20D6">
        <w:rPr>
          <w:sz w:val="22"/>
          <w:szCs w:val="22"/>
        </w:rPr>
        <w:tab/>
        <w:t>Chief Executive (chair)</w:t>
      </w:r>
    </w:p>
    <w:p w14:paraId="6CEE17F1" w14:textId="16E39329" w:rsidR="002B0F92" w:rsidRPr="001E20D6" w:rsidRDefault="002B0F9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Gail Allsopp</w:t>
      </w:r>
      <w:r w:rsidRPr="001E20D6">
        <w:rPr>
          <w:sz w:val="22"/>
          <w:szCs w:val="22"/>
        </w:rPr>
        <w:tab/>
        <w:t>Interim Chief Medical Officer</w:t>
      </w:r>
    </w:p>
    <w:p w14:paraId="31E6C958" w14:textId="3B8344FA"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Mark Chapman</w:t>
      </w:r>
      <w:r w:rsidRPr="001E20D6">
        <w:rPr>
          <w:sz w:val="22"/>
          <w:szCs w:val="22"/>
        </w:rPr>
        <w:tab/>
        <w:t xml:space="preserve">Interim Director, Medical </w:t>
      </w:r>
      <w:proofErr w:type="gramStart"/>
      <w:r w:rsidRPr="001E20D6">
        <w:rPr>
          <w:sz w:val="22"/>
          <w:szCs w:val="22"/>
        </w:rPr>
        <w:t>Technologies</w:t>
      </w:r>
      <w:proofErr w:type="gramEnd"/>
      <w:r w:rsidR="00A03474">
        <w:rPr>
          <w:sz w:val="22"/>
          <w:szCs w:val="22"/>
        </w:rPr>
        <w:t xml:space="preserve"> and Digital Evaluation</w:t>
      </w:r>
    </w:p>
    <w:p w14:paraId="76BF8643" w14:textId="0BA7614E" w:rsidR="00455D82" w:rsidRPr="001E20D6" w:rsidRDefault="00455D82"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Paul Chrisp</w:t>
      </w:r>
      <w:r w:rsidRPr="001E20D6">
        <w:rPr>
          <w:sz w:val="22"/>
          <w:szCs w:val="22"/>
        </w:rPr>
        <w:tab/>
        <w:t>Director, Centre for Guidelines</w:t>
      </w:r>
    </w:p>
    <w:p w14:paraId="279A4D12" w14:textId="5D478CF0" w:rsidR="004038A8" w:rsidRPr="001E20D6" w:rsidRDefault="004038A8"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Jane Gizbert</w:t>
      </w:r>
      <w:r w:rsidRPr="001E20D6">
        <w:rPr>
          <w:sz w:val="22"/>
          <w:szCs w:val="22"/>
        </w:rPr>
        <w:tab/>
        <w:t>Director, Communications</w:t>
      </w:r>
    </w:p>
    <w:p w14:paraId="10597384" w14:textId="6D09AF63" w:rsidR="005876D1" w:rsidRPr="001E20D6" w:rsidRDefault="005876D1" w:rsidP="003772E6">
      <w:pPr>
        <w:pStyle w:val="NICEnormal"/>
        <w:tabs>
          <w:tab w:val="left" w:pos="2552"/>
          <w:tab w:val="left" w:pos="2835"/>
          <w:tab w:val="left" w:pos="2977"/>
        </w:tabs>
        <w:spacing w:after="0" w:line="240" w:lineRule="auto"/>
        <w:ind w:left="2268" w:hanging="2268"/>
        <w:rPr>
          <w:sz w:val="22"/>
          <w:szCs w:val="22"/>
        </w:rPr>
      </w:pPr>
      <w:r w:rsidRPr="001E20D6">
        <w:rPr>
          <w:sz w:val="22"/>
          <w:szCs w:val="22"/>
        </w:rPr>
        <w:t>Felix Greaves</w:t>
      </w:r>
      <w:r w:rsidR="000E223C" w:rsidRPr="001E20D6">
        <w:rPr>
          <w:sz w:val="22"/>
          <w:szCs w:val="22"/>
        </w:rPr>
        <w:tab/>
        <w:t>Director, Science, Evidence and Analytics</w:t>
      </w:r>
    </w:p>
    <w:p w14:paraId="49214200" w14:textId="00806A5D" w:rsidR="004B2C6C" w:rsidRPr="001E20D6" w:rsidRDefault="004B2C6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Jennifer Howells</w:t>
      </w:r>
      <w:r w:rsidRPr="001E20D6">
        <w:rPr>
          <w:sz w:val="22"/>
          <w:szCs w:val="22"/>
        </w:rPr>
        <w:tab/>
        <w:t>Director, Finance, Strategy and Transformation</w:t>
      </w:r>
    </w:p>
    <w:p w14:paraId="597D2ACE" w14:textId="66465A46" w:rsidR="000E223C" w:rsidRPr="001E20D6" w:rsidRDefault="000E223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Helen Knight</w:t>
      </w:r>
      <w:r w:rsidRPr="001E20D6">
        <w:rPr>
          <w:sz w:val="22"/>
          <w:szCs w:val="22"/>
        </w:rPr>
        <w:tab/>
        <w:t xml:space="preserve">Acting </w:t>
      </w:r>
      <w:r w:rsidR="00A214C6" w:rsidRPr="001E20D6">
        <w:rPr>
          <w:sz w:val="22"/>
          <w:szCs w:val="22"/>
        </w:rPr>
        <w:t>I</w:t>
      </w:r>
      <w:r w:rsidRPr="001E20D6">
        <w:rPr>
          <w:sz w:val="22"/>
          <w:szCs w:val="22"/>
        </w:rPr>
        <w:t>nterim Director, Medicines Evaluation</w:t>
      </w:r>
    </w:p>
    <w:p w14:paraId="68FFE9B5" w14:textId="57D5A90D" w:rsidR="002A641C" w:rsidRPr="001E20D6" w:rsidRDefault="002A641C" w:rsidP="00B20EA6">
      <w:pPr>
        <w:pStyle w:val="NICEnormal"/>
        <w:tabs>
          <w:tab w:val="left" w:pos="2552"/>
          <w:tab w:val="left" w:pos="2835"/>
          <w:tab w:val="left" w:pos="2977"/>
        </w:tabs>
        <w:spacing w:after="0" w:line="240" w:lineRule="auto"/>
        <w:ind w:left="2268" w:hanging="2268"/>
        <w:rPr>
          <w:sz w:val="22"/>
          <w:szCs w:val="22"/>
        </w:rPr>
      </w:pPr>
      <w:r w:rsidRPr="001E20D6">
        <w:rPr>
          <w:sz w:val="22"/>
          <w:szCs w:val="22"/>
        </w:rPr>
        <w:t>Judith Richardson</w:t>
      </w:r>
      <w:r w:rsidR="00FE0664" w:rsidRPr="001E20D6">
        <w:rPr>
          <w:sz w:val="22"/>
          <w:szCs w:val="22"/>
        </w:rPr>
        <w:tab/>
        <w:t xml:space="preserve">Acting Director, </w:t>
      </w:r>
      <w:proofErr w:type="gramStart"/>
      <w:r w:rsidR="00FE0664" w:rsidRPr="001E20D6">
        <w:rPr>
          <w:sz w:val="22"/>
          <w:szCs w:val="22"/>
        </w:rPr>
        <w:t>Health</w:t>
      </w:r>
      <w:proofErr w:type="gramEnd"/>
      <w:r w:rsidR="00FE0664" w:rsidRPr="001E20D6">
        <w:rPr>
          <w:sz w:val="22"/>
          <w:szCs w:val="22"/>
        </w:rPr>
        <w:t xml:space="preserve"> and Social Care</w:t>
      </w:r>
    </w:p>
    <w:p w14:paraId="59E36A12" w14:textId="1F434F60" w:rsidR="00246F4A" w:rsidRPr="004B2C6C" w:rsidRDefault="00246F4A" w:rsidP="00B20EA6">
      <w:pPr>
        <w:pStyle w:val="NICEnormal"/>
        <w:tabs>
          <w:tab w:val="left" w:pos="2552"/>
          <w:tab w:val="left" w:pos="2835"/>
          <w:tab w:val="left" w:pos="2977"/>
        </w:tabs>
        <w:spacing w:after="0" w:line="240" w:lineRule="auto"/>
        <w:ind w:left="2268" w:hanging="2268"/>
        <w:rPr>
          <w:sz w:val="22"/>
          <w:szCs w:val="22"/>
        </w:rPr>
      </w:pPr>
      <w:r>
        <w:rPr>
          <w:sz w:val="22"/>
          <w:szCs w:val="22"/>
        </w:rPr>
        <w:t>Alexia Tonnel</w:t>
      </w:r>
      <w:r>
        <w:rPr>
          <w:sz w:val="22"/>
          <w:szCs w:val="22"/>
        </w:rPr>
        <w:tab/>
        <w:t>Director, Digital, Information and Technology</w:t>
      </w:r>
    </w:p>
    <w:p w14:paraId="32E2EECD" w14:textId="77777777" w:rsidR="003E0E9A" w:rsidRPr="00940904" w:rsidRDefault="003E0E9A"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D34C9C7" w14:textId="43652374" w:rsidR="002B0F92" w:rsidRPr="001E20D6" w:rsidRDefault="002B0F92" w:rsidP="00FE0664">
      <w:pPr>
        <w:pStyle w:val="NICEnormal"/>
        <w:tabs>
          <w:tab w:val="left" w:pos="2552"/>
        </w:tabs>
        <w:spacing w:after="0" w:line="240" w:lineRule="auto"/>
        <w:ind w:left="2268" w:hanging="2268"/>
        <w:rPr>
          <w:sz w:val="22"/>
          <w:szCs w:val="22"/>
        </w:rPr>
      </w:pPr>
      <w:r w:rsidRPr="001E20D6">
        <w:rPr>
          <w:sz w:val="22"/>
          <w:szCs w:val="22"/>
        </w:rPr>
        <w:t xml:space="preserve">David </w:t>
      </w:r>
      <w:r w:rsidR="00881E1D" w:rsidRPr="001E20D6">
        <w:rPr>
          <w:sz w:val="22"/>
          <w:szCs w:val="22"/>
        </w:rPr>
        <w:t>Coombs</w:t>
      </w:r>
      <w:r w:rsidR="00E4047B" w:rsidRPr="001E20D6">
        <w:rPr>
          <w:sz w:val="22"/>
          <w:szCs w:val="22"/>
        </w:rPr>
        <w:tab/>
        <w:t>Associate Director, Corporate office (items 4 and 5)</w:t>
      </w:r>
    </w:p>
    <w:p w14:paraId="1A0E02CB" w14:textId="64E60103" w:rsidR="00E4047B" w:rsidRPr="001E20D6" w:rsidRDefault="00E4047B" w:rsidP="00FE0664">
      <w:pPr>
        <w:pStyle w:val="NICEnormal"/>
        <w:tabs>
          <w:tab w:val="left" w:pos="2552"/>
        </w:tabs>
        <w:spacing w:after="0" w:line="240" w:lineRule="auto"/>
        <w:ind w:left="2268" w:hanging="2268"/>
        <w:rPr>
          <w:sz w:val="22"/>
          <w:szCs w:val="22"/>
        </w:rPr>
      </w:pPr>
      <w:r w:rsidRPr="001E20D6">
        <w:rPr>
          <w:sz w:val="22"/>
          <w:szCs w:val="22"/>
        </w:rPr>
        <w:t>Eileen Platt</w:t>
      </w:r>
      <w:r w:rsidRPr="001E20D6">
        <w:rPr>
          <w:sz w:val="22"/>
          <w:szCs w:val="22"/>
        </w:rPr>
        <w:tab/>
        <w:t>Head of HR Operations and Resourcing (item 6)</w:t>
      </w:r>
    </w:p>
    <w:p w14:paraId="6B340C78" w14:textId="2287C246" w:rsidR="00274222" w:rsidRPr="001E20D6" w:rsidRDefault="00274222" w:rsidP="00FE0664">
      <w:pPr>
        <w:pStyle w:val="NICEnormal"/>
        <w:tabs>
          <w:tab w:val="left" w:pos="2552"/>
        </w:tabs>
        <w:spacing w:after="0" w:line="240" w:lineRule="auto"/>
        <w:ind w:left="2268" w:hanging="2268"/>
        <w:rPr>
          <w:sz w:val="22"/>
          <w:szCs w:val="22"/>
        </w:rPr>
      </w:pPr>
      <w:r w:rsidRPr="001E20D6">
        <w:rPr>
          <w:sz w:val="22"/>
          <w:szCs w:val="22"/>
        </w:rPr>
        <w:t>Nicky Tyson</w:t>
      </w:r>
      <w:r w:rsidRPr="001E20D6">
        <w:rPr>
          <w:sz w:val="22"/>
          <w:szCs w:val="22"/>
        </w:rPr>
        <w:tab/>
      </w:r>
      <w:r w:rsidR="0057361A" w:rsidRPr="001E20D6">
        <w:rPr>
          <w:sz w:val="22"/>
          <w:szCs w:val="22"/>
        </w:rPr>
        <w:t>O</w:t>
      </w:r>
      <w:r w:rsidR="00F744E3" w:rsidRPr="001E20D6">
        <w:rPr>
          <w:sz w:val="22"/>
          <w:szCs w:val="22"/>
        </w:rPr>
        <w:t>D</w:t>
      </w:r>
      <w:r w:rsidR="0057361A" w:rsidRPr="001E20D6">
        <w:rPr>
          <w:sz w:val="22"/>
          <w:szCs w:val="22"/>
        </w:rPr>
        <w:t xml:space="preserve"> and EDI Consultant, HR (item</w:t>
      </w:r>
      <w:r w:rsidR="00F744E3" w:rsidRPr="001E20D6">
        <w:rPr>
          <w:sz w:val="22"/>
          <w:szCs w:val="22"/>
        </w:rPr>
        <w:t xml:space="preserve"> </w:t>
      </w:r>
      <w:r w:rsidR="004038A8" w:rsidRPr="001E20D6">
        <w:rPr>
          <w:sz w:val="22"/>
          <w:szCs w:val="22"/>
        </w:rPr>
        <w:t>7</w:t>
      </w:r>
      <w:r w:rsidR="0057361A" w:rsidRPr="001E20D6">
        <w:rPr>
          <w:sz w:val="22"/>
          <w:szCs w:val="22"/>
        </w:rPr>
        <w:t>)</w:t>
      </w:r>
    </w:p>
    <w:p w14:paraId="2194BA01" w14:textId="19ABC0A1" w:rsidR="004038A8" w:rsidRPr="001E20D6" w:rsidRDefault="004038A8" w:rsidP="00FE0664">
      <w:pPr>
        <w:pStyle w:val="NICEnormal"/>
        <w:tabs>
          <w:tab w:val="left" w:pos="2552"/>
        </w:tabs>
        <w:spacing w:after="0" w:line="240" w:lineRule="auto"/>
        <w:ind w:left="2268" w:hanging="2268"/>
        <w:rPr>
          <w:sz w:val="22"/>
          <w:szCs w:val="22"/>
        </w:rPr>
      </w:pPr>
      <w:r w:rsidRPr="001E20D6">
        <w:rPr>
          <w:sz w:val="22"/>
          <w:szCs w:val="22"/>
        </w:rPr>
        <w:t>Chris Carson</w:t>
      </w:r>
      <w:r w:rsidRPr="001E20D6">
        <w:rPr>
          <w:sz w:val="22"/>
          <w:szCs w:val="22"/>
        </w:rPr>
        <w:tab/>
        <w:t>Programme Director, Centre for Guidelines (item 8)</w:t>
      </w:r>
    </w:p>
    <w:p w14:paraId="1CF70CA0" w14:textId="3FD33F0C" w:rsidR="00FE0664" w:rsidRPr="001E20D6" w:rsidRDefault="00FE0664" w:rsidP="00FE0664">
      <w:pPr>
        <w:pStyle w:val="NICEnormal"/>
        <w:tabs>
          <w:tab w:val="left" w:pos="2552"/>
        </w:tabs>
        <w:spacing w:after="0" w:line="240" w:lineRule="auto"/>
        <w:ind w:left="2268" w:hanging="2268"/>
        <w:rPr>
          <w:sz w:val="22"/>
          <w:szCs w:val="22"/>
        </w:rPr>
      </w:pPr>
      <w:r w:rsidRPr="001E20D6">
        <w:rPr>
          <w:sz w:val="22"/>
          <w:szCs w:val="22"/>
        </w:rPr>
        <w:t>Elaine Repton</w:t>
      </w:r>
      <w:r w:rsidRPr="001E20D6">
        <w:rPr>
          <w:sz w:val="22"/>
          <w:szCs w:val="22"/>
        </w:rPr>
        <w:tab/>
        <w:t>Corporate Governance and Risk Manager (minutes)</w:t>
      </w:r>
    </w:p>
    <w:p w14:paraId="262675A5" w14:textId="09256950" w:rsidR="00E673AB" w:rsidRPr="001E20D6" w:rsidRDefault="00E673AB" w:rsidP="00FE0664">
      <w:pPr>
        <w:pStyle w:val="NICEnormal"/>
        <w:tabs>
          <w:tab w:val="left" w:pos="2552"/>
        </w:tabs>
        <w:spacing w:after="0" w:line="240" w:lineRule="auto"/>
        <w:ind w:left="2268" w:hanging="2268"/>
        <w:rPr>
          <w:sz w:val="22"/>
          <w:szCs w:val="22"/>
        </w:rPr>
      </w:pPr>
      <w:r w:rsidRPr="001E20D6">
        <w:rPr>
          <w:sz w:val="22"/>
          <w:szCs w:val="22"/>
        </w:rPr>
        <w:t>Maria Pitan</w:t>
      </w:r>
      <w:r w:rsidRPr="001E20D6">
        <w:rPr>
          <w:sz w:val="22"/>
          <w:szCs w:val="22"/>
        </w:rPr>
        <w:tab/>
        <w:t>Project Manager, Corporate office (shadowing cohort)</w:t>
      </w:r>
    </w:p>
    <w:p w14:paraId="58239575" w14:textId="37CC4CD7" w:rsidR="00E673AB" w:rsidRDefault="00E673AB" w:rsidP="00FE0664">
      <w:pPr>
        <w:pStyle w:val="NICEnormal"/>
        <w:tabs>
          <w:tab w:val="left" w:pos="2552"/>
        </w:tabs>
        <w:spacing w:after="0" w:line="240" w:lineRule="auto"/>
        <w:ind w:left="2268" w:hanging="2268"/>
        <w:rPr>
          <w:sz w:val="22"/>
          <w:szCs w:val="22"/>
        </w:rPr>
      </w:pPr>
      <w:r w:rsidRPr="001E20D6">
        <w:rPr>
          <w:sz w:val="22"/>
          <w:szCs w:val="22"/>
        </w:rPr>
        <w:t>Summaya Mohammad</w:t>
      </w:r>
      <w:r w:rsidRPr="001E20D6">
        <w:rPr>
          <w:sz w:val="22"/>
          <w:szCs w:val="22"/>
        </w:rPr>
        <w:tab/>
        <w:t>HTA Analyst, Techn</w:t>
      </w:r>
      <w:r w:rsidR="00A03474">
        <w:rPr>
          <w:sz w:val="22"/>
          <w:szCs w:val="22"/>
        </w:rPr>
        <w:t xml:space="preserve">ology </w:t>
      </w:r>
      <w:r w:rsidRPr="001E20D6">
        <w:rPr>
          <w:sz w:val="22"/>
          <w:szCs w:val="22"/>
        </w:rPr>
        <w:t>Appraisals (shadowing cohort</w:t>
      </w:r>
      <w:r>
        <w:rPr>
          <w:sz w:val="22"/>
          <w:szCs w:val="22"/>
        </w:rPr>
        <w:t>)</w:t>
      </w:r>
    </w:p>
    <w:p w14:paraId="1EA0E09C" w14:textId="25327119" w:rsidR="00A7341B" w:rsidRPr="00A7341B" w:rsidRDefault="00A7341B" w:rsidP="00F4580D">
      <w:pPr>
        <w:pStyle w:val="NICEnormal"/>
        <w:spacing w:after="0" w:line="240" w:lineRule="auto"/>
        <w:ind w:left="2268" w:hanging="2268"/>
        <w:rPr>
          <w:rFonts w:cs="Arial"/>
          <w:color w:val="000000" w:themeColor="text1"/>
          <w:sz w:val="22"/>
          <w:szCs w:val="22"/>
        </w:rPr>
      </w:pPr>
    </w:p>
    <w:p w14:paraId="69758137" w14:textId="11B8494B" w:rsidR="006F3BE2" w:rsidRDefault="006F3BE2" w:rsidP="00B55E00">
      <w:pPr>
        <w:pStyle w:val="Heading2"/>
      </w:pPr>
      <w:r>
        <w:t>Apologie</w:t>
      </w:r>
      <w:r w:rsidR="00FF2284">
        <w:t>s</w:t>
      </w:r>
      <w:r>
        <w:t xml:space="preserve"> (item 1)</w:t>
      </w:r>
    </w:p>
    <w:p w14:paraId="2C1BE1DF" w14:textId="4CB476E9" w:rsidR="005D09EB" w:rsidRDefault="00381698" w:rsidP="008A0A12">
      <w:pPr>
        <w:pStyle w:val="Numberedpara"/>
      </w:pPr>
      <w:r>
        <w:t>A</w:t>
      </w:r>
      <w:r w:rsidR="00486184">
        <w:t>pologies</w:t>
      </w:r>
      <w:r w:rsidR="00C73560">
        <w:t xml:space="preserve"> for absence</w:t>
      </w:r>
      <w:r>
        <w:t xml:space="preserve"> were received from</w:t>
      </w:r>
      <w:r w:rsidR="002B0F92">
        <w:t xml:space="preserve"> Hilary Baker.</w:t>
      </w:r>
    </w:p>
    <w:p w14:paraId="66468C56" w14:textId="67127977" w:rsidR="006F3BE2" w:rsidRDefault="006F3BE2" w:rsidP="00B55E00">
      <w:pPr>
        <w:pStyle w:val="Heading2"/>
      </w:pPr>
      <w:r>
        <w:t xml:space="preserve">Declarations of interest (item </w:t>
      </w:r>
      <w:r w:rsidR="00EE0338">
        <w:t>2</w:t>
      </w:r>
      <w:r>
        <w:t>)</w:t>
      </w:r>
    </w:p>
    <w:p w14:paraId="691A4F44" w14:textId="2576091C" w:rsidR="00E00E8E" w:rsidRPr="008B3AAD" w:rsidRDefault="006F3BE2" w:rsidP="00E00E8E">
      <w:pPr>
        <w:pStyle w:val="Numberedpara"/>
      </w:pPr>
      <w:r>
        <w:t xml:space="preserve">The </w:t>
      </w:r>
      <w:r w:rsidRPr="008B3AAD">
        <w:t>previously declared interests were noted</w:t>
      </w:r>
      <w:r w:rsidR="001E20D6">
        <w:t xml:space="preserve"> and there were no new declarations.</w:t>
      </w:r>
    </w:p>
    <w:p w14:paraId="02157615" w14:textId="36E493B2" w:rsidR="006F3BE2" w:rsidRPr="008B3AAD" w:rsidRDefault="006F3BE2" w:rsidP="00B55E00">
      <w:pPr>
        <w:pStyle w:val="Heading2"/>
      </w:pPr>
      <w:r w:rsidRPr="008B3AAD">
        <w:t>Notes of the previous meeting</w:t>
      </w:r>
      <w:r w:rsidR="00EA0D83" w:rsidRPr="008B3AAD">
        <w:t>s</w:t>
      </w:r>
      <w:r w:rsidRPr="008B3AAD">
        <w:t xml:space="preserve"> (item </w:t>
      </w:r>
      <w:r w:rsidR="00FD53E9" w:rsidRPr="008B3AAD">
        <w:t>3.1</w:t>
      </w:r>
      <w:r w:rsidRPr="008B3AAD">
        <w:t>)</w:t>
      </w:r>
    </w:p>
    <w:p w14:paraId="44D6D123" w14:textId="67D24A35" w:rsidR="00EA0D83" w:rsidRPr="008B3AAD" w:rsidRDefault="00EA0D83" w:rsidP="00E4047B">
      <w:pPr>
        <w:pStyle w:val="Numberedpara"/>
        <w:tabs>
          <w:tab w:val="left" w:pos="1701"/>
        </w:tabs>
      </w:pPr>
      <w:r w:rsidRPr="008B3AAD">
        <w:t>T</w:t>
      </w:r>
      <w:r w:rsidR="006F3BE2" w:rsidRPr="008B3AAD">
        <w:t>he minutes of the meeting held on</w:t>
      </w:r>
      <w:r w:rsidR="002919E6" w:rsidRPr="008B3AAD">
        <w:t xml:space="preserve"> </w:t>
      </w:r>
      <w:r w:rsidR="004038A8">
        <w:t>6 September</w:t>
      </w:r>
      <w:r w:rsidR="00FB465A" w:rsidRPr="008B3AAD">
        <w:t xml:space="preserve"> </w:t>
      </w:r>
      <w:r w:rsidR="00AA6BE9" w:rsidRPr="008B3AAD">
        <w:t>2022</w:t>
      </w:r>
      <w:r w:rsidR="00E46189" w:rsidRPr="008B3AAD">
        <w:t xml:space="preserve"> were </w:t>
      </w:r>
      <w:r w:rsidR="00390471" w:rsidRPr="008B3AAD">
        <w:t>agreed as a correct record</w:t>
      </w:r>
      <w:r w:rsidR="00E4047B">
        <w:t>.</w:t>
      </w:r>
    </w:p>
    <w:p w14:paraId="01AFB643" w14:textId="4CBE06C6" w:rsidR="0017400A" w:rsidRPr="0017400A" w:rsidRDefault="0017400A" w:rsidP="0017400A">
      <w:pPr>
        <w:pStyle w:val="Numberedpara"/>
        <w:numPr>
          <w:ilvl w:val="0"/>
          <w:numId w:val="0"/>
        </w:numPr>
        <w:ind w:left="357" w:hanging="357"/>
        <w:rPr>
          <w:b/>
          <w:bCs/>
        </w:rPr>
      </w:pPr>
      <w:r>
        <w:rPr>
          <w:b/>
          <w:bCs/>
        </w:rPr>
        <w:t>Review of the actions (item 3.2)</w:t>
      </w:r>
    </w:p>
    <w:p w14:paraId="24BDE17D" w14:textId="151F808D" w:rsidR="00036639" w:rsidRPr="00036639" w:rsidRDefault="00036639" w:rsidP="0017400A">
      <w:pPr>
        <w:pStyle w:val="Numberedpara"/>
        <w:rPr>
          <w:b/>
          <w:bCs/>
        </w:rPr>
      </w:pPr>
      <w:r>
        <w:t xml:space="preserve">The actions from the meeting on </w:t>
      </w:r>
      <w:r w:rsidR="004038A8">
        <w:t>6 September</w:t>
      </w:r>
      <w:r>
        <w:t xml:space="preserve"> 2022 were noted as complete.  </w:t>
      </w:r>
    </w:p>
    <w:p w14:paraId="207E793E" w14:textId="7B9749DA" w:rsidR="00AE723F" w:rsidRPr="00036639" w:rsidRDefault="00AF4D24" w:rsidP="0017400A">
      <w:pPr>
        <w:pStyle w:val="Numberedpara"/>
        <w:rPr>
          <w:b/>
          <w:bCs/>
        </w:rPr>
      </w:pPr>
      <w:r>
        <w:t>ET noted that the HR team posted a blog on 16 September advising the consultations with the current home</w:t>
      </w:r>
      <w:r w:rsidR="00F12938">
        <w:t>-</w:t>
      </w:r>
      <w:r>
        <w:t>based staff were nearing completion and hoped to be concluded by the end of September</w:t>
      </w:r>
      <w:r w:rsidR="00F12938">
        <w:t xml:space="preserve">, at which point the hybrid working discussions </w:t>
      </w:r>
      <w:r w:rsidR="001E20D6">
        <w:t>w</w:t>
      </w:r>
      <w:r w:rsidR="00F12938">
        <w:t>ould begin.</w:t>
      </w:r>
      <w:r>
        <w:t xml:space="preserve">  Directors stated that there were still queries from some </w:t>
      </w:r>
      <w:r w:rsidR="00EF7E4C">
        <w:t xml:space="preserve">of the ‘red circled’ </w:t>
      </w:r>
      <w:r>
        <w:t>individuals that needed a response</w:t>
      </w:r>
      <w:r w:rsidR="00EF7E4C">
        <w:t xml:space="preserve"> from HR</w:t>
      </w:r>
      <w:r>
        <w:t xml:space="preserve">.  It was agreed to </w:t>
      </w:r>
      <w:r w:rsidR="00382594">
        <w:t>discuss</w:t>
      </w:r>
      <w:r>
        <w:t xml:space="preserve"> the</w:t>
      </w:r>
      <w:r w:rsidR="001E20D6">
        <w:t>se</w:t>
      </w:r>
      <w:r>
        <w:t xml:space="preserve"> issues </w:t>
      </w:r>
      <w:proofErr w:type="gramStart"/>
      <w:r>
        <w:t>later on</w:t>
      </w:r>
      <w:proofErr w:type="gramEnd"/>
      <w:r>
        <w:t xml:space="preserve"> the agenda when Eileen Platt joins the meeting.</w:t>
      </w:r>
    </w:p>
    <w:p w14:paraId="197B05DE" w14:textId="4001DC95" w:rsidR="00EA0726" w:rsidRPr="00F12938" w:rsidRDefault="00F12938" w:rsidP="002A3A8B">
      <w:pPr>
        <w:pStyle w:val="Numberedpara"/>
        <w:rPr>
          <w:b/>
          <w:bCs/>
        </w:rPr>
      </w:pPr>
      <w:r>
        <w:t xml:space="preserve">Alexia Tonnel </w:t>
      </w:r>
      <w:r w:rsidR="00382594">
        <w:t>requeste</w:t>
      </w:r>
      <w:r>
        <w:t>d that January 2023 would be her preference for taking a</w:t>
      </w:r>
      <w:r w:rsidR="001E20D6">
        <w:t>n</w:t>
      </w:r>
      <w:r>
        <w:t xml:space="preserve"> </w:t>
      </w:r>
      <w:r w:rsidR="001E20D6">
        <w:t xml:space="preserve">update </w:t>
      </w:r>
      <w:r>
        <w:t xml:space="preserve">paper </w:t>
      </w:r>
      <w:r w:rsidR="001E20D6">
        <w:t xml:space="preserve">on the digital workplace programme </w:t>
      </w:r>
      <w:r>
        <w:t>to the board</w:t>
      </w:r>
      <w:r w:rsidR="001E20D6">
        <w:t>.</w:t>
      </w:r>
      <w:r>
        <w:t xml:space="preserve">  David Coombs was asked to add it to the board planner.</w:t>
      </w:r>
    </w:p>
    <w:p w14:paraId="3FEDE5C0" w14:textId="798FE78B" w:rsidR="00036639" w:rsidRPr="002A3A8B" w:rsidRDefault="00F12938" w:rsidP="00EF7E4C">
      <w:pPr>
        <w:pStyle w:val="Numberedpara"/>
        <w:numPr>
          <w:ilvl w:val="0"/>
          <w:numId w:val="0"/>
        </w:numPr>
        <w:ind w:left="357"/>
        <w:jc w:val="right"/>
        <w:rPr>
          <w:b/>
          <w:bCs/>
        </w:rPr>
      </w:pPr>
      <w:r w:rsidRPr="00F12938">
        <w:rPr>
          <w:b/>
          <w:bCs/>
        </w:rPr>
        <w:t>ACTION: DC</w:t>
      </w:r>
    </w:p>
    <w:p w14:paraId="29D16C19" w14:textId="7ADAAC09" w:rsidR="00620D1F" w:rsidRPr="005D46AF" w:rsidRDefault="00C61D96" w:rsidP="005D46AF">
      <w:pPr>
        <w:pStyle w:val="Numberedpara"/>
        <w:numPr>
          <w:ilvl w:val="0"/>
          <w:numId w:val="0"/>
        </w:numPr>
        <w:ind w:left="357" w:hanging="357"/>
      </w:pPr>
      <w:r>
        <w:rPr>
          <w:b/>
          <w:bCs/>
        </w:rPr>
        <w:lastRenderedPageBreak/>
        <w:t>September board meeting</w:t>
      </w:r>
      <w:r w:rsidR="00AD6A59" w:rsidRPr="005D46AF">
        <w:rPr>
          <w:b/>
          <w:bCs/>
        </w:rPr>
        <w:t xml:space="preserve"> (item 4)</w:t>
      </w:r>
    </w:p>
    <w:p w14:paraId="26B949EA" w14:textId="284355EC" w:rsidR="006F2605" w:rsidRDefault="0085062C" w:rsidP="00370857">
      <w:pPr>
        <w:pStyle w:val="Numberedpara"/>
      </w:pPr>
      <w:r>
        <w:t xml:space="preserve">ET </w:t>
      </w:r>
      <w:r w:rsidR="00382594">
        <w:t>discussed the arrangements for the private board meeting on 22 September 2022.</w:t>
      </w:r>
      <w:r w:rsidR="009D0CEA">
        <w:t xml:space="preserve">  ET agreed who will be presenting each item and discussed where there is expected to be queries raised.</w:t>
      </w:r>
    </w:p>
    <w:p w14:paraId="18469D56" w14:textId="6B05B66E" w:rsidR="00642994" w:rsidRDefault="00837437" w:rsidP="00C61D96">
      <w:pPr>
        <w:pStyle w:val="Numberedpara"/>
      </w:pPr>
      <w:r>
        <w:t>Reference was made to</w:t>
      </w:r>
      <w:r w:rsidR="009D0CEA">
        <w:t xml:space="preserve"> the July board development session</w:t>
      </w:r>
      <w:r>
        <w:t>.</w:t>
      </w:r>
      <w:r w:rsidR="009D0CEA">
        <w:t xml:space="preserve"> </w:t>
      </w:r>
      <w:r>
        <w:t xml:space="preserve"> </w:t>
      </w:r>
      <w:r w:rsidR="009D0CEA">
        <w:t xml:space="preserve">ET agreed that they </w:t>
      </w:r>
      <w:r w:rsidR="00642994">
        <w:t>would like</w:t>
      </w:r>
      <w:r w:rsidR="009D0CEA">
        <w:t xml:space="preserve"> </w:t>
      </w:r>
      <w:r w:rsidR="00346EC7">
        <w:t xml:space="preserve">a </w:t>
      </w:r>
      <w:r w:rsidR="00642994">
        <w:t xml:space="preserve">further </w:t>
      </w:r>
      <w:r w:rsidR="00346EC7">
        <w:t>session with the facilitator,</w:t>
      </w:r>
      <w:r w:rsidR="00642994">
        <w:t xml:space="preserve"> </w:t>
      </w:r>
      <w:r w:rsidR="007E3015">
        <w:t xml:space="preserve">plus </w:t>
      </w:r>
      <w:r w:rsidR="00642994">
        <w:t>a</w:t>
      </w:r>
      <w:r>
        <w:t>nother</w:t>
      </w:r>
      <w:r w:rsidR="00642994">
        <w:t xml:space="preserve"> joint session with the non-execs and then a session with the SLF.  Sam Roberts agreed to speak with the chairman to discuss next steps.</w:t>
      </w:r>
    </w:p>
    <w:p w14:paraId="52268F4E" w14:textId="77777777" w:rsidR="00837437" w:rsidRPr="00837437" w:rsidRDefault="00837437" w:rsidP="00837437">
      <w:pPr>
        <w:pStyle w:val="Numberedpara"/>
        <w:numPr>
          <w:ilvl w:val="0"/>
          <w:numId w:val="0"/>
        </w:numPr>
        <w:ind w:left="357"/>
        <w:jc w:val="right"/>
        <w:rPr>
          <w:b/>
          <w:bCs/>
        </w:rPr>
      </w:pPr>
      <w:r w:rsidRPr="00837437">
        <w:rPr>
          <w:b/>
          <w:bCs/>
        </w:rPr>
        <w:t xml:space="preserve">ACTION: SR </w:t>
      </w:r>
    </w:p>
    <w:p w14:paraId="567FB791" w14:textId="150DAE81" w:rsidR="00837437" w:rsidRDefault="00CB7EE5" w:rsidP="00C61D96">
      <w:pPr>
        <w:pStyle w:val="Numberedpara"/>
      </w:pPr>
      <w:r>
        <w:t xml:space="preserve">David Coombs confirmed arrangements for the public board meeting and advised ET of the stakeholders who had registered for the </w:t>
      </w:r>
      <w:r w:rsidR="007E3015">
        <w:t>meeting</w:t>
      </w:r>
      <w:r>
        <w:t>.</w:t>
      </w:r>
      <w:r w:rsidR="003919F2">
        <w:t xml:space="preserve">  The staff network chairs will be attending the meeting</w:t>
      </w:r>
      <w:r w:rsidR="007E3015">
        <w:t>s</w:t>
      </w:r>
      <w:r w:rsidR="003919F2">
        <w:t xml:space="preserve"> </w:t>
      </w:r>
      <w:r w:rsidR="00CE464C">
        <w:t xml:space="preserve">and </w:t>
      </w:r>
      <w:r w:rsidR="007E3015">
        <w:t xml:space="preserve">over </w:t>
      </w:r>
      <w:r w:rsidR="00CE464C">
        <w:t xml:space="preserve">lunch </w:t>
      </w:r>
      <w:r w:rsidR="003919F2">
        <w:t>for introduc</w:t>
      </w:r>
      <w:r w:rsidR="00CE464C">
        <w:t>tions with the non-execs.</w:t>
      </w:r>
    </w:p>
    <w:p w14:paraId="16C79C0B" w14:textId="7BF42D67" w:rsidR="00C61D96" w:rsidRDefault="00C61D96" w:rsidP="00C61D96">
      <w:pPr>
        <w:pStyle w:val="Heading2"/>
      </w:pPr>
      <w:r>
        <w:t>Integrated performance report (item 4.1)</w:t>
      </w:r>
    </w:p>
    <w:p w14:paraId="2EC3BA31" w14:textId="33ACAA80" w:rsidR="005E2528" w:rsidRDefault="00F710E4" w:rsidP="00C61D96">
      <w:pPr>
        <w:pStyle w:val="Numberedpara"/>
      </w:pPr>
      <w:r>
        <w:t xml:space="preserve">The IPR was reviewed ahead of the board meeting.  Jennifer Howells stated that she would explain the financial position and NICE’s response to the recent commission from DHSC, during the morning session.  </w:t>
      </w:r>
      <w:r w:rsidR="005E2528">
        <w:t xml:space="preserve">Jane Gizbert queried whether the KPI for the </w:t>
      </w:r>
      <w:r w:rsidR="00325CCE">
        <w:t>‘</w:t>
      </w:r>
      <w:r w:rsidR="005E2528">
        <w:t xml:space="preserve">proportion of NICE-generated news </w:t>
      </w:r>
      <w:r w:rsidR="00325CCE">
        <w:t xml:space="preserve">with one key message’ was the correct measure.  It was agreed to </w:t>
      </w:r>
      <w:r w:rsidR="00945FF4">
        <w:t xml:space="preserve">retain the indicator in the report as it had been agreed as part of the business plan, but to consider later in the year whether it sufficiently reflects NICE’s work. </w:t>
      </w:r>
    </w:p>
    <w:p w14:paraId="2FCC9971" w14:textId="7550E36B" w:rsidR="00325CCE" w:rsidRPr="00325CCE" w:rsidRDefault="00325CCE" w:rsidP="00325CCE">
      <w:pPr>
        <w:pStyle w:val="Numberedpara"/>
        <w:numPr>
          <w:ilvl w:val="0"/>
          <w:numId w:val="0"/>
        </w:numPr>
        <w:ind w:left="357"/>
        <w:jc w:val="right"/>
        <w:rPr>
          <w:b/>
          <w:bCs/>
        </w:rPr>
      </w:pPr>
      <w:r w:rsidRPr="00325CCE">
        <w:rPr>
          <w:b/>
          <w:bCs/>
        </w:rPr>
        <w:t>ACTION: JG</w:t>
      </w:r>
    </w:p>
    <w:p w14:paraId="4274D549" w14:textId="3EC6A53C" w:rsidR="00C61D96" w:rsidRPr="00CD6044" w:rsidRDefault="00F710E4" w:rsidP="00325CCE">
      <w:pPr>
        <w:pStyle w:val="Numberedpara"/>
        <w:rPr>
          <w:b/>
          <w:bCs/>
        </w:rPr>
      </w:pPr>
      <w:r>
        <w:t xml:space="preserve">ET discussed the ‘people’ indicators, specifically turnover, sickness levels and the vacancy rate which have all increased since the start of the year.   Turnover and the reasons for turnover were </w:t>
      </w:r>
      <w:r w:rsidR="007139DB">
        <w:t>discussed.  ET noted that the rate appeared to be higher in the support teams (DIT, Comms and FST), mainly due to staff leaving for promotions elsewhere.</w:t>
      </w:r>
      <w:r w:rsidR="007E3015">
        <w:t xml:space="preserve">  </w:t>
      </w:r>
      <w:r w:rsidR="005F0CB2">
        <w:t xml:space="preserve">Sam circulated the turnover trend data for the last 12 months which she had requested from HR.  </w:t>
      </w:r>
      <w:r w:rsidR="007E3015">
        <w:t xml:space="preserve">Directors were asked to </w:t>
      </w:r>
      <w:proofErr w:type="gramStart"/>
      <w:r w:rsidR="007E3015">
        <w:t>have an understanding of</w:t>
      </w:r>
      <w:proofErr w:type="gramEnd"/>
      <w:r w:rsidR="007E3015">
        <w:t xml:space="preserve"> the </w:t>
      </w:r>
      <w:r w:rsidR="005F0CB2">
        <w:t xml:space="preserve">trend </w:t>
      </w:r>
      <w:r w:rsidR="007E3015">
        <w:t>trajectory in their own teams an</w:t>
      </w:r>
      <w:r w:rsidR="005F0CB2">
        <w:t xml:space="preserve">d </w:t>
      </w:r>
      <w:r w:rsidR="007E3015">
        <w:t>que</w:t>
      </w:r>
      <w:r w:rsidR="00031196">
        <w:t>stion</w:t>
      </w:r>
      <w:r w:rsidR="007E3015">
        <w:t xml:space="preserve"> whether exit interviews were taking place</w:t>
      </w:r>
      <w:r w:rsidR="005F0CB2">
        <w:t>, and if so, whether the feedback could be shared</w:t>
      </w:r>
      <w:r w:rsidR="007E3015">
        <w:t>.</w:t>
      </w:r>
    </w:p>
    <w:p w14:paraId="2628F046" w14:textId="77FF5395" w:rsidR="00CD6044" w:rsidRPr="00CD6044" w:rsidRDefault="00CD6044" w:rsidP="00CD6044">
      <w:pPr>
        <w:pStyle w:val="Numberedpara"/>
        <w:numPr>
          <w:ilvl w:val="0"/>
          <w:numId w:val="0"/>
        </w:numPr>
        <w:ind w:left="357"/>
        <w:jc w:val="right"/>
        <w:rPr>
          <w:b/>
          <w:bCs/>
        </w:rPr>
      </w:pPr>
      <w:r w:rsidRPr="00CD6044">
        <w:rPr>
          <w:b/>
          <w:bCs/>
        </w:rPr>
        <w:t>ACTION: All</w:t>
      </w:r>
    </w:p>
    <w:p w14:paraId="22CA718B" w14:textId="4DFA40F9" w:rsidR="00AD6A59" w:rsidRPr="00405A4B" w:rsidRDefault="00C61D96" w:rsidP="00405A4B">
      <w:pPr>
        <w:pStyle w:val="Numberedpara"/>
        <w:numPr>
          <w:ilvl w:val="0"/>
          <w:numId w:val="0"/>
        </w:numPr>
        <w:rPr>
          <w:b/>
          <w:bCs/>
        </w:rPr>
      </w:pPr>
      <w:bookmarkStart w:id="0" w:name="_Hlk113882076"/>
      <w:r>
        <w:rPr>
          <w:b/>
          <w:bCs/>
        </w:rPr>
        <w:t>Policy on declaring and managing interests for advisory committees</w:t>
      </w:r>
      <w:r w:rsidR="00AD6A59" w:rsidRPr="002500D4">
        <w:rPr>
          <w:b/>
          <w:bCs/>
        </w:rPr>
        <w:t xml:space="preserve"> (item 5)</w:t>
      </w:r>
    </w:p>
    <w:p w14:paraId="56686FCB" w14:textId="15BBC2EA" w:rsidR="00E96A97" w:rsidRDefault="00325CCE" w:rsidP="0002621E">
      <w:pPr>
        <w:pStyle w:val="Numberedpara"/>
      </w:pPr>
      <w:bookmarkStart w:id="1" w:name="_Hlk77685832"/>
      <w:r>
        <w:t xml:space="preserve">David Coombs sought approval of updates to the policy on declaring and managing interests for advisory committees.  </w:t>
      </w:r>
      <w:r w:rsidR="006C153E">
        <w:t xml:space="preserve">The guidance teams and PIP had been involved in the review and consulted teams were happy with the proposals. </w:t>
      </w:r>
      <w:r>
        <w:t xml:space="preserve">The suggested amendments </w:t>
      </w:r>
      <w:r w:rsidR="00764147">
        <w:t>d</w:t>
      </w:r>
      <w:r w:rsidR="0071186A">
        <w:t>id</w:t>
      </w:r>
      <w:r w:rsidR="00764147">
        <w:t xml:space="preserve"> not affect the interests </w:t>
      </w:r>
      <w:r w:rsidR="00D85CAE">
        <w:t xml:space="preserve">that </w:t>
      </w:r>
      <w:r w:rsidR="00764147">
        <w:t>people can hold,</w:t>
      </w:r>
      <w:r>
        <w:t xml:space="preserve"> and therefore the board chairman ha</w:t>
      </w:r>
      <w:r w:rsidR="0071186A">
        <w:t>d</w:t>
      </w:r>
      <w:r w:rsidR="00D85CAE">
        <w:t xml:space="preserve"> </w:t>
      </w:r>
      <w:r>
        <w:t xml:space="preserve">agreed that </w:t>
      </w:r>
      <w:r w:rsidR="006C153E">
        <w:t>ET</w:t>
      </w:r>
      <w:r>
        <w:t xml:space="preserve"> </w:t>
      </w:r>
      <w:r w:rsidR="00764147">
        <w:t>could approve</w:t>
      </w:r>
      <w:r>
        <w:t xml:space="preserve"> the </w:t>
      </w:r>
      <w:r w:rsidR="00764147">
        <w:t>final version</w:t>
      </w:r>
      <w:r w:rsidR="00D85CAE">
        <w:t xml:space="preserve"> of the policy.</w:t>
      </w:r>
    </w:p>
    <w:p w14:paraId="4A72BF97" w14:textId="00A4134D" w:rsidR="00DA681E" w:rsidRPr="00764147" w:rsidRDefault="0073758D" w:rsidP="0076202B">
      <w:pPr>
        <w:pStyle w:val="Numberedpara"/>
        <w:rPr>
          <w:b/>
          <w:bCs/>
        </w:rPr>
      </w:pPr>
      <w:r>
        <w:t xml:space="preserve">The </w:t>
      </w:r>
      <w:r w:rsidR="00D85CAE">
        <w:t>material</w:t>
      </w:r>
      <w:r w:rsidR="00325CCE">
        <w:t xml:space="preserve"> change was to require individuals to declare all paid employment in a role relevant or potentially relevant to the committee including in the health and social care sector or commercial sector.</w:t>
      </w:r>
      <w:r w:rsidR="00764147">
        <w:t xml:space="preserve">  The implementation date will be 1 October 2022 for all newly appointed committee members.  Existing members will be asked to make any additional </w:t>
      </w:r>
      <w:r w:rsidR="0071186A">
        <w:t xml:space="preserve">relevant </w:t>
      </w:r>
      <w:r w:rsidR="00764147">
        <w:t xml:space="preserve">declarations at the point of their next annual renewal.  David Coombs was asked to think about how to </w:t>
      </w:r>
      <w:r w:rsidR="006C153E">
        <w:t>ensure staff are aware of the policy and how this relates to the staff policy.</w:t>
      </w:r>
    </w:p>
    <w:p w14:paraId="14EB217C" w14:textId="68DD9A6A" w:rsidR="00764147" w:rsidRPr="00764147" w:rsidRDefault="00764147" w:rsidP="00764147">
      <w:pPr>
        <w:pStyle w:val="Numberedpara"/>
        <w:numPr>
          <w:ilvl w:val="0"/>
          <w:numId w:val="0"/>
        </w:numPr>
        <w:ind w:left="357"/>
        <w:jc w:val="right"/>
        <w:rPr>
          <w:b/>
          <w:bCs/>
        </w:rPr>
      </w:pPr>
      <w:r w:rsidRPr="00764147">
        <w:rPr>
          <w:b/>
          <w:bCs/>
        </w:rPr>
        <w:t>ACTION: DC</w:t>
      </w:r>
    </w:p>
    <w:bookmarkEnd w:id="0"/>
    <w:p w14:paraId="6829F568" w14:textId="37A91A26" w:rsidR="0095033C" w:rsidRDefault="0071186A" w:rsidP="0095033C">
      <w:pPr>
        <w:pStyle w:val="Heading2"/>
      </w:pPr>
      <w:r>
        <w:lastRenderedPageBreak/>
        <w:t>Homebased and h</w:t>
      </w:r>
      <w:r w:rsidR="0076202B">
        <w:t>ybrid working</w:t>
      </w:r>
      <w:r w:rsidR="0095033C">
        <w:t xml:space="preserve"> </w:t>
      </w:r>
      <w:r w:rsidR="0095033C" w:rsidRPr="00405A4B">
        <w:t xml:space="preserve">(item </w:t>
      </w:r>
      <w:r w:rsidR="0095033C">
        <w:t>6)</w:t>
      </w:r>
    </w:p>
    <w:p w14:paraId="584D143F" w14:textId="20FA6917" w:rsidR="002F3CFF" w:rsidRDefault="00764147" w:rsidP="002E1E55">
      <w:pPr>
        <w:pStyle w:val="Numberedpara"/>
      </w:pPr>
      <w:r>
        <w:t xml:space="preserve">Eileen Platt joined the meeting to give </w:t>
      </w:r>
      <w:r w:rsidR="0091286D">
        <w:t xml:space="preserve">ET </w:t>
      </w:r>
      <w:r>
        <w:t xml:space="preserve">an update on the consultations with the 67 ‘red circled’ </w:t>
      </w:r>
      <w:r w:rsidR="002F3CFF">
        <w:t xml:space="preserve">homebased staff.  Following further queries and feedback, the HR team was in the process of organising a final meeting with </w:t>
      </w:r>
      <w:r w:rsidR="0091286D">
        <w:t xml:space="preserve">the </w:t>
      </w:r>
      <w:r w:rsidR="002F3CFF">
        <w:t xml:space="preserve">staff to </w:t>
      </w:r>
      <w:r w:rsidR="0091286D">
        <w:t xml:space="preserve">answer questions and hopefully </w:t>
      </w:r>
      <w:r w:rsidR="002F3CFF">
        <w:t xml:space="preserve">conclude the consultations </w:t>
      </w:r>
      <w:r w:rsidR="0091286D">
        <w:t>with the</w:t>
      </w:r>
      <w:r w:rsidR="002F3CFF">
        <w:t xml:space="preserve"> aim </w:t>
      </w:r>
      <w:r w:rsidR="0091286D">
        <w:t>of</w:t>
      </w:r>
      <w:r w:rsidR="002F3CFF">
        <w:t xml:space="preserve"> issu</w:t>
      </w:r>
      <w:r w:rsidR="0091286D">
        <w:t>ing</w:t>
      </w:r>
      <w:r w:rsidR="002F3CFF">
        <w:t xml:space="preserve"> </w:t>
      </w:r>
      <w:r w:rsidR="00145332">
        <w:t xml:space="preserve">letters amending </w:t>
      </w:r>
      <w:r w:rsidR="002F3CFF">
        <w:t>contracts at the end of September.</w:t>
      </w:r>
    </w:p>
    <w:p w14:paraId="798CC660" w14:textId="3DA023BA" w:rsidR="0057361A" w:rsidRPr="004B50CF" w:rsidRDefault="002F3CFF" w:rsidP="002E1E55">
      <w:pPr>
        <w:pStyle w:val="Numberedpara"/>
      </w:pPr>
      <w:r>
        <w:t xml:space="preserve">Directors with staff who still have queries </w:t>
      </w:r>
      <w:r w:rsidR="00145332">
        <w:t xml:space="preserve">shared the feedback they have been hearing.  The issues related to </w:t>
      </w:r>
      <w:r w:rsidR="0091286D">
        <w:t xml:space="preserve">moving house and </w:t>
      </w:r>
      <w:r w:rsidR="00FA3FE2">
        <w:t xml:space="preserve">potential </w:t>
      </w:r>
      <w:r w:rsidR="0091286D">
        <w:t xml:space="preserve">additional travel </w:t>
      </w:r>
      <w:proofErr w:type="gramStart"/>
      <w:r w:rsidR="0091286D">
        <w:t>costs, and</w:t>
      </w:r>
      <w:proofErr w:type="gramEnd"/>
      <w:r w:rsidR="0091286D">
        <w:t xml:space="preserve"> applying for promotions.  The HR team will respond at the next meeting</w:t>
      </w:r>
      <w:r w:rsidR="00FA3FE2">
        <w:t xml:space="preserve"> and Sam Roberts will also attend</w:t>
      </w:r>
      <w:r w:rsidR="0071186A">
        <w:t xml:space="preserve">, diary </w:t>
      </w:r>
      <w:r w:rsidR="00725843">
        <w:t>allow</w:t>
      </w:r>
      <w:r w:rsidR="0071186A">
        <w:t>ing.</w:t>
      </w:r>
    </w:p>
    <w:p w14:paraId="038E7AD1" w14:textId="438759DB" w:rsidR="00D85CAE" w:rsidRDefault="000F5C89" w:rsidP="00C63981">
      <w:pPr>
        <w:pStyle w:val="Numberedpara"/>
      </w:pPr>
      <w:r>
        <w:t>E</w:t>
      </w:r>
      <w:r w:rsidR="00FA3FE2">
        <w:t>ileen advised that some tax related questions have also</w:t>
      </w:r>
      <w:r w:rsidR="00D85CAE">
        <w:t xml:space="preserve"> been raise</w:t>
      </w:r>
      <w:r w:rsidR="00725843">
        <w:t>d</w:t>
      </w:r>
      <w:r w:rsidR="00D85CAE">
        <w:t xml:space="preserve"> which she has referred to Boryana Stambolova for clarification.</w:t>
      </w:r>
      <w:r w:rsidR="00D85CAE" w:rsidRPr="00D85CAE">
        <w:t xml:space="preserve"> </w:t>
      </w:r>
      <w:r w:rsidR="00D85CAE">
        <w:t>Eileen was asked to email ET with details of all the outstanding queries and the date for the final meeting.</w:t>
      </w:r>
    </w:p>
    <w:p w14:paraId="2EE94C97" w14:textId="6D1133FF" w:rsidR="00637EC3" w:rsidRPr="00D85CAE" w:rsidRDefault="00D85CAE" w:rsidP="00D85CAE">
      <w:pPr>
        <w:pStyle w:val="Numberedpara"/>
        <w:numPr>
          <w:ilvl w:val="0"/>
          <w:numId w:val="0"/>
        </w:numPr>
        <w:ind w:left="357"/>
        <w:jc w:val="right"/>
        <w:rPr>
          <w:b/>
          <w:bCs/>
        </w:rPr>
      </w:pPr>
      <w:r w:rsidRPr="00D85CAE">
        <w:rPr>
          <w:b/>
          <w:bCs/>
        </w:rPr>
        <w:t>ACTION: EP</w:t>
      </w:r>
    </w:p>
    <w:p w14:paraId="3387D68D" w14:textId="23CF3896" w:rsidR="0057361A" w:rsidRDefault="0076202B" w:rsidP="0057361A">
      <w:pPr>
        <w:pStyle w:val="Heading2"/>
      </w:pPr>
      <w:r>
        <w:t>Directorate EDI action</w:t>
      </w:r>
      <w:r w:rsidR="0057361A">
        <w:t xml:space="preserve"> plan</w:t>
      </w:r>
      <w:r>
        <w:t>s</w:t>
      </w:r>
      <w:r w:rsidR="0057361A">
        <w:t xml:space="preserve"> </w:t>
      </w:r>
      <w:r w:rsidR="0057361A" w:rsidRPr="00405A4B">
        <w:t xml:space="preserve">(item </w:t>
      </w:r>
      <w:r w:rsidR="0057361A">
        <w:t>7)</w:t>
      </w:r>
    </w:p>
    <w:p w14:paraId="636F6B11" w14:textId="586009CF" w:rsidR="0057361A" w:rsidRDefault="002B0F92" w:rsidP="002E1E55">
      <w:pPr>
        <w:pStyle w:val="Numberedpara"/>
      </w:pPr>
      <w:r>
        <w:t xml:space="preserve">Each Director shared </w:t>
      </w:r>
      <w:r w:rsidR="00D85CAE">
        <w:t xml:space="preserve">feedback from their discussions with ET colleagues and external contacts </w:t>
      </w:r>
      <w:r w:rsidR="00725843">
        <w:t xml:space="preserve">which have been taking place </w:t>
      </w:r>
      <w:r w:rsidR="009B4AD8">
        <w:t xml:space="preserve">to help shape </w:t>
      </w:r>
      <w:r w:rsidR="00D85CAE">
        <w:t>their directorate EDI action plan</w:t>
      </w:r>
      <w:r w:rsidR="009B4AD8">
        <w:t>.</w:t>
      </w:r>
      <w:r w:rsidR="00D85CAE">
        <w:t xml:space="preserve"> </w:t>
      </w:r>
      <w:r w:rsidR="0039021C">
        <w:t xml:space="preserve"> Some initiatives were being launched whilst other</w:t>
      </w:r>
      <w:r w:rsidR="006C153E">
        <w:t>s</w:t>
      </w:r>
      <w:r w:rsidR="0039021C">
        <w:t xml:space="preserve"> were still in the discussion stages.</w:t>
      </w:r>
    </w:p>
    <w:p w14:paraId="4EF7BF0F" w14:textId="5E48F870" w:rsidR="0057361A" w:rsidRDefault="00F11936" w:rsidP="002E1E55">
      <w:pPr>
        <w:pStyle w:val="Numberedpara"/>
      </w:pPr>
      <w:r>
        <w:t xml:space="preserve">ET </w:t>
      </w:r>
      <w:r w:rsidR="007444A7">
        <w:t xml:space="preserve">further </w:t>
      </w:r>
      <w:r w:rsidR="0039021C">
        <w:t xml:space="preserve">discussed the NICE-wide proposals </w:t>
      </w:r>
      <w:r w:rsidR="007444A7">
        <w:t>to have</w:t>
      </w:r>
      <w:r w:rsidR="0039021C">
        <w:t xml:space="preserve"> an advisor to ET</w:t>
      </w:r>
      <w:r w:rsidR="007444A7">
        <w:t>, a sponsorship scheme and reciprocal mentoring.</w:t>
      </w:r>
      <w:r w:rsidR="00A66B5F">
        <w:t xml:space="preserve">  It was agreed that the future monthly EDI discussion will focus on changes since the last meeting, updated metrics and achievements, rather than plans.</w:t>
      </w:r>
    </w:p>
    <w:p w14:paraId="44A70958" w14:textId="25592EA6" w:rsidR="0057361A" w:rsidRDefault="0057361A" w:rsidP="0057361A">
      <w:pPr>
        <w:pStyle w:val="Heading2"/>
      </w:pPr>
      <w:r>
        <w:t>Int</w:t>
      </w:r>
      <w:r w:rsidR="0076202B">
        <w:t>egrating Technology Appraisals within guidelines</w:t>
      </w:r>
      <w:r>
        <w:t xml:space="preserve"> </w:t>
      </w:r>
      <w:r w:rsidRPr="00405A4B">
        <w:t xml:space="preserve">(item </w:t>
      </w:r>
      <w:r>
        <w:t>8)</w:t>
      </w:r>
    </w:p>
    <w:p w14:paraId="31C5504A" w14:textId="2642F075" w:rsidR="00C67301" w:rsidRPr="0076202B" w:rsidRDefault="00F8169D" w:rsidP="0076202B">
      <w:pPr>
        <w:pStyle w:val="Numberedpara"/>
      </w:pPr>
      <w:r>
        <w:t xml:space="preserve">Chris Carson presented slides </w:t>
      </w:r>
      <w:r w:rsidR="00D31F4A">
        <w:t xml:space="preserve">outlining NICE’s ambition to </w:t>
      </w:r>
      <w:r w:rsidR="00250EAC">
        <w:t xml:space="preserve">provide dynamic living guidelines which incorporate the latest evidence of effectiveness and cost-effectiveness and include newly recommended technologies.  ET recognised that to achieve this there needs to be collaboration </w:t>
      </w:r>
      <w:r w:rsidR="00584EC8">
        <w:t xml:space="preserve">and a consistent approach </w:t>
      </w:r>
      <w:r w:rsidR="00250EAC">
        <w:t xml:space="preserve">across NICE’s guideline and TA programmes to align processes and methods to be able to rapidly incorporate TAs into </w:t>
      </w:r>
      <w:r w:rsidR="00C40F2C">
        <w:t>clinical pathways</w:t>
      </w:r>
      <w:r w:rsidR="00250EAC">
        <w:t>.</w:t>
      </w:r>
      <w:r w:rsidR="00C40F2C">
        <w:t xml:space="preserve">  </w:t>
      </w:r>
    </w:p>
    <w:p w14:paraId="086CC4BB" w14:textId="0A8699A7" w:rsidR="00C330F5" w:rsidRDefault="00AC049C" w:rsidP="00854CF6">
      <w:pPr>
        <w:pStyle w:val="Numberedpara"/>
      </w:pPr>
      <w:r>
        <w:t>There was a detailed discussion of what needs to change</w:t>
      </w:r>
      <w:r w:rsidR="00683ACA">
        <w:t xml:space="preserve">, </w:t>
      </w:r>
      <w:r>
        <w:t>what the impact might be</w:t>
      </w:r>
      <w:r w:rsidR="00683ACA">
        <w:t xml:space="preserve"> f</w:t>
      </w:r>
      <w:r>
        <w:t xml:space="preserve">or </w:t>
      </w:r>
      <w:r w:rsidR="00683ACA">
        <w:t xml:space="preserve">the </w:t>
      </w:r>
      <w:r>
        <w:t>funding</w:t>
      </w:r>
      <w:r w:rsidR="00683ACA">
        <w:t xml:space="preserve"> requirement for a TA</w:t>
      </w:r>
      <w:r w:rsidR="00162453">
        <w:t xml:space="preserve">, legal and regulatory compliance </w:t>
      </w:r>
      <w:r w:rsidR="002A7848">
        <w:t>issues</w:t>
      </w:r>
      <w:r w:rsidR="006C153E">
        <w:t>, and</w:t>
      </w:r>
      <w:r w:rsidR="00683ACA">
        <w:t xml:space="preserve"> whether this work could be extended beyond medicines to incorporat</w:t>
      </w:r>
      <w:r w:rsidR="002A7848">
        <w:t>e</w:t>
      </w:r>
      <w:r w:rsidR="00683ACA">
        <w:t xml:space="preserve"> </w:t>
      </w:r>
      <w:proofErr w:type="spellStart"/>
      <w:r w:rsidR="00683ACA">
        <w:t>medtech</w:t>
      </w:r>
      <w:proofErr w:type="spellEnd"/>
      <w:r w:rsidR="00683ACA">
        <w:t xml:space="preserve"> into guidelines.  </w:t>
      </w:r>
      <w:r w:rsidR="00162453">
        <w:t xml:space="preserve">It was agreed that </w:t>
      </w:r>
      <w:proofErr w:type="gramStart"/>
      <w:r w:rsidR="00162453">
        <w:t>in order to</w:t>
      </w:r>
      <w:proofErr w:type="gramEnd"/>
      <w:r w:rsidR="00162453">
        <w:t xml:space="preserve"> make progress a </w:t>
      </w:r>
      <w:r w:rsidR="002A7848">
        <w:t>high-level</w:t>
      </w:r>
      <w:r w:rsidR="00162453">
        <w:t xml:space="preserve"> task and finish group be established comprising Paul Chrisp, Helen Knight and Mark Chapman (</w:t>
      </w:r>
      <w:r w:rsidR="00976578">
        <w:t xml:space="preserve">with clinical </w:t>
      </w:r>
      <w:r w:rsidR="00162453">
        <w:t>support</w:t>
      </w:r>
      <w:r w:rsidR="00976578">
        <w:t xml:space="preserve"> from </w:t>
      </w:r>
      <w:r w:rsidR="00162453">
        <w:t xml:space="preserve">Gail Allsopp if required), </w:t>
      </w:r>
      <w:r w:rsidR="008D5BFB">
        <w:t>to define a set of principles</w:t>
      </w:r>
      <w:r w:rsidR="00976578">
        <w:t xml:space="preserve"> from which to</w:t>
      </w:r>
      <w:r w:rsidR="008D5BFB">
        <w:t xml:space="preserve"> pilot an approach in two live guideline updates – T2D and osteoporosis.</w:t>
      </w:r>
      <w:r w:rsidR="00F21FF8">
        <w:t xml:space="preserve">  ET asked to be updated bi-monthly going forward.</w:t>
      </w:r>
    </w:p>
    <w:p w14:paraId="74F219C0" w14:textId="25F3C71E" w:rsidR="00584EC8" w:rsidRPr="00584EC8" w:rsidRDefault="00584EC8" w:rsidP="00584EC8">
      <w:pPr>
        <w:pStyle w:val="Numberedpara"/>
        <w:numPr>
          <w:ilvl w:val="0"/>
          <w:numId w:val="0"/>
        </w:numPr>
        <w:ind w:left="357"/>
        <w:jc w:val="right"/>
        <w:rPr>
          <w:b/>
          <w:bCs/>
        </w:rPr>
      </w:pPr>
      <w:r w:rsidRPr="00584EC8">
        <w:rPr>
          <w:b/>
          <w:bCs/>
        </w:rPr>
        <w:t>ACTION: PC/HK/MC</w:t>
      </w:r>
    </w:p>
    <w:p w14:paraId="657728C6" w14:textId="673E9936" w:rsidR="00774DF0" w:rsidRDefault="00774DF0" w:rsidP="00774DF0">
      <w:pPr>
        <w:pStyle w:val="Heading2"/>
      </w:pPr>
      <w:r>
        <w:t xml:space="preserve">Operational Management Committee </w:t>
      </w:r>
      <w:r w:rsidRPr="00405A4B">
        <w:t xml:space="preserve">(item </w:t>
      </w:r>
      <w:r w:rsidR="0057361A">
        <w:t>9</w:t>
      </w:r>
      <w:r w:rsidRPr="00405A4B">
        <w:t>)</w:t>
      </w:r>
    </w:p>
    <w:p w14:paraId="6AC08108" w14:textId="56E06127" w:rsidR="00B80A2A" w:rsidRDefault="004E3E80" w:rsidP="002E1E55">
      <w:pPr>
        <w:pStyle w:val="Numberedpara"/>
      </w:pPr>
      <w:r>
        <w:t>Th</w:t>
      </w:r>
      <w:r w:rsidR="00350CAB">
        <w:t>e minutes and actions from the meeting</w:t>
      </w:r>
      <w:r w:rsidR="0076202B">
        <w:t>s</w:t>
      </w:r>
      <w:r w:rsidR="00350CAB">
        <w:t xml:space="preserve"> </w:t>
      </w:r>
      <w:r w:rsidR="0076202B">
        <w:t xml:space="preserve">held </w:t>
      </w:r>
      <w:r w:rsidR="00350CAB">
        <w:t xml:space="preserve">on </w:t>
      </w:r>
      <w:r w:rsidR="0076202B">
        <w:t>5 and 12</w:t>
      </w:r>
      <w:r w:rsidR="003500EC">
        <w:t xml:space="preserve"> </w:t>
      </w:r>
      <w:r w:rsidR="0076202B">
        <w:t>September</w:t>
      </w:r>
      <w:r w:rsidR="00B614C4">
        <w:t xml:space="preserve"> 2022</w:t>
      </w:r>
      <w:r w:rsidR="003C5508">
        <w:t xml:space="preserve"> were noted.</w:t>
      </w:r>
      <w:r w:rsidR="0076202B">
        <w:t xml:space="preserve">  Jennifer drew ET’s attention to the forward agenda planner and encouraged ET to raise any issues with their</w:t>
      </w:r>
      <w:r w:rsidR="00A04A55">
        <w:t xml:space="preserve"> teams and</w:t>
      </w:r>
      <w:r w:rsidR="0076202B">
        <w:t xml:space="preserve"> OMC reps for discussion at a future meeting.</w:t>
      </w:r>
    </w:p>
    <w:bookmarkEnd w:id="1"/>
    <w:p w14:paraId="10D0F13C" w14:textId="0BE0EF74" w:rsidR="008E6502" w:rsidRDefault="003500EC" w:rsidP="008E6502">
      <w:pPr>
        <w:pStyle w:val="Heading2"/>
      </w:pPr>
      <w:r>
        <w:lastRenderedPageBreak/>
        <w:t>O</w:t>
      </w:r>
      <w:r w:rsidR="00774DF0" w:rsidRPr="00974ADE">
        <w:t>ther business</w:t>
      </w:r>
      <w:r w:rsidR="008E6502" w:rsidRPr="00974ADE">
        <w:t xml:space="preserve"> (item </w:t>
      </w:r>
      <w:r>
        <w:t>10</w:t>
      </w:r>
      <w:r w:rsidR="008E6502" w:rsidRPr="00974ADE">
        <w:t>)</w:t>
      </w:r>
    </w:p>
    <w:p w14:paraId="5BBBFF1A" w14:textId="0001A0DD" w:rsidR="00350CAB" w:rsidRPr="00A46681" w:rsidRDefault="002B0F92" w:rsidP="006B0199">
      <w:pPr>
        <w:pStyle w:val="Paragraph"/>
        <w:rPr>
          <w:rFonts w:cs="Arial"/>
        </w:rPr>
      </w:pPr>
      <w:r>
        <w:rPr>
          <w:rFonts w:cs="Arial"/>
          <w:b/>
        </w:rPr>
        <w:t>Business planning timetable</w:t>
      </w:r>
      <w:r>
        <w:rPr>
          <w:rFonts w:cs="Arial"/>
          <w:bCs/>
        </w:rPr>
        <w:t xml:space="preserve"> – It was confirmed that the business planning discussions will be</w:t>
      </w:r>
      <w:r w:rsidR="00A04A55">
        <w:rPr>
          <w:rFonts w:cs="Arial"/>
          <w:bCs/>
        </w:rPr>
        <w:t>gin</w:t>
      </w:r>
      <w:r>
        <w:rPr>
          <w:rFonts w:cs="Arial"/>
          <w:bCs/>
        </w:rPr>
        <w:t xml:space="preserve"> at the board strategy day in October, followed by discussions at ET from November onwards.</w:t>
      </w:r>
    </w:p>
    <w:sectPr w:rsidR="00350CAB" w:rsidRPr="00A46681" w:rsidSect="007E3015">
      <w:headerReference w:type="default" r:id="rId8"/>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1C2DD84C"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6"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num w:numId="1" w16cid:durableId="1314988003">
    <w:abstractNumId w:val="7"/>
  </w:num>
  <w:num w:numId="2" w16cid:durableId="2024937599">
    <w:abstractNumId w:val="4"/>
  </w:num>
  <w:num w:numId="3" w16cid:durableId="1296836499">
    <w:abstractNumId w:val="6"/>
  </w:num>
  <w:num w:numId="4" w16cid:durableId="520969579">
    <w:abstractNumId w:val="1"/>
  </w:num>
  <w:num w:numId="5" w16cid:durableId="2136288113">
    <w:abstractNumId w:val="5"/>
  </w:num>
  <w:num w:numId="6" w16cid:durableId="1195197478">
    <w:abstractNumId w:val="0"/>
  </w:num>
  <w:num w:numId="7" w16cid:durableId="902571007">
    <w:abstractNumId w:val="2"/>
  </w:num>
  <w:num w:numId="8" w16cid:durableId="521280574">
    <w:abstractNumId w:val="3"/>
  </w:num>
  <w:num w:numId="9" w16cid:durableId="5513467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E3E"/>
    <w:rsid w:val="00007652"/>
    <w:rsid w:val="000079FB"/>
    <w:rsid w:val="00007D9F"/>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70AC"/>
    <w:rsid w:val="000472DC"/>
    <w:rsid w:val="0004790B"/>
    <w:rsid w:val="00050204"/>
    <w:rsid w:val="00050247"/>
    <w:rsid w:val="00050F45"/>
    <w:rsid w:val="000511FD"/>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B1"/>
    <w:rsid w:val="000639F5"/>
    <w:rsid w:val="00063BE7"/>
    <w:rsid w:val="00063E19"/>
    <w:rsid w:val="00063E29"/>
    <w:rsid w:val="0006429B"/>
    <w:rsid w:val="00064D60"/>
    <w:rsid w:val="00064DFC"/>
    <w:rsid w:val="00065589"/>
    <w:rsid w:val="00065BA8"/>
    <w:rsid w:val="00066194"/>
    <w:rsid w:val="000669E7"/>
    <w:rsid w:val="00066B6C"/>
    <w:rsid w:val="00066C2B"/>
    <w:rsid w:val="000672B5"/>
    <w:rsid w:val="000677CD"/>
    <w:rsid w:val="00067911"/>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0B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787"/>
    <w:rsid w:val="000C7BD1"/>
    <w:rsid w:val="000C7BEF"/>
    <w:rsid w:val="000C7EF5"/>
    <w:rsid w:val="000D0BFF"/>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3679"/>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3153"/>
    <w:rsid w:val="00143791"/>
    <w:rsid w:val="001444FF"/>
    <w:rsid w:val="001447E6"/>
    <w:rsid w:val="00144E67"/>
    <w:rsid w:val="00145332"/>
    <w:rsid w:val="00145730"/>
    <w:rsid w:val="00145C4B"/>
    <w:rsid w:val="00146349"/>
    <w:rsid w:val="0014642E"/>
    <w:rsid w:val="00146B59"/>
    <w:rsid w:val="00147131"/>
    <w:rsid w:val="00147734"/>
    <w:rsid w:val="001500E4"/>
    <w:rsid w:val="00150266"/>
    <w:rsid w:val="001502DB"/>
    <w:rsid w:val="001505E0"/>
    <w:rsid w:val="00150C2B"/>
    <w:rsid w:val="00150CFD"/>
    <w:rsid w:val="0015117B"/>
    <w:rsid w:val="001520BF"/>
    <w:rsid w:val="001531EA"/>
    <w:rsid w:val="001535D1"/>
    <w:rsid w:val="00153771"/>
    <w:rsid w:val="001537F7"/>
    <w:rsid w:val="00153D57"/>
    <w:rsid w:val="00154394"/>
    <w:rsid w:val="0015444A"/>
    <w:rsid w:val="00154D8E"/>
    <w:rsid w:val="00154E94"/>
    <w:rsid w:val="00155286"/>
    <w:rsid w:val="00155AA2"/>
    <w:rsid w:val="00155D3C"/>
    <w:rsid w:val="00156295"/>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2DF"/>
    <w:rsid w:val="00185C85"/>
    <w:rsid w:val="00186951"/>
    <w:rsid w:val="00186DD7"/>
    <w:rsid w:val="00186E0A"/>
    <w:rsid w:val="00186E84"/>
    <w:rsid w:val="0018747A"/>
    <w:rsid w:val="0018767F"/>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63E"/>
    <w:rsid w:val="001C76DB"/>
    <w:rsid w:val="001C7AA3"/>
    <w:rsid w:val="001D007A"/>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E7E"/>
    <w:rsid w:val="001D7284"/>
    <w:rsid w:val="001D7332"/>
    <w:rsid w:val="001D7547"/>
    <w:rsid w:val="001D7881"/>
    <w:rsid w:val="001D7D74"/>
    <w:rsid w:val="001E0085"/>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7478"/>
    <w:rsid w:val="001E7919"/>
    <w:rsid w:val="001E7A21"/>
    <w:rsid w:val="001F0219"/>
    <w:rsid w:val="001F0405"/>
    <w:rsid w:val="001F04B0"/>
    <w:rsid w:val="001F0511"/>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AB1"/>
    <w:rsid w:val="00200F71"/>
    <w:rsid w:val="0020148B"/>
    <w:rsid w:val="00201569"/>
    <w:rsid w:val="002015BD"/>
    <w:rsid w:val="0020160B"/>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6F4A"/>
    <w:rsid w:val="00247D8E"/>
    <w:rsid w:val="002500D4"/>
    <w:rsid w:val="00250380"/>
    <w:rsid w:val="00250447"/>
    <w:rsid w:val="00250CC6"/>
    <w:rsid w:val="00250EAC"/>
    <w:rsid w:val="002510D4"/>
    <w:rsid w:val="002515E9"/>
    <w:rsid w:val="002528C2"/>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797"/>
    <w:rsid w:val="00260966"/>
    <w:rsid w:val="00260AEC"/>
    <w:rsid w:val="002614C1"/>
    <w:rsid w:val="00261A45"/>
    <w:rsid w:val="00261BB2"/>
    <w:rsid w:val="002620F1"/>
    <w:rsid w:val="0026214E"/>
    <w:rsid w:val="00262D72"/>
    <w:rsid w:val="00262E72"/>
    <w:rsid w:val="00263746"/>
    <w:rsid w:val="00264480"/>
    <w:rsid w:val="00264A09"/>
    <w:rsid w:val="00264A16"/>
    <w:rsid w:val="00265358"/>
    <w:rsid w:val="00265FFE"/>
    <w:rsid w:val="00266380"/>
    <w:rsid w:val="002667DD"/>
    <w:rsid w:val="00266A00"/>
    <w:rsid w:val="0026728F"/>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651"/>
    <w:rsid w:val="00285711"/>
    <w:rsid w:val="00285848"/>
    <w:rsid w:val="00286116"/>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B0D"/>
    <w:rsid w:val="002B5323"/>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4F61"/>
    <w:rsid w:val="002D5776"/>
    <w:rsid w:val="002D5B2E"/>
    <w:rsid w:val="002D60E5"/>
    <w:rsid w:val="002D6B0B"/>
    <w:rsid w:val="002D73FA"/>
    <w:rsid w:val="002D74BA"/>
    <w:rsid w:val="002D75AC"/>
    <w:rsid w:val="002D75B8"/>
    <w:rsid w:val="002D7674"/>
    <w:rsid w:val="002D76A6"/>
    <w:rsid w:val="002D7B9D"/>
    <w:rsid w:val="002E0002"/>
    <w:rsid w:val="002E0B40"/>
    <w:rsid w:val="002E0BB0"/>
    <w:rsid w:val="002E137B"/>
    <w:rsid w:val="002E13E0"/>
    <w:rsid w:val="002E1DD6"/>
    <w:rsid w:val="002E1E55"/>
    <w:rsid w:val="002E2146"/>
    <w:rsid w:val="002E25FB"/>
    <w:rsid w:val="002E264F"/>
    <w:rsid w:val="002E2FC1"/>
    <w:rsid w:val="002E32BF"/>
    <w:rsid w:val="002E35E9"/>
    <w:rsid w:val="002E3715"/>
    <w:rsid w:val="002E3E34"/>
    <w:rsid w:val="002E3E86"/>
    <w:rsid w:val="002E41F8"/>
    <w:rsid w:val="002E47A0"/>
    <w:rsid w:val="002E4AF2"/>
    <w:rsid w:val="002E57C5"/>
    <w:rsid w:val="002E589C"/>
    <w:rsid w:val="002E5B7E"/>
    <w:rsid w:val="002E5B8E"/>
    <w:rsid w:val="002E6363"/>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6902"/>
    <w:rsid w:val="002F6ABA"/>
    <w:rsid w:val="002F715E"/>
    <w:rsid w:val="002F71D8"/>
    <w:rsid w:val="002F72E7"/>
    <w:rsid w:val="002F73BD"/>
    <w:rsid w:val="002F73EF"/>
    <w:rsid w:val="002F7527"/>
    <w:rsid w:val="002F76E6"/>
    <w:rsid w:val="002F77FF"/>
    <w:rsid w:val="0030021A"/>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F0E"/>
    <w:rsid w:val="003263CE"/>
    <w:rsid w:val="00326EE7"/>
    <w:rsid w:val="00327625"/>
    <w:rsid w:val="00327AC3"/>
    <w:rsid w:val="003303EC"/>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FB6"/>
    <w:rsid w:val="0038092D"/>
    <w:rsid w:val="00380C7A"/>
    <w:rsid w:val="00380E85"/>
    <w:rsid w:val="00380FA8"/>
    <w:rsid w:val="00381698"/>
    <w:rsid w:val="003819BA"/>
    <w:rsid w:val="00382594"/>
    <w:rsid w:val="003826A5"/>
    <w:rsid w:val="00382764"/>
    <w:rsid w:val="00382D19"/>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E16"/>
    <w:rsid w:val="003C615C"/>
    <w:rsid w:val="003C623F"/>
    <w:rsid w:val="003C62F9"/>
    <w:rsid w:val="003C648D"/>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17D"/>
    <w:rsid w:val="003F04AB"/>
    <w:rsid w:val="003F0601"/>
    <w:rsid w:val="003F0A23"/>
    <w:rsid w:val="003F0AF7"/>
    <w:rsid w:val="003F0E44"/>
    <w:rsid w:val="003F1659"/>
    <w:rsid w:val="003F2268"/>
    <w:rsid w:val="003F426C"/>
    <w:rsid w:val="003F5829"/>
    <w:rsid w:val="003F5C81"/>
    <w:rsid w:val="003F603D"/>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2018B"/>
    <w:rsid w:val="00420952"/>
    <w:rsid w:val="00420AA6"/>
    <w:rsid w:val="00420E5B"/>
    <w:rsid w:val="004211BF"/>
    <w:rsid w:val="0042128A"/>
    <w:rsid w:val="004214ED"/>
    <w:rsid w:val="00421613"/>
    <w:rsid w:val="004216FD"/>
    <w:rsid w:val="00421843"/>
    <w:rsid w:val="00421A8C"/>
    <w:rsid w:val="00421C70"/>
    <w:rsid w:val="0042200E"/>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AE9"/>
    <w:rsid w:val="00433EFF"/>
    <w:rsid w:val="00433F60"/>
    <w:rsid w:val="0043409F"/>
    <w:rsid w:val="00434289"/>
    <w:rsid w:val="0043491E"/>
    <w:rsid w:val="00434E92"/>
    <w:rsid w:val="00435040"/>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82"/>
    <w:rsid w:val="00455DE9"/>
    <w:rsid w:val="004563DC"/>
    <w:rsid w:val="0045646C"/>
    <w:rsid w:val="0045652F"/>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C6"/>
    <w:rsid w:val="004B482D"/>
    <w:rsid w:val="004B4F09"/>
    <w:rsid w:val="004B50CF"/>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121"/>
    <w:rsid w:val="004C738F"/>
    <w:rsid w:val="004C743E"/>
    <w:rsid w:val="004C7790"/>
    <w:rsid w:val="004C7E55"/>
    <w:rsid w:val="004D01D0"/>
    <w:rsid w:val="004D01F9"/>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EBE"/>
    <w:rsid w:val="004F355E"/>
    <w:rsid w:val="004F3AB8"/>
    <w:rsid w:val="004F47F5"/>
    <w:rsid w:val="004F4BD0"/>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F81"/>
    <w:rsid w:val="0050634E"/>
    <w:rsid w:val="00506BBE"/>
    <w:rsid w:val="00506C88"/>
    <w:rsid w:val="005070FB"/>
    <w:rsid w:val="005077B0"/>
    <w:rsid w:val="00507F86"/>
    <w:rsid w:val="005109BE"/>
    <w:rsid w:val="00510AEE"/>
    <w:rsid w:val="00510F9B"/>
    <w:rsid w:val="00511A15"/>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78BC"/>
    <w:rsid w:val="00557C2C"/>
    <w:rsid w:val="00557C86"/>
    <w:rsid w:val="00557CC9"/>
    <w:rsid w:val="00557CF5"/>
    <w:rsid w:val="00557D81"/>
    <w:rsid w:val="00557DB4"/>
    <w:rsid w:val="00560BA0"/>
    <w:rsid w:val="00561A71"/>
    <w:rsid w:val="00561EBC"/>
    <w:rsid w:val="00562207"/>
    <w:rsid w:val="00562605"/>
    <w:rsid w:val="005627A1"/>
    <w:rsid w:val="00562E62"/>
    <w:rsid w:val="00563653"/>
    <w:rsid w:val="005639D0"/>
    <w:rsid w:val="00564FD7"/>
    <w:rsid w:val="00565032"/>
    <w:rsid w:val="005662F1"/>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E81"/>
    <w:rsid w:val="00573F8E"/>
    <w:rsid w:val="00573F96"/>
    <w:rsid w:val="00574F2B"/>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1411"/>
    <w:rsid w:val="005916F2"/>
    <w:rsid w:val="00592544"/>
    <w:rsid w:val="00592D13"/>
    <w:rsid w:val="0059382A"/>
    <w:rsid w:val="005944A6"/>
    <w:rsid w:val="005947AD"/>
    <w:rsid w:val="00594AE2"/>
    <w:rsid w:val="00595B2F"/>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D6"/>
    <w:rsid w:val="005A6B0A"/>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C0840"/>
    <w:rsid w:val="005C106E"/>
    <w:rsid w:val="005C203A"/>
    <w:rsid w:val="005C23AB"/>
    <w:rsid w:val="005C2640"/>
    <w:rsid w:val="005C27A6"/>
    <w:rsid w:val="005C2A63"/>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9EB"/>
    <w:rsid w:val="005D1206"/>
    <w:rsid w:val="005D16C6"/>
    <w:rsid w:val="005D17C2"/>
    <w:rsid w:val="005D18E0"/>
    <w:rsid w:val="005D23A2"/>
    <w:rsid w:val="005D2535"/>
    <w:rsid w:val="005D265E"/>
    <w:rsid w:val="005D31AE"/>
    <w:rsid w:val="005D34F6"/>
    <w:rsid w:val="005D3935"/>
    <w:rsid w:val="005D3B5F"/>
    <w:rsid w:val="005D45BB"/>
    <w:rsid w:val="005D46AF"/>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C67"/>
    <w:rsid w:val="005E4564"/>
    <w:rsid w:val="005E4866"/>
    <w:rsid w:val="005E4F5C"/>
    <w:rsid w:val="005E54B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76F"/>
    <w:rsid w:val="00605DD6"/>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9C3"/>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80"/>
    <w:rsid w:val="0064124A"/>
    <w:rsid w:val="00641C20"/>
    <w:rsid w:val="00642012"/>
    <w:rsid w:val="00642994"/>
    <w:rsid w:val="006433D5"/>
    <w:rsid w:val="00643411"/>
    <w:rsid w:val="00643B62"/>
    <w:rsid w:val="0064413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4F1"/>
    <w:rsid w:val="006875CA"/>
    <w:rsid w:val="00687F6D"/>
    <w:rsid w:val="00687FC1"/>
    <w:rsid w:val="00687FE3"/>
    <w:rsid w:val="006900FC"/>
    <w:rsid w:val="00690173"/>
    <w:rsid w:val="00690502"/>
    <w:rsid w:val="00690793"/>
    <w:rsid w:val="00690987"/>
    <w:rsid w:val="00690A31"/>
    <w:rsid w:val="00690E39"/>
    <w:rsid w:val="00690F52"/>
    <w:rsid w:val="0069171B"/>
    <w:rsid w:val="0069194C"/>
    <w:rsid w:val="00691F9D"/>
    <w:rsid w:val="006921E1"/>
    <w:rsid w:val="006928CF"/>
    <w:rsid w:val="00693911"/>
    <w:rsid w:val="0069653C"/>
    <w:rsid w:val="00696A18"/>
    <w:rsid w:val="00696E87"/>
    <w:rsid w:val="0069726A"/>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E39"/>
    <w:rsid w:val="006B40F3"/>
    <w:rsid w:val="006B480B"/>
    <w:rsid w:val="006B4946"/>
    <w:rsid w:val="006B4964"/>
    <w:rsid w:val="006B554D"/>
    <w:rsid w:val="006B5DA6"/>
    <w:rsid w:val="006B6857"/>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26E"/>
    <w:rsid w:val="006F6496"/>
    <w:rsid w:val="006F68F9"/>
    <w:rsid w:val="006F6A2F"/>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F35"/>
    <w:rsid w:val="00713769"/>
    <w:rsid w:val="007139DB"/>
    <w:rsid w:val="00713BBB"/>
    <w:rsid w:val="00713BC4"/>
    <w:rsid w:val="00713C28"/>
    <w:rsid w:val="00714A0F"/>
    <w:rsid w:val="00714CFE"/>
    <w:rsid w:val="00715492"/>
    <w:rsid w:val="0071577D"/>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362D"/>
    <w:rsid w:val="00733A2D"/>
    <w:rsid w:val="00733FB6"/>
    <w:rsid w:val="007342EF"/>
    <w:rsid w:val="00734539"/>
    <w:rsid w:val="00735556"/>
    <w:rsid w:val="00735D06"/>
    <w:rsid w:val="00735E76"/>
    <w:rsid w:val="00735F78"/>
    <w:rsid w:val="00736348"/>
    <w:rsid w:val="00736912"/>
    <w:rsid w:val="00737431"/>
    <w:rsid w:val="0073746B"/>
    <w:rsid w:val="0073758D"/>
    <w:rsid w:val="00740321"/>
    <w:rsid w:val="00740600"/>
    <w:rsid w:val="00741486"/>
    <w:rsid w:val="007418E1"/>
    <w:rsid w:val="007421AA"/>
    <w:rsid w:val="00742AA7"/>
    <w:rsid w:val="007433ED"/>
    <w:rsid w:val="00744033"/>
    <w:rsid w:val="00744336"/>
    <w:rsid w:val="007444A7"/>
    <w:rsid w:val="00744BF0"/>
    <w:rsid w:val="00745C4C"/>
    <w:rsid w:val="00745C8D"/>
    <w:rsid w:val="00746166"/>
    <w:rsid w:val="007471BA"/>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875"/>
    <w:rsid w:val="00754965"/>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71C"/>
    <w:rsid w:val="00792874"/>
    <w:rsid w:val="00792D76"/>
    <w:rsid w:val="00793439"/>
    <w:rsid w:val="00793D2F"/>
    <w:rsid w:val="00794078"/>
    <w:rsid w:val="00794922"/>
    <w:rsid w:val="007949A9"/>
    <w:rsid w:val="00794D80"/>
    <w:rsid w:val="00794D91"/>
    <w:rsid w:val="00794EF8"/>
    <w:rsid w:val="007950A7"/>
    <w:rsid w:val="0079518E"/>
    <w:rsid w:val="007951EC"/>
    <w:rsid w:val="00795643"/>
    <w:rsid w:val="007957B9"/>
    <w:rsid w:val="00795999"/>
    <w:rsid w:val="00795B28"/>
    <w:rsid w:val="0079661C"/>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B1D"/>
    <w:rsid w:val="007C5B8E"/>
    <w:rsid w:val="007C5FAB"/>
    <w:rsid w:val="007C6172"/>
    <w:rsid w:val="007C63DF"/>
    <w:rsid w:val="007C65CB"/>
    <w:rsid w:val="007C67AB"/>
    <w:rsid w:val="007C69C9"/>
    <w:rsid w:val="007C7754"/>
    <w:rsid w:val="007C7A2C"/>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8A4"/>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BCA"/>
    <w:rsid w:val="00804DA6"/>
    <w:rsid w:val="00804E27"/>
    <w:rsid w:val="00805418"/>
    <w:rsid w:val="008057D9"/>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E52"/>
    <w:rsid w:val="00820158"/>
    <w:rsid w:val="00820362"/>
    <w:rsid w:val="0082093C"/>
    <w:rsid w:val="00820A8A"/>
    <w:rsid w:val="00820DD1"/>
    <w:rsid w:val="00820FCC"/>
    <w:rsid w:val="00821296"/>
    <w:rsid w:val="00821443"/>
    <w:rsid w:val="00821514"/>
    <w:rsid w:val="008217CD"/>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87B"/>
    <w:rsid w:val="00836890"/>
    <w:rsid w:val="00836FA5"/>
    <w:rsid w:val="00837398"/>
    <w:rsid w:val="00837437"/>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312C"/>
    <w:rsid w:val="00853C40"/>
    <w:rsid w:val="008541ED"/>
    <w:rsid w:val="00854413"/>
    <w:rsid w:val="00854CF6"/>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F5D"/>
    <w:rsid w:val="00871263"/>
    <w:rsid w:val="00871332"/>
    <w:rsid w:val="00871BE8"/>
    <w:rsid w:val="00872361"/>
    <w:rsid w:val="008723D8"/>
    <w:rsid w:val="00872D81"/>
    <w:rsid w:val="00872F0C"/>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77BE8"/>
    <w:rsid w:val="00880318"/>
    <w:rsid w:val="00880AC4"/>
    <w:rsid w:val="00880EB3"/>
    <w:rsid w:val="008814FB"/>
    <w:rsid w:val="008815C9"/>
    <w:rsid w:val="00881862"/>
    <w:rsid w:val="00881BB4"/>
    <w:rsid w:val="00881BCD"/>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1B8"/>
    <w:rsid w:val="008B4211"/>
    <w:rsid w:val="008B42BF"/>
    <w:rsid w:val="008B450A"/>
    <w:rsid w:val="008B4E01"/>
    <w:rsid w:val="008B7D27"/>
    <w:rsid w:val="008C0633"/>
    <w:rsid w:val="008C083A"/>
    <w:rsid w:val="008C0A26"/>
    <w:rsid w:val="008C0DFB"/>
    <w:rsid w:val="008C0F02"/>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2A5"/>
    <w:rsid w:val="008E6502"/>
    <w:rsid w:val="008E65FE"/>
    <w:rsid w:val="008E6CD0"/>
    <w:rsid w:val="008E7288"/>
    <w:rsid w:val="008F028C"/>
    <w:rsid w:val="008F0292"/>
    <w:rsid w:val="008F05A4"/>
    <w:rsid w:val="008F1B7A"/>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8A0"/>
    <w:rsid w:val="00907FBD"/>
    <w:rsid w:val="00910388"/>
    <w:rsid w:val="00910639"/>
    <w:rsid w:val="00911596"/>
    <w:rsid w:val="00911E2E"/>
    <w:rsid w:val="0091286D"/>
    <w:rsid w:val="00912E2C"/>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403"/>
    <w:rsid w:val="00921E2F"/>
    <w:rsid w:val="0092201A"/>
    <w:rsid w:val="0092220E"/>
    <w:rsid w:val="009228DD"/>
    <w:rsid w:val="00922CB5"/>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75"/>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08F2"/>
    <w:rsid w:val="009715C3"/>
    <w:rsid w:val="0097192E"/>
    <w:rsid w:val="009719CB"/>
    <w:rsid w:val="00971EB7"/>
    <w:rsid w:val="00972055"/>
    <w:rsid w:val="0097220F"/>
    <w:rsid w:val="00972B65"/>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DD4"/>
    <w:rsid w:val="0098273D"/>
    <w:rsid w:val="00982837"/>
    <w:rsid w:val="009828D0"/>
    <w:rsid w:val="00982CC4"/>
    <w:rsid w:val="009832E4"/>
    <w:rsid w:val="009837DD"/>
    <w:rsid w:val="00983B7C"/>
    <w:rsid w:val="00983CD4"/>
    <w:rsid w:val="00984BFA"/>
    <w:rsid w:val="00984C68"/>
    <w:rsid w:val="00984F19"/>
    <w:rsid w:val="0098533D"/>
    <w:rsid w:val="0098540A"/>
    <w:rsid w:val="009857D5"/>
    <w:rsid w:val="00985AC0"/>
    <w:rsid w:val="00985CBE"/>
    <w:rsid w:val="00986582"/>
    <w:rsid w:val="009873A9"/>
    <w:rsid w:val="00987E8F"/>
    <w:rsid w:val="00990CF9"/>
    <w:rsid w:val="009910A0"/>
    <w:rsid w:val="00991274"/>
    <w:rsid w:val="00991528"/>
    <w:rsid w:val="0099192C"/>
    <w:rsid w:val="00992604"/>
    <w:rsid w:val="009929C0"/>
    <w:rsid w:val="00992F3C"/>
    <w:rsid w:val="00993837"/>
    <w:rsid w:val="00993E8B"/>
    <w:rsid w:val="00993E9C"/>
    <w:rsid w:val="009941C9"/>
    <w:rsid w:val="0099460E"/>
    <w:rsid w:val="00994E39"/>
    <w:rsid w:val="00994EB1"/>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AD8"/>
    <w:rsid w:val="009B4AF8"/>
    <w:rsid w:val="009B4DAB"/>
    <w:rsid w:val="009B539B"/>
    <w:rsid w:val="009B56C0"/>
    <w:rsid w:val="009B5A6A"/>
    <w:rsid w:val="009B5B99"/>
    <w:rsid w:val="009B5FDA"/>
    <w:rsid w:val="009B6C72"/>
    <w:rsid w:val="009B7E37"/>
    <w:rsid w:val="009C0189"/>
    <w:rsid w:val="009C100A"/>
    <w:rsid w:val="009C1056"/>
    <w:rsid w:val="009C15C4"/>
    <w:rsid w:val="009C1729"/>
    <w:rsid w:val="009C2028"/>
    <w:rsid w:val="009C2397"/>
    <w:rsid w:val="009C2710"/>
    <w:rsid w:val="009C2902"/>
    <w:rsid w:val="009C2B05"/>
    <w:rsid w:val="009C33F7"/>
    <w:rsid w:val="009C36E8"/>
    <w:rsid w:val="009C3792"/>
    <w:rsid w:val="009C43CE"/>
    <w:rsid w:val="009C450E"/>
    <w:rsid w:val="009C45FE"/>
    <w:rsid w:val="009C520E"/>
    <w:rsid w:val="009C58D3"/>
    <w:rsid w:val="009C5DD5"/>
    <w:rsid w:val="009C63F4"/>
    <w:rsid w:val="009C68F4"/>
    <w:rsid w:val="009C6BB1"/>
    <w:rsid w:val="009C6ED9"/>
    <w:rsid w:val="009C72C0"/>
    <w:rsid w:val="009C7812"/>
    <w:rsid w:val="009C790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F99"/>
    <w:rsid w:val="00A053D5"/>
    <w:rsid w:val="00A054C2"/>
    <w:rsid w:val="00A0598B"/>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70A1"/>
    <w:rsid w:val="00A17930"/>
    <w:rsid w:val="00A205F3"/>
    <w:rsid w:val="00A20C91"/>
    <w:rsid w:val="00A20EF4"/>
    <w:rsid w:val="00A210B5"/>
    <w:rsid w:val="00A21286"/>
    <w:rsid w:val="00A214C6"/>
    <w:rsid w:val="00A224FC"/>
    <w:rsid w:val="00A22F3C"/>
    <w:rsid w:val="00A23CA5"/>
    <w:rsid w:val="00A248F6"/>
    <w:rsid w:val="00A24F8E"/>
    <w:rsid w:val="00A25E4C"/>
    <w:rsid w:val="00A260F3"/>
    <w:rsid w:val="00A26345"/>
    <w:rsid w:val="00A26641"/>
    <w:rsid w:val="00A267FA"/>
    <w:rsid w:val="00A270C3"/>
    <w:rsid w:val="00A27B15"/>
    <w:rsid w:val="00A27C3B"/>
    <w:rsid w:val="00A27EBF"/>
    <w:rsid w:val="00A300BC"/>
    <w:rsid w:val="00A302A2"/>
    <w:rsid w:val="00A305C8"/>
    <w:rsid w:val="00A30C6D"/>
    <w:rsid w:val="00A311C0"/>
    <w:rsid w:val="00A3120B"/>
    <w:rsid w:val="00A31284"/>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749"/>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59CC"/>
    <w:rsid w:val="00A86108"/>
    <w:rsid w:val="00A8621B"/>
    <w:rsid w:val="00A865EC"/>
    <w:rsid w:val="00A8751F"/>
    <w:rsid w:val="00A876DF"/>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647"/>
    <w:rsid w:val="00A9682D"/>
    <w:rsid w:val="00A96ABE"/>
    <w:rsid w:val="00A97741"/>
    <w:rsid w:val="00AA03EC"/>
    <w:rsid w:val="00AA08BF"/>
    <w:rsid w:val="00AA1CFB"/>
    <w:rsid w:val="00AA203A"/>
    <w:rsid w:val="00AA24C1"/>
    <w:rsid w:val="00AA27BB"/>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D94"/>
    <w:rsid w:val="00AE7DFB"/>
    <w:rsid w:val="00AF083A"/>
    <w:rsid w:val="00AF08F1"/>
    <w:rsid w:val="00AF09FB"/>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064"/>
    <w:rsid w:val="00B34851"/>
    <w:rsid w:val="00B351B8"/>
    <w:rsid w:val="00B35972"/>
    <w:rsid w:val="00B3615D"/>
    <w:rsid w:val="00B36329"/>
    <w:rsid w:val="00B3693E"/>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D8A"/>
    <w:rsid w:val="00B63ED4"/>
    <w:rsid w:val="00B64390"/>
    <w:rsid w:val="00B64867"/>
    <w:rsid w:val="00B64BCF"/>
    <w:rsid w:val="00B64DB5"/>
    <w:rsid w:val="00B64EC3"/>
    <w:rsid w:val="00B64FFE"/>
    <w:rsid w:val="00B65237"/>
    <w:rsid w:val="00B65336"/>
    <w:rsid w:val="00B663DF"/>
    <w:rsid w:val="00B66480"/>
    <w:rsid w:val="00B668F5"/>
    <w:rsid w:val="00B66A77"/>
    <w:rsid w:val="00B66D71"/>
    <w:rsid w:val="00B67599"/>
    <w:rsid w:val="00B676B6"/>
    <w:rsid w:val="00B67734"/>
    <w:rsid w:val="00B70313"/>
    <w:rsid w:val="00B708BF"/>
    <w:rsid w:val="00B70AD1"/>
    <w:rsid w:val="00B70B16"/>
    <w:rsid w:val="00B70C70"/>
    <w:rsid w:val="00B70E2E"/>
    <w:rsid w:val="00B71029"/>
    <w:rsid w:val="00B7129B"/>
    <w:rsid w:val="00B727C3"/>
    <w:rsid w:val="00B7316F"/>
    <w:rsid w:val="00B731DA"/>
    <w:rsid w:val="00B739F0"/>
    <w:rsid w:val="00B74071"/>
    <w:rsid w:val="00B7489A"/>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BBE"/>
    <w:rsid w:val="00B81D43"/>
    <w:rsid w:val="00B81F1F"/>
    <w:rsid w:val="00B82C0E"/>
    <w:rsid w:val="00B82C4D"/>
    <w:rsid w:val="00B82C84"/>
    <w:rsid w:val="00B82D16"/>
    <w:rsid w:val="00B82FBC"/>
    <w:rsid w:val="00B832B9"/>
    <w:rsid w:val="00B83436"/>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951"/>
    <w:rsid w:val="00B95724"/>
    <w:rsid w:val="00B9611B"/>
    <w:rsid w:val="00B967C0"/>
    <w:rsid w:val="00B97089"/>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173"/>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5264"/>
    <w:rsid w:val="00BC57BA"/>
    <w:rsid w:val="00BC5DEA"/>
    <w:rsid w:val="00BC620C"/>
    <w:rsid w:val="00BC6548"/>
    <w:rsid w:val="00BC667A"/>
    <w:rsid w:val="00BC6B06"/>
    <w:rsid w:val="00BC6BD3"/>
    <w:rsid w:val="00BC7700"/>
    <w:rsid w:val="00BC778E"/>
    <w:rsid w:val="00BD0AB3"/>
    <w:rsid w:val="00BD0AD0"/>
    <w:rsid w:val="00BD106A"/>
    <w:rsid w:val="00BD10EC"/>
    <w:rsid w:val="00BD16BB"/>
    <w:rsid w:val="00BD2933"/>
    <w:rsid w:val="00BD29AD"/>
    <w:rsid w:val="00BD2E4C"/>
    <w:rsid w:val="00BD50BB"/>
    <w:rsid w:val="00BD5636"/>
    <w:rsid w:val="00BD5A68"/>
    <w:rsid w:val="00BD714D"/>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DDE"/>
    <w:rsid w:val="00BF0E92"/>
    <w:rsid w:val="00BF12E2"/>
    <w:rsid w:val="00BF13A6"/>
    <w:rsid w:val="00BF162C"/>
    <w:rsid w:val="00BF24FA"/>
    <w:rsid w:val="00BF2CE5"/>
    <w:rsid w:val="00BF2EF8"/>
    <w:rsid w:val="00BF381B"/>
    <w:rsid w:val="00BF3CC7"/>
    <w:rsid w:val="00BF4256"/>
    <w:rsid w:val="00BF43A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7FE"/>
    <w:rsid w:val="00C15B30"/>
    <w:rsid w:val="00C15B9A"/>
    <w:rsid w:val="00C1608A"/>
    <w:rsid w:val="00C1615C"/>
    <w:rsid w:val="00C16A94"/>
    <w:rsid w:val="00C16BEB"/>
    <w:rsid w:val="00C16D6C"/>
    <w:rsid w:val="00C17B99"/>
    <w:rsid w:val="00C20729"/>
    <w:rsid w:val="00C211C3"/>
    <w:rsid w:val="00C21260"/>
    <w:rsid w:val="00C22B55"/>
    <w:rsid w:val="00C2338F"/>
    <w:rsid w:val="00C237D5"/>
    <w:rsid w:val="00C24027"/>
    <w:rsid w:val="00C2522F"/>
    <w:rsid w:val="00C25577"/>
    <w:rsid w:val="00C25808"/>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4CC"/>
    <w:rsid w:val="00C34827"/>
    <w:rsid w:val="00C34960"/>
    <w:rsid w:val="00C34B4B"/>
    <w:rsid w:val="00C350A4"/>
    <w:rsid w:val="00C3515E"/>
    <w:rsid w:val="00C35168"/>
    <w:rsid w:val="00C351D9"/>
    <w:rsid w:val="00C35241"/>
    <w:rsid w:val="00C35362"/>
    <w:rsid w:val="00C35431"/>
    <w:rsid w:val="00C35E2E"/>
    <w:rsid w:val="00C3674A"/>
    <w:rsid w:val="00C36DC5"/>
    <w:rsid w:val="00C37269"/>
    <w:rsid w:val="00C375C7"/>
    <w:rsid w:val="00C37979"/>
    <w:rsid w:val="00C403E7"/>
    <w:rsid w:val="00C4060A"/>
    <w:rsid w:val="00C40673"/>
    <w:rsid w:val="00C40AD0"/>
    <w:rsid w:val="00C40F2C"/>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6B4"/>
    <w:rsid w:val="00C608AD"/>
    <w:rsid w:val="00C609D8"/>
    <w:rsid w:val="00C61617"/>
    <w:rsid w:val="00C6172F"/>
    <w:rsid w:val="00C61949"/>
    <w:rsid w:val="00C61D96"/>
    <w:rsid w:val="00C625F4"/>
    <w:rsid w:val="00C626B5"/>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81F"/>
    <w:rsid w:val="00C77857"/>
    <w:rsid w:val="00C77B03"/>
    <w:rsid w:val="00C77BAB"/>
    <w:rsid w:val="00C77C69"/>
    <w:rsid w:val="00C77CC2"/>
    <w:rsid w:val="00C77DC4"/>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4839"/>
    <w:rsid w:val="00CB4D40"/>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1489"/>
    <w:rsid w:val="00CC1C2E"/>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5C13"/>
    <w:rsid w:val="00CD6044"/>
    <w:rsid w:val="00CD60C9"/>
    <w:rsid w:val="00CD6104"/>
    <w:rsid w:val="00CD685A"/>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782"/>
    <w:rsid w:val="00CF6F74"/>
    <w:rsid w:val="00CF7310"/>
    <w:rsid w:val="00CF7672"/>
    <w:rsid w:val="00D000DB"/>
    <w:rsid w:val="00D00268"/>
    <w:rsid w:val="00D0029E"/>
    <w:rsid w:val="00D004E5"/>
    <w:rsid w:val="00D006D7"/>
    <w:rsid w:val="00D00927"/>
    <w:rsid w:val="00D012C0"/>
    <w:rsid w:val="00D01598"/>
    <w:rsid w:val="00D01C26"/>
    <w:rsid w:val="00D01DFE"/>
    <w:rsid w:val="00D01F10"/>
    <w:rsid w:val="00D02969"/>
    <w:rsid w:val="00D03B09"/>
    <w:rsid w:val="00D0457D"/>
    <w:rsid w:val="00D046B8"/>
    <w:rsid w:val="00D04804"/>
    <w:rsid w:val="00D04E6D"/>
    <w:rsid w:val="00D0504C"/>
    <w:rsid w:val="00D05414"/>
    <w:rsid w:val="00D058A1"/>
    <w:rsid w:val="00D05AB1"/>
    <w:rsid w:val="00D05D55"/>
    <w:rsid w:val="00D07656"/>
    <w:rsid w:val="00D07A5B"/>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82A"/>
    <w:rsid w:val="00D72A75"/>
    <w:rsid w:val="00D72AAB"/>
    <w:rsid w:val="00D73269"/>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6D"/>
    <w:rsid w:val="00DA63FB"/>
    <w:rsid w:val="00DA681E"/>
    <w:rsid w:val="00DA6FDC"/>
    <w:rsid w:val="00DA7096"/>
    <w:rsid w:val="00DA7665"/>
    <w:rsid w:val="00DB006B"/>
    <w:rsid w:val="00DB05FB"/>
    <w:rsid w:val="00DB0B35"/>
    <w:rsid w:val="00DB0C1B"/>
    <w:rsid w:val="00DB0E33"/>
    <w:rsid w:val="00DB13D4"/>
    <w:rsid w:val="00DB13F3"/>
    <w:rsid w:val="00DB141E"/>
    <w:rsid w:val="00DB19C5"/>
    <w:rsid w:val="00DB1CB6"/>
    <w:rsid w:val="00DB1EDE"/>
    <w:rsid w:val="00DB2BF5"/>
    <w:rsid w:val="00DB3150"/>
    <w:rsid w:val="00DB3192"/>
    <w:rsid w:val="00DB33D9"/>
    <w:rsid w:val="00DB34CA"/>
    <w:rsid w:val="00DB3B7B"/>
    <w:rsid w:val="00DB3E7E"/>
    <w:rsid w:val="00DB4378"/>
    <w:rsid w:val="00DB45D5"/>
    <w:rsid w:val="00DB47FE"/>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CFD"/>
    <w:rsid w:val="00DD7FEA"/>
    <w:rsid w:val="00DE022E"/>
    <w:rsid w:val="00DE06E3"/>
    <w:rsid w:val="00DE0AA5"/>
    <w:rsid w:val="00DE0BB9"/>
    <w:rsid w:val="00DE1116"/>
    <w:rsid w:val="00DE2771"/>
    <w:rsid w:val="00DE27EA"/>
    <w:rsid w:val="00DE2DA1"/>
    <w:rsid w:val="00DE33D0"/>
    <w:rsid w:val="00DE39C4"/>
    <w:rsid w:val="00DE3D40"/>
    <w:rsid w:val="00DE3ED0"/>
    <w:rsid w:val="00DE4082"/>
    <w:rsid w:val="00DE4234"/>
    <w:rsid w:val="00DE44F1"/>
    <w:rsid w:val="00DE5026"/>
    <w:rsid w:val="00DE5609"/>
    <w:rsid w:val="00DE5903"/>
    <w:rsid w:val="00DE6328"/>
    <w:rsid w:val="00DE6A9E"/>
    <w:rsid w:val="00DE6C4B"/>
    <w:rsid w:val="00DE728A"/>
    <w:rsid w:val="00DE74A2"/>
    <w:rsid w:val="00DF0001"/>
    <w:rsid w:val="00DF0407"/>
    <w:rsid w:val="00DF055F"/>
    <w:rsid w:val="00DF0C44"/>
    <w:rsid w:val="00DF0DBF"/>
    <w:rsid w:val="00DF1576"/>
    <w:rsid w:val="00DF1A15"/>
    <w:rsid w:val="00DF1AAF"/>
    <w:rsid w:val="00DF1D50"/>
    <w:rsid w:val="00DF1FA1"/>
    <w:rsid w:val="00DF2989"/>
    <w:rsid w:val="00DF2CFF"/>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865"/>
    <w:rsid w:val="00E12B41"/>
    <w:rsid w:val="00E12BE4"/>
    <w:rsid w:val="00E13C80"/>
    <w:rsid w:val="00E145AE"/>
    <w:rsid w:val="00E1507B"/>
    <w:rsid w:val="00E153C1"/>
    <w:rsid w:val="00E1567D"/>
    <w:rsid w:val="00E1579F"/>
    <w:rsid w:val="00E15F0A"/>
    <w:rsid w:val="00E15F1F"/>
    <w:rsid w:val="00E16149"/>
    <w:rsid w:val="00E16232"/>
    <w:rsid w:val="00E164B9"/>
    <w:rsid w:val="00E17F3E"/>
    <w:rsid w:val="00E204D4"/>
    <w:rsid w:val="00E20628"/>
    <w:rsid w:val="00E20842"/>
    <w:rsid w:val="00E21174"/>
    <w:rsid w:val="00E21490"/>
    <w:rsid w:val="00E219E8"/>
    <w:rsid w:val="00E2226A"/>
    <w:rsid w:val="00E22737"/>
    <w:rsid w:val="00E229DA"/>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641"/>
    <w:rsid w:val="00E51712"/>
    <w:rsid w:val="00E51920"/>
    <w:rsid w:val="00E5237F"/>
    <w:rsid w:val="00E526DD"/>
    <w:rsid w:val="00E53878"/>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780"/>
    <w:rsid w:val="00E779BE"/>
    <w:rsid w:val="00E8008B"/>
    <w:rsid w:val="00E80465"/>
    <w:rsid w:val="00E80519"/>
    <w:rsid w:val="00E80B2B"/>
    <w:rsid w:val="00E81013"/>
    <w:rsid w:val="00E8129D"/>
    <w:rsid w:val="00E817AC"/>
    <w:rsid w:val="00E81D2F"/>
    <w:rsid w:val="00E826B1"/>
    <w:rsid w:val="00E827D1"/>
    <w:rsid w:val="00E828E3"/>
    <w:rsid w:val="00E831DF"/>
    <w:rsid w:val="00E834F2"/>
    <w:rsid w:val="00E845E9"/>
    <w:rsid w:val="00E84AED"/>
    <w:rsid w:val="00E84F29"/>
    <w:rsid w:val="00E84FBF"/>
    <w:rsid w:val="00E851B4"/>
    <w:rsid w:val="00E8568F"/>
    <w:rsid w:val="00E85942"/>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4CD3"/>
    <w:rsid w:val="00EA5A0D"/>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DC6"/>
    <w:rsid w:val="00ED2230"/>
    <w:rsid w:val="00ED2703"/>
    <w:rsid w:val="00ED2B79"/>
    <w:rsid w:val="00ED2C70"/>
    <w:rsid w:val="00ED3116"/>
    <w:rsid w:val="00ED32C7"/>
    <w:rsid w:val="00ED34E8"/>
    <w:rsid w:val="00ED3BA9"/>
    <w:rsid w:val="00ED4577"/>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2EB"/>
    <w:rsid w:val="00EE5326"/>
    <w:rsid w:val="00EE5731"/>
    <w:rsid w:val="00EE5899"/>
    <w:rsid w:val="00EE5D18"/>
    <w:rsid w:val="00EE5E17"/>
    <w:rsid w:val="00EE60E5"/>
    <w:rsid w:val="00EE6387"/>
    <w:rsid w:val="00EE6885"/>
    <w:rsid w:val="00EE7119"/>
    <w:rsid w:val="00EE7A39"/>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60E3"/>
    <w:rsid w:val="00EF61B8"/>
    <w:rsid w:val="00EF6397"/>
    <w:rsid w:val="00EF7182"/>
    <w:rsid w:val="00EF74E8"/>
    <w:rsid w:val="00EF7663"/>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780"/>
    <w:rsid w:val="00F240EF"/>
    <w:rsid w:val="00F24A92"/>
    <w:rsid w:val="00F24D96"/>
    <w:rsid w:val="00F25366"/>
    <w:rsid w:val="00F2581B"/>
    <w:rsid w:val="00F259CA"/>
    <w:rsid w:val="00F25A36"/>
    <w:rsid w:val="00F25C86"/>
    <w:rsid w:val="00F25F2B"/>
    <w:rsid w:val="00F26462"/>
    <w:rsid w:val="00F265A8"/>
    <w:rsid w:val="00F2669F"/>
    <w:rsid w:val="00F26C35"/>
    <w:rsid w:val="00F27006"/>
    <w:rsid w:val="00F273D9"/>
    <w:rsid w:val="00F27494"/>
    <w:rsid w:val="00F30049"/>
    <w:rsid w:val="00F300C2"/>
    <w:rsid w:val="00F30403"/>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A45"/>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DCF"/>
    <w:rsid w:val="00F80155"/>
    <w:rsid w:val="00F80231"/>
    <w:rsid w:val="00F8169D"/>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4C5F"/>
    <w:rsid w:val="00F94F82"/>
    <w:rsid w:val="00F95244"/>
    <w:rsid w:val="00F961D3"/>
    <w:rsid w:val="00F96225"/>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32DE"/>
    <w:rsid w:val="00FB330C"/>
    <w:rsid w:val="00FB33FE"/>
    <w:rsid w:val="00FB3D60"/>
    <w:rsid w:val="00FB3F46"/>
    <w:rsid w:val="00FB465A"/>
    <w:rsid w:val="00FB46F5"/>
    <w:rsid w:val="00FB476C"/>
    <w:rsid w:val="00FB561B"/>
    <w:rsid w:val="00FB63A0"/>
    <w:rsid w:val="00FB683D"/>
    <w:rsid w:val="00FB6CA8"/>
    <w:rsid w:val="00FB70D5"/>
    <w:rsid w:val="00FC0067"/>
    <w:rsid w:val="00FC08A1"/>
    <w:rsid w:val="00FC0BBF"/>
    <w:rsid w:val="00FC1ADD"/>
    <w:rsid w:val="00FC22E4"/>
    <w:rsid w:val="00FC2D11"/>
    <w:rsid w:val="00FC304A"/>
    <w:rsid w:val="00FC3053"/>
    <w:rsid w:val="00FC32E0"/>
    <w:rsid w:val="00FC3D6C"/>
    <w:rsid w:val="00FC3F7E"/>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2CB"/>
    <w:rsid w:val="00FD22E9"/>
    <w:rsid w:val="00FD27C6"/>
    <w:rsid w:val="00FD2D55"/>
    <w:rsid w:val="00FD2F06"/>
    <w:rsid w:val="00FD2FBF"/>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E74"/>
    <w:rsid w:val="00FF553B"/>
    <w:rsid w:val="00FF5849"/>
    <w:rsid w:val="00FF5871"/>
    <w:rsid w:val="00FF5A2E"/>
    <w:rsid w:val="00FF5C86"/>
    <w:rsid w:val="00FF5DC5"/>
    <w:rsid w:val="00FF5E3A"/>
    <w:rsid w:val="00FF61E7"/>
    <w:rsid w:val="00FF638F"/>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5CF6-4C59-4A56-B4AE-4DE3B114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7055</Characters>
  <Application>Microsoft Office Word</Application>
  <DocSecurity>0</DocSecurity>
  <Lines>58</Lines>
  <Paragraphs>16</Paragraphs>
  <ScaleCrop>false</ScaleCrop>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2023-05-18T11:41:00Z</dcterms:created>
  <dcterms:modified xsi:type="dcterms:W3CDTF">2023-05-18T11:41:00Z</dcterms:modified>
</cp:coreProperties>
</file>