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7DA0F2F" w:rsidR="00975C12" w:rsidRPr="00F40D3F" w:rsidRDefault="00975C12" w:rsidP="00975C12">
      <w:pPr>
        <w:pStyle w:val="Heading1"/>
        <w:jc w:val="center"/>
      </w:pPr>
      <w:r w:rsidRPr="00F40D3F">
        <w:t>Minutes of the meeting held on</w:t>
      </w:r>
      <w:r w:rsidR="00D7665D">
        <w:t xml:space="preserve"> </w:t>
      </w:r>
      <w:r w:rsidR="008C10AF">
        <w:t>8</w:t>
      </w:r>
      <w:r w:rsidR="00F81AAA">
        <w:t xml:space="preserve"> Novem</w:t>
      </w:r>
      <w:r w:rsidR="00E23751">
        <w:t>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4B0F03EB" w:rsidR="00C35168"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t>Chief Executive (chair)</w:t>
      </w:r>
    </w:p>
    <w:p w14:paraId="6BB0A857" w14:textId="350FBAE0" w:rsidR="00E1377E" w:rsidRDefault="00E1377E" w:rsidP="003772E6">
      <w:pPr>
        <w:pStyle w:val="NICEnormal"/>
        <w:tabs>
          <w:tab w:val="left" w:pos="2552"/>
          <w:tab w:val="left" w:pos="2835"/>
          <w:tab w:val="left" w:pos="2977"/>
        </w:tabs>
        <w:spacing w:after="0" w:line="240" w:lineRule="auto"/>
        <w:ind w:left="2268" w:hanging="2268"/>
        <w:rPr>
          <w:sz w:val="22"/>
          <w:szCs w:val="22"/>
        </w:rPr>
      </w:pPr>
      <w:r>
        <w:rPr>
          <w:sz w:val="22"/>
          <w:szCs w:val="22"/>
        </w:rPr>
        <w:t>Gail Allsopp</w:t>
      </w:r>
      <w:r>
        <w:rPr>
          <w:sz w:val="22"/>
          <w:szCs w:val="22"/>
        </w:rPr>
        <w:tab/>
        <w:t>Interim Chief Medical Officer</w:t>
      </w:r>
    </w:p>
    <w:p w14:paraId="31E6C958" w14:textId="3B8344FA"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76BF8643" w14:textId="0BA7614E"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t>Director, Centre for Guidelines</w:t>
      </w:r>
    </w:p>
    <w:p w14:paraId="279A4D12" w14:textId="5D478CF0"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t>Director, Communications</w:t>
      </w:r>
    </w:p>
    <w:p w14:paraId="10597384" w14:textId="6D09AF63" w:rsidR="005876D1" w:rsidRPr="001E20D6"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t>Director, Science, Evidence and Analytics</w:t>
      </w:r>
    </w:p>
    <w:p w14:paraId="318DCC24" w14:textId="40662FA1" w:rsidR="00EE4E15" w:rsidRPr="001E20D6" w:rsidRDefault="00EE4E15" w:rsidP="00B20EA6">
      <w:pPr>
        <w:pStyle w:val="NICEnormal"/>
        <w:tabs>
          <w:tab w:val="left" w:pos="2552"/>
          <w:tab w:val="left" w:pos="2835"/>
          <w:tab w:val="left" w:pos="2977"/>
        </w:tabs>
        <w:spacing w:after="0" w:line="240" w:lineRule="auto"/>
        <w:ind w:left="2268" w:hanging="2268"/>
        <w:rPr>
          <w:sz w:val="22"/>
          <w:szCs w:val="22"/>
        </w:rPr>
      </w:pPr>
      <w:r>
        <w:rPr>
          <w:sz w:val="22"/>
          <w:szCs w:val="22"/>
        </w:rPr>
        <w:t>Judith Richardson</w:t>
      </w:r>
      <w:r>
        <w:rPr>
          <w:sz w:val="22"/>
          <w:szCs w:val="22"/>
        </w:rPr>
        <w:tab/>
        <w:t xml:space="preserve">Interim Director, </w:t>
      </w:r>
      <w:proofErr w:type="gramStart"/>
      <w:r>
        <w:rPr>
          <w:sz w:val="22"/>
          <w:szCs w:val="22"/>
        </w:rPr>
        <w:t>Health</w:t>
      </w:r>
      <w:proofErr w:type="gramEnd"/>
      <w:r>
        <w:rPr>
          <w:sz w:val="22"/>
          <w:szCs w:val="22"/>
        </w:rPr>
        <w:t xml:space="preserve"> and Social Care</w:t>
      </w:r>
    </w:p>
    <w:p w14:paraId="2E183195" w14:textId="308D1E96" w:rsidR="00996B4A" w:rsidRPr="001E20D6"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t xml:space="preserve">Director, </w:t>
      </w:r>
      <w:r w:rsidR="00046D0F">
        <w:rPr>
          <w:sz w:val="22"/>
          <w:szCs w:val="22"/>
        </w:rPr>
        <w:t>Finance</w:t>
      </w:r>
    </w:p>
    <w:p w14:paraId="59E36A12" w14:textId="1F434F60"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9077D3B" w14:textId="00827BA8" w:rsidR="00B94122" w:rsidRDefault="00B94122" w:rsidP="00B94122">
      <w:pPr>
        <w:rPr>
          <w:rFonts w:ascii="Arial" w:hAnsi="Arial" w:cs="Arial"/>
          <w:sz w:val="22"/>
          <w:szCs w:val="22"/>
        </w:rPr>
      </w:pPr>
      <w:r w:rsidRPr="008C10AF">
        <w:rPr>
          <w:rFonts w:ascii="Arial" w:hAnsi="Arial" w:cs="Arial"/>
          <w:sz w:val="22"/>
          <w:szCs w:val="22"/>
        </w:rPr>
        <w:t xml:space="preserve">Fiona Glen </w:t>
      </w:r>
      <w:r>
        <w:rPr>
          <w:rFonts w:ascii="Arial" w:hAnsi="Arial" w:cs="Arial"/>
          <w:sz w:val="22"/>
          <w:szCs w:val="22"/>
        </w:rPr>
        <w:tab/>
      </w:r>
      <w:r>
        <w:rPr>
          <w:rFonts w:ascii="Arial" w:hAnsi="Arial" w:cs="Arial"/>
          <w:sz w:val="22"/>
          <w:szCs w:val="22"/>
        </w:rPr>
        <w:tab/>
        <w:t>Programme Director, Centre for Guidelines (items 5 and 7)</w:t>
      </w:r>
    </w:p>
    <w:p w14:paraId="28CE8D90" w14:textId="7C562F29" w:rsidR="00B94122" w:rsidRDefault="00B94122" w:rsidP="00B94122">
      <w:pPr>
        <w:rPr>
          <w:rFonts w:ascii="Arial" w:hAnsi="Arial" w:cs="Arial"/>
          <w:sz w:val="22"/>
          <w:szCs w:val="22"/>
        </w:rPr>
      </w:pPr>
      <w:r>
        <w:rPr>
          <w:rFonts w:ascii="Arial" w:hAnsi="Arial" w:cs="Arial"/>
          <w:sz w:val="22"/>
          <w:szCs w:val="22"/>
        </w:rPr>
        <w:t>Sarah Boyce</w:t>
      </w:r>
      <w:r>
        <w:rPr>
          <w:rFonts w:ascii="Arial" w:hAnsi="Arial" w:cs="Arial"/>
          <w:sz w:val="22"/>
          <w:szCs w:val="22"/>
        </w:rPr>
        <w:tab/>
      </w:r>
      <w:r>
        <w:rPr>
          <w:rFonts w:ascii="Arial" w:hAnsi="Arial" w:cs="Arial"/>
          <w:sz w:val="22"/>
          <w:szCs w:val="22"/>
        </w:rPr>
        <w:tab/>
        <w:t>Senior Technical Adviser, Centre for Guidelines (item 5)</w:t>
      </w:r>
    </w:p>
    <w:p w14:paraId="5FB02F5C" w14:textId="77777777" w:rsidR="00013EA1" w:rsidRDefault="00013EA1" w:rsidP="00013EA1">
      <w:pPr>
        <w:rPr>
          <w:rFonts w:ascii="Arial" w:hAnsi="Arial" w:cs="Arial"/>
          <w:sz w:val="22"/>
          <w:szCs w:val="22"/>
        </w:rPr>
      </w:pPr>
      <w:r>
        <w:rPr>
          <w:rFonts w:ascii="Arial" w:hAnsi="Arial" w:cs="Arial"/>
          <w:sz w:val="22"/>
          <w:szCs w:val="22"/>
        </w:rPr>
        <w:t>Emma McFarlane</w:t>
      </w:r>
      <w:r>
        <w:rPr>
          <w:rFonts w:ascii="Arial" w:hAnsi="Arial" w:cs="Arial"/>
          <w:sz w:val="22"/>
          <w:szCs w:val="22"/>
        </w:rPr>
        <w:tab/>
        <w:t>Technical Adviser, Centre for Guidelines (item 5)</w:t>
      </w:r>
    </w:p>
    <w:p w14:paraId="7EB29316" w14:textId="795D7BD6" w:rsidR="00AF0AFA" w:rsidRPr="008C10AF" w:rsidRDefault="00AF0AFA" w:rsidP="00B94122">
      <w:pPr>
        <w:rPr>
          <w:rFonts w:ascii="Arial" w:hAnsi="Arial" w:cs="Arial"/>
          <w:sz w:val="22"/>
          <w:szCs w:val="22"/>
        </w:rPr>
      </w:pPr>
      <w:r w:rsidRPr="004B6F99">
        <w:rPr>
          <w:rFonts w:ascii="Arial" w:hAnsi="Arial" w:cs="Arial"/>
          <w:sz w:val="22"/>
          <w:szCs w:val="22"/>
        </w:rPr>
        <w:t>Ross Dent</w:t>
      </w:r>
      <w:r w:rsidRPr="004B6F99">
        <w:rPr>
          <w:rFonts w:ascii="Arial" w:hAnsi="Arial" w:cs="Arial"/>
          <w:sz w:val="22"/>
          <w:szCs w:val="22"/>
        </w:rPr>
        <w:tab/>
      </w:r>
      <w:r w:rsidRPr="004B6F99">
        <w:rPr>
          <w:rFonts w:ascii="Arial" w:hAnsi="Arial" w:cs="Arial"/>
          <w:sz w:val="22"/>
          <w:szCs w:val="22"/>
        </w:rPr>
        <w:tab/>
      </w:r>
      <w:r w:rsidR="004B6F99">
        <w:rPr>
          <w:rFonts w:ascii="Arial" w:hAnsi="Arial" w:cs="Arial"/>
          <w:sz w:val="22"/>
          <w:szCs w:val="22"/>
        </w:rPr>
        <w:t>Tech</w:t>
      </w:r>
      <w:r w:rsidR="00013EA1">
        <w:rPr>
          <w:rFonts w:ascii="Arial" w:hAnsi="Arial" w:cs="Arial"/>
          <w:sz w:val="22"/>
          <w:szCs w:val="22"/>
        </w:rPr>
        <w:t>nology</w:t>
      </w:r>
      <w:r w:rsidR="004B6F99">
        <w:rPr>
          <w:rFonts w:ascii="Arial" w:hAnsi="Arial" w:cs="Arial"/>
          <w:sz w:val="22"/>
          <w:szCs w:val="22"/>
        </w:rPr>
        <w:t xml:space="preserve"> Adviser, Centre for </w:t>
      </w:r>
      <w:r w:rsidR="00013EA1">
        <w:rPr>
          <w:rFonts w:ascii="Arial" w:hAnsi="Arial" w:cs="Arial"/>
          <w:sz w:val="22"/>
          <w:szCs w:val="22"/>
        </w:rPr>
        <w:t>Technology Evaluation</w:t>
      </w:r>
      <w:r w:rsidR="004B6F99">
        <w:rPr>
          <w:rFonts w:ascii="Arial" w:hAnsi="Arial" w:cs="Arial"/>
          <w:sz w:val="22"/>
          <w:szCs w:val="22"/>
        </w:rPr>
        <w:t xml:space="preserve"> </w:t>
      </w:r>
      <w:r w:rsidRPr="004B6F99">
        <w:rPr>
          <w:rFonts w:ascii="Arial" w:hAnsi="Arial" w:cs="Arial"/>
          <w:sz w:val="22"/>
          <w:szCs w:val="22"/>
        </w:rPr>
        <w:t>(item 5)</w:t>
      </w:r>
    </w:p>
    <w:p w14:paraId="41D6AF01" w14:textId="1D1BBAA1" w:rsidR="008C10AF" w:rsidRDefault="008C10AF" w:rsidP="008C10AF">
      <w:pPr>
        <w:rPr>
          <w:rFonts w:ascii="Arial" w:hAnsi="Arial" w:cs="Arial"/>
          <w:sz w:val="22"/>
          <w:szCs w:val="22"/>
        </w:rPr>
      </w:pPr>
      <w:r>
        <w:rPr>
          <w:rFonts w:ascii="Arial" w:hAnsi="Arial" w:cs="Arial"/>
          <w:sz w:val="22"/>
          <w:szCs w:val="22"/>
        </w:rPr>
        <w:t>Hilary Baker</w:t>
      </w:r>
      <w:r>
        <w:rPr>
          <w:rFonts w:ascii="Arial" w:hAnsi="Arial" w:cs="Arial"/>
          <w:sz w:val="22"/>
          <w:szCs w:val="22"/>
        </w:rPr>
        <w:tab/>
      </w:r>
      <w:r>
        <w:rPr>
          <w:rFonts w:ascii="Arial" w:hAnsi="Arial" w:cs="Arial"/>
          <w:sz w:val="22"/>
          <w:szCs w:val="22"/>
        </w:rPr>
        <w:tab/>
        <w:t>Programme Director</w:t>
      </w:r>
      <w:r w:rsidR="007503DB">
        <w:rPr>
          <w:rFonts w:ascii="Arial" w:hAnsi="Arial" w:cs="Arial"/>
          <w:sz w:val="22"/>
          <w:szCs w:val="22"/>
        </w:rPr>
        <w:t>, Transformation (item 7)</w:t>
      </w:r>
    </w:p>
    <w:p w14:paraId="1FE0F44F" w14:textId="40C37E24" w:rsidR="005C3497" w:rsidRPr="008C10AF" w:rsidRDefault="005C3497" w:rsidP="007503DB">
      <w:pPr>
        <w:rPr>
          <w:rFonts w:ascii="Arial" w:hAnsi="Arial" w:cs="Arial"/>
          <w:sz w:val="22"/>
          <w:szCs w:val="22"/>
        </w:rPr>
      </w:pPr>
      <w:r>
        <w:rPr>
          <w:rFonts w:ascii="Arial" w:hAnsi="Arial" w:cs="Arial"/>
          <w:sz w:val="22"/>
          <w:szCs w:val="22"/>
        </w:rPr>
        <w:t>David Coombs</w:t>
      </w:r>
      <w:r>
        <w:rPr>
          <w:rFonts w:ascii="Arial" w:hAnsi="Arial" w:cs="Arial"/>
          <w:sz w:val="22"/>
          <w:szCs w:val="22"/>
        </w:rPr>
        <w:tab/>
        <w:t xml:space="preserve">Associate Director, Corporate </w:t>
      </w:r>
      <w:r w:rsidR="00AF0AFA">
        <w:rPr>
          <w:rFonts w:ascii="Arial" w:hAnsi="Arial" w:cs="Arial"/>
          <w:sz w:val="22"/>
          <w:szCs w:val="22"/>
        </w:rPr>
        <w:t>O</w:t>
      </w:r>
      <w:r>
        <w:rPr>
          <w:rFonts w:ascii="Arial" w:hAnsi="Arial" w:cs="Arial"/>
          <w:sz w:val="22"/>
          <w:szCs w:val="22"/>
        </w:rPr>
        <w:t>ffice (item 7)</w:t>
      </w:r>
    </w:p>
    <w:p w14:paraId="0FA7E90B" w14:textId="63BE1B0E" w:rsidR="008C10AF" w:rsidRPr="008C10AF" w:rsidRDefault="008C10AF" w:rsidP="008C10AF">
      <w:pPr>
        <w:rPr>
          <w:rFonts w:ascii="Arial" w:hAnsi="Arial" w:cs="Arial"/>
          <w:sz w:val="22"/>
          <w:szCs w:val="22"/>
        </w:rPr>
      </w:pPr>
      <w:r w:rsidRPr="008C10AF">
        <w:rPr>
          <w:rFonts w:ascii="Arial" w:hAnsi="Arial" w:cs="Arial"/>
          <w:sz w:val="22"/>
          <w:szCs w:val="22"/>
        </w:rPr>
        <w:t xml:space="preserve">Jenniffer Prescott </w:t>
      </w:r>
      <w:r>
        <w:rPr>
          <w:rFonts w:ascii="Arial" w:hAnsi="Arial" w:cs="Arial"/>
          <w:sz w:val="22"/>
          <w:szCs w:val="22"/>
        </w:rPr>
        <w:tab/>
        <w:t>Programme Director</w:t>
      </w:r>
      <w:r w:rsidR="007503DB">
        <w:rPr>
          <w:rFonts w:ascii="Arial" w:hAnsi="Arial" w:cs="Arial"/>
          <w:sz w:val="22"/>
          <w:szCs w:val="22"/>
        </w:rPr>
        <w:t>,</w:t>
      </w:r>
      <w:r w:rsidR="00B94122">
        <w:rPr>
          <w:rFonts w:ascii="Arial" w:hAnsi="Arial" w:cs="Arial"/>
          <w:sz w:val="22"/>
          <w:szCs w:val="22"/>
        </w:rPr>
        <w:t xml:space="preserve"> HTA Process and Operations (item 7)</w:t>
      </w:r>
    </w:p>
    <w:p w14:paraId="62614A90" w14:textId="41E17A7B" w:rsidR="008C10AF" w:rsidRPr="008C10AF" w:rsidRDefault="008C10AF" w:rsidP="008C10AF">
      <w:pPr>
        <w:rPr>
          <w:rFonts w:ascii="Arial" w:hAnsi="Arial" w:cs="Arial"/>
          <w:sz w:val="22"/>
          <w:szCs w:val="22"/>
        </w:rPr>
      </w:pPr>
      <w:r w:rsidRPr="008C10AF">
        <w:rPr>
          <w:rFonts w:ascii="Arial" w:hAnsi="Arial" w:cs="Arial"/>
          <w:sz w:val="22"/>
          <w:szCs w:val="22"/>
        </w:rPr>
        <w:t xml:space="preserve">Domini Lawson </w:t>
      </w:r>
      <w:r>
        <w:rPr>
          <w:rFonts w:ascii="Arial" w:hAnsi="Arial" w:cs="Arial"/>
          <w:sz w:val="22"/>
          <w:szCs w:val="22"/>
        </w:rPr>
        <w:tab/>
        <w:t>Programme Manage</w:t>
      </w:r>
      <w:r w:rsidR="007503DB">
        <w:rPr>
          <w:rFonts w:ascii="Arial" w:hAnsi="Arial" w:cs="Arial"/>
          <w:sz w:val="22"/>
          <w:szCs w:val="22"/>
        </w:rPr>
        <w:t>ment Office Manager, Transformation (item 7)</w:t>
      </w:r>
    </w:p>
    <w:p w14:paraId="3FD406CC" w14:textId="6A872B44" w:rsidR="008C10AF" w:rsidRPr="008C10AF" w:rsidRDefault="008C10AF" w:rsidP="008C10AF">
      <w:pPr>
        <w:rPr>
          <w:rFonts w:ascii="Arial" w:hAnsi="Arial" w:cs="Arial"/>
          <w:sz w:val="22"/>
          <w:szCs w:val="22"/>
        </w:rPr>
      </w:pPr>
      <w:r w:rsidRPr="008C10AF">
        <w:rPr>
          <w:rFonts w:ascii="Arial" w:hAnsi="Arial" w:cs="Arial"/>
          <w:sz w:val="22"/>
          <w:szCs w:val="22"/>
        </w:rPr>
        <w:t xml:space="preserve">Lorna Scoular </w:t>
      </w:r>
      <w:r w:rsidR="007503DB">
        <w:rPr>
          <w:rFonts w:ascii="Arial" w:hAnsi="Arial" w:cs="Arial"/>
          <w:sz w:val="22"/>
          <w:szCs w:val="22"/>
        </w:rPr>
        <w:tab/>
      </w:r>
      <w:r w:rsidR="007503DB">
        <w:rPr>
          <w:rFonts w:ascii="Arial" w:hAnsi="Arial" w:cs="Arial"/>
          <w:sz w:val="22"/>
          <w:szCs w:val="22"/>
        </w:rPr>
        <w:tab/>
      </w:r>
      <w:r w:rsidR="007D6953">
        <w:rPr>
          <w:rFonts w:ascii="Arial" w:hAnsi="Arial" w:cs="Arial"/>
          <w:sz w:val="22"/>
          <w:szCs w:val="22"/>
        </w:rPr>
        <w:t xml:space="preserve">Head of </w:t>
      </w:r>
      <w:r w:rsidR="007503DB">
        <w:rPr>
          <w:rFonts w:ascii="Arial" w:hAnsi="Arial" w:cs="Arial"/>
          <w:sz w:val="22"/>
          <w:szCs w:val="22"/>
        </w:rPr>
        <w:t>OD</w:t>
      </w:r>
      <w:r w:rsidR="007D6953">
        <w:rPr>
          <w:rFonts w:ascii="Arial" w:hAnsi="Arial" w:cs="Arial"/>
          <w:sz w:val="22"/>
          <w:szCs w:val="22"/>
        </w:rPr>
        <w:t>,</w:t>
      </w:r>
      <w:r w:rsidR="007503DB">
        <w:rPr>
          <w:rFonts w:ascii="Arial" w:hAnsi="Arial" w:cs="Arial"/>
          <w:sz w:val="22"/>
          <w:szCs w:val="22"/>
        </w:rPr>
        <w:t xml:space="preserve"> </w:t>
      </w:r>
      <w:r w:rsidR="007D6953">
        <w:rPr>
          <w:rFonts w:ascii="Arial" w:hAnsi="Arial" w:cs="Arial"/>
          <w:sz w:val="22"/>
          <w:szCs w:val="22"/>
        </w:rPr>
        <w:t>T</w:t>
      </w:r>
      <w:r w:rsidR="007503DB">
        <w:rPr>
          <w:rFonts w:ascii="Arial" w:hAnsi="Arial" w:cs="Arial"/>
          <w:sz w:val="22"/>
          <w:szCs w:val="22"/>
        </w:rPr>
        <w:t xml:space="preserve">alent </w:t>
      </w:r>
      <w:r w:rsidR="007D6953">
        <w:rPr>
          <w:rFonts w:ascii="Arial" w:hAnsi="Arial" w:cs="Arial"/>
          <w:sz w:val="22"/>
          <w:szCs w:val="22"/>
        </w:rPr>
        <w:t>and Culture</w:t>
      </w:r>
      <w:r w:rsidR="007503DB">
        <w:rPr>
          <w:rFonts w:ascii="Arial" w:hAnsi="Arial" w:cs="Arial"/>
          <w:sz w:val="22"/>
          <w:szCs w:val="22"/>
        </w:rPr>
        <w:t>, HR team (item 7)</w:t>
      </w:r>
    </w:p>
    <w:p w14:paraId="1CF70CA0" w14:textId="6ECD3815"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t>Corporate Governance and Risk Manager (minutes)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69758137" w14:textId="11B8494B" w:rsidR="006F3BE2" w:rsidRDefault="006F3BE2" w:rsidP="00B55E00">
      <w:pPr>
        <w:pStyle w:val="Heading2"/>
      </w:pPr>
      <w:r>
        <w:t>Apologie</w:t>
      </w:r>
      <w:r w:rsidR="00FF2284">
        <w:t>s</w:t>
      </w:r>
      <w:r>
        <w:t xml:space="preserve"> (item 1)</w:t>
      </w:r>
    </w:p>
    <w:p w14:paraId="2C1BE1DF" w14:textId="12D68010" w:rsidR="005D09EB" w:rsidRDefault="00E1377E" w:rsidP="008A0A12">
      <w:pPr>
        <w:pStyle w:val="Numberedpara"/>
      </w:pPr>
      <w:r>
        <w:t>A</w:t>
      </w:r>
      <w:r w:rsidR="00486184">
        <w:t>pologies</w:t>
      </w:r>
      <w:r w:rsidR="00C73560">
        <w:t xml:space="preserve"> for absence</w:t>
      </w:r>
      <w:r>
        <w:t xml:space="preserve"> were received from Helen Knight.</w:t>
      </w:r>
    </w:p>
    <w:p w14:paraId="66468C56" w14:textId="67127977" w:rsidR="006F3BE2" w:rsidRDefault="006F3BE2" w:rsidP="00B55E00">
      <w:pPr>
        <w:pStyle w:val="Heading2"/>
      </w:pPr>
      <w:r>
        <w:t xml:space="preserve">Declarations of interest (item </w:t>
      </w:r>
      <w:r w:rsidR="00EE0338">
        <w:t>2</w:t>
      </w:r>
      <w:r>
        <w:t>)</w:t>
      </w:r>
    </w:p>
    <w:p w14:paraId="77510A9D" w14:textId="0B72896F" w:rsidR="0069182A" w:rsidRPr="0069182A" w:rsidRDefault="006F3BE2" w:rsidP="00E00E8E">
      <w:pPr>
        <w:pStyle w:val="Numberedpara"/>
        <w:rPr>
          <w:b/>
          <w:bCs/>
        </w:rPr>
      </w:pPr>
      <w:r>
        <w:t xml:space="preserve">The </w:t>
      </w:r>
      <w:r w:rsidRPr="008B3AAD">
        <w:t>previously declared interests were noted</w:t>
      </w:r>
      <w:r w:rsidR="0069182A">
        <w:t>.</w:t>
      </w:r>
    </w:p>
    <w:p w14:paraId="02157615" w14:textId="36E493B2" w:rsidR="006F3BE2" w:rsidRPr="008B3AAD" w:rsidRDefault="006F3BE2" w:rsidP="00B55E00">
      <w:pPr>
        <w:pStyle w:val="Heading2"/>
      </w:pPr>
      <w:r w:rsidRPr="008B3AAD">
        <w:t>Notes of the previous meeting</w:t>
      </w:r>
      <w:r w:rsidR="00EA0D83" w:rsidRPr="008B3AAD">
        <w:t>s</w:t>
      </w:r>
      <w:r w:rsidRPr="008B3AAD">
        <w:t xml:space="preserve"> (item </w:t>
      </w:r>
      <w:r w:rsidR="00FD53E9" w:rsidRPr="008B3AAD">
        <w:t>3.1</w:t>
      </w:r>
      <w:r w:rsidRPr="008B3AAD">
        <w:t>)</w:t>
      </w:r>
    </w:p>
    <w:p w14:paraId="44D6D123" w14:textId="6812C2DF" w:rsidR="00EA0D83" w:rsidRDefault="00EA0D83" w:rsidP="00E4047B">
      <w:pPr>
        <w:pStyle w:val="Numberedpara"/>
        <w:tabs>
          <w:tab w:val="left" w:pos="1701"/>
        </w:tabs>
      </w:pPr>
      <w:r w:rsidRPr="008B3AAD">
        <w:t>T</w:t>
      </w:r>
      <w:r w:rsidR="006F3BE2" w:rsidRPr="008B3AAD">
        <w:t>he minutes of the meeting held on</w:t>
      </w:r>
      <w:r w:rsidR="002919E6" w:rsidRPr="008B3AAD">
        <w:t xml:space="preserve"> </w:t>
      </w:r>
      <w:r w:rsidR="00EE4E15">
        <w:t>1</w:t>
      </w:r>
      <w:r w:rsidR="008C10AF">
        <w:t xml:space="preserve"> Novem</w:t>
      </w:r>
      <w:r w:rsidR="004038A8">
        <w:t>ber</w:t>
      </w:r>
      <w:r w:rsidR="00FB465A" w:rsidRPr="008B3AAD">
        <w:t xml:space="preserve"> </w:t>
      </w:r>
      <w:r w:rsidR="00AA6BE9" w:rsidRPr="008B3AAD">
        <w:t>2022</w:t>
      </w:r>
      <w:r w:rsidR="00E46189" w:rsidRPr="008B3AAD">
        <w:t xml:space="preserve"> were </w:t>
      </w:r>
      <w:r w:rsidR="00390471" w:rsidRPr="008B3AAD">
        <w:t>agreed as a correct record</w:t>
      </w:r>
      <w:r w:rsidR="00D55CC7">
        <w:t>, subject to the following amendment:</w:t>
      </w:r>
    </w:p>
    <w:p w14:paraId="1E25646A" w14:textId="4099EFDC" w:rsidR="00D55CC7" w:rsidRDefault="00D55CC7" w:rsidP="00D55CC7">
      <w:pPr>
        <w:pStyle w:val="Numberedpara"/>
        <w:numPr>
          <w:ilvl w:val="0"/>
          <w:numId w:val="0"/>
        </w:numPr>
        <w:tabs>
          <w:tab w:val="left" w:pos="1701"/>
        </w:tabs>
        <w:ind w:left="357"/>
      </w:pPr>
      <w:r>
        <w:t xml:space="preserve">Minute 17 – </w:t>
      </w:r>
      <w:r w:rsidR="00881E14">
        <w:t>(</w:t>
      </w:r>
      <w:r w:rsidRPr="00881E14">
        <w:t>Felix</w:t>
      </w:r>
      <w:r w:rsidR="002E01E7" w:rsidRPr="00881E14">
        <w:t xml:space="preserve"> agreed</w:t>
      </w:r>
      <w:r w:rsidRPr="00881E14">
        <w:t xml:space="preserve"> to send </w:t>
      </w:r>
      <w:r w:rsidR="00013AE7" w:rsidRPr="00881E14">
        <w:t>his preferred</w:t>
      </w:r>
      <w:r w:rsidRPr="00881E14">
        <w:t xml:space="preserve"> wording</w:t>
      </w:r>
      <w:r w:rsidR="00881E14">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76A568A7" w:rsidR="00036639" w:rsidRPr="00036639" w:rsidRDefault="00036639" w:rsidP="0017400A">
      <w:pPr>
        <w:pStyle w:val="Numberedpara"/>
        <w:rPr>
          <w:b/>
          <w:bCs/>
        </w:rPr>
      </w:pPr>
      <w:r>
        <w:t xml:space="preserve">The actions from the meeting on </w:t>
      </w:r>
      <w:r w:rsidR="00EE4E15">
        <w:t>1</w:t>
      </w:r>
      <w:r w:rsidR="00D55CC7">
        <w:t xml:space="preserve"> Novemb</w:t>
      </w:r>
      <w:r w:rsidR="004038A8">
        <w:t>er</w:t>
      </w:r>
      <w:r>
        <w:t xml:space="preserve"> 2022 were </w:t>
      </w:r>
      <w:r w:rsidR="00917F65">
        <w:t>reviewed</w:t>
      </w:r>
      <w:r w:rsidR="00482547">
        <w:t xml:space="preserve"> and the following matters arising were discussed:</w:t>
      </w:r>
      <w:r>
        <w:t xml:space="preserve">  </w:t>
      </w:r>
    </w:p>
    <w:p w14:paraId="1F6A1DF5" w14:textId="7E7D7F72" w:rsidR="00EA28C5" w:rsidRDefault="00482547" w:rsidP="00A01790">
      <w:pPr>
        <w:pStyle w:val="Numberedpara"/>
      </w:pPr>
      <w:r w:rsidRPr="00EA28C5">
        <w:rPr>
          <w:b/>
          <w:bCs/>
        </w:rPr>
        <w:t xml:space="preserve">Minute </w:t>
      </w:r>
      <w:r w:rsidR="00E1377E">
        <w:rPr>
          <w:b/>
          <w:bCs/>
        </w:rPr>
        <w:t>14</w:t>
      </w:r>
      <w:r>
        <w:t xml:space="preserve"> </w:t>
      </w:r>
      <w:r w:rsidR="002D5725">
        <w:t>–</w:t>
      </w:r>
      <w:r w:rsidR="00E1377E">
        <w:t xml:space="preserve"> the new </w:t>
      </w:r>
      <w:r w:rsidR="003D27E1">
        <w:t xml:space="preserve">EDI </w:t>
      </w:r>
      <w:r w:rsidR="00E1377E">
        <w:t xml:space="preserve">recruitment proposals supported at ET will be discussed with the NICE Equality and Diversity Group next week before being shared at the November all-staff meeting.  Nicky Tyson </w:t>
      </w:r>
      <w:r w:rsidR="00D55CC7">
        <w:t xml:space="preserve">will </w:t>
      </w:r>
      <w:r w:rsidR="00E1377E">
        <w:t xml:space="preserve">prepare the slides for </w:t>
      </w:r>
      <w:r w:rsidR="00D55CC7">
        <w:t>the staff meeting and share these with ET in advance.</w:t>
      </w:r>
    </w:p>
    <w:p w14:paraId="1ECAB3BE" w14:textId="23F55891" w:rsidR="00575012" w:rsidRPr="00556596" w:rsidRDefault="00176493" w:rsidP="00575012">
      <w:pPr>
        <w:pStyle w:val="Numberedpara"/>
        <w:numPr>
          <w:ilvl w:val="0"/>
          <w:numId w:val="0"/>
        </w:numPr>
        <w:ind w:left="357"/>
      </w:pPr>
      <w:r w:rsidRPr="00575012">
        <w:rPr>
          <w:b/>
          <w:bCs/>
        </w:rPr>
        <w:lastRenderedPageBreak/>
        <w:t xml:space="preserve">Minute </w:t>
      </w:r>
      <w:r w:rsidR="00556596">
        <w:rPr>
          <w:b/>
          <w:bCs/>
        </w:rPr>
        <w:t>21</w:t>
      </w:r>
      <w:r w:rsidR="00556596">
        <w:t xml:space="preserve"> – </w:t>
      </w:r>
      <w:r w:rsidR="00F14299">
        <w:t>T</w:t>
      </w:r>
      <w:r w:rsidR="00556596">
        <w:t xml:space="preserve">he work to explore implementation </w:t>
      </w:r>
      <w:r w:rsidR="009B6965">
        <w:t xml:space="preserve">of guidance support products </w:t>
      </w:r>
      <w:r w:rsidR="00556596">
        <w:t>aligned to Digital Living Guidelines is continuing and will report back to ET in due course.</w:t>
      </w:r>
    </w:p>
    <w:p w14:paraId="2CEA42F4" w14:textId="59310643" w:rsidR="009B6965" w:rsidRPr="009B6965" w:rsidRDefault="00176493" w:rsidP="00F97E3E">
      <w:pPr>
        <w:pStyle w:val="Numberedpara"/>
        <w:numPr>
          <w:ilvl w:val="0"/>
          <w:numId w:val="0"/>
        </w:numPr>
        <w:ind w:left="357"/>
        <w:rPr>
          <w:b/>
          <w:bCs/>
        </w:rPr>
      </w:pPr>
      <w:r w:rsidRPr="009B6965">
        <w:rPr>
          <w:b/>
          <w:bCs/>
        </w:rPr>
        <w:t xml:space="preserve">Minute </w:t>
      </w:r>
      <w:r w:rsidR="009B6965" w:rsidRPr="009B6965">
        <w:rPr>
          <w:b/>
          <w:bCs/>
        </w:rPr>
        <w:t>24</w:t>
      </w:r>
      <w:r>
        <w:t xml:space="preserve"> –</w:t>
      </w:r>
      <w:r w:rsidR="008C10AF">
        <w:t xml:space="preserve"> </w:t>
      </w:r>
      <w:r w:rsidR="009B6965">
        <w:t xml:space="preserve">Eileen Platt was not </w:t>
      </w:r>
      <w:r w:rsidR="00F14299">
        <w:t>able</w:t>
      </w:r>
      <w:r w:rsidR="009B6965">
        <w:t xml:space="preserve"> to come to ET today with </w:t>
      </w:r>
      <w:r w:rsidR="00F14299">
        <w:t xml:space="preserve">an update on </w:t>
      </w:r>
      <w:r w:rsidR="009C6E32">
        <w:t xml:space="preserve">hybrid working </w:t>
      </w:r>
      <w:r w:rsidR="009B6965">
        <w:t xml:space="preserve">next steps as she is still information gathering.  </w:t>
      </w:r>
      <w:r w:rsidR="00F14299">
        <w:t>Eileen</w:t>
      </w:r>
      <w:r w:rsidR="009B6965">
        <w:t xml:space="preserve"> will email ET with an update</w:t>
      </w:r>
      <w:r w:rsidR="00F14299">
        <w:t>d</w:t>
      </w:r>
      <w:r w:rsidR="009B6965">
        <w:t xml:space="preserve"> timetable and details of the engagement plan as soon as possible so that it can be mentioned at the </w:t>
      </w:r>
      <w:r w:rsidR="00F14299">
        <w:t xml:space="preserve">November </w:t>
      </w:r>
      <w:r w:rsidR="009B6965">
        <w:t xml:space="preserve">all-staff meeting.  ET noted that </w:t>
      </w:r>
      <w:r w:rsidR="00B65715">
        <w:t xml:space="preserve">it is crucial </w:t>
      </w:r>
      <w:r w:rsidR="009B6965">
        <w:t xml:space="preserve">to ensure </w:t>
      </w:r>
      <w:r w:rsidR="00B65715">
        <w:t xml:space="preserve">that </w:t>
      </w:r>
      <w:r w:rsidR="009B6965">
        <w:t>managers are clear about their role in supporting</w:t>
      </w:r>
      <w:r w:rsidR="00B65715">
        <w:t xml:space="preserve"> this work and</w:t>
      </w:r>
      <w:r w:rsidR="009B6965">
        <w:t xml:space="preserve"> </w:t>
      </w:r>
      <w:r w:rsidR="00F14299">
        <w:t>their staff.</w:t>
      </w:r>
    </w:p>
    <w:p w14:paraId="6411F25F" w14:textId="0A606011" w:rsidR="005C3497" w:rsidRPr="00F14299" w:rsidRDefault="00F14299" w:rsidP="00176493">
      <w:pPr>
        <w:pStyle w:val="Numberedpara"/>
        <w:rPr>
          <w:b/>
          <w:bCs/>
        </w:rPr>
      </w:pPr>
      <w:r>
        <w:rPr>
          <w:b/>
          <w:bCs/>
        </w:rPr>
        <w:t>Minute 27</w:t>
      </w:r>
      <w:r>
        <w:t xml:space="preserve"> – Paul Chrisp advised that the inquiry from the Competition and Markets Authority was in hand.  Ian Watson is speaking to the lawyers.  ET will be updated.</w:t>
      </w:r>
    </w:p>
    <w:p w14:paraId="2E522B57" w14:textId="7F6FF17B" w:rsidR="00F14299" w:rsidRPr="00F14299" w:rsidRDefault="00F14299" w:rsidP="00176493">
      <w:pPr>
        <w:pStyle w:val="Numberedpara"/>
        <w:rPr>
          <w:b/>
          <w:bCs/>
        </w:rPr>
      </w:pPr>
      <w:r>
        <w:rPr>
          <w:b/>
          <w:bCs/>
        </w:rPr>
        <w:t>Minute 28</w:t>
      </w:r>
      <w:r>
        <w:t xml:space="preserve"> – Arrangements for a Christmas party in both offices was progressing with the social committee and</w:t>
      </w:r>
      <w:r w:rsidR="00B65715">
        <w:t xml:space="preserve"> the</w:t>
      </w:r>
      <w:r>
        <w:t xml:space="preserve"> facilities team.  The proposed date is 9 December.  Jane Gizbert was asked to ensure the date is shared </w:t>
      </w:r>
      <w:r w:rsidR="001D0B13">
        <w:t>via</w:t>
      </w:r>
      <w:r>
        <w:t xml:space="preserve"> YW@N.</w:t>
      </w:r>
      <w:r w:rsidR="001D0B13">
        <w:t xml:space="preserve">  Ali Burgess will help with sending out the invites if needed.</w:t>
      </w:r>
    </w:p>
    <w:p w14:paraId="45D57268" w14:textId="404D933B" w:rsidR="00F14299" w:rsidRPr="00C6273F" w:rsidRDefault="00F14299" w:rsidP="00F14299">
      <w:pPr>
        <w:pStyle w:val="Numberedpara"/>
        <w:numPr>
          <w:ilvl w:val="0"/>
          <w:numId w:val="0"/>
        </w:numPr>
        <w:ind w:left="357"/>
        <w:jc w:val="right"/>
        <w:rPr>
          <w:b/>
          <w:bCs/>
        </w:rPr>
      </w:pPr>
      <w:r>
        <w:rPr>
          <w:b/>
          <w:bCs/>
        </w:rPr>
        <w:t>ACTION: JG</w:t>
      </w:r>
    </w:p>
    <w:p w14:paraId="29D16C19" w14:textId="77D61EED" w:rsidR="00620D1F" w:rsidRPr="005D46AF" w:rsidRDefault="00410496" w:rsidP="005D46AF">
      <w:pPr>
        <w:pStyle w:val="Numberedpara"/>
        <w:numPr>
          <w:ilvl w:val="0"/>
          <w:numId w:val="0"/>
        </w:numPr>
        <w:ind w:left="357" w:hanging="357"/>
      </w:pPr>
      <w:r>
        <w:rPr>
          <w:b/>
          <w:bCs/>
        </w:rPr>
        <w:t>DIT business case: strategy work</w:t>
      </w:r>
      <w:r w:rsidR="00AD6A59" w:rsidRPr="005D46AF">
        <w:rPr>
          <w:b/>
          <w:bCs/>
        </w:rPr>
        <w:t xml:space="preserve"> (item 4)</w:t>
      </w:r>
    </w:p>
    <w:p w14:paraId="52268F4E" w14:textId="79591324" w:rsidR="00837437" w:rsidRDefault="00D9791A" w:rsidP="00E85C84">
      <w:pPr>
        <w:pStyle w:val="Numberedpara"/>
      </w:pPr>
      <w:r>
        <w:t>ET</w:t>
      </w:r>
      <w:r w:rsidR="00184768">
        <w:t xml:space="preserve"> was </w:t>
      </w:r>
      <w:r w:rsidR="00184768" w:rsidRPr="001D0B13">
        <w:t xml:space="preserve">asked to </w:t>
      </w:r>
      <w:r w:rsidR="001D0B13" w:rsidRPr="001D0B13">
        <w:t>approve</w:t>
      </w:r>
      <w:r w:rsidR="00184768" w:rsidRPr="001D0B13">
        <w:t xml:space="preserve"> a business case to procure consultancy support for a period of 3 months to</w:t>
      </w:r>
      <w:r w:rsidR="001D0B13" w:rsidRPr="001D0B13">
        <w:t xml:space="preserve"> </w:t>
      </w:r>
      <w:r w:rsidR="001D0B13" w:rsidRPr="001D0B13">
        <w:rPr>
          <w:rFonts w:cs="Arial"/>
        </w:rPr>
        <w:t xml:space="preserve">undertake a piece of DIT strategy work to map business capabilities, review </w:t>
      </w:r>
      <w:r w:rsidR="001D0B13">
        <w:rPr>
          <w:rFonts w:cs="Arial"/>
        </w:rPr>
        <w:t>the</w:t>
      </w:r>
      <w:r w:rsidR="001D0B13" w:rsidRPr="001D0B13">
        <w:rPr>
          <w:rFonts w:cs="Arial"/>
        </w:rPr>
        <w:t xml:space="preserve"> existing application and data landscape to explore the potential for consolidation and rationalisation through a single platform approach, and defining the associated changes to DIT</w:t>
      </w:r>
      <w:r w:rsidR="006B3A61">
        <w:rPr>
          <w:rFonts w:cs="Arial"/>
        </w:rPr>
        <w:t>’s</w:t>
      </w:r>
      <w:r w:rsidR="001D0B13" w:rsidRPr="001D0B13">
        <w:rPr>
          <w:rFonts w:cs="Arial"/>
        </w:rPr>
        <w:t xml:space="preserve"> operating model</w:t>
      </w:r>
      <w:r w:rsidR="001D0B13">
        <w:rPr>
          <w:rFonts w:cs="Arial"/>
        </w:rPr>
        <w:t xml:space="preserve">.  Alexia </w:t>
      </w:r>
      <w:r w:rsidR="00392C1D">
        <w:rPr>
          <w:rFonts w:cs="Arial"/>
        </w:rPr>
        <w:t xml:space="preserve">advised that this </w:t>
      </w:r>
      <w:r w:rsidR="00257E21">
        <w:rPr>
          <w:rFonts w:cs="Arial"/>
        </w:rPr>
        <w:t xml:space="preserve">first </w:t>
      </w:r>
      <w:r w:rsidR="00392C1D">
        <w:rPr>
          <w:rFonts w:cs="Arial"/>
        </w:rPr>
        <w:t xml:space="preserve">phase will be the scoping work to shape the future roadmap for DIT, and will in the future require the flexing of business operations around one core platform, meaning </w:t>
      </w:r>
      <w:r w:rsidR="006B3A61">
        <w:rPr>
          <w:rFonts w:cs="Arial"/>
        </w:rPr>
        <w:t xml:space="preserve">that </w:t>
      </w:r>
      <w:r w:rsidR="00392C1D">
        <w:rPr>
          <w:rFonts w:cs="Arial"/>
        </w:rPr>
        <w:t xml:space="preserve">more </w:t>
      </w:r>
      <w:proofErr w:type="gramStart"/>
      <w:r w:rsidR="00392C1D">
        <w:rPr>
          <w:rFonts w:cs="Arial"/>
        </w:rPr>
        <w:t>standardisation</w:t>
      </w:r>
      <w:proofErr w:type="gramEnd"/>
      <w:r w:rsidR="00392C1D">
        <w:rPr>
          <w:rFonts w:cs="Arial"/>
        </w:rPr>
        <w:t xml:space="preserve"> will be required and different ways of working for staff.</w:t>
      </w:r>
    </w:p>
    <w:p w14:paraId="779D4D0C" w14:textId="159F4767" w:rsidR="00184768" w:rsidRDefault="00392C1D" w:rsidP="00E85C84">
      <w:pPr>
        <w:pStyle w:val="Numberedpara"/>
      </w:pPr>
      <w:r>
        <w:t xml:space="preserve">Boryana commented that the budget for next year is going to be challenging and some difficult choices will need to be made about investment decisions.  Martin Davison will be bringing a mid-term review paper to </w:t>
      </w:r>
      <w:r w:rsidR="00590FFE">
        <w:t>ET for discussion.</w:t>
      </w:r>
    </w:p>
    <w:p w14:paraId="32B308D9" w14:textId="2A1C0BD0" w:rsidR="001E0941" w:rsidRPr="00E518C6" w:rsidRDefault="00257E21" w:rsidP="00257E21">
      <w:pPr>
        <w:pStyle w:val="Numberedpara"/>
      </w:pPr>
      <w:r>
        <w:t>ET supported the proposal and approved the business case expenditure to be funded from the budget underspend.</w:t>
      </w:r>
    </w:p>
    <w:p w14:paraId="22CA718B" w14:textId="4F620027" w:rsidR="00AD6A59" w:rsidRPr="00621DDE" w:rsidRDefault="00410496" w:rsidP="00405A4B">
      <w:pPr>
        <w:pStyle w:val="Numberedpara"/>
        <w:numPr>
          <w:ilvl w:val="0"/>
          <w:numId w:val="0"/>
        </w:numPr>
        <w:rPr>
          <w:b/>
          <w:bCs/>
        </w:rPr>
      </w:pPr>
      <w:bookmarkStart w:id="0" w:name="_Hlk113882076"/>
      <w:r>
        <w:rPr>
          <w:b/>
          <w:bCs/>
        </w:rPr>
        <w:t xml:space="preserve">Maintaining the living COVID guidelines including MTA and STA </w:t>
      </w:r>
      <w:r w:rsidR="00AD6A59" w:rsidRPr="00621DDE">
        <w:rPr>
          <w:b/>
          <w:bCs/>
        </w:rPr>
        <w:t>(item 5)</w:t>
      </w:r>
    </w:p>
    <w:p w14:paraId="5AEFDDCF" w14:textId="7CADA481" w:rsidR="001661B7" w:rsidRDefault="00C358D9" w:rsidP="00200BF0">
      <w:pPr>
        <w:pStyle w:val="Numberedpara"/>
      </w:pPr>
      <w:bookmarkStart w:id="1" w:name="_Hlk77685832"/>
      <w:r w:rsidRPr="00621DDE">
        <w:t xml:space="preserve">ET </w:t>
      </w:r>
      <w:r w:rsidR="00996B27">
        <w:t>re</w:t>
      </w:r>
      <w:r w:rsidR="00013EA1">
        <w:t xml:space="preserve">viewed a proposed approach to maintaining the living COVID guidelines including the MTA of therapeutics for people with C-19.  The paper set out a three stage approach - getting the data and a T&amp;F group to agree </w:t>
      </w:r>
      <w:r w:rsidR="007472D1">
        <w:t>a</w:t>
      </w:r>
      <w:r w:rsidR="00013EA1">
        <w:t xml:space="preserve"> methodology; engagement and implementation</w:t>
      </w:r>
      <w:r w:rsidR="007472D1">
        <w:t>, which ET fully supported.</w:t>
      </w:r>
    </w:p>
    <w:p w14:paraId="4CE7A3C1" w14:textId="5CB47F83" w:rsidR="001661B7" w:rsidRDefault="00013EA1" w:rsidP="007472D1">
      <w:pPr>
        <w:pStyle w:val="Numberedpara"/>
        <w:rPr>
          <w:lang w:val="en-US"/>
        </w:rPr>
      </w:pPr>
      <w:r>
        <w:t>Sam Roberts was keen to</w:t>
      </w:r>
      <w:r w:rsidR="007472D1">
        <w:t xml:space="preserve"> make</w:t>
      </w:r>
      <w:r>
        <w:t xml:space="preserve"> progress and requested that </w:t>
      </w:r>
      <w:r w:rsidR="009C3590">
        <w:t xml:space="preserve">funding be made available </w:t>
      </w:r>
      <w:r w:rsidR="007472D1">
        <w:t xml:space="preserve">as soon as possible </w:t>
      </w:r>
      <w:r w:rsidR="009C3590">
        <w:t xml:space="preserve">to progress commissioning of work with </w:t>
      </w:r>
      <w:proofErr w:type="spellStart"/>
      <w:r w:rsidR="009C3590">
        <w:t>OpenSAFELY</w:t>
      </w:r>
      <w:proofErr w:type="spellEnd"/>
      <w:r w:rsidR="009C3590">
        <w:t xml:space="preserve"> and EEPRU.  ET discussed internal capacity to</w:t>
      </w:r>
      <w:r w:rsidR="007472D1">
        <w:t xml:space="preserve"> oversee the work between now and the end of March and then from April when the C-19 team will integrate into other teams.  Fiona Glen agreed her team will take the lead.  Sam asked that any delays with the business case or procurement be raised wit</w:t>
      </w:r>
      <w:r w:rsidR="006B3A61">
        <w:t xml:space="preserve">h </w:t>
      </w:r>
      <w:r w:rsidR="007472D1">
        <w:t>herself and Boryana.</w:t>
      </w:r>
    </w:p>
    <w:p w14:paraId="6D7BA81C" w14:textId="43DAABB6" w:rsidR="007472D1" w:rsidRPr="007472D1" w:rsidRDefault="007472D1" w:rsidP="007472D1">
      <w:pPr>
        <w:pStyle w:val="Numberedpara"/>
        <w:numPr>
          <w:ilvl w:val="0"/>
          <w:numId w:val="0"/>
        </w:numPr>
        <w:ind w:left="357"/>
        <w:jc w:val="right"/>
        <w:rPr>
          <w:b/>
          <w:bCs/>
          <w:lang w:val="en-US"/>
        </w:rPr>
      </w:pPr>
      <w:r w:rsidRPr="007472D1">
        <w:rPr>
          <w:b/>
          <w:bCs/>
          <w:lang w:val="en-US"/>
        </w:rPr>
        <w:t xml:space="preserve">ACTION: </w:t>
      </w:r>
      <w:proofErr w:type="spellStart"/>
      <w:r w:rsidRPr="007472D1">
        <w:rPr>
          <w:b/>
          <w:bCs/>
          <w:lang w:val="en-US"/>
        </w:rPr>
        <w:t>FGl</w:t>
      </w:r>
      <w:proofErr w:type="spellEnd"/>
    </w:p>
    <w:p w14:paraId="2C43A701" w14:textId="54766163" w:rsidR="00AB32AF" w:rsidRDefault="005C3839" w:rsidP="00AB32AF">
      <w:pPr>
        <w:pStyle w:val="Heading2"/>
      </w:pPr>
      <w:r>
        <w:t xml:space="preserve">Virtual wards </w:t>
      </w:r>
      <w:r w:rsidR="00AB32AF" w:rsidRPr="00405A4B">
        <w:t xml:space="preserve">(item </w:t>
      </w:r>
      <w:r w:rsidR="00AB32AF">
        <w:t>6)</w:t>
      </w:r>
    </w:p>
    <w:p w14:paraId="71B86AC5" w14:textId="03E0D72E" w:rsidR="00D17FFE" w:rsidRDefault="00AB32AF" w:rsidP="008E48DA">
      <w:pPr>
        <w:pStyle w:val="Numberedpara"/>
      </w:pPr>
      <w:r>
        <w:t>F</w:t>
      </w:r>
      <w:r w:rsidR="000617A3">
        <w:t xml:space="preserve">elix </w:t>
      </w:r>
      <w:r w:rsidR="005C3497">
        <w:t xml:space="preserve">Greaves </w:t>
      </w:r>
      <w:r w:rsidR="00F46B7F">
        <w:t>updated ET on NHSE’s ambition for the development o</w:t>
      </w:r>
      <w:r w:rsidR="006B3A61">
        <w:t xml:space="preserve">f </w:t>
      </w:r>
      <w:r w:rsidR="00F46B7F">
        <w:t xml:space="preserve">virtual wards </w:t>
      </w:r>
      <w:r w:rsidR="00864488">
        <w:t xml:space="preserve">to expand the capacity of acute care </w:t>
      </w:r>
      <w:r w:rsidR="00F46B7F">
        <w:t>and proposed a range of options for NICE to support their implementation.</w:t>
      </w:r>
      <w:r w:rsidR="00864488">
        <w:t xml:space="preserve">  </w:t>
      </w:r>
    </w:p>
    <w:p w14:paraId="57D33B32" w14:textId="31ABE12A" w:rsidR="00F46B7F" w:rsidRDefault="00864488" w:rsidP="00D17FFE">
      <w:pPr>
        <w:pStyle w:val="Numberedpara"/>
      </w:pPr>
      <w:r>
        <w:lastRenderedPageBreak/>
        <w:t xml:space="preserve">Following a discussion and </w:t>
      </w:r>
      <w:r w:rsidR="00D17FFE">
        <w:t>sharing</w:t>
      </w:r>
      <w:r>
        <w:t xml:space="preserve"> of views, it was agreed to support </w:t>
      </w:r>
      <w:r w:rsidR="00D17FFE">
        <w:t xml:space="preserve">a bespoke committee being set up in the HTA lab, using an evidence framework </w:t>
      </w:r>
      <w:proofErr w:type="gramStart"/>
      <w:r w:rsidR="00D17FFE">
        <w:t>similar to</w:t>
      </w:r>
      <w:proofErr w:type="gramEnd"/>
      <w:r w:rsidR="00D17FFE">
        <w:t xml:space="preserve"> Early Value Assessment.  Felix Greaves agreed to lead this work with </w:t>
      </w:r>
      <w:r w:rsidR="009C7E9B">
        <w:t>a focus group of ET members</w:t>
      </w:r>
      <w:r w:rsidR="00D17FFE">
        <w:t>.</w:t>
      </w:r>
    </w:p>
    <w:p w14:paraId="1A827EA6" w14:textId="30573815" w:rsidR="009F3419" w:rsidRPr="009F3419" w:rsidRDefault="009F3419" w:rsidP="009F3419">
      <w:pPr>
        <w:pStyle w:val="Numberedpara"/>
        <w:numPr>
          <w:ilvl w:val="0"/>
          <w:numId w:val="0"/>
        </w:numPr>
        <w:ind w:left="357"/>
        <w:jc w:val="right"/>
        <w:rPr>
          <w:b/>
          <w:bCs/>
        </w:rPr>
      </w:pPr>
      <w:r w:rsidRPr="009F3419">
        <w:rPr>
          <w:b/>
          <w:bCs/>
        </w:rPr>
        <w:t xml:space="preserve">ACTION: </w:t>
      </w:r>
      <w:r w:rsidR="00D17FFE">
        <w:rPr>
          <w:b/>
          <w:bCs/>
        </w:rPr>
        <w:t>FG</w:t>
      </w:r>
    </w:p>
    <w:bookmarkEnd w:id="0"/>
    <w:p w14:paraId="4EF7BF0F" w14:textId="6378E510" w:rsidR="0057361A" w:rsidRPr="00D9791A" w:rsidRDefault="005C3839" w:rsidP="00D9791A">
      <w:pPr>
        <w:pStyle w:val="Heading1"/>
        <w:rPr>
          <w:sz w:val="22"/>
          <w:szCs w:val="22"/>
        </w:rPr>
      </w:pPr>
      <w:r>
        <w:rPr>
          <w:sz w:val="22"/>
          <w:szCs w:val="22"/>
        </w:rPr>
        <w:t xml:space="preserve">Transformation update </w:t>
      </w:r>
      <w:r w:rsidR="00D9791A">
        <w:rPr>
          <w:sz w:val="22"/>
          <w:szCs w:val="22"/>
        </w:rPr>
        <w:t>(item 7)</w:t>
      </w:r>
    </w:p>
    <w:p w14:paraId="00900D27" w14:textId="28A0D963" w:rsidR="00D9791A" w:rsidRPr="00505EAB" w:rsidRDefault="00505EAB" w:rsidP="00505EAB">
      <w:pPr>
        <w:pStyle w:val="Heading1"/>
        <w:rPr>
          <w:sz w:val="22"/>
          <w:szCs w:val="22"/>
        </w:rPr>
      </w:pPr>
      <w:r w:rsidRPr="00505EAB">
        <w:rPr>
          <w:sz w:val="22"/>
          <w:szCs w:val="22"/>
        </w:rPr>
        <w:t>Crowdsourcing update (item 7.1)</w:t>
      </w:r>
    </w:p>
    <w:p w14:paraId="6503388C" w14:textId="5690006D" w:rsidR="00205759" w:rsidRDefault="00B9581D" w:rsidP="00D02C3F">
      <w:pPr>
        <w:pStyle w:val="Numberedpara"/>
      </w:pPr>
      <w:r>
        <w:t>ET was</w:t>
      </w:r>
      <w:r w:rsidR="00D02C3F">
        <w:t xml:space="preserve"> updated with </w:t>
      </w:r>
      <w:r>
        <w:t xml:space="preserve">the </w:t>
      </w:r>
      <w:r w:rsidR="00D02C3F">
        <w:t xml:space="preserve">stats on the new crowdsourcing platform which has received a high level of engagement since launching.  The number of ideas and comments posted has surpassed expectations which is </w:t>
      </w:r>
      <w:r w:rsidR="00FF4C4F">
        <w:t xml:space="preserve">a </w:t>
      </w:r>
      <w:proofErr w:type="gramStart"/>
      <w:r w:rsidR="00D02C3F">
        <w:t>really positive</w:t>
      </w:r>
      <w:proofErr w:type="gramEnd"/>
      <w:r w:rsidR="00FF4C4F">
        <w:t xml:space="preserve"> start.</w:t>
      </w:r>
    </w:p>
    <w:p w14:paraId="01B123AA" w14:textId="3807C0DF" w:rsidR="00505EAB" w:rsidRPr="00505EAB" w:rsidRDefault="00505EAB" w:rsidP="00505EAB">
      <w:pPr>
        <w:pStyle w:val="Heading1"/>
        <w:rPr>
          <w:sz w:val="22"/>
          <w:szCs w:val="22"/>
        </w:rPr>
      </w:pPr>
      <w:r w:rsidRPr="00505EAB">
        <w:rPr>
          <w:sz w:val="22"/>
          <w:szCs w:val="22"/>
        </w:rPr>
        <w:t xml:space="preserve">Future </w:t>
      </w:r>
      <w:r w:rsidR="00D02C3F">
        <w:rPr>
          <w:sz w:val="22"/>
          <w:szCs w:val="22"/>
        </w:rPr>
        <w:t xml:space="preserve">business </w:t>
      </w:r>
      <w:r w:rsidRPr="00505EAB">
        <w:rPr>
          <w:sz w:val="22"/>
          <w:szCs w:val="22"/>
        </w:rPr>
        <w:t>reporting (item 7.2)</w:t>
      </w:r>
    </w:p>
    <w:p w14:paraId="62A1B9C8" w14:textId="3D12C15B" w:rsidR="00505EAB" w:rsidRDefault="00732D89" w:rsidP="00505EAB">
      <w:pPr>
        <w:pStyle w:val="Numberedpara"/>
      </w:pPr>
      <w:r>
        <w:t xml:space="preserve">Hilary Baker facilitated a session </w:t>
      </w:r>
      <w:r w:rsidR="00E81041">
        <w:t xml:space="preserve">to seek </w:t>
      </w:r>
      <w:r>
        <w:t xml:space="preserve">the executive team’s </w:t>
      </w:r>
      <w:r w:rsidR="00E81041">
        <w:t>view on the current board reporting to</w:t>
      </w:r>
      <w:r>
        <w:t xml:space="preserve"> ensure it is streamlined, concise</w:t>
      </w:r>
      <w:r w:rsidR="00E81041">
        <w:t xml:space="preserve">, </w:t>
      </w:r>
      <w:r>
        <w:t>delivery focused</w:t>
      </w:r>
      <w:r w:rsidR="00E81041">
        <w:t>, and aligned to the ambitions for NICE</w:t>
      </w:r>
      <w:r>
        <w:t>.</w:t>
      </w:r>
    </w:p>
    <w:p w14:paraId="7E5D23A6" w14:textId="32AA1C06" w:rsidR="00505EAB" w:rsidRDefault="00732D89" w:rsidP="00505EAB">
      <w:pPr>
        <w:pStyle w:val="Numberedpara"/>
      </w:pPr>
      <w:r>
        <w:t xml:space="preserve">The exercise looked at the key themes ET should be reporting on based on the 4 strategic priorities, </w:t>
      </w:r>
      <w:r w:rsidR="00FF4C4F">
        <w:t xml:space="preserve">identified some </w:t>
      </w:r>
      <w:proofErr w:type="gramStart"/>
      <w:r w:rsidR="00FF4C4F">
        <w:t>gaps</w:t>
      </w:r>
      <w:proofErr w:type="gramEnd"/>
      <w:r>
        <w:t xml:space="preserve"> and </w:t>
      </w:r>
      <w:r w:rsidR="00FF4C4F">
        <w:t xml:space="preserve">highlighted current </w:t>
      </w:r>
      <w:r w:rsidR="00F045AA">
        <w:t>information that is</w:t>
      </w:r>
      <w:r>
        <w:t xml:space="preserve"> no longer required.  The areas </w:t>
      </w:r>
      <w:r w:rsidR="00E81041">
        <w:t xml:space="preserve">that ET noted as current gaps included </w:t>
      </w:r>
      <w:r>
        <w:t xml:space="preserve">reputation, capabilities, social care, </w:t>
      </w:r>
      <w:r w:rsidR="00F045AA">
        <w:t>and</w:t>
      </w:r>
      <w:r>
        <w:t xml:space="preserve"> </w:t>
      </w:r>
      <w:r w:rsidR="00E81041">
        <w:t>impact</w:t>
      </w:r>
      <w:r>
        <w:t>.</w:t>
      </w:r>
      <w:r w:rsidR="00382FEE">
        <w:t xml:space="preserve">  Hilary agreed to </w:t>
      </w:r>
      <w:r w:rsidR="00F045AA">
        <w:t>undertake</w:t>
      </w:r>
      <w:r w:rsidR="00382FEE">
        <w:t xml:space="preserve"> further work and come back to ET with a proposal for a revised IPR.  ET members were asked to consider the session </w:t>
      </w:r>
      <w:r w:rsidR="00E81041">
        <w:t xml:space="preserve">and the need to align to the ambitions </w:t>
      </w:r>
      <w:r w:rsidR="00382FEE">
        <w:t>when preparing the</w:t>
      </w:r>
      <w:r w:rsidR="00F045AA">
        <w:t xml:space="preserve">ir </w:t>
      </w:r>
      <w:r w:rsidR="00382FEE">
        <w:t xml:space="preserve">December </w:t>
      </w:r>
      <w:r w:rsidR="009130EB">
        <w:t xml:space="preserve">ET </w:t>
      </w:r>
      <w:r w:rsidR="00F045AA">
        <w:t>updates for the report</w:t>
      </w:r>
      <w:r w:rsidR="00382FEE">
        <w:t xml:space="preserve"> to board.</w:t>
      </w:r>
    </w:p>
    <w:p w14:paraId="340A649C" w14:textId="08853A90" w:rsidR="00382FEE" w:rsidRPr="00382FEE" w:rsidRDefault="00382FEE" w:rsidP="00382FEE">
      <w:pPr>
        <w:pStyle w:val="Numberedpara"/>
        <w:numPr>
          <w:ilvl w:val="0"/>
          <w:numId w:val="0"/>
        </w:numPr>
        <w:ind w:left="357"/>
        <w:jc w:val="right"/>
        <w:rPr>
          <w:b/>
          <w:bCs/>
        </w:rPr>
      </w:pPr>
      <w:r w:rsidRPr="00382FEE">
        <w:rPr>
          <w:b/>
          <w:bCs/>
        </w:rPr>
        <w:t>ACTION: HB</w:t>
      </w:r>
    </w:p>
    <w:p w14:paraId="4A51DB6D" w14:textId="327DC4BC" w:rsidR="00505EAB" w:rsidRPr="00505EAB" w:rsidRDefault="00505EAB" w:rsidP="00505EAB">
      <w:pPr>
        <w:pStyle w:val="Heading1"/>
        <w:rPr>
          <w:sz w:val="22"/>
          <w:szCs w:val="22"/>
        </w:rPr>
      </w:pPr>
      <w:r w:rsidRPr="00505EAB">
        <w:rPr>
          <w:sz w:val="22"/>
          <w:szCs w:val="22"/>
        </w:rPr>
        <w:t>Progress update on 2022/23 priorities (item 7.3)</w:t>
      </w:r>
    </w:p>
    <w:p w14:paraId="746AF065" w14:textId="761849F8" w:rsidR="00505EAB" w:rsidRPr="00505EAB" w:rsidRDefault="00F045AA" w:rsidP="00DB5220">
      <w:pPr>
        <w:pStyle w:val="Numberedpara"/>
      </w:pPr>
      <w:r>
        <w:t>ET discussed progress reporting against the 2022/23 strategic priorities.  The SROs were asked to ensure that the programme boards are reporting an accurate position</w:t>
      </w:r>
      <w:r w:rsidR="00DB5220">
        <w:t xml:space="preserve"> </w:t>
      </w:r>
      <w:r w:rsidR="00330EBE">
        <w:t xml:space="preserve">in the next 2/3 month period </w:t>
      </w:r>
      <w:r w:rsidR="00DB5220">
        <w:t xml:space="preserve">and to be confident in RAG rating a project red if it is red.  </w:t>
      </w:r>
      <w:r w:rsidR="00330EBE">
        <w:t xml:space="preserve">The SROs and WSLs were encouraged to raise issues with ET where their support was needed.  </w:t>
      </w:r>
      <w:r w:rsidR="00DB5220">
        <w:t>It was queried whether it would be useful at the programme boards to hear from project team members to get their perspective on progress.  This was agreed, with support from Domini Lawson to help co-ordinate the reporting.</w:t>
      </w:r>
    </w:p>
    <w:bookmarkEnd w:id="1"/>
    <w:p w14:paraId="10D0F13C" w14:textId="3B8689B8" w:rsidR="008E6502" w:rsidRDefault="003500EC" w:rsidP="008E6502">
      <w:pPr>
        <w:pStyle w:val="Heading2"/>
      </w:pPr>
      <w:r>
        <w:t>O</w:t>
      </w:r>
      <w:r w:rsidR="00774DF0" w:rsidRPr="00974ADE">
        <w:t>ther business</w:t>
      </w:r>
      <w:r w:rsidR="008E6502" w:rsidRPr="00974ADE">
        <w:t xml:space="preserve"> (item </w:t>
      </w:r>
      <w:r w:rsidR="005C3839">
        <w:t>8</w:t>
      </w:r>
      <w:r w:rsidR="008E6502" w:rsidRPr="00974ADE">
        <w:t>)</w:t>
      </w:r>
    </w:p>
    <w:p w14:paraId="611BA9EE" w14:textId="34D94333" w:rsidR="001D0B13" w:rsidRPr="001D0B13" w:rsidRDefault="001D0B13" w:rsidP="001D0B13">
      <w:pPr>
        <w:pStyle w:val="Heading1"/>
        <w:rPr>
          <w:sz w:val="22"/>
          <w:szCs w:val="22"/>
        </w:rPr>
      </w:pPr>
      <w:r w:rsidRPr="001D0B13">
        <w:rPr>
          <w:sz w:val="22"/>
          <w:szCs w:val="22"/>
        </w:rPr>
        <w:t>ET meeting format</w:t>
      </w:r>
      <w:r>
        <w:rPr>
          <w:sz w:val="22"/>
          <w:szCs w:val="22"/>
        </w:rPr>
        <w:t xml:space="preserve"> (item 8.1)</w:t>
      </w:r>
    </w:p>
    <w:p w14:paraId="369C30C2" w14:textId="48DFCEA2" w:rsidR="003D27E1" w:rsidRDefault="001D0B13" w:rsidP="00330EBE">
      <w:pPr>
        <w:pStyle w:val="Paragraph"/>
        <w:rPr>
          <w:rFonts w:cs="Arial"/>
        </w:rPr>
      </w:pPr>
      <w:r>
        <w:rPr>
          <w:rFonts w:cs="Arial"/>
        </w:rPr>
        <w:t xml:space="preserve">Paul Chrisp asked whether the format of the ET meetings should </w:t>
      </w:r>
      <w:proofErr w:type="gramStart"/>
      <w:r>
        <w:rPr>
          <w:rFonts w:cs="Arial"/>
        </w:rPr>
        <w:t>revert back</w:t>
      </w:r>
      <w:proofErr w:type="gramEnd"/>
      <w:r>
        <w:rPr>
          <w:rFonts w:cs="Arial"/>
        </w:rPr>
        <w:t xml:space="preserve"> to weekly formal meetings as a number of key decision papers have </w:t>
      </w:r>
      <w:r w:rsidR="009130EB">
        <w:rPr>
          <w:rFonts w:cs="Arial"/>
        </w:rPr>
        <w:t xml:space="preserve">recently </w:t>
      </w:r>
      <w:r>
        <w:rPr>
          <w:rFonts w:cs="Arial"/>
        </w:rPr>
        <w:t>been presented at the informal meetings.  The reasons for papers coming were noted, mainly due to time pressures, but it was agreed to retain the formal meetings for strategic papers which require a decision and the informal meetings for ‘big’ topics and an opportunity for ET to meet face to face.  If there is a requirement for a paper to be presented at an informal session, it was agreed the report presenter should send a note of the decision and any actions to Elaine Repton for recording.</w:t>
      </w:r>
    </w:p>
    <w:p w14:paraId="1CD1DB5F" w14:textId="0708687C" w:rsidR="003D27E1" w:rsidRPr="003D27E1" w:rsidRDefault="003D27E1" w:rsidP="003D27E1">
      <w:pPr>
        <w:pStyle w:val="Paragraph"/>
        <w:numPr>
          <w:ilvl w:val="0"/>
          <w:numId w:val="0"/>
        </w:numPr>
        <w:rPr>
          <w:rFonts w:cs="Arial"/>
          <w:b/>
          <w:bCs/>
        </w:rPr>
      </w:pPr>
      <w:r>
        <w:rPr>
          <w:rFonts w:cs="Arial"/>
          <w:b/>
          <w:bCs/>
        </w:rPr>
        <w:t>New Health Minister</w:t>
      </w:r>
    </w:p>
    <w:p w14:paraId="7DBFEC20" w14:textId="51EB9907" w:rsidR="00330EBE" w:rsidRPr="00330EBE" w:rsidRDefault="006F60F9" w:rsidP="00330EBE">
      <w:pPr>
        <w:pStyle w:val="Paragraph"/>
        <w:rPr>
          <w:rFonts w:cs="Arial"/>
        </w:rPr>
      </w:pPr>
      <w:r>
        <w:rPr>
          <w:rFonts w:cs="Arial"/>
        </w:rPr>
        <w:t>ET noted the key messages</w:t>
      </w:r>
      <w:r w:rsidR="003D27E1">
        <w:rPr>
          <w:rFonts w:cs="Arial"/>
        </w:rPr>
        <w:t xml:space="preserve"> from recent meetings with the new Health Minister, </w:t>
      </w:r>
      <w:r>
        <w:rPr>
          <w:rFonts w:cs="Arial"/>
        </w:rPr>
        <w:t xml:space="preserve">including </w:t>
      </w:r>
      <w:r w:rsidR="003D27E1">
        <w:rPr>
          <w:rFonts w:cs="Arial"/>
        </w:rPr>
        <w:t xml:space="preserve">what </w:t>
      </w:r>
      <w:r>
        <w:rPr>
          <w:rFonts w:cs="Arial"/>
        </w:rPr>
        <w:t>h</w:t>
      </w:r>
      <w:r w:rsidR="003D27E1">
        <w:rPr>
          <w:rFonts w:cs="Arial"/>
        </w:rPr>
        <w:t xml:space="preserve">is focus </w:t>
      </w:r>
      <w:r>
        <w:rPr>
          <w:rFonts w:cs="Arial"/>
        </w:rPr>
        <w:t xml:space="preserve">will be </w:t>
      </w:r>
      <w:r w:rsidR="003D27E1">
        <w:rPr>
          <w:rFonts w:cs="Arial"/>
        </w:rPr>
        <w:t xml:space="preserve">in the role and the implications for NICE’s work. </w:t>
      </w:r>
    </w:p>
    <w:sectPr w:rsidR="00330EBE" w:rsidRPr="00330EBE" w:rsidSect="007E3015">
      <w:headerReference w:type="default" r:id="rId8"/>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28B" w14:textId="77777777" w:rsidR="003113C1" w:rsidRDefault="003113C1" w:rsidP="00446BEE">
      <w:r>
        <w:separator/>
      </w:r>
    </w:p>
  </w:endnote>
  <w:endnote w:type="continuationSeparator" w:id="0">
    <w:p w14:paraId="198B2FBA" w14:textId="77777777" w:rsidR="003113C1" w:rsidRDefault="003113C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A05C" w14:textId="77777777" w:rsidR="003113C1" w:rsidRDefault="003113C1" w:rsidP="00446BEE">
      <w:r>
        <w:separator/>
      </w:r>
    </w:p>
  </w:footnote>
  <w:footnote w:type="continuationSeparator" w:id="0">
    <w:p w14:paraId="6AABC585" w14:textId="77777777" w:rsidR="003113C1" w:rsidRDefault="003113C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E78716B"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14"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num w:numId="1" w16cid:durableId="1314988003">
    <w:abstractNumId w:val="12"/>
  </w:num>
  <w:num w:numId="2" w16cid:durableId="2024937599">
    <w:abstractNumId w:val="7"/>
  </w:num>
  <w:num w:numId="3" w16cid:durableId="1296836499">
    <w:abstractNumId w:val="11"/>
  </w:num>
  <w:num w:numId="4" w16cid:durableId="520969579">
    <w:abstractNumId w:val="2"/>
  </w:num>
  <w:num w:numId="5" w16cid:durableId="2136288113">
    <w:abstractNumId w:val="10"/>
  </w:num>
  <w:num w:numId="6" w16cid:durableId="1195197478">
    <w:abstractNumId w:val="0"/>
  </w:num>
  <w:num w:numId="7" w16cid:durableId="902571007">
    <w:abstractNumId w:val="4"/>
  </w:num>
  <w:num w:numId="8" w16cid:durableId="521280574">
    <w:abstractNumId w:val="6"/>
  </w:num>
  <w:num w:numId="9" w16cid:durableId="55134676">
    <w:abstractNumId w:val="13"/>
  </w:num>
  <w:num w:numId="10" w16cid:durableId="1103649077">
    <w:abstractNumId w:val="5"/>
  </w:num>
  <w:num w:numId="11" w16cid:durableId="126703478">
    <w:abstractNumId w:val="1"/>
  </w:num>
  <w:num w:numId="12" w16cid:durableId="605621364">
    <w:abstractNumId w:val="14"/>
  </w:num>
  <w:num w:numId="13" w16cid:durableId="1249461890">
    <w:abstractNumId w:val="8"/>
  </w:num>
  <w:num w:numId="14" w16cid:durableId="2090686013">
    <w:abstractNumId w:val="9"/>
  </w:num>
  <w:num w:numId="15" w16cid:durableId="43956986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3D78"/>
    <w:rsid w:val="001444FF"/>
    <w:rsid w:val="001447E6"/>
    <w:rsid w:val="00144E67"/>
    <w:rsid w:val="00145332"/>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02D"/>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B1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BE0"/>
    <w:rsid w:val="00234D13"/>
    <w:rsid w:val="00234F90"/>
    <w:rsid w:val="0023535E"/>
    <w:rsid w:val="00235851"/>
    <w:rsid w:val="00236041"/>
    <w:rsid w:val="00236124"/>
    <w:rsid w:val="00236173"/>
    <w:rsid w:val="00236928"/>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E0"/>
    <w:rsid w:val="002E1DD6"/>
    <w:rsid w:val="002E1E55"/>
    <w:rsid w:val="002E2146"/>
    <w:rsid w:val="002E25FB"/>
    <w:rsid w:val="002E264F"/>
    <w:rsid w:val="002E2FC1"/>
    <w:rsid w:val="002E32BF"/>
    <w:rsid w:val="002E32EF"/>
    <w:rsid w:val="002E35E9"/>
    <w:rsid w:val="002E3715"/>
    <w:rsid w:val="002E3E34"/>
    <w:rsid w:val="002E3E86"/>
    <w:rsid w:val="002E41F8"/>
    <w:rsid w:val="002E47A0"/>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1B59"/>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0FE6"/>
    <w:rsid w:val="003F1659"/>
    <w:rsid w:val="003F2268"/>
    <w:rsid w:val="003F426C"/>
    <w:rsid w:val="003F5829"/>
    <w:rsid w:val="003F5C5C"/>
    <w:rsid w:val="003F5C81"/>
    <w:rsid w:val="003F5EA3"/>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2D67"/>
    <w:rsid w:val="00433538"/>
    <w:rsid w:val="0043365D"/>
    <w:rsid w:val="004337EE"/>
    <w:rsid w:val="004338B3"/>
    <w:rsid w:val="004339FA"/>
    <w:rsid w:val="00433AE9"/>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6596"/>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524C"/>
    <w:rsid w:val="00685746"/>
    <w:rsid w:val="006858DE"/>
    <w:rsid w:val="006860D7"/>
    <w:rsid w:val="00686373"/>
    <w:rsid w:val="00686881"/>
    <w:rsid w:val="006874F1"/>
    <w:rsid w:val="006875CA"/>
    <w:rsid w:val="00687F6D"/>
    <w:rsid w:val="00687FC1"/>
    <w:rsid w:val="00687FE3"/>
    <w:rsid w:val="006900FC"/>
    <w:rsid w:val="00690173"/>
    <w:rsid w:val="00690502"/>
    <w:rsid w:val="00690793"/>
    <w:rsid w:val="00690987"/>
    <w:rsid w:val="00690A31"/>
    <w:rsid w:val="00690E39"/>
    <w:rsid w:val="00690F52"/>
    <w:rsid w:val="0069171B"/>
    <w:rsid w:val="0069182A"/>
    <w:rsid w:val="0069194C"/>
    <w:rsid w:val="00691F9D"/>
    <w:rsid w:val="006921E1"/>
    <w:rsid w:val="006928CF"/>
    <w:rsid w:val="00693911"/>
    <w:rsid w:val="0069653C"/>
    <w:rsid w:val="00696A18"/>
    <w:rsid w:val="00696E87"/>
    <w:rsid w:val="0069726A"/>
    <w:rsid w:val="00697A1D"/>
    <w:rsid w:val="00697A5B"/>
    <w:rsid w:val="00697D0D"/>
    <w:rsid w:val="00697EAB"/>
    <w:rsid w:val="00697F08"/>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7754"/>
    <w:rsid w:val="007C775D"/>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87B"/>
    <w:rsid w:val="00836890"/>
    <w:rsid w:val="00836FA5"/>
    <w:rsid w:val="00837398"/>
    <w:rsid w:val="00837437"/>
    <w:rsid w:val="008376FE"/>
    <w:rsid w:val="00837A3B"/>
    <w:rsid w:val="00837D1D"/>
    <w:rsid w:val="00837E6C"/>
    <w:rsid w:val="00840612"/>
    <w:rsid w:val="00841AAD"/>
    <w:rsid w:val="00841BEE"/>
    <w:rsid w:val="00841F2E"/>
    <w:rsid w:val="008420A5"/>
    <w:rsid w:val="00842205"/>
    <w:rsid w:val="00842872"/>
    <w:rsid w:val="008429B8"/>
    <w:rsid w:val="008433E6"/>
    <w:rsid w:val="0084371A"/>
    <w:rsid w:val="00843AC3"/>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312C"/>
    <w:rsid w:val="00853C40"/>
    <w:rsid w:val="00853E15"/>
    <w:rsid w:val="008541ED"/>
    <w:rsid w:val="00854413"/>
    <w:rsid w:val="00854CF6"/>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2CD"/>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75"/>
    <w:rsid w:val="00931120"/>
    <w:rsid w:val="00932268"/>
    <w:rsid w:val="00932840"/>
    <w:rsid w:val="00932910"/>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1F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338"/>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B8C"/>
    <w:rsid w:val="00CF5FC5"/>
    <w:rsid w:val="00CF6782"/>
    <w:rsid w:val="00CF6F74"/>
    <w:rsid w:val="00CF7310"/>
    <w:rsid w:val="00CF7672"/>
    <w:rsid w:val="00CF7AF5"/>
    <w:rsid w:val="00D000DB"/>
    <w:rsid w:val="00D00268"/>
    <w:rsid w:val="00D0029E"/>
    <w:rsid w:val="00D004E5"/>
    <w:rsid w:val="00D006D7"/>
    <w:rsid w:val="00D00927"/>
    <w:rsid w:val="00D012C0"/>
    <w:rsid w:val="00D01598"/>
    <w:rsid w:val="00D0198A"/>
    <w:rsid w:val="00D01C26"/>
    <w:rsid w:val="00D01DFE"/>
    <w:rsid w:val="00D01F10"/>
    <w:rsid w:val="00D02969"/>
    <w:rsid w:val="00D02C3F"/>
    <w:rsid w:val="00D03B09"/>
    <w:rsid w:val="00D0457D"/>
    <w:rsid w:val="00D046B8"/>
    <w:rsid w:val="00D04804"/>
    <w:rsid w:val="00D04E6D"/>
    <w:rsid w:val="00D04EA4"/>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02E"/>
    <w:rsid w:val="00D55791"/>
    <w:rsid w:val="00D55C44"/>
    <w:rsid w:val="00D55CC7"/>
    <w:rsid w:val="00D55D0B"/>
    <w:rsid w:val="00D560AD"/>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91A"/>
    <w:rsid w:val="00DA01CB"/>
    <w:rsid w:val="00DA0518"/>
    <w:rsid w:val="00DA0D2A"/>
    <w:rsid w:val="00DA0F7D"/>
    <w:rsid w:val="00DA1B23"/>
    <w:rsid w:val="00DA21F3"/>
    <w:rsid w:val="00DA3807"/>
    <w:rsid w:val="00DA40F1"/>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E790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77E"/>
    <w:rsid w:val="00E13C80"/>
    <w:rsid w:val="00E145AE"/>
    <w:rsid w:val="00E1507B"/>
    <w:rsid w:val="00E153C1"/>
    <w:rsid w:val="00E1567D"/>
    <w:rsid w:val="00E1579F"/>
    <w:rsid w:val="00E15F0A"/>
    <w:rsid w:val="00E15F1F"/>
    <w:rsid w:val="00E16149"/>
    <w:rsid w:val="00E16232"/>
    <w:rsid w:val="00E164B9"/>
    <w:rsid w:val="00E171F3"/>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4EE-A1C3-4E72-A132-92AAC58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6745</Characters>
  <Application>Microsoft Office Word</Application>
  <DocSecurity>0</DocSecurity>
  <Lines>56</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2023-05-18T11:45:00Z</dcterms:created>
  <dcterms:modified xsi:type="dcterms:W3CDTF">2023-05-18T11:45:00Z</dcterms:modified>
</cp:coreProperties>
</file>