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522E1B" w:rsidRDefault="008D3551" w:rsidP="00AB5365">
      <w:pPr>
        <w:pStyle w:val="NICEnormal"/>
        <w:spacing w:after="0" w:line="240" w:lineRule="auto"/>
        <w:ind w:left="2127" w:hanging="2127"/>
        <w:jc w:val="center"/>
        <w:rPr>
          <w:b/>
          <w:bCs/>
          <w:color w:val="000000" w:themeColor="text1"/>
          <w:sz w:val="28"/>
          <w:szCs w:val="28"/>
        </w:rPr>
      </w:pPr>
      <w:r w:rsidRPr="00522E1B">
        <w:rPr>
          <w:b/>
          <w:bCs/>
          <w:color w:val="000000" w:themeColor="text1"/>
          <w:sz w:val="28"/>
          <w:szCs w:val="28"/>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095306D2" w:rsidR="00975C12" w:rsidRPr="00F40D3F" w:rsidRDefault="00975C12" w:rsidP="00975C12">
      <w:pPr>
        <w:pStyle w:val="Heading1"/>
        <w:jc w:val="center"/>
      </w:pPr>
      <w:r w:rsidRPr="00F40D3F">
        <w:t>Minutes of the meeting held on</w:t>
      </w:r>
      <w:r w:rsidR="00D7665D">
        <w:t xml:space="preserve"> </w:t>
      </w:r>
      <w:r w:rsidR="00145E08">
        <w:t>22</w:t>
      </w:r>
      <w:r w:rsidR="00F81AAA">
        <w:t xml:space="preserve"> Novem</w:t>
      </w:r>
      <w:r w:rsidR="00E23751">
        <w:t>ber</w:t>
      </w:r>
      <w:r w:rsidR="00A91FB5">
        <w:t xml:space="preserve"> </w:t>
      </w:r>
      <w:r w:rsidR="00892B11">
        <w:t>202</w:t>
      </w:r>
      <w:r w:rsidR="005A38B2">
        <w:t>2</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764EB517" w14:textId="60CB2F24" w:rsidR="00C35168" w:rsidRDefault="00C35168"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Sam Roberts</w:t>
      </w:r>
      <w:r w:rsidRPr="001E20D6">
        <w:rPr>
          <w:sz w:val="22"/>
          <w:szCs w:val="22"/>
        </w:rPr>
        <w:tab/>
      </w:r>
      <w:r w:rsidR="005F7247">
        <w:rPr>
          <w:sz w:val="22"/>
          <w:szCs w:val="22"/>
        </w:rPr>
        <w:tab/>
      </w:r>
      <w:r w:rsidR="005F7247">
        <w:rPr>
          <w:sz w:val="22"/>
          <w:szCs w:val="22"/>
        </w:rPr>
        <w:tab/>
      </w:r>
      <w:r w:rsidRPr="001E20D6">
        <w:rPr>
          <w:sz w:val="22"/>
          <w:szCs w:val="22"/>
        </w:rPr>
        <w:t>Chief Executive (chair)</w:t>
      </w:r>
    </w:p>
    <w:p w14:paraId="31E6C958" w14:textId="1CD63565" w:rsidR="00455D82" w:rsidRPr="001E20D6" w:rsidRDefault="00455D82"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Mark Chapman</w:t>
      </w:r>
      <w:r w:rsidRPr="001E20D6">
        <w:rPr>
          <w:sz w:val="22"/>
          <w:szCs w:val="22"/>
        </w:rPr>
        <w:tab/>
      </w:r>
      <w:r w:rsidR="005F7247">
        <w:rPr>
          <w:sz w:val="22"/>
          <w:szCs w:val="22"/>
        </w:rPr>
        <w:tab/>
      </w:r>
      <w:r w:rsidR="005F7247">
        <w:rPr>
          <w:sz w:val="22"/>
          <w:szCs w:val="22"/>
        </w:rPr>
        <w:tab/>
      </w:r>
      <w:r w:rsidRPr="001E20D6">
        <w:rPr>
          <w:sz w:val="22"/>
          <w:szCs w:val="22"/>
        </w:rPr>
        <w:t xml:space="preserve">Interim Director, Medical </w:t>
      </w:r>
      <w:proofErr w:type="gramStart"/>
      <w:r w:rsidRPr="001E20D6">
        <w:rPr>
          <w:sz w:val="22"/>
          <w:szCs w:val="22"/>
        </w:rPr>
        <w:t>Technologies</w:t>
      </w:r>
      <w:proofErr w:type="gramEnd"/>
      <w:r w:rsidR="00A03474">
        <w:rPr>
          <w:sz w:val="22"/>
          <w:szCs w:val="22"/>
        </w:rPr>
        <w:t xml:space="preserve"> and Digital Evaluation</w:t>
      </w:r>
    </w:p>
    <w:p w14:paraId="76BF8643" w14:textId="24F3176B" w:rsidR="00455D82" w:rsidRPr="001E20D6" w:rsidRDefault="00455D82"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Paul Chrisp</w:t>
      </w:r>
      <w:r w:rsidRPr="001E20D6">
        <w:rPr>
          <w:sz w:val="22"/>
          <w:szCs w:val="22"/>
        </w:rPr>
        <w:tab/>
      </w:r>
      <w:r w:rsidR="005F7247">
        <w:rPr>
          <w:sz w:val="22"/>
          <w:szCs w:val="22"/>
        </w:rPr>
        <w:tab/>
      </w:r>
      <w:r w:rsidR="005F7247">
        <w:rPr>
          <w:sz w:val="22"/>
          <w:szCs w:val="22"/>
        </w:rPr>
        <w:tab/>
      </w:r>
      <w:r w:rsidRPr="001E20D6">
        <w:rPr>
          <w:sz w:val="22"/>
          <w:szCs w:val="22"/>
        </w:rPr>
        <w:t>Director, Centre for Guidelines</w:t>
      </w:r>
    </w:p>
    <w:p w14:paraId="279A4D12" w14:textId="3D7DD9A6" w:rsidR="004038A8" w:rsidRPr="001E20D6" w:rsidRDefault="004038A8"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Jane Gizbert</w:t>
      </w:r>
      <w:r w:rsidRPr="001E20D6">
        <w:rPr>
          <w:sz w:val="22"/>
          <w:szCs w:val="22"/>
        </w:rPr>
        <w:tab/>
      </w:r>
      <w:r w:rsidR="005F7247">
        <w:rPr>
          <w:sz w:val="22"/>
          <w:szCs w:val="22"/>
        </w:rPr>
        <w:tab/>
      </w:r>
      <w:r w:rsidR="005F7247">
        <w:rPr>
          <w:sz w:val="22"/>
          <w:szCs w:val="22"/>
        </w:rPr>
        <w:tab/>
      </w:r>
      <w:r w:rsidRPr="001E20D6">
        <w:rPr>
          <w:sz w:val="22"/>
          <w:szCs w:val="22"/>
        </w:rPr>
        <w:t>Director, Communications</w:t>
      </w:r>
    </w:p>
    <w:p w14:paraId="10597384" w14:textId="65B0B510" w:rsidR="005876D1" w:rsidRDefault="005876D1"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Felix Greaves</w:t>
      </w:r>
      <w:r w:rsidR="000E223C" w:rsidRPr="001E20D6">
        <w:rPr>
          <w:sz w:val="22"/>
          <w:szCs w:val="22"/>
        </w:rPr>
        <w:tab/>
      </w:r>
      <w:r w:rsidR="005F7247">
        <w:rPr>
          <w:sz w:val="22"/>
          <w:szCs w:val="22"/>
        </w:rPr>
        <w:tab/>
      </w:r>
      <w:r w:rsidR="005F7247">
        <w:rPr>
          <w:sz w:val="22"/>
          <w:szCs w:val="22"/>
        </w:rPr>
        <w:tab/>
      </w:r>
      <w:r w:rsidR="000E223C" w:rsidRPr="001E20D6">
        <w:rPr>
          <w:sz w:val="22"/>
          <w:szCs w:val="22"/>
        </w:rPr>
        <w:t>Director, Science, Evidence and Analytics</w:t>
      </w:r>
    </w:p>
    <w:p w14:paraId="471F02C0" w14:textId="1376F74E" w:rsidR="005F7247" w:rsidRPr="001E20D6" w:rsidRDefault="005F7247" w:rsidP="003772E6">
      <w:pPr>
        <w:pStyle w:val="NICEnormal"/>
        <w:tabs>
          <w:tab w:val="left" w:pos="2552"/>
          <w:tab w:val="left" w:pos="2835"/>
          <w:tab w:val="left" w:pos="2977"/>
        </w:tabs>
        <w:spacing w:after="0" w:line="240" w:lineRule="auto"/>
        <w:ind w:left="2268" w:hanging="2268"/>
        <w:rPr>
          <w:sz w:val="22"/>
          <w:szCs w:val="22"/>
        </w:rPr>
      </w:pPr>
      <w:r>
        <w:rPr>
          <w:sz w:val="22"/>
          <w:szCs w:val="22"/>
        </w:rPr>
        <w:t>Naomi Lee</w:t>
      </w:r>
      <w:r>
        <w:rPr>
          <w:sz w:val="22"/>
          <w:szCs w:val="22"/>
        </w:rPr>
        <w:tab/>
      </w:r>
      <w:r>
        <w:rPr>
          <w:sz w:val="22"/>
          <w:szCs w:val="22"/>
        </w:rPr>
        <w:tab/>
      </w:r>
      <w:r>
        <w:rPr>
          <w:sz w:val="22"/>
          <w:szCs w:val="22"/>
        </w:rPr>
        <w:tab/>
        <w:t>Head of Organisational Transformation</w:t>
      </w:r>
    </w:p>
    <w:p w14:paraId="318DCC24" w14:textId="4D0EBD13" w:rsidR="00EE4E15" w:rsidRPr="001E20D6" w:rsidRDefault="00EE4E15" w:rsidP="00B20EA6">
      <w:pPr>
        <w:pStyle w:val="NICEnormal"/>
        <w:tabs>
          <w:tab w:val="left" w:pos="2552"/>
          <w:tab w:val="left" w:pos="2835"/>
          <w:tab w:val="left" w:pos="2977"/>
        </w:tabs>
        <w:spacing w:after="0" w:line="240" w:lineRule="auto"/>
        <w:ind w:left="2268" w:hanging="2268"/>
        <w:rPr>
          <w:sz w:val="22"/>
          <w:szCs w:val="22"/>
        </w:rPr>
      </w:pPr>
      <w:r>
        <w:rPr>
          <w:sz w:val="22"/>
          <w:szCs w:val="22"/>
        </w:rPr>
        <w:t>Judith Richardson</w:t>
      </w:r>
      <w:r>
        <w:rPr>
          <w:sz w:val="22"/>
          <w:szCs w:val="22"/>
        </w:rPr>
        <w:tab/>
      </w:r>
      <w:r w:rsidR="005F7247">
        <w:rPr>
          <w:sz w:val="22"/>
          <w:szCs w:val="22"/>
        </w:rPr>
        <w:tab/>
      </w:r>
      <w:r w:rsidR="005F7247">
        <w:rPr>
          <w:sz w:val="22"/>
          <w:szCs w:val="22"/>
        </w:rPr>
        <w:tab/>
      </w:r>
      <w:r>
        <w:rPr>
          <w:sz w:val="22"/>
          <w:szCs w:val="22"/>
        </w:rPr>
        <w:t>Interim Director, Health and Social Care</w:t>
      </w:r>
    </w:p>
    <w:p w14:paraId="2E183195" w14:textId="01A8CEDB" w:rsidR="00996B4A" w:rsidRPr="001E20D6" w:rsidRDefault="00996B4A" w:rsidP="00B20EA6">
      <w:pPr>
        <w:pStyle w:val="NICEnormal"/>
        <w:tabs>
          <w:tab w:val="left" w:pos="2552"/>
          <w:tab w:val="left" w:pos="2835"/>
          <w:tab w:val="left" w:pos="2977"/>
        </w:tabs>
        <w:spacing w:after="0" w:line="240" w:lineRule="auto"/>
        <w:ind w:left="2268" w:hanging="2268"/>
        <w:rPr>
          <w:sz w:val="22"/>
          <w:szCs w:val="22"/>
        </w:rPr>
      </w:pPr>
      <w:r>
        <w:rPr>
          <w:sz w:val="22"/>
          <w:szCs w:val="22"/>
        </w:rPr>
        <w:t>Boryana Stambolova</w:t>
      </w:r>
      <w:r>
        <w:rPr>
          <w:sz w:val="22"/>
          <w:szCs w:val="22"/>
        </w:rPr>
        <w:tab/>
      </w:r>
      <w:r w:rsidR="005F7247">
        <w:rPr>
          <w:sz w:val="22"/>
          <w:szCs w:val="22"/>
        </w:rPr>
        <w:tab/>
      </w:r>
      <w:r w:rsidR="005F7247">
        <w:rPr>
          <w:sz w:val="22"/>
          <w:szCs w:val="22"/>
        </w:rPr>
        <w:tab/>
        <w:t xml:space="preserve">Interim </w:t>
      </w:r>
      <w:r>
        <w:rPr>
          <w:sz w:val="22"/>
          <w:szCs w:val="22"/>
        </w:rPr>
        <w:t xml:space="preserve">Director, </w:t>
      </w:r>
      <w:r w:rsidR="00046D0F">
        <w:rPr>
          <w:sz w:val="22"/>
          <w:szCs w:val="22"/>
        </w:rPr>
        <w:t>Finance</w:t>
      </w:r>
    </w:p>
    <w:p w14:paraId="59E36A12" w14:textId="5C9BF271" w:rsidR="00246F4A" w:rsidRPr="004B2C6C" w:rsidRDefault="00246F4A" w:rsidP="00B20EA6">
      <w:pPr>
        <w:pStyle w:val="NICEnormal"/>
        <w:tabs>
          <w:tab w:val="left" w:pos="2552"/>
          <w:tab w:val="left" w:pos="2835"/>
          <w:tab w:val="left" w:pos="2977"/>
        </w:tabs>
        <w:spacing w:after="0" w:line="240" w:lineRule="auto"/>
        <w:ind w:left="2268" w:hanging="2268"/>
        <w:rPr>
          <w:sz w:val="22"/>
          <w:szCs w:val="22"/>
        </w:rPr>
      </w:pPr>
      <w:r>
        <w:rPr>
          <w:sz w:val="22"/>
          <w:szCs w:val="22"/>
        </w:rPr>
        <w:t>Alexia Tonnel</w:t>
      </w:r>
      <w:r>
        <w:rPr>
          <w:sz w:val="22"/>
          <w:szCs w:val="22"/>
        </w:rPr>
        <w:tab/>
      </w:r>
      <w:r w:rsidR="005F7247">
        <w:rPr>
          <w:sz w:val="22"/>
          <w:szCs w:val="22"/>
        </w:rPr>
        <w:tab/>
      </w:r>
      <w:r w:rsidR="005F7247">
        <w:rPr>
          <w:sz w:val="22"/>
          <w:szCs w:val="22"/>
        </w:rPr>
        <w:tab/>
      </w:r>
      <w:r>
        <w:rPr>
          <w:sz w:val="22"/>
          <w:szCs w:val="22"/>
        </w:rPr>
        <w:t>Director, Digital, Information and Technology</w:t>
      </w:r>
    </w:p>
    <w:p w14:paraId="32E2EECD" w14:textId="77777777" w:rsidR="003E0E9A" w:rsidRPr="00940904" w:rsidRDefault="003E0E9A"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3759B9F4" w14:textId="7401FD50" w:rsidR="005F7247" w:rsidRDefault="005F7247" w:rsidP="005F7247">
      <w:pPr>
        <w:rPr>
          <w:rFonts w:ascii="Arial" w:hAnsi="Arial" w:cs="Arial"/>
          <w:sz w:val="22"/>
          <w:szCs w:val="22"/>
        </w:rPr>
      </w:pPr>
      <w:r>
        <w:rPr>
          <w:rFonts w:ascii="Arial" w:hAnsi="Arial" w:cs="Arial"/>
          <w:sz w:val="22"/>
          <w:szCs w:val="22"/>
        </w:rPr>
        <w:t>David Coombs</w:t>
      </w:r>
      <w:r>
        <w:rPr>
          <w:rFonts w:ascii="Arial" w:hAnsi="Arial" w:cs="Arial"/>
          <w:sz w:val="22"/>
          <w:szCs w:val="22"/>
        </w:rPr>
        <w:tab/>
      </w:r>
      <w:r>
        <w:rPr>
          <w:rFonts w:ascii="Arial" w:hAnsi="Arial" w:cs="Arial"/>
          <w:sz w:val="22"/>
          <w:szCs w:val="22"/>
        </w:rPr>
        <w:tab/>
        <w:t>Associate Director, Corporate Office (item 4)</w:t>
      </w:r>
    </w:p>
    <w:p w14:paraId="41B08F91" w14:textId="3404C238" w:rsidR="00E32895" w:rsidRDefault="00E32895" w:rsidP="008C10AF">
      <w:pPr>
        <w:rPr>
          <w:rFonts w:ascii="Arial" w:hAnsi="Arial" w:cs="Arial"/>
          <w:sz w:val="22"/>
          <w:szCs w:val="22"/>
        </w:rPr>
      </w:pPr>
      <w:r>
        <w:rPr>
          <w:rFonts w:ascii="Arial" w:hAnsi="Arial" w:cs="Arial"/>
          <w:sz w:val="22"/>
          <w:szCs w:val="22"/>
        </w:rPr>
        <w:t>Deborah O’Callaghan</w:t>
      </w:r>
      <w:r w:rsidR="005F7247">
        <w:rPr>
          <w:rFonts w:ascii="Arial" w:hAnsi="Arial" w:cs="Arial"/>
          <w:sz w:val="22"/>
          <w:szCs w:val="22"/>
        </w:rPr>
        <w:tab/>
      </w:r>
      <w:r w:rsidR="005F7247">
        <w:rPr>
          <w:rFonts w:ascii="Arial" w:hAnsi="Arial" w:cs="Arial"/>
          <w:sz w:val="22"/>
          <w:szCs w:val="22"/>
        </w:rPr>
        <w:tab/>
        <w:t>Associate Director, Field Team (item 5)</w:t>
      </w:r>
    </w:p>
    <w:p w14:paraId="14A4C29A" w14:textId="4572BC1B" w:rsidR="00E32895" w:rsidRDefault="00E32895" w:rsidP="008C10AF">
      <w:pPr>
        <w:rPr>
          <w:rFonts w:ascii="Arial" w:hAnsi="Arial" w:cs="Arial"/>
          <w:sz w:val="22"/>
          <w:szCs w:val="22"/>
        </w:rPr>
      </w:pPr>
      <w:r>
        <w:rPr>
          <w:rFonts w:ascii="Arial" w:hAnsi="Arial" w:cs="Arial"/>
          <w:sz w:val="22"/>
          <w:szCs w:val="22"/>
        </w:rPr>
        <w:t>Lesley Owen</w:t>
      </w:r>
      <w:r w:rsidR="005F7247">
        <w:rPr>
          <w:rFonts w:ascii="Arial" w:hAnsi="Arial" w:cs="Arial"/>
          <w:sz w:val="22"/>
          <w:szCs w:val="22"/>
        </w:rPr>
        <w:tab/>
      </w:r>
      <w:r w:rsidR="005F7247">
        <w:rPr>
          <w:rFonts w:ascii="Arial" w:hAnsi="Arial" w:cs="Arial"/>
          <w:sz w:val="22"/>
          <w:szCs w:val="22"/>
        </w:rPr>
        <w:tab/>
      </w:r>
      <w:r w:rsidR="005F7247">
        <w:rPr>
          <w:rFonts w:ascii="Arial" w:hAnsi="Arial" w:cs="Arial"/>
          <w:sz w:val="22"/>
          <w:szCs w:val="22"/>
        </w:rPr>
        <w:tab/>
        <w:t>Technical Advisor, Methods and Economics Team (item 5)</w:t>
      </w:r>
    </w:p>
    <w:p w14:paraId="41D6AF01" w14:textId="622AA318" w:rsidR="008C10AF" w:rsidRDefault="008C10AF" w:rsidP="008C10AF">
      <w:pPr>
        <w:rPr>
          <w:rFonts w:ascii="Arial" w:hAnsi="Arial" w:cs="Arial"/>
          <w:sz w:val="22"/>
          <w:szCs w:val="22"/>
        </w:rPr>
      </w:pPr>
      <w:r>
        <w:rPr>
          <w:rFonts w:ascii="Arial" w:hAnsi="Arial" w:cs="Arial"/>
          <w:sz w:val="22"/>
          <w:szCs w:val="22"/>
        </w:rPr>
        <w:t>Hilary Baker</w:t>
      </w:r>
      <w:r>
        <w:rPr>
          <w:rFonts w:ascii="Arial" w:hAnsi="Arial" w:cs="Arial"/>
          <w:sz w:val="22"/>
          <w:szCs w:val="22"/>
        </w:rPr>
        <w:tab/>
      </w:r>
      <w:r>
        <w:rPr>
          <w:rFonts w:ascii="Arial" w:hAnsi="Arial" w:cs="Arial"/>
          <w:sz w:val="22"/>
          <w:szCs w:val="22"/>
        </w:rPr>
        <w:tab/>
      </w:r>
      <w:r w:rsidR="005F7247">
        <w:rPr>
          <w:rFonts w:ascii="Arial" w:hAnsi="Arial" w:cs="Arial"/>
          <w:sz w:val="22"/>
          <w:szCs w:val="22"/>
        </w:rPr>
        <w:tab/>
      </w:r>
      <w:r>
        <w:rPr>
          <w:rFonts w:ascii="Arial" w:hAnsi="Arial" w:cs="Arial"/>
          <w:sz w:val="22"/>
          <w:szCs w:val="22"/>
        </w:rPr>
        <w:t>Programme Director</w:t>
      </w:r>
      <w:r w:rsidR="007503DB">
        <w:rPr>
          <w:rFonts w:ascii="Arial" w:hAnsi="Arial" w:cs="Arial"/>
          <w:sz w:val="22"/>
          <w:szCs w:val="22"/>
        </w:rPr>
        <w:t>, Transformation (item</w:t>
      </w:r>
      <w:r w:rsidR="005F7247">
        <w:rPr>
          <w:rFonts w:ascii="Arial" w:hAnsi="Arial" w:cs="Arial"/>
          <w:sz w:val="22"/>
          <w:szCs w:val="22"/>
        </w:rPr>
        <w:t>s</w:t>
      </w:r>
      <w:r w:rsidR="007503DB">
        <w:rPr>
          <w:rFonts w:ascii="Arial" w:hAnsi="Arial" w:cs="Arial"/>
          <w:sz w:val="22"/>
          <w:szCs w:val="22"/>
        </w:rPr>
        <w:t xml:space="preserve"> </w:t>
      </w:r>
      <w:r w:rsidR="005F7247">
        <w:rPr>
          <w:rFonts w:ascii="Arial" w:hAnsi="Arial" w:cs="Arial"/>
          <w:sz w:val="22"/>
          <w:szCs w:val="22"/>
        </w:rPr>
        <w:t xml:space="preserve">6 and </w:t>
      </w:r>
      <w:r w:rsidR="007503DB">
        <w:rPr>
          <w:rFonts w:ascii="Arial" w:hAnsi="Arial" w:cs="Arial"/>
          <w:sz w:val="22"/>
          <w:szCs w:val="22"/>
        </w:rPr>
        <w:t>7)</w:t>
      </w:r>
    </w:p>
    <w:p w14:paraId="212395FF" w14:textId="6C979F9F" w:rsidR="00E32895" w:rsidRPr="008C10AF" w:rsidRDefault="00E32895" w:rsidP="007503DB">
      <w:pPr>
        <w:rPr>
          <w:rFonts w:ascii="Arial" w:hAnsi="Arial" w:cs="Arial"/>
          <w:sz w:val="22"/>
          <w:szCs w:val="22"/>
        </w:rPr>
      </w:pPr>
      <w:r>
        <w:rPr>
          <w:rFonts w:ascii="Arial" w:hAnsi="Arial" w:cs="Arial"/>
          <w:sz w:val="22"/>
          <w:szCs w:val="22"/>
        </w:rPr>
        <w:t>Kendal</w:t>
      </w:r>
      <w:r w:rsidR="00026331">
        <w:rPr>
          <w:rFonts w:ascii="Arial" w:hAnsi="Arial" w:cs="Arial"/>
          <w:sz w:val="22"/>
          <w:szCs w:val="22"/>
        </w:rPr>
        <w:t>l</w:t>
      </w:r>
      <w:r>
        <w:rPr>
          <w:rFonts w:ascii="Arial" w:hAnsi="Arial" w:cs="Arial"/>
          <w:sz w:val="22"/>
          <w:szCs w:val="22"/>
        </w:rPr>
        <w:t xml:space="preserve"> Jamieson Gilmo</w:t>
      </w:r>
      <w:r w:rsidR="005F7247">
        <w:rPr>
          <w:rFonts w:ascii="Arial" w:hAnsi="Arial" w:cs="Arial"/>
          <w:sz w:val="22"/>
          <w:szCs w:val="22"/>
        </w:rPr>
        <w:t>re</w:t>
      </w:r>
      <w:r w:rsidR="005F7247">
        <w:rPr>
          <w:rFonts w:ascii="Arial" w:hAnsi="Arial" w:cs="Arial"/>
          <w:sz w:val="22"/>
          <w:szCs w:val="22"/>
        </w:rPr>
        <w:tab/>
        <w:t>Associate Director, Strategy (item 6)</w:t>
      </w:r>
    </w:p>
    <w:p w14:paraId="1CF70CA0" w14:textId="0F341DF5" w:rsidR="00FE0664" w:rsidRDefault="00FE0664" w:rsidP="007503DB">
      <w:pPr>
        <w:pStyle w:val="NICEnormal"/>
        <w:tabs>
          <w:tab w:val="left" w:pos="2552"/>
        </w:tabs>
        <w:spacing w:after="0" w:line="240" w:lineRule="auto"/>
        <w:ind w:left="2127" w:hanging="2127"/>
        <w:rPr>
          <w:sz w:val="22"/>
          <w:szCs w:val="22"/>
        </w:rPr>
      </w:pPr>
      <w:r w:rsidRPr="001E20D6">
        <w:rPr>
          <w:sz w:val="22"/>
          <w:szCs w:val="22"/>
        </w:rPr>
        <w:t>Elaine Repton</w:t>
      </w:r>
      <w:r w:rsidRPr="001E20D6">
        <w:rPr>
          <w:sz w:val="22"/>
          <w:szCs w:val="22"/>
        </w:rPr>
        <w:tab/>
      </w:r>
      <w:r w:rsidR="005F7247">
        <w:rPr>
          <w:sz w:val="22"/>
          <w:szCs w:val="22"/>
        </w:rPr>
        <w:tab/>
      </w:r>
      <w:r w:rsidR="005F7247">
        <w:rPr>
          <w:sz w:val="22"/>
          <w:szCs w:val="22"/>
        </w:rPr>
        <w:tab/>
      </w:r>
      <w:r w:rsidRPr="001E20D6">
        <w:rPr>
          <w:sz w:val="22"/>
          <w:szCs w:val="22"/>
        </w:rPr>
        <w:t>Corporate Governance and Risk Manager (minutes)</w:t>
      </w:r>
    </w:p>
    <w:p w14:paraId="7193BAB0" w14:textId="4B6DD3DE" w:rsidR="005E5AA4" w:rsidRDefault="005E5AA4" w:rsidP="00FE0664">
      <w:pPr>
        <w:pStyle w:val="NICEnormal"/>
        <w:tabs>
          <w:tab w:val="left" w:pos="2552"/>
        </w:tabs>
        <w:spacing w:after="0" w:line="240" w:lineRule="auto"/>
        <w:ind w:left="2268" w:hanging="2268"/>
        <w:rPr>
          <w:sz w:val="22"/>
          <w:szCs w:val="22"/>
        </w:rPr>
      </w:pPr>
    </w:p>
    <w:p w14:paraId="69758137" w14:textId="11B8494B" w:rsidR="006F3BE2" w:rsidRDefault="006F3BE2" w:rsidP="00B55E00">
      <w:pPr>
        <w:pStyle w:val="Heading2"/>
      </w:pPr>
      <w:r>
        <w:t>Apologie</w:t>
      </w:r>
      <w:r w:rsidR="00FF2284">
        <w:t>s</w:t>
      </w:r>
      <w:r>
        <w:t xml:space="preserve"> (item 1)</w:t>
      </w:r>
    </w:p>
    <w:p w14:paraId="2C1BE1DF" w14:textId="61A7AD0E" w:rsidR="005D09EB" w:rsidRDefault="00E1377E" w:rsidP="008A0A12">
      <w:pPr>
        <w:pStyle w:val="Numberedpara"/>
      </w:pPr>
      <w:r>
        <w:t>A</w:t>
      </w:r>
      <w:r w:rsidR="00486184">
        <w:t>pologies</w:t>
      </w:r>
      <w:r w:rsidR="00C73560">
        <w:t xml:space="preserve"> for absence</w:t>
      </w:r>
      <w:r>
        <w:t xml:space="preserve"> were received from Helen Knight</w:t>
      </w:r>
      <w:r w:rsidR="00522E1B">
        <w:t xml:space="preserve"> and Gail Allsopp.</w:t>
      </w:r>
    </w:p>
    <w:p w14:paraId="66468C56" w14:textId="67127977" w:rsidR="006F3BE2" w:rsidRDefault="006F3BE2" w:rsidP="00B55E00">
      <w:pPr>
        <w:pStyle w:val="Heading2"/>
      </w:pPr>
      <w:r>
        <w:t xml:space="preserve">Declarations of interest (item </w:t>
      </w:r>
      <w:r w:rsidR="00EE0338">
        <w:t>2</w:t>
      </w:r>
      <w:r>
        <w:t>)</w:t>
      </w:r>
    </w:p>
    <w:p w14:paraId="77510A9D" w14:textId="1FC6A080" w:rsidR="0069182A" w:rsidRPr="00433CBB" w:rsidRDefault="006F3BE2" w:rsidP="00E00E8E">
      <w:pPr>
        <w:pStyle w:val="Numberedpara"/>
        <w:rPr>
          <w:b/>
          <w:bCs/>
        </w:rPr>
      </w:pPr>
      <w:r>
        <w:t xml:space="preserve">The </w:t>
      </w:r>
      <w:r w:rsidRPr="008B3AAD">
        <w:t>previously declared interests were noted</w:t>
      </w:r>
      <w:r w:rsidR="0069182A">
        <w:t>.</w:t>
      </w:r>
    </w:p>
    <w:p w14:paraId="220803C7" w14:textId="6756D4AE" w:rsidR="00433CBB" w:rsidRDefault="00433CBB" w:rsidP="00BB19FA">
      <w:pPr>
        <w:pStyle w:val="Heading2"/>
      </w:pPr>
      <w:r>
        <w:t>External context</w:t>
      </w:r>
    </w:p>
    <w:p w14:paraId="5E1022C0" w14:textId="38BBDE62" w:rsidR="00433CBB" w:rsidRPr="00BB19FA" w:rsidRDefault="00433CBB" w:rsidP="00E00E8E">
      <w:pPr>
        <w:pStyle w:val="Numberedpara"/>
        <w:rPr>
          <w:b/>
          <w:bCs/>
        </w:rPr>
      </w:pPr>
      <w:r>
        <w:t xml:space="preserve">Sam Roberts gave an update on </w:t>
      </w:r>
      <w:r w:rsidR="008C6FC0">
        <w:t>recent external meetings and engagements</w:t>
      </w:r>
      <w:r>
        <w:t xml:space="preserve"> since the last meeting.</w:t>
      </w:r>
    </w:p>
    <w:p w14:paraId="1A4F1CF0" w14:textId="0D6AD637" w:rsidR="00BB19FA" w:rsidRPr="00BB19FA" w:rsidRDefault="00BB19FA" w:rsidP="00E00E8E">
      <w:pPr>
        <w:pStyle w:val="Numberedpara"/>
        <w:rPr>
          <w:b/>
          <w:bCs/>
        </w:rPr>
      </w:pPr>
      <w:r>
        <w:t xml:space="preserve">ET discussed having a set of slides giving a core message, which all ET members can utilise when giving presentations.  Jane Gizbert agreed to speak with Sian Corrigan to produce a slide set including </w:t>
      </w:r>
      <w:r w:rsidR="006904A6">
        <w:t xml:space="preserve">some </w:t>
      </w:r>
      <w:r>
        <w:t>data.</w:t>
      </w:r>
    </w:p>
    <w:p w14:paraId="018B5580" w14:textId="013D0B51" w:rsidR="00BB19FA" w:rsidRPr="00BB19FA" w:rsidRDefault="00BB19FA" w:rsidP="00BB19FA">
      <w:pPr>
        <w:pStyle w:val="Numberedpara"/>
        <w:numPr>
          <w:ilvl w:val="0"/>
          <w:numId w:val="0"/>
        </w:numPr>
        <w:ind w:left="357"/>
        <w:jc w:val="right"/>
        <w:rPr>
          <w:b/>
          <w:bCs/>
        </w:rPr>
      </w:pPr>
      <w:r w:rsidRPr="00BB19FA">
        <w:rPr>
          <w:b/>
          <w:bCs/>
        </w:rPr>
        <w:t>ACTION: JG</w:t>
      </w:r>
    </w:p>
    <w:p w14:paraId="1A2A8B87" w14:textId="1AA6F879" w:rsidR="00BB19FA" w:rsidRPr="00BB19FA" w:rsidRDefault="00BB19FA" w:rsidP="00BB19FA">
      <w:pPr>
        <w:pStyle w:val="Heading2"/>
      </w:pPr>
      <w:r>
        <w:t>Internal context</w:t>
      </w:r>
    </w:p>
    <w:p w14:paraId="6AC2C6EF" w14:textId="3B877D8D" w:rsidR="00BB19FA" w:rsidRPr="008E3BA8" w:rsidRDefault="00BB19FA" w:rsidP="00E00E8E">
      <w:pPr>
        <w:pStyle w:val="Numberedpara"/>
        <w:rPr>
          <w:b/>
          <w:bCs/>
        </w:rPr>
      </w:pPr>
      <w:r>
        <w:t>ET was updated on the new executive appointments and confirmed start dates. In terms of HR support, the hybrid working engagement plan has been slightly delayed and there are some management of change consultations about to begin.  It was agreed to invite Eileen Platt</w:t>
      </w:r>
      <w:r w:rsidR="003D0963">
        <w:t xml:space="preserve">, </w:t>
      </w:r>
      <w:r>
        <w:t xml:space="preserve">Eric </w:t>
      </w:r>
      <w:proofErr w:type="gramStart"/>
      <w:r>
        <w:t>Power</w:t>
      </w:r>
      <w:proofErr w:type="gramEnd"/>
      <w:r>
        <w:t xml:space="preserve"> </w:t>
      </w:r>
      <w:r w:rsidR="003D0963">
        <w:t xml:space="preserve">and Marion Spring </w:t>
      </w:r>
      <w:r>
        <w:t xml:space="preserve">to the next ET meeting for a </w:t>
      </w:r>
      <w:r w:rsidR="008E3BA8">
        <w:t>progress update.</w:t>
      </w:r>
    </w:p>
    <w:p w14:paraId="57E85201" w14:textId="1A0C645E" w:rsidR="008E3BA8" w:rsidRPr="0069182A" w:rsidRDefault="00026331" w:rsidP="00E00E8E">
      <w:pPr>
        <w:pStyle w:val="Numberedpara"/>
        <w:rPr>
          <w:b/>
          <w:bCs/>
        </w:rPr>
      </w:pPr>
      <w:r>
        <w:t>The</w:t>
      </w:r>
      <w:r w:rsidR="008E3BA8">
        <w:t xml:space="preserve"> communication with the staff networks about their attendance at ET and the purpose of the sessions</w:t>
      </w:r>
      <w:r>
        <w:t xml:space="preserve"> was also discussed</w:t>
      </w:r>
      <w:r w:rsidR="008E3BA8">
        <w:t>.  Kendal</w:t>
      </w:r>
      <w:r>
        <w:t>l</w:t>
      </w:r>
      <w:r w:rsidR="008E3BA8">
        <w:t xml:space="preserve"> Jamieson Gilmore is working with Nicky Tyson to agree the future schedule so there is clarity.  Sam and Naomi are also thinking about the wider governance framework and will report back to ET at a future meeting.</w:t>
      </w:r>
    </w:p>
    <w:p w14:paraId="02157615" w14:textId="36E493B2" w:rsidR="006F3BE2" w:rsidRPr="00BB19FA" w:rsidRDefault="006F3BE2" w:rsidP="00BB19FA">
      <w:pPr>
        <w:pStyle w:val="Heading2"/>
      </w:pPr>
      <w:r w:rsidRPr="00BB19FA">
        <w:lastRenderedPageBreak/>
        <w:t>Notes of the previous meeting</w:t>
      </w:r>
      <w:r w:rsidR="00EA0D83" w:rsidRPr="00BB19FA">
        <w:t>s</w:t>
      </w:r>
      <w:r w:rsidRPr="00BB19FA">
        <w:t xml:space="preserve"> (item </w:t>
      </w:r>
      <w:r w:rsidR="00FD53E9" w:rsidRPr="00BB19FA">
        <w:t>3.1</w:t>
      </w:r>
      <w:r w:rsidRPr="00BB19FA">
        <w:t>)</w:t>
      </w:r>
    </w:p>
    <w:p w14:paraId="1E25646A" w14:textId="70127F4E" w:rsidR="00D55CC7" w:rsidRDefault="00EA0D83" w:rsidP="005F7247">
      <w:pPr>
        <w:pStyle w:val="Numberedpara"/>
        <w:tabs>
          <w:tab w:val="left" w:pos="1701"/>
        </w:tabs>
      </w:pPr>
      <w:r w:rsidRPr="008B3AAD">
        <w:t>T</w:t>
      </w:r>
      <w:r w:rsidR="006F3BE2" w:rsidRPr="008B3AAD">
        <w:t>he minutes of the meeting held on</w:t>
      </w:r>
      <w:r w:rsidR="002919E6" w:rsidRPr="008B3AAD">
        <w:t xml:space="preserve"> </w:t>
      </w:r>
      <w:r w:rsidR="005F7247">
        <w:t>8</w:t>
      </w:r>
      <w:r w:rsidR="008C10AF">
        <w:t xml:space="preserve"> Novem</w:t>
      </w:r>
      <w:r w:rsidR="004038A8">
        <w:t>ber</w:t>
      </w:r>
      <w:r w:rsidR="00FB465A" w:rsidRPr="008B3AAD">
        <w:t xml:space="preserve"> </w:t>
      </w:r>
      <w:r w:rsidR="00AA6BE9" w:rsidRPr="008B3AAD">
        <w:t>2022</w:t>
      </w:r>
      <w:r w:rsidR="00E46189" w:rsidRPr="008B3AAD">
        <w:t xml:space="preserve"> were </w:t>
      </w:r>
      <w:r w:rsidR="00390471" w:rsidRPr="008B3AAD">
        <w:t>agreed as a correct record</w:t>
      </w:r>
      <w:r w:rsidR="005F7247">
        <w:t>.</w:t>
      </w:r>
    </w:p>
    <w:p w14:paraId="01AFB643" w14:textId="4CBE06C6" w:rsidR="0017400A" w:rsidRPr="0017400A" w:rsidRDefault="0017400A" w:rsidP="0017400A">
      <w:pPr>
        <w:pStyle w:val="Numberedpara"/>
        <w:numPr>
          <w:ilvl w:val="0"/>
          <w:numId w:val="0"/>
        </w:numPr>
        <w:ind w:left="357" w:hanging="357"/>
        <w:rPr>
          <w:b/>
          <w:bCs/>
        </w:rPr>
      </w:pPr>
      <w:r>
        <w:rPr>
          <w:b/>
          <w:bCs/>
        </w:rPr>
        <w:t>Review of the actions (item 3.2)</w:t>
      </w:r>
    </w:p>
    <w:p w14:paraId="24BDE17D" w14:textId="73C66C5A" w:rsidR="00036639" w:rsidRPr="00036639" w:rsidRDefault="00036639" w:rsidP="0017400A">
      <w:pPr>
        <w:pStyle w:val="Numberedpara"/>
        <w:rPr>
          <w:b/>
          <w:bCs/>
        </w:rPr>
      </w:pPr>
      <w:r>
        <w:t xml:space="preserve">The actions from the meeting on </w:t>
      </w:r>
      <w:r w:rsidR="005F7247">
        <w:t>8</w:t>
      </w:r>
      <w:r w:rsidR="00D55CC7">
        <w:t xml:space="preserve"> Novemb</w:t>
      </w:r>
      <w:r w:rsidR="004038A8">
        <w:t>er</w:t>
      </w:r>
      <w:r>
        <w:t xml:space="preserve"> 2022 were </w:t>
      </w:r>
      <w:r w:rsidR="00917F65">
        <w:t>reviewed</w:t>
      </w:r>
      <w:r w:rsidR="00482547">
        <w:t xml:space="preserve"> and the following matters arising were discussed:</w:t>
      </w:r>
      <w:r>
        <w:t xml:space="preserve">  </w:t>
      </w:r>
    </w:p>
    <w:p w14:paraId="1F6A1DF5" w14:textId="041D71BA" w:rsidR="00EA28C5" w:rsidRDefault="00482547" w:rsidP="00A01790">
      <w:pPr>
        <w:pStyle w:val="Numberedpara"/>
      </w:pPr>
      <w:r w:rsidRPr="00EA28C5">
        <w:rPr>
          <w:b/>
          <w:bCs/>
        </w:rPr>
        <w:t xml:space="preserve">Minute </w:t>
      </w:r>
      <w:r w:rsidR="00C776A9">
        <w:rPr>
          <w:b/>
          <w:bCs/>
        </w:rPr>
        <w:t>7</w:t>
      </w:r>
      <w:r>
        <w:t xml:space="preserve"> </w:t>
      </w:r>
      <w:r w:rsidR="002D5725">
        <w:t>–</w:t>
      </w:r>
      <w:r w:rsidR="00E1377E">
        <w:t xml:space="preserve"> </w:t>
      </w:r>
      <w:r w:rsidR="00C776A9">
        <w:t>Mark Chapman update</w:t>
      </w:r>
      <w:r w:rsidR="006904A6">
        <w:t>d</w:t>
      </w:r>
      <w:r w:rsidR="00C776A9">
        <w:t xml:space="preserve"> ET on the staff </w:t>
      </w:r>
      <w:r w:rsidR="008C6FC0">
        <w:t xml:space="preserve">Christmas </w:t>
      </w:r>
      <w:r w:rsidR="00C776A9">
        <w:t>p</w:t>
      </w:r>
      <w:r w:rsidR="008C6FC0">
        <w:t>arty</w:t>
      </w:r>
      <w:r w:rsidR="00C776A9">
        <w:t xml:space="preserve"> arrangements.  The budget for food and decorations is to be agreed with Boryana.  ET members will contribute to purchase </w:t>
      </w:r>
      <w:r w:rsidR="006904A6">
        <w:t xml:space="preserve">the </w:t>
      </w:r>
      <w:r w:rsidR="00C776A9">
        <w:t>drinks.  Mark and Felix are leading on arrangements.</w:t>
      </w:r>
    </w:p>
    <w:p w14:paraId="1ECAB3BE" w14:textId="0941407A" w:rsidR="00575012" w:rsidRDefault="00176493" w:rsidP="00575012">
      <w:pPr>
        <w:pStyle w:val="Numberedpara"/>
        <w:numPr>
          <w:ilvl w:val="0"/>
          <w:numId w:val="0"/>
        </w:numPr>
        <w:ind w:left="357"/>
      </w:pPr>
      <w:r w:rsidRPr="00575012">
        <w:rPr>
          <w:b/>
          <w:bCs/>
        </w:rPr>
        <w:t xml:space="preserve">Minute </w:t>
      </w:r>
      <w:r w:rsidR="00C776A9">
        <w:rPr>
          <w:b/>
          <w:bCs/>
        </w:rPr>
        <w:t>12</w:t>
      </w:r>
      <w:r w:rsidR="00556596">
        <w:t xml:space="preserve"> –</w:t>
      </w:r>
      <w:r w:rsidR="00C776A9">
        <w:t xml:space="preserve"> Felix advised that he was working with Fiona Glen on maintaining the living COVID guidelines including the MTA of therapeutics for people with C-19.  Sam asked that ET be kept up to date on the progress with commissioning work with </w:t>
      </w:r>
      <w:proofErr w:type="spellStart"/>
      <w:r w:rsidR="00C776A9">
        <w:t>OpenSAFELY</w:t>
      </w:r>
      <w:proofErr w:type="spellEnd"/>
      <w:r w:rsidR="00C776A9">
        <w:t xml:space="preserve"> and EEPRU.</w:t>
      </w:r>
    </w:p>
    <w:p w14:paraId="27534623" w14:textId="5F040936" w:rsidR="00C776A9" w:rsidRPr="00556596" w:rsidRDefault="00C776A9" w:rsidP="00C776A9">
      <w:pPr>
        <w:pStyle w:val="Numberedpara"/>
        <w:numPr>
          <w:ilvl w:val="0"/>
          <w:numId w:val="0"/>
        </w:numPr>
        <w:ind w:left="357"/>
        <w:jc w:val="right"/>
      </w:pPr>
      <w:r>
        <w:rPr>
          <w:b/>
          <w:bCs/>
        </w:rPr>
        <w:t>ACTION: FG/</w:t>
      </w:r>
      <w:proofErr w:type="spellStart"/>
      <w:r>
        <w:rPr>
          <w:b/>
          <w:bCs/>
        </w:rPr>
        <w:t>FGl</w:t>
      </w:r>
      <w:proofErr w:type="spellEnd"/>
    </w:p>
    <w:p w14:paraId="2CEA42F4" w14:textId="1C25EDEA" w:rsidR="009B6965" w:rsidRDefault="00176493" w:rsidP="00F97E3E">
      <w:pPr>
        <w:pStyle w:val="Numberedpara"/>
        <w:numPr>
          <w:ilvl w:val="0"/>
          <w:numId w:val="0"/>
        </w:numPr>
        <w:ind w:left="357"/>
      </w:pPr>
      <w:r w:rsidRPr="009B6965">
        <w:rPr>
          <w:b/>
          <w:bCs/>
        </w:rPr>
        <w:t xml:space="preserve">Minute </w:t>
      </w:r>
      <w:r w:rsidR="005A6984">
        <w:rPr>
          <w:b/>
          <w:bCs/>
        </w:rPr>
        <w:t>1</w:t>
      </w:r>
      <w:r w:rsidR="009B6965" w:rsidRPr="009B6965">
        <w:rPr>
          <w:b/>
          <w:bCs/>
        </w:rPr>
        <w:t>4</w:t>
      </w:r>
      <w:r>
        <w:t xml:space="preserve"> –</w:t>
      </w:r>
      <w:r w:rsidR="005A6984">
        <w:t xml:space="preserve"> Felix Greaves was asked to report back to ET with a timeline for </w:t>
      </w:r>
      <w:r w:rsidR="00026331">
        <w:t xml:space="preserve">a </w:t>
      </w:r>
      <w:r w:rsidR="005A6984">
        <w:t>committee being set up in the HTA lab to look at virtual wards.</w:t>
      </w:r>
    </w:p>
    <w:p w14:paraId="39CB7FD0" w14:textId="31FA3E52" w:rsidR="005A6984" w:rsidRPr="009B6965" w:rsidRDefault="005A6984" w:rsidP="005A6984">
      <w:pPr>
        <w:pStyle w:val="Numberedpara"/>
        <w:numPr>
          <w:ilvl w:val="0"/>
          <w:numId w:val="0"/>
        </w:numPr>
        <w:ind w:left="357"/>
        <w:jc w:val="right"/>
        <w:rPr>
          <w:b/>
          <w:bCs/>
        </w:rPr>
      </w:pPr>
      <w:r>
        <w:rPr>
          <w:b/>
          <w:bCs/>
        </w:rPr>
        <w:t>ACTION: FG</w:t>
      </w:r>
    </w:p>
    <w:p w14:paraId="45D57268" w14:textId="00919C2A" w:rsidR="00F14299" w:rsidRPr="000F3D98" w:rsidRDefault="00F14299" w:rsidP="000F3D98">
      <w:pPr>
        <w:pStyle w:val="Numberedpara"/>
        <w:rPr>
          <w:b/>
          <w:bCs/>
        </w:rPr>
      </w:pPr>
      <w:r>
        <w:rPr>
          <w:b/>
          <w:bCs/>
        </w:rPr>
        <w:t xml:space="preserve">Minute </w:t>
      </w:r>
      <w:r w:rsidR="004555A8">
        <w:rPr>
          <w:b/>
          <w:bCs/>
        </w:rPr>
        <w:t>1</w:t>
      </w:r>
      <w:r>
        <w:rPr>
          <w:b/>
          <w:bCs/>
        </w:rPr>
        <w:t>7</w:t>
      </w:r>
      <w:r>
        <w:t xml:space="preserve"> – </w:t>
      </w:r>
      <w:r w:rsidR="000F3D98">
        <w:t>The work to agree the KPIs in the integrated performance report is still in progress with Hilary Baker and will come back to ET for agreement.</w:t>
      </w:r>
    </w:p>
    <w:p w14:paraId="29D16C19" w14:textId="38EA909A" w:rsidR="00620D1F" w:rsidRPr="005D46AF" w:rsidRDefault="005F7247" w:rsidP="005D46AF">
      <w:pPr>
        <w:pStyle w:val="Numberedpara"/>
        <w:numPr>
          <w:ilvl w:val="0"/>
          <w:numId w:val="0"/>
        </w:numPr>
        <w:ind w:left="357" w:hanging="357"/>
      </w:pPr>
      <w:r>
        <w:rPr>
          <w:b/>
          <w:bCs/>
        </w:rPr>
        <w:t>Strategic risks</w:t>
      </w:r>
      <w:r w:rsidR="00AD6A59" w:rsidRPr="005D46AF">
        <w:rPr>
          <w:b/>
          <w:bCs/>
        </w:rPr>
        <w:t xml:space="preserve"> (item 4)</w:t>
      </w:r>
    </w:p>
    <w:p w14:paraId="45D0BC40" w14:textId="77777777" w:rsidR="000F3D98" w:rsidRPr="000F3D98" w:rsidRDefault="00D9791A" w:rsidP="00E85C84">
      <w:pPr>
        <w:pStyle w:val="Numberedpara"/>
      </w:pPr>
      <w:r>
        <w:t>ET</w:t>
      </w:r>
      <w:r w:rsidR="00184768">
        <w:t xml:space="preserve"> was </w:t>
      </w:r>
      <w:r w:rsidR="00184768" w:rsidRPr="001D0B13">
        <w:t>asked to</w:t>
      </w:r>
      <w:r w:rsidR="006446D0">
        <w:rPr>
          <w:rFonts w:cs="Arial"/>
        </w:rPr>
        <w:t xml:space="preserve"> review the strategic risks </w:t>
      </w:r>
      <w:r w:rsidR="000F3D98">
        <w:rPr>
          <w:rFonts w:cs="Arial"/>
        </w:rPr>
        <w:t xml:space="preserve">following feedback from the audit and risk committee that they needed to be more externally focused and aligned to the board’s discussions.  It was agreed to: </w:t>
      </w:r>
    </w:p>
    <w:p w14:paraId="137B796E" w14:textId="2AFFBA40" w:rsidR="000F3D98" w:rsidRPr="000F3D98" w:rsidRDefault="000F3D98" w:rsidP="000F3D98">
      <w:pPr>
        <w:pStyle w:val="Numberedpara"/>
        <w:numPr>
          <w:ilvl w:val="0"/>
          <w:numId w:val="16"/>
        </w:numPr>
        <w:spacing w:after="0"/>
        <w:ind w:left="1071" w:hanging="357"/>
      </w:pPr>
      <w:r>
        <w:rPr>
          <w:rFonts w:cs="Arial"/>
        </w:rPr>
        <w:t>re-shape the two external relevance risks</w:t>
      </w:r>
    </w:p>
    <w:p w14:paraId="0637C002" w14:textId="1BA56034" w:rsidR="000F3D98" w:rsidRPr="000F3D98" w:rsidRDefault="000F3D98" w:rsidP="000F3D98">
      <w:pPr>
        <w:pStyle w:val="Numberedpara"/>
        <w:numPr>
          <w:ilvl w:val="0"/>
          <w:numId w:val="16"/>
        </w:numPr>
        <w:spacing w:after="0"/>
        <w:ind w:left="1071" w:hanging="357"/>
      </w:pPr>
      <w:r>
        <w:rPr>
          <w:rFonts w:cs="Arial"/>
        </w:rPr>
        <w:t>add a reputational risk</w:t>
      </w:r>
    </w:p>
    <w:p w14:paraId="3FB57E7D" w14:textId="19BC6EB8" w:rsidR="000F3D98" w:rsidRPr="000F3D98" w:rsidRDefault="000F3D98" w:rsidP="000F3D98">
      <w:pPr>
        <w:pStyle w:val="Numberedpara"/>
        <w:numPr>
          <w:ilvl w:val="0"/>
          <w:numId w:val="16"/>
        </w:numPr>
        <w:spacing w:after="0"/>
        <w:ind w:left="1071" w:hanging="357"/>
      </w:pPr>
      <w:r>
        <w:rPr>
          <w:rFonts w:cs="Arial"/>
        </w:rPr>
        <w:t>add a guideline prioritisation risk</w:t>
      </w:r>
    </w:p>
    <w:p w14:paraId="52268F4E" w14:textId="45E80948" w:rsidR="00837437" w:rsidRPr="000F3D98" w:rsidRDefault="000F3D98" w:rsidP="000F3D98">
      <w:pPr>
        <w:pStyle w:val="Numberedpara"/>
        <w:numPr>
          <w:ilvl w:val="0"/>
          <w:numId w:val="16"/>
        </w:numPr>
        <w:spacing w:after="0"/>
        <w:ind w:left="1071" w:hanging="357"/>
      </w:pPr>
      <w:r>
        <w:rPr>
          <w:rFonts w:cs="Arial"/>
        </w:rPr>
        <w:t>separate the PATT and EVA into separate issues</w:t>
      </w:r>
    </w:p>
    <w:p w14:paraId="71B8F86E" w14:textId="2DB71E92" w:rsidR="000F3D98" w:rsidRPr="000F3D98" w:rsidRDefault="000F3D98" w:rsidP="000F3D98">
      <w:pPr>
        <w:pStyle w:val="Numberedpara"/>
        <w:numPr>
          <w:ilvl w:val="0"/>
          <w:numId w:val="16"/>
        </w:numPr>
        <w:spacing w:after="0"/>
        <w:ind w:left="1071" w:hanging="357"/>
      </w:pPr>
      <w:r>
        <w:rPr>
          <w:rFonts w:cs="Arial"/>
        </w:rPr>
        <w:t>update the funding and efficiency risk</w:t>
      </w:r>
    </w:p>
    <w:p w14:paraId="651C8FCB" w14:textId="01E7ECEB" w:rsidR="000F3D98" w:rsidRPr="000F3D98" w:rsidRDefault="000F3D98" w:rsidP="000F3D98">
      <w:pPr>
        <w:pStyle w:val="Numberedpara"/>
        <w:numPr>
          <w:ilvl w:val="0"/>
          <w:numId w:val="16"/>
        </w:numPr>
        <w:spacing w:after="0"/>
        <w:ind w:left="1071" w:hanging="357"/>
      </w:pPr>
      <w:r>
        <w:rPr>
          <w:rFonts w:cs="Arial"/>
        </w:rPr>
        <w:t>re-shape the VPAS risk</w:t>
      </w:r>
    </w:p>
    <w:p w14:paraId="39789278" w14:textId="434BE89C" w:rsidR="000F3D98" w:rsidRPr="006960D9" w:rsidRDefault="000F3D98" w:rsidP="000F3D98">
      <w:pPr>
        <w:pStyle w:val="Numberedpara"/>
        <w:numPr>
          <w:ilvl w:val="0"/>
          <w:numId w:val="16"/>
        </w:numPr>
      </w:pPr>
      <w:r>
        <w:rPr>
          <w:rFonts w:cs="Arial"/>
        </w:rPr>
        <w:t>add a risk relating to the government’s review of the ALB landscape</w:t>
      </w:r>
    </w:p>
    <w:p w14:paraId="522791B8" w14:textId="51B505DC" w:rsidR="006960D9" w:rsidRPr="006960D9" w:rsidRDefault="006960D9" w:rsidP="006960D9">
      <w:pPr>
        <w:pStyle w:val="Numberedpara"/>
        <w:numPr>
          <w:ilvl w:val="0"/>
          <w:numId w:val="0"/>
        </w:numPr>
        <w:ind w:left="1077"/>
        <w:jc w:val="right"/>
        <w:rPr>
          <w:b/>
          <w:bCs/>
        </w:rPr>
      </w:pPr>
      <w:r w:rsidRPr="006960D9">
        <w:rPr>
          <w:rFonts w:cs="Arial"/>
          <w:b/>
          <w:bCs/>
        </w:rPr>
        <w:t>ACTION: A</w:t>
      </w:r>
      <w:r w:rsidR="006904A6">
        <w:rPr>
          <w:rFonts w:cs="Arial"/>
          <w:b/>
          <w:bCs/>
        </w:rPr>
        <w:t>ll</w:t>
      </w:r>
    </w:p>
    <w:p w14:paraId="32B308D9" w14:textId="2C2A180C" w:rsidR="001E0941" w:rsidRDefault="000F3D98" w:rsidP="006960D9">
      <w:pPr>
        <w:pStyle w:val="Numberedpara"/>
      </w:pPr>
      <w:r>
        <w:t>ET discussed the need to consider risks as part of ET’s business as usual</w:t>
      </w:r>
      <w:r w:rsidR="006904A6">
        <w:t xml:space="preserve"> work</w:t>
      </w:r>
      <w:r>
        <w:t>, for example in team meetings</w:t>
      </w:r>
      <w:r w:rsidR="006960D9">
        <w:t>,</w:t>
      </w:r>
      <w:r>
        <w:t xml:space="preserve"> in KPIs</w:t>
      </w:r>
      <w:r w:rsidR="006960D9">
        <w:t xml:space="preserve"> and having action plans linked to risks</w:t>
      </w:r>
      <w:r>
        <w:t xml:space="preserve">, so </w:t>
      </w:r>
      <w:r w:rsidR="006960D9">
        <w:t xml:space="preserve">that </w:t>
      </w:r>
      <w:r>
        <w:t>they become part of the arterial system of business activ</w:t>
      </w:r>
      <w:r w:rsidR="006960D9">
        <w:t xml:space="preserve">ities.  </w:t>
      </w:r>
      <w:r>
        <w:t xml:space="preserve"> </w:t>
      </w:r>
      <w:r w:rsidR="006960D9">
        <w:t xml:space="preserve">Elaine Repton and David Coombs were asked to come back to ET with a framework of how this could look. </w:t>
      </w:r>
    </w:p>
    <w:p w14:paraId="762E89BA" w14:textId="67A66631" w:rsidR="00B367B5" w:rsidRPr="00B367B5" w:rsidRDefault="00B367B5" w:rsidP="00B367B5">
      <w:pPr>
        <w:pStyle w:val="Numberedpara"/>
        <w:numPr>
          <w:ilvl w:val="0"/>
          <w:numId w:val="0"/>
        </w:numPr>
        <w:ind w:left="357"/>
        <w:jc w:val="right"/>
        <w:rPr>
          <w:b/>
          <w:bCs/>
        </w:rPr>
      </w:pPr>
      <w:r>
        <w:rPr>
          <w:b/>
          <w:bCs/>
        </w:rPr>
        <w:t xml:space="preserve">ACTION: </w:t>
      </w:r>
      <w:r w:rsidR="006960D9">
        <w:rPr>
          <w:b/>
          <w:bCs/>
        </w:rPr>
        <w:t>ER/DC</w:t>
      </w:r>
    </w:p>
    <w:p w14:paraId="22CA718B" w14:textId="23868991" w:rsidR="00AD6A59" w:rsidRPr="00621DDE" w:rsidRDefault="00B367B5" w:rsidP="00405A4B">
      <w:pPr>
        <w:pStyle w:val="Numberedpara"/>
        <w:numPr>
          <w:ilvl w:val="0"/>
          <w:numId w:val="0"/>
        </w:numPr>
        <w:rPr>
          <w:b/>
          <w:bCs/>
        </w:rPr>
      </w:pPr>
      <w:bookmarkStart w:id="0" w:name="_Hlk113882076"/>
      <w:r>
        <w:rPr>
          <w:b/>
          <w:bCs/>
        </w:rPr>
        <w:t>Health Inequalities update</w:t>
      </w:r>
      <w:r w:rsidR="00410496">
        <w:rPr>
          <w:b/>
          <w:bCs/>
        </w:rPr>
        <w:t xml:space="preserve"> </w:t>
      </w:r>
      <w:r w:rsidR="00AD6A59" w:rsidRPr="00621DDE">
        <w:rPr>
          <w:b/>
          <w:bCs/>
        </w:rPr>
        <w:t>(item 5)</w:t>
      </w:r>
    </w:p>
    <w:p w14:paraId="5AEFDDCF" w14:textId="1E07FDAA" w:rsidR="001661B7" w:rsidRDefault="007C6FE0" w:rsidP="00200BF0">
      <w:pPr>
        <w:pStyle w:val="Numberedpara"/>
      </w:pPr>
      <w:bookmarkStart w:id="1" w:name="_Hlk77685832"/>
      <w:r>
        <w:t xml:space="preserve">ET reviewed a draft paper for the December board meeting on progress made with delivering the agreed priorities for the NICE health inequalities work programme.  The paper detailed </w:t>
      </w:r>
      <w:r w:rsidR="003C0FD1">
        <w:t xml:space="preserve">progress against the current actions to strengthen NICE’s approach to considering health inequalities and the proposals for next year. </w:t>
      </w:r>
    </w:p>
    <w:p w14:paraId="4CE7A3C1" w14:textId="7440CE3E" w:rsidR="001661B7" w:rsidRDefault="003C0FD1" w:rsidP="007472D1">
      <w:pPr>
        <w:pStyle w:val="Numberedpara"/>
        <w:rPr>
          <w:lang w:val="en-US"/>
        </w:rPr>
      </w:pPr>
      <w:r>
        <w:lastRenderedPageBreak/>
        <w:t xml:space="preserve">ET welcomed the paper and requested some amendments to think about a future modular update to our methods and </w:t>
      </w:r>
      <w:r w:rsidR="002E498F">
        <w:t xml:space="preserve">what impact </w:t>
      </w:r>
      <w:r>
        <w:t xml:space="preserve">data will </w:t>
      </w:r>
      <w:r w:rsidR="002E498F">
        <w:t>have over time</w:t>
      </w:r>
      <w:r>
        <w:t>, include a graphic to give the board some facts and figures</w:t>
      </w:r>
      <w:r w:rsidR="00DA4C61">
        <w:t xml:space="preserve"> on the health inequalities impact assessment tool</w:t>
      </w:r>
      <w:r>
        <w:t>, and be clearer about next steps.</w:t>
      </w:r>
    </w:p>
    <w:p w14:paraId="6D7BA81C" w14:textId="2F0EDD21" w:rsidR="007472D1" w:rsidRPr="007472D1" w:rsidRDefault="007472D1" w:rsidP="007472D1">
      <w:pPr>
        <w:pStyle w:val="Numberedpara"/>
        <w:numPr>
          <w:ilvl w:val="0"/>
          <w:numId w:val="0"/>
        </w:numPr>
        <w:ind w:left="357"/>
        <w:jc w:val="right"/>
        <w:rPr>
          <w:b/>
          <w:bCs/>
          <w:lang w:val="en-US"/>
        </w:rPr>
      </w:pPr>
      <w:r w:rsidRPr="007472D1">
        <w:rPr>
          <w:b/>
          <w:bCs/>
          <w:lang w:val="en-US"/>
        </w:rPr>
        <w:t xml:space="preserve">ACTION: </w:t>
      </w:r>
      <w:r w:rsidR="00B367B5">
        <w:rPr>
          <w:b/>
          <w:bCs/>
          <w:lang w:val="en-US"/>
        </w:rPr>
        <w:t>JR</w:t>
      </w:r>
      <w:r w:rsidR="00DA4C61">
        <w:rPr>
          <w:b/>
          <w:bCs/>
          <w:lang w:val="en-US"/>
        </w:rPr>
        <w:t>/LO</w:t>
      </w:r>
    </w:p>
    <w:p w14:paraId="2C43A701" w14:textId="199627FA" w:rsidR="00AB32AF" w:rsidRDefault="00B367B5" w:rsidP="00AB32AF">
      <w:pPr>
        <w:pStyle w:val="Heading2"/>
      </w:pPr>
      <w:r>
        <w:t>Ambitions for NICE</w:t>
      </w:r>
      <w:r w:rsidR="005C3839">
        <w:t xml:space="preserve"> </w:t>
      </w:r>
      <w:r w:rsidR="00AB32AF" w:rsidRPr="00405A4B">
        <w:t xml:space="preserve">(item </w:t>
      </w:r>
      <w:r w:rsidR="00AB32AF">
        <w:t>6)</w:t>
      </w:r>
    </w:p>
    <w:p w14:paraId="4A9A1F68" w14:textId="726D5994" w:rsidR="00C2515B" w:rsidRDefault="0084061B" w:rsidP="008E48DA">
      <w:pPr>
        <w:pStyle w:val="Numberedpara"/>
      </w:pPr>
      <w:r>
        <w:t>Naomi and Kendal</w:t>
      </w:r>
      <w:r w:rsidR="00026331">
        <w:t>l</w:t>
      </w:r>
      <w:r w:rsidR="00040280">
        <w:t xml:space="preserve"> presented the next iteration of the ‘delivering our ambitions for NICE’ slides and outlined the work planned for the next two weeks to finalise the wording in the ‘golden bars’</w:t>
      </w:r>
      <w:r w:rsidR="00C2515B">
        <w:t xml:space="preserve"> and </w:t>
      </w:r>
      <w:r w:rsidR="00040280">
        <w:t xml:space="preserve">agree </w:t>
      </w:r>
      <w:r w:rsidR="00C2515B">
        <w:t xml:space="preserve">clearly defined </w:t>
      </w:r>
      <w:r w:rsidR="00040280">
        <w:t>outputs in the ‘future’ state slides</w:t>
      </w:r>
      <w:r w:rsidR="00C2515B">
        <w:t>, for presentation to the board in December</w:t>
      </w:r>
      <w:r w:rsidR="00040280">
        <w:t xml:space="preserve">.  </w:t>
      </w:r>
      <w:r w:rsidR="00855E84">
        <w:t xml:space="preserve">ET noted some clear themes in the outputs which overlap </w:t>
      </w:r>
      <w:r w:rsidR="007967A7">
        <w:t xml:space="preserve">and will need further work </w:t>
      </w:r>
      <w:r w:rsidR="00A66E23">
        <w:t xml:space="preserve">during the coming months </w:t>
      </w:r>
      <w:r w:rsidR="007967A7">
        <w:t>to bring together.</w:t>
      </w:r>
      <w:r w:rsidR="00855E84">
        <w:t xml:space="preserve"> </w:t>
      </w:r>
    </w:p>
    <w:p w14:paraId="71B86AC5" w14:textId="3A1558B4" w:rsidR="00D17FFE" w:rsidRDefault="00C2515B" w:rsidP="008E48DA">
      <w:pPr>
        <w:pStyle w:val="Numberedpara"/>
      </w:pPr>
      <w:r>
        <w:t xml:space="preserve">In terms of next steps, ET members are asked to identify their ‘guiding coalition’ members and work with them to </w:t>
      </w:r>
      <w:r w:rsidR="002462C5">
        <w:t>define the golden bars and agree the workstream</w:t>
      </w:r>
      <w:r w:rsidR="00855E84">
        <w:t xml:space="preserve"> programme</w:t>
      </w:r>
      <w:r w:rsidR="002462C5">
        <w:t>s to deliver the outputs.</w:t>
      </w:r>
      <w:r w:rsidR="00D975B3">
        <w:t xml:space="preserve"> ET discussed who their coalition members would be and whether this would be PDs and ADs or from the crowdsourcing </w:t>
      </w:r>
      <w:r w:rsidR="0061777B">
        <w:t xml:space="preserve">champions and </w:t>
      </w:r>
      <w:r w:rsidR="00D975B3">
        <w:t xml:space="preserve">community managers.  </w:t>
      </w:r>
      <w:r w:rsidR="002B45E6">
        <w:t xml:space="preserve">It was agreed that Directors </w:t>
      </w:r>
      <w:r w:rsidR="00A66E23">
        <w:t xml:space="preserve">should </w:t>
      </w:r>
      <w:r w:rsidR="002B45E6">
        <w:t>start sharing with t</w:t>
      </w:r>
      <w:r w:rsidR="00D975B3">
        <w:t>hose who express an interest to be involved</w:t>
      </w:r>
      <w:r w:rsidR="002B45E6">
        <w:t>.</w:t>
      </w:r>
    </w:p>
    <w:p w14:paraId="11114B26" w14:textId="4A597018" w:rsidR="00A66E23" w:rsidRDefault="00D975B3" w:rsidP="00A66E23">
      <w:pPr>
        <w:pStyle w:val="Numberedpara"/>
      </w:pPr>
      <w:r>
        <w:t>It was agreed that Naomi, Kendal</w:t>
      </w:r>
      <w:r w:rsidR="00026331">
        <w:t>l</w:t>
      </w:r>
      <w:r>
        <w:t xml:space="preserve"> and Sam would work on the </w:t>
      </w:r>
      <w:proofErr w:type="gramStart"/>
      <w:r>
        <w:t>high level</w:t>
      </w:r>
      <w:proofErr w:type="gramEnd"/>
      <w:r>
        <w:t xml:space="preserve"> urgent actions of – topic selection, talent management and a single point of horizon scanning</w:t>
      </w:r>
      <w:r w:rsidR="00A66E23">
        <w:t>, and send this out on Friday.</w:t>
      </w:r>
    </w:p>
    <w:p w14:paraId="1A827EA6" w14:textId="72C06E4E" w:rsidR="009F3419" w:rsidRPr="00A66E23" w:rsidRDefault="009F3419" w:rsidP="009F3419">
      <w:pPr>
        <w:pStyle w:val="Numberedpara"/>
        <w:numPr>
          <w:ilvl w:val="0"/>
          <w:numId w:val="0"/>
        </w:numPr>
        <w:ind w:left="357"/>
        <w:jc w:val="right"/>
        <w:rPr>
          <w:b/>
          <w:bCs/>
        </w:rPr>
      </w:pPr>
      <w:r w:rsidRPr="00A66E23">
        <w:rPr>
          <w:b/>
          <w:bCs/>
        </w:rPr>
        <w:t xml:space="preserve">ACTION: </w:t>
      </w:r>
      <w:r w:rsidR="00B367B5" w:rsidRPr="00A66E23">
        <w:rPr>
          <w:b/>
          <w:bCs/>
        </w:rPr>
        <w:t>SR/NL/KJG</w:t>
      </w:r>
    </w:p>
    <w:bookmarkEnd w:id="0"/>
    <w:p w14:paraId="00900D27" w14:textId="4818A0DF" w:rsidR="00D9791A" w:rsidRPr="00A66E23" w:rsidRDefault="00505EAB" w:rsidP="00505EAB">
      <w:pPr>
        <w:pStyle w:val="Heading1"/>
        <w:rPr>
          <w:sz w:val="22"/>
          <w:szCs w:val="22"/>
        </w:rPr>
      </w:pPr>
      <w:r w:rsidRPr="00A66E23">
        <w:rPr>
          <w:sz w:val="22"/>
          <w:szCs w:val="22"/>
        </w:rPr>
        <w:t xml:space="preserve">Crowdsourcing </w:t>
      </w:r>
      <w:r w:rsidR="00D64147" w:rsidRPr="00A66E23">
        <w:rPr>
          <w:sz w:val="22"/>
          <w:szCs w:val="22"/>
        </w:rPr>
        <w:t xml:space="preserve">platform </w:t>
      </w:r>
      <w:r w:rsidRPr="00A66E23">
        <w:rPr>
          <w:sz w:val="22"/>
          <w:szCs w:val="22"/>
        </w:rPr>
        <w:t>update (item 7.1)</w:t>
      </w:r>
    </w:p>
    <w:p w14:paraId="340A649C" w14:textId="2C62E6E1" w:rsidR="00382FEE" w:rsidRPr="00E1186A" w:rsidRDefault="00A66E23" w:rsidP="00E1186A">
      <w:pPr>
        <w:pStyle w:val="Numberedpara"/>
      </w:pPr>
      <w:r>
        <w:t xml:space="preserve">Hilary updated </w:t>
      </w:r>
      <w:r w:rsidR="00B9581D" w:rsidRPr="00A66E23">
        <w:t xml:space="preserve">ET </w:t>
      </w:r>
      <w:r>
        <w:t>w</w:t>
      </w:r>
      <w:r w:rsidR="00D02C3F" w:rsidRPr="00A66E23">
        <w:t xml:space="preserve">ith </w:t>
      </w:r>
      <w:r w:rsidR="00B9581D" w:rsidRPr="00A66E23">
        <w:t xml:space="preserve">the </w:t>
      </w:r>
      <w:r>
        <w:t xml:space="preserve">latest </w:t>
      </w:r>
      <w:r w:rsidR="00D02C3F" w:rsidRPr="00A66E23">
        <w:t xml:space="preserve">stats on the crowdsourcing platform which has </w:t>
      </w:r>
      <w:r>
        <w:t xml:space="preserve">continued to </w:t>
      </w:r>
      <w:r w:rsidR="00D02C3F" w:rsidRPr="00A66E23">
        <w:t>receive</w:t>
      </w:r>
      <w:r>
        <w:t xml:space="preserve"> </w:t>
      </w:r>
      <w:r w:rsidR="00D02C3F" w:rsidRPr="00A66E23">
        <w:t>high level</w:t>
      </w:r>
      <w:r>
        <w:t>s</w:t>
      </w:r>
      <w:r w:rsidR="00D02C3F" w:rsidRPr="00A66E23">
        <w:t xml:space="preserve"> of engagement.  The number of ideas </w:t>
      </w:r>
      <w:r w:rsidR="0061777B">
        <w:t>has increased to 207</w:t>
      </w:r>
      <w:r w:rsidR="00E1186A">
        <w:t xml:space="preserve"> with 32,000 interactions.</w:t>
      </w:r>
      <w:r w:rsidR="0061777B">
        <w:t xml:space="preserve">  The </w:t>
      </w:r>
      <w:r w:rsidR="00E1186A">
        <w:t xml:space="preserve">format of the </w:t>
      </w:r>
      <w:r w:rsidR="0061777B">
        <w:t xml:space="preserve">ET meeting on </w:t>
      </w:r>
      <w:r w:rsidR="00E1186A">
        <w:t>13 December was discussed, when the ideas will be reviewed to decide which ones will be put into action and awarded funding.</w:t>
      </w:r>
    </w:p>
    <w:p w14:paraId="4A51DB6D" w14:textId="78DEAF9A" w:rsidR="00505EAB" w:rsidRPr="00505EAB" w:rsidRDefault="00D64147" w:rsidP="00505EAB">
      <w:pPr>
        <w:pStyle w:val="Heading1"/>
        <w:rPr>
          <w:sz w:val="22"/>
          <w:szCs w:val="22"/>
        </w:rPr>
      </w:pPr>
      <w:r>
        <w:rPr>
          <w:sz w:val="22"/>
          <w:szCs w:val="22"/>
        </w:rPr>
        <w:t>Operational Management Committee</w:t>
      </w:r>
      <w:r w:rsidR="00505EAB" w:rsidRPr="00505EAB">
        <w:rPr>
          <w:sz w:val="22"/>
          <w:szCs w:val="22"/>
        </w:rPr>
        <w:t xml:space="preserve"> (item 7.3)</w:t>
      </w:r>
    </w:p>
    <w:p w14:paraId="0171E88F" w14:textId="3D092780" w:rsidR="00D64147" w:rsidRDefault="00D64147" w:rsidP="00DB5220">
      <w:pPr>
        <w:pStyle w:val="Numberedpara"/>
      </w:pPr>
      <w:r>
        <w:t>ET noted the minutes of the OMC meeting held on 7 November 2022.</w:t>
      </w:r>
    </w:p>
    <w:p w14:paraId="746AF065" w14:textId="2B209C87" w:rsidR="00505EAB" w:rsidRDefault="00D64147" w:rsidP="00DB5220">
      <w:pPr>
        <w:pStyle w:val="Numberedpara"/>
      </w:pPr>
      <w:r>
        <w:t>Boryana Stambolova gave a verbal update from the OMC meeting</w:t>
      </w:r>
      <w:r w:rsidR="00B0666A">
        <w:t xml:space="preserve"> on 21 November, specifically </w:t>
      </w:r>
      <w:r w:rsidR="006446D0">
        <w:t xml:space="preserve">to </w:t>
      </w:r>
      <w:r w:rsidR="00B0666A">
        <w:t xml:space="preserve">share </w:t>
      </w:r>
      <w:r w:rsidR="006446D0">
        <w:t>the findings of the contract management internal audit which is a ‘limited’ assurance rating.</w:t>
      </w:r>
      <w:r w:rsidR="001B286B">
        <w:t xml:space="preserve">  The audit recommendations propose increasing the awareness of budget holders and contract managers to their financial responsibilities.  This will involve mandatory training, to be supported by the finance and commercial teams.</w:t>
      </w:r>
      <w:r w:rsidR="00B24227">
        <w:t xml:space="preserve">  Boryana agreed to share the internal audit report with ET and a list of who their budget managers are who will need to undertake the training.</w:t>
      </w:r>
    </w:p>
    <w:p w14:paraId="1D21AE27" w14:textId="03CC7E8A" w:rsidR="00B24227" w:rsidRPr="00B24227" w:rsidRDefault="00B24227" w:rsidP="00B24227">
      <w:pPr>
        <w:pStyle w:val="Numberedpara"/>
        <w:numPr>
          <w:ilvl w:val="0"/>
          <w:numId w:val="0"/>
        </w:numPr>
        <w:ind w:left="357"/>
        <w:jc w:val="right"/>
        <w:rPr>
          <w:b/>
          <w:bCs/>
        </w:rPr>
      </w:pPr>
      <w:r w:rsidRPr="00B24227">
        <w:rPr>
          <w:b/>
          <w:bCs/>
        </w:rPr>
        <w:t>ACTION: BS</w:t>
      </w:r>
    </w:p>
    <w:bookmarkEnd w:id="1"/>
    <w:p w14:paraId="611BA9EE" w14:textId="1A392AE1" w:rsidR="001D0B13" w:rsidRPr="00D64147" w:rsidRDefault="003500EC" w:rsidP="00D64147">
      <w:pPr>
        <w:pStyle w:val="Heading2"/>
      </w:pPr>
      <w:r>
        <w:t>O</w:t>
      </w:r>
      <w:r w:rsidR="00774DF0" w:rsidRPr="00974ADE">
        <w:t>ther business</w:t>
      </w:r>
      <w:r w:rsidR="008E6502" w:rsidRPr="00974ADE">
        <w:t xml:space="preserve"> (item </w:t>
      </w:r>
      <w:r w:rsidR="005C3839">
        <w:t>8</w:t>
      </w:r>
      <w:r w:rsidR="008E6502" w:rsidRPr="00974ADE">
        <w:t>)</w:t>
      </w:r>
    </w:p>
    <w:p w14:paraId="369C30C2" w14:textId="3B1A3F02" w:rsidR="003D27E1" w:rsidRDefault="00D64147" w:rsidP="00330EBE">
      <w:pPr>
        <w:pStyle w:val="Paragraph"/>
        <w:rPr>
          <w:rFonts w:cs="Arial"/>
        </w:rPr>
      </w:pPr>
      <w:r>
        <w:rPr>
          <w:rFonts w:cs="Arial"/>
        </w:rPr>
        <w:t>No further items were raised.</w:t>
      </w:r>
    </w:p>
    <w:sectPr w:rsidR="003D27E1" w:rsidSect="007E3015">
      <w:headerReference w:type="default" r:id="rId8"/>
      <w:pgSz w:w="11906" w:h="16838"/>
      <w:pgMar w:top="1134" w:right="1440" w:bottom="1134"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83354" w14:textId="77777777" w:rsidR="00A53EC2" w:rsidRDefault="00A53EC2" w:rsidP="00446BEE">
      <w:r>
        <w:separator/>
      </w:r>
    </w:p>
  </w:endnote>
  <w:endnote w:type="continuationSeparator" w:id="0">
    <w:p w14:paraId="1B076385" w14:textId="77777777" w:rsidR="00A53EC2" w:rsidRDefault="00A53EC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AC801" w14:textId="77777777" w:rsidR="00A53EC2" w:rsidRDefault="00A53EC2" w:rsidP="00446BEE">
      <w:r>
        <w:separator/>
      </w:r>
    </w:p>
  </w:footnote>
  <w:footnote w:type="continuationSeparator" w:id="0">
    <w:p w14:paraId="73F1C6D1" w14:textId="77777777" w:rsidR="00A53EC2" w:rsidRDefault="00A53EC2"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7BEA1AD6"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6F5FB9"/>
    <w:multiLevelType w:val="hybridMultilevel"/>
    <w:tmpl w:val="EBC0AD9A"/>
    <w:lvl w:ilvl="0" w:tplc="6818B8C8">
      <w:start w:val="1"/>
      <w:numFmt w:val="lowerLetter"/>
      <w:lvlText w:val="%1)"/>
      <w:lvlJc w:val="left"/>
      <w:pPr>
        <w:tabs>
          <w:tab w:val="num" w:pos="720"/>
        </w:tabs>
        <w:ind w:left="720" w:hanging="360"/>
      </w:pPr>
    </w:lvl>
    <w:lvl w:ilvl="1" w:tplc="7A00C128">
      <w:numFmt w:val="bullet"/>
      <w:lvlText w:val="•"/>
      <w:lvlJc w:val="left"/>
      <w:pPr>
        <w:tabs>
          <w:tab w:val="num" w:pos="1440"/>
        </w:tabs>
        <w:ind w:left="1440" w:hanging="360"/>
      </w:pPr>
      <w:rPr>
        <w:rFonts w:ascii="Arial" w:hAnsi="Arial" w:hint="default"/>
      </w:rPr>
    </w:lvl>
    <w:lvl w:ilvl="2" w:tplc="9864D9D6" w:tentative="1">
      <w:start w:val="1"/>
      <w:numFmt w:val="lowerLetter"/>
      <w:lvlText w:val="%3)"/>
      <w:lvlJc w:val="left"/>
      <w:pPr>
        <w:tabs>
          <w:tab w:val="num" w:pos="2160"/>
        </w:tabs>
        <w:ind w:left="2160" w:hanging="360"/>
      </w:pPr>
    </w:lvl>
    <w:lvl w:ilvl="3" w:tplc="7E0C0A48" w:tentative="1">
      <w:start w:val="1"/>
      <w:numFmt w:val="lowerLetter"/>
      <w:lvlText w:val="%4)"/>
      <w:lvlJc w:val="left"/>
      <w:pPr>
        <w:tabs>
          <w:tab w:val="num" w:pos="2880"/>
        </w:tabs>
        <w:ind w:left="2880" w:hanging="360"/>
      </w:pPr>
    </w:lvl>
    <w:lvl w:ilvl="4" w:tplc="CC5A1440" w:tentative="1">
      <w:start w:val="1"/>
      <w:numFmt w:val="lowerLetter"/>
      <w:lvlText w:val="%5)"/>
      <w:lvlJc w:val="left"/>
      <w:pPr>
        <w:tabs>
          <w:tab w:val="num" w:pos="3600"/>
        </w:tabs>
        <w:ind w:left="3600" w:hanging="360"/>
      </w:pPr>
    </w:lvl>
    <w:lvl w:ilvl="5" w:tplc="4BDCA296" w:tentative="1">
      <w:start w:val="1"/>
      <w:numFmt w:val="lowerLetter"/>
      <w:lvlText w:val="%6)"/>
      <w:lvlJc w:val="left"/>
      <w:pPr>
        <w:tabs>
          <w:tab w:val="num" w:pos="4320"/>
        </w:tabs>
        <w:ind w:left="4320" w:hanging="360"/>
      </w:pPr>
    </w:lvl>
    <w:lvl w:ilvl="6" w:tplc="01CEAC06" w:tentative="1">
      <w:start w:val="1"/>
      <w:numFmt w:val="lowerLetter"/>
      <w:lvlText w:val="%7)"/>
      <w:lvlJc w:val="left"/>
      <w:pPr>
        <w:tabs>
          <w:tab w:val="num" w:pos="5040"/>
        </w:tabs>
        <w:ind w:left="5040" w:hanging="360"/>
      </w:pPr>
    </w:lvl>
    <w:lvl w:ilvl="7" w:tplc="F5C2CEA8" w:tentative="1">
      <w:start w:val="1"/>
      <w:numFmt w:val="lowerLetter"/>
      <w:lvlText w:val="%8)"/>
      <w:lvlJc w:val="left"/>
      <w:pPr>
        <w:tabs>
          <w:tab w:val="num" w:pos="5760"/>
        </w:tabs>
        <w:ind w:left="5760" w:hanging="360"/>
      </w:pPr>
    </w:lvl>
    <w:lvl w:ilvl="8" w:tplc="BFC226C2" w:tentative="1">
      <w:start w:val="1"/>
      <w:numFmt w:val="lowerLetter"/>
      <w:lvlText w:val="%9)"/>
      <w:lvlJc w:val="left"/>
      <w:pPr>
        <w:tabs>
          <w:tab w:val="num" w:pos="6480"/>
        </w:tabs>
        <w:ind w:left="6480" w:hanging="360"/>
      </w:pPr>
    </w:lvl>
  </w:abstractNum>
  <w:abstractNum w:abstractNumId="2"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04649"/>
    <w:multiLevelType w:val="hybridMultilevel"/>
    <w:tmpl w:val="409608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BB47545"/>
    <w:multiLevelType w:val="hybridMultilevel"/>
    <w:tmpl w:val="3558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30694"/>
    <w:multiLevelType w:val="hybridMultilevel"/>
    <w:tmpl w:val="250A519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1BD0728"/>
    <w:multiLevelType w:val="hybridMultilevel"/>
    <w:tmpl w:val="5F5E02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77853"/>
    <w:multiLevelType w:val="hybridMultilevel"/>
    <w:tmpl w:val="94FC0C2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98342C9"/>
    <w:multiLevelType w:val="hybridMultilevel"/>
    <w:tmpl w:val="AA04D9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35FF272A"/>
    <w:multiLevelType w:val="hybridMultilevel"/>
    <w:tmpl w:val="682033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4E362BDB"/>
    <w:multiLevelType w:val="hybridMultilevel"/>
    <w:tmpl w:val="C5782BE2"/>
    <w:lvl w:ilvl="0" w:tplc="EB826084">
      <w:start w:val="1"/>
      <w:numFmt w:val="decimal"/>
      <w:pStyle w:val="Numberedpara"/>
      <w:lvlText w:val="%1."/>
      <w:lvlJc w:val="left"/>
      <w:pPr>
        <w:ind w:left="502"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CCED2F"/>
    <w:multiLevelType w:val="hybridMultilevel"/>
    <w:tmpl w:val="2830482A"/>
    <w:lvl w:ilvl="0" w:tplc="017090C4">
      <w:start w:val="1"/>
      <w:numFmt w:val="decimal"/>
      <w:lvlText w:val="%1."/>
      <w:lvlJc w:val="left"/>
      <w:pPr>
        <w:ind w:left="360" w:hanging="360"/>
      </w:pPr>
    </w:lvl>
    <w:lvl w:ilvl="1" w:tplc="2C423FB2">
      <w:start w:val="1"/>
      <w:numFmt w:val="lowerLetter"/>
      <w:lvlText w:val="%2."/>
      <w:lvlJc w:val="left"/>
      <w:pPr>
        <w:ind w:left="1080" w:hanging="360"/>
      </w:pPr>
    </w:lvl>
    <w:lvl w:ilvl="2" w:tplc="E124DE0A">
      <w:start w:val="1"/>
      <w:numFmt w:val="lowerRoman"/>
      <w:lvlText w:val="%3."/>
      <w:lvlJc w:val="right"/>
      <w:pPr>
        <w:ind w:left="1800" w:hanging="180"/>
      </w:pPr>
    </w:lvl>
    <w:lvl w:ilvl="3" w:tplc="A5AEB6A2">
      <w:start w:val="1"/>
      <w:numFmt w:val="decimal"/>
      <w:lvlText w:val="%4."/>
      <w:lvlJc w:val="left"/>
      <w:pPr>
        <w:ind w:left="2520" w:hanging="360"/>
      </w:pPr>
    </w:lvl>
    <w:lvl w:ilvl="4" w:tplc="FC70E37E">
      <w:start w:val="1"/>
      <w:numFmt w:val="lowerLetter"/>
      <w:lvlText w:val="%5."/>
      <w:lvlJc w:val="left"/>
      <w:pPr>
        <w:ind w:left="3240" w:hanging="360"/>
      </w:pPr>
    </w:lvl>
    <w:lvl w:ilvl="5" w:tplc="16E006E8">
      <w:start w:val="1"/>
      <w:numFmt w:val="lowerRoman"/>
      <w:lvlText w:val="%6."/>
      <w:lvlJc w:val="right"/>
      <w:pPr>
        <w:ind w:left="3960" w:hanging="180"/>
      </w:pPr>
    </w:lvl>
    <w:lvl w:ilvl="6" w:tplc="630C5FAC">
      <w:start w:val="1"/>
      <w:numFmt w:val="decimal"/>
      <w:lvlText w:val="%7."/>
      <w:lvlJc w:val="left"/>
      <w:pPr>
        <w:ind w:left="4680" w:hanging="360"/>
      </w:pPr>
    </w:lvl>
    <w:lvl w:ilvl="7" w:tplc="B47ED9EA">
      <w:start w:val="1"/>
      <w:numFmt w:val="lowerLetter"/>
      <w:lvlText w:val="%8."/>
      <w:lvlJc w:val="left"/>
      <w:pPr>
        <w:ind w:left="5400" w:hanging="360"/>
      </w:pPr>
    </w:lvl>
    <w:lvl w:ilvl="8" w:tplc="9D26231C">
      <w:start w:val="1"/>
      <w:numFmt w:val="lowerRoman"/>
      <w:lvlText w:val="%9."/>
      <w:lvlJc w:val="right"/>
      <w:pPr>
        <w:ind w:left="6120" w:hanging="180"/>
      </w:pPr>
    </w:lvl>
  </w:abstractNum>
  <w:abstractNum w:abstractNumId="15" w15:restartNumberingAfterBreak="0">
    <w:nsid w:val="792A248F"/>
    <w:multiLevelType w:val="hybridMultilevel"/>
    <w:tmpl w:val="5E3CBE46"/>
    <w:lvl w:ilvl="0" w:tplc="3B1269BE">
      <w:start w:val="1"/>
      <w:numFmt w:val="bullet"/>
      <w:lvlText w:val="•"/>
      <w:lvlJc w:val="left"/>
      <w:pPr>
        <w:tabs>
          <w:tab w:val="num" w:pos="720"/>
        </w:tabs>
        <w:ind w:left="720" w:hanging="360"/>
      </w:pPr>
      <w:rPr>
        <w:rFonts w:ascii="Arial" w:hAnsi="Arial" w:hint="default"/>
      </w:rPr>
    </w:lvl>
    <w:lvl w:ilvl="1" w:tplc="0BEC9A9E" w:tentative="1">
      <w:start w:val="1"/>
      <w:numFmt w:val="bullet"/>
      <w:lvlText w:val="•"/>
      <w:lvlJc w:val="left"/>
      <w:pPr>
        <w:tabs>
          <w:tab w:val="num" w:pos="1440"/>
        </w:tabs>
        <w:ind w:left="1440" w:hanging="360"/>
      </w:pPr>
      <w:rPr>
        <w:rFonts w:ascii="Arial" w:hAnsi="Arial" w:hint="default"/>
      </w:rPr>
    </w:lvl>
    <w:lvl w:ilvl="2" w:tplc="3F4E043A" w:tentative="1">
      <w:start w:val="1"/>
      <w:numFmt w:val="bullet"/>
      <w:lvlText w:val="•"/>
      <w:lvlJc w:val="left"/>
      <w:pPr>
        <w:tabs>
          <w:tab w:val="num" w:pos="2160"/>
        </w:tabs>
        <w:ind w:left="2160" w:hanging="360"/>
      </w:pPr>
      <w:rPr>
        <w:rFonts w:ascii="Arial" w:hAnsi="Arial" w:hint="default"/>
      </w:rPr>
    </w:lvl>
    <w:lvl w:ilvl="3" w:tplc="9F1EDF24" w:tentative="1">
      <w:start w:val="1"/>
      <w:numFmt w:val="bullet"/>
      <w:lvlText w:val="•"/>
      <w:lvlJc w:val="left"/>
      <w:pPr>
        <w:tabs>
          <w:tab w:val="num" w:pos="2880"/>
        </w:tabs>
        <w:ind w:left="2880" w:hanging="360"/>
      </w:pPr>
      <w:rPr>
        <w:rFonts w:ascii="Arial" w:hAnsi="Arial" w:hint="default"/>
      </w:rPr>
    </w:lvl>
    <w:lvl w:ilvl="4" w:tplc="292288BC" w:tentative="1">
      <w:start w:val="1"/>
      <w:numFmt w:val="bullet"/>
      <w:lvlText w:val="•"/>
      <w:lvlJc w:val="left"/>
      <w:pPr>
        <w:tabs>
          <w:tab w:val="num" w:pos="3600"/>
        </w:tabs>
        <w:ind w:left="3600" w:hanging="360"/>
      </w:pPr>
      <w:rPr>
        <w:rFonts w:ascii="Arial" w:hAnsi="Arial" w:hint="default"/>
      </w:rPr>
    </w:lvl>
    <w:lvl w:ilvl="5" w:tplc="18642EF8" w:tentative="1">
      <w:start w:val="1"/>
      <w:numFmt w:val="bullet"/>
      <w:lvlText w:val="•"/>
      <w:lvlJc w:val="left"/>
      <w:pPr>
        <w:tabs>
          <w:tab w:val="num" w:pos="4320"/>
        </w:tabs>
        <w:ind w:left="4320" w:hanging="360"/>
      </w:pPr>
      <w:rPr>
        <w:rFonts w:ascii="Arial" w:hAnsi="Arial" w:hint="default"/>
      </w:rPr>
    </w:lvl>
    <w:lvl w:ilvl="6" w:tplc="69685738" w:tentative="1">
      <w:start w:val="1"/>
      <w:numFmt w:val="bullet"/>
      <w:lvlText w:val="•"/>
      <w:lvlJc w:val="left"/>
      <w:pPr>
        <w:tabs>
          <w:tab w:val="num" w:pos="5040"/>
        </w:tabs>
        <w:ind w:left="5040" w:hanging="360"/>
      </w:pPr>
      <w:rPr>
        <w:rFonts w:ascii="Arial" w:hAnsi="Arial" w:hint="default"/>
      </w:rPr>
    </w:lvl>
    <w:lvl w:ilvl="7" w:tplc="8A9056B2" w:tentative="1">
      <w:start w:val="1"/>
      <w:numFmt w:val="bullet"/>
      <w:lvlText w:val="•"/>
      <w:lvlJc w:val="left"/>
      <w:pPr>
        <w:tabs>
          <w:tab w:val="num" w:pos="5760"/>
        </w:tabs>
        <w:ind w:left="5760" w:hanging="360"/>
      </w:pPr>
      <w:rPr>
        <w:rFonts w:ascii="Arial" w:hAnsi="Arial" w:hint="default"/>
      </w:rPr>
    </w:lvl>
    <w:lvl w:ilvl="8" w:tplc="50F2A400" w:tentative="1">
      <w:start w:val="1"/>
      <w:numFmt w:val="bullet"/>
      <w:lvlText w:val="•"/>
      <w:lvlJc w:val="left"/>
      <w:pPr>
        <w:tabs>
          <w:tab w:val="num" w:pos="6480"/>
        </w:tabs>
        <w:ind w:left="6480" w:hanging="360"/>
      </w:pPr>
      <w:rPr>
        <w:rFonts w:ascii="Arial" w:hAnsi="Arial" w:hint="default"/>
      </w:rPr>
    </w:lvl>
  </w:abstractNum>
  <w:num w:numId="1" w16cid:durableId="1314988003">
    <w:abstractNumId w:val="13"/>
  </w:num>
  <w:num w:numId="2" w16cid:durableId="2024937599">
    <w:abstractNumId w:val="7"/>
  </w:num>
  <w:num w:numId="3" w16cid:durableId="1296836499">
    <w:abstractNumId w:val="12"/>
  </w:num>
  <w:num w:numId="4" w16cid:durableId="520969579">
    <w:abstractNumId w:val="2"/>
  </w:num>
  <w:num w:numId="5" w16cid:durableId="2136288113">
    <w:abstractNumId w:val="11"/>
  </w:num>
  <w:num w:numId="6" w16cid:durableId="1195197478">
    <w:abstractNumId w:val="0"/>
  </w:num>
  <w:num w:numId="7" w16cid:durableId="902571007">
    <w:abstractNumId w:val="4"/>
  </w:num>
  <w:num w:numId="8" w16cid:durableId="521280574">
    <w:abstractNumId w:val="6"/>
  </w:num>
  <w:num w:numId="9" w16cid:durableId="55134676">
    <w:abstractNumId w:val="14"/>
  </w:num>
  <w:num w:numId="10" w16cid:durableId="1103649077">
    <w:abstractNumId w:val="5"/>
  </w:num>
  <w:num w:numId="11" w16cid:durableId="126703478">
    <w:abstractNumId w:val="1"/>
  </w:num>
  <w:num w:numId="12" w16cid:durableId="605621364">
    <w:abstractNumId w:val="15"/>
  </w:num>
  <w:num w:numId="13" w16cid:durableId="1249461890">
    <w:abstractNumId w:val="8"/>
  </w:num>
  <w:num w:numId="14" w16cid:durableId="2090686013">
    <w:abstractNumId w:val="9"/>
  </w:num>
  <w:num w:numId="15" w16cid:durableId="439569863">
    <w:abstractNumId w:val="3"/>
  </w:num>
  <w:num w:numId="16" w16cid:durableId="14669674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8BF"/>
    <w:rsid w:val="00002F8C"/>
    <w:rsid w:val="000037AA"/>
    <w:rsid w:val="000039B1"/>
    <w:rsid w:val="00003B5D"/>
    <w:rsid w:val="00003ED6"/>
    <w:rsid w:val="00004B43"/>
    <w:rsid w:val="00004F1A"/>
    <w:rsid w:val="0000503C"/>
    <w:rsid w:val="000053F8"/>
    <w:rsid w:val="00005A75"/>
    <w:rsid w:val="00005E95"/>
    <w:rsid w:val="000064CB"/>
    <w:rsid w:val="000065FE"/>
    <w:rsid w:val="0000687D"/>
    <w:rsid w:val="00006E3E"/>
    <w:rsid w:val="00007652"/>
    <w:rsid w:val="000079FB"/>
    <w:rsid w:val="00007D9F"/>
    <w:rsid w:val="000101F7"/>
    <w:rsid w:val="000106F6"/>
    <w:rsid w:val="00010AAB"/>
    <w:rsid w:val="000111B4"/>
    <w:rsid w:val="00011451"/>
    <w:rsid w:val="0001165C"/>
    <w:rsid w:val="000116EE"/>
    <w:rsid w:val="00012355"/>
    <w:rsid w:val="0001249E"/>
    <w:rsid w:val="00012BBC"/>
    <w:rsid w:val="00013AE7"/>
    <w:rsid w:val="00013DA2"/>
    <w:rsid w:val="00013EA1"/>
    <w:rsid w:val="000140B0"/>
    <w:rsid w:val="000143E9"/>
    <w:rsid w:val="0001483A"/>
    <w:rsid w:val="00014861"/>
    <w:rsid w:val="00014CB1"/>
    <w:rsid w:val="00015050"/>
    <w:rsid w:val="000150D4"/>
    <w:rsid w:val="00016171"/>
    <w:rsid w:val="000161D8"/>
    <w:rsid w:val="00017786"/>
    <w:rsid w:val="0001782A"/>
    <w:rsid w:val="00017D16"/>
    <w:rsid w:val="00017F48"/>
    <w:rsid w:val="00020364"/>
    <w:rsid w:val="00020D14"/>
    <w:rsid w:val="00020D34"/>
    <w:rsid w:val="00020EBA"/>
    <w:rsid w:val="00021155"/>
    <w:rsid w:val="00021245"/>
    <w:rsid w:val="00021E3D"/>
    <w:rsid w:val="00021F46"/>
    <w:rsid w:val="000221FC"/>
    <w:rsid w:val="00022932"/>
    <w:rsid w:val="00022B26"/>
    <w:rsid w:val="00022F17"/>
    <w:rsid w:val="00022FE0"/>
    <w:rsid w:val="000232F2"/>
    <w:rsid w:val="00023662"/>
    <w:rsid w:val="00023CFF"/>
    <w:rsid w:val="00023D4F"/>
    <w:rsid w:val="00023F0E"/>
    <w:rsid w:val="00024370"/>
    <w:rsid w:val="0002482D"/>
    <w:rsid w:val="00024B3D"/>
    <w:rsid w:val="00024D0A"/>
    <w:rsid w:val="00025283"/>
    <w:rsid w:val="000253C0"/>
    <w:rsid w:val="00025EE3"/>
    <w:rsid w:val="0002621E"/>
    <w:rsid w:val="00026331"/>
    <w:rsid w:val="000265AF"/>
    <w:rsid w:val="00026A4D"/>
    <w:rsid w:val="00026AB6"/>
    <w:rsid w:val="00026ED6"/>
    <w:rsid w:val="0002779B"/>
    <w:rsid w:val="00027AEC"/>
    <w:rsid w:val="00027B5E"/>
    <w:rsid w:val="00027EDB"/>
    <w:rsid w:val="00031196"/>
    <w:rsid w:val="000319B1"/>
    <w:rsid w:val="00031D43"/>
    <w:rsid w:val="00032073"/>
    <w:rsid w:val="000320AA"/>
    <w:rsid w:val="0003314A"/>
    <w:rsid w:val="000333DE"/>
    <w:rsid w:val="00035962"/>
    <w:rsid w:val="00035C0F"/>
    <w:rsid w:val="00035E9A"/>
    <w:rsid w:val="00036231"/>
    <w:rsid w:val="00036639"/>
    <w:rsid w:val="0003682B"/>
    <w:rsid w:val="000368A8"/>
    <w:rsid w:val="000368E5"/>
    <w:rsid w:val="00036AE1"/>
    <w:rsid w:val="0003736D"/>
    <w:rsid w:val="000376CB"/>
    <w:rsid w:val="000379F0"/>
    <w:rsid w:val="00040280"/>
    <w:rsid w:val="000405AE"/>
    <w:rsid w:val="00040E50"/>
    <w:rsid w:val="0004112F"/>
    <w:rsid w:val="00041A5F"/>
    <w:rsid w:val="00041B0C"/>
    <w:rsid w:val="00042909"/>
    <w:rsid w:val="00042D75"/>
    <w:rsid w:val="0004382E"/>
    <w:rsid w:val="000439B6"/>
    <w:rsid w:val="00043DFA"/>
    <w:rsid w:val="000453EF"/>
    <w:rsid w:val="000454A8"/>
    <w:rsid w:val="00045DE0"/>
    <w:rsid w:val="0004617D"/>
    <w:rsid w:val="000462D6"/>
    <w:rsid w:val="00046388"/>
    <w:rsid w:val="00046D0F"/>
    <w:rsid w:val="000470AC"/>
    <w:rsid w:val="000472DC"/>
    <w:rsid w:val="0004790B"/>
    <w:rsid w:val="00050204"/>
    <w:rsid w:val="00050247"/>
    <w:rsid w:val="00050F45"/>
    <w:rsid w:val="000511FD"/>
    <w:rsid w:val="000514B7"/>
    <w:rsid w:val="00052377"/>
    <w:rsid w:val="000526B0"/>
    <w:rsid w:val="00052FD5"/>
    <w:rsid w:val="000533BF"/>
    <w:rsid w:val="00053562"/>
    <w:rsid w:val="000535F9"/>
    <w:rsid w:val="00053B5D"/>
    <w:rsid w:val="00053E65"/>
    <w:rsid w:val="00054460"/>
    <w:rsid w:val="000549BD"/>
    <w:rsid w:val="00054CC7"/>
    <w:rsid w:val="0005523D"/>
    <w:rsid w:val="00055EB1"/>
    <w:rsid w:val="00055EB9"/>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A3"/>
    <w:rsid w:val="000617BF"/>
    <w:rsid w:val="000617F4"/>
    <w:rsid w:val="00061EB9"/>
    <w:rsid w:val="00062232"/>
    <w:rsid w:val="0006260D"/>
    <w:rsid w:val="00062876"/>
    <w:rsid w:val="000639B1"/>
    <w:rsid w:val="000639F5"/>
    <w:rsid w:val="00063BE7"/>
    <w:rsid w:val="00063E19"/>
    <w:rsid w:val="00063E29"/>
    <w:rsid w:val="0006429B"/>
    <w:rsid w:val="00064913"/>
    <w:rsid w:val="00064D60"/>
    <w:rsid w:val="00064DFC"/>
    <w:rsid w:val="00065589"/>
    <w:rsid w:val="00065BA8"/>
    <w:rsid w:val="00066194"/>
    <w:rsid w:val="000669E7"/>
    <w:rsid w:val="00066B6C"/>
    <w:rsid w:val="00066C2B"/>
    <w:rsid w:val="000672B5"/>
    <w:rsid w:val="000677CD"/>
    <w:rsid w:val="00067911"/>
    <w:rsid w:val="00067C7D"/>
    <w:rsid w:val="00070065"/>
    <w:rsid w:val="00070B7D"/>
    <w:rsid w:val="00070CE7"/>
    <w:rsid w:val="00070F8F"/>
    <w:rsid w:val="000714D3"/>
    <w:rsid w:val="000722FA"/>
    <w:rsid w:val="000722FB"/>
    <w:rsid w:val="0007247B"/>
    <w:rsid w:val="000725A3"/>
    <w:rsid w:val="0007277C"/>
    <w:rsid w:val="000727C4"/>
    <w:rsid w:val="00072C3A"/>
    <w:rsid w:val="0007312D"/>
    <w:rsid w:val="0007320C"/>
    <w:rsid w:val="00074559"/>
    <w:rsid w:val="00074991"/>
    <w:rsid w:val="00074A17"/>
    <w:rsid w:val="00074FA0"/>
    <w:rsid w:val="0007500E"/>
    <w:rsid w:val="000754C9"/>
    <w:rsid w:val="00075572"/>
    <w:rsid w:val="00076A9C"/>
    <w:rsid w:val="00076FD5"/>
    <w:rsid w:val="00077F75"/>
    <w:rsid w:val="000801AB"/>
    <w:rsid w:val="000802AF"/>
    <w:rsid w:val="00080458"/>
    <w:rsid w:val="00080663"/>
    <w:rsid w:val="00080955"/>
    <w:rsid w:val="000809D2"/>
    <w:rsid w:val="0008183C"/>
    <w:rsid w:val="00081BDF"/>
    <w:rsid w:val="0008231B"/>
    <w:rsid w:val="00082672"/>
    <w:rsid w:val="00082C82"/>
    <w:rsid w:val="000836B1"/>
    <w:rsid w:val="00083924"/>
    <w:rsid w:val="00083EAB"/>
    <w:rsid w:val="00083EFD"/>
    <w:rsid w:val="00083F12"/>
    <w:rsid w:val="00084854"/>
    <w:rsid w:val="00084B80"/>
    <w:rsid w:val="00084D4D"/>
    <w:rsid w:val="00085366"/>
    <w:rsid w:val="00085650"/>
    <w:rsid w:val="000857DF"/>
    <w:rsid w:val="00085897"/>
    <w:rsid w:val="00085DA7"/>
    <w:rsid w:val="00086D5D"/>
    <w:rsid w:val="00087309"/>
    <w:rsid w:val="00087375"/>
    <w:rsid w:val="00087ABD"/>
    <w:rsid w:val="00087D29"/>
    <w:rsid w:val="0009024B"/>
    <w:rsid w:val="000902B7"/>
    <w:rsid w:val="00090B27"/>
    <w:rsid w:val="00090B63"/>
    <w:rsid w:val="00091B54"/>
    <w:rsid w:val="00091C40"/>
    <w:rsid w:val="00091CCE"/>
    <w:rsid w:val="00092456"/>
    <w:rsid w:val="00092846"/>
    <w:rsid w:val="00092B46"/>
    <w:rsid w:val="000930F3"/>
    <w:rsid w:val="000931DD"/>
    <w:rsid w:val="000939F4"/>
    <w:rsid w:val="00093C82"/>
    <w:rsid w:val="00093DD8"/>
    <w:rsid w:val="00093ECE"/>
    <w:rsid w:val="00094ACB"/>
    <w:rsid w:val="00095798"/>
    <w:rsid w:val="0009594E"/>
    <w:rsid w:val="00095BEC"/>
    <w:rsid w:val="00095DEE"/>
    <w:rsid w:val="0009641A"/>
    <w:rsid w:val="000966AB"/>
    <w:rsid w:val="000968E7"/>
    <w:rsid w:val="000979AC"/>
    <w:rsid w:val="000979CE"/>
    <w:rsid w:val="00097E67"/>
    <w:rsid w:val="000A0395"/>
    <w:rsid w:val="000A05CF"/>
    <w:rsid w:val="000A0879"/>
    <w:rsid w:val="000A19F4"/>
    <w:rsid w:val="000A1E6D"/>
    <w:rsid w:val="000A2EDB"/>
    <w:rsid w:val="000A3ED0"/>
    <w:rsid w:val="000A4279"/>
    <w:rsid w:val="000A453E"/>
    <w:rsid w:val="000A48C2"/>
    <w:rsid w:val="000A4CEB"/>
    <w:rsid w:val="000A4D3E"/>
    <w:rsid w:val="000A4FEE"/>
    <w:rsid w:val="000A5778"/>
    <w:rsid w:val="000A5D8D"/>
    <w:rsid w:val="000A5E67"/>
    <w:rsid w:val="000A6CA8"/>
    <w:rsid w:val="000A6CD0"/>
    <w:rsid w:val="000A6E1A"/>
    <w:rsid w:val="000A737B"/>
    <w:rsid w:val="000A792A"/>
    <w:rsid w:val="000A7B65"/>
    <w:rsid w:val="000B03C1"/>
    <w:rsid w:val="000B0B7C"/>
    <w:rsid w:val="000B0DFD"/>
    <w:rsid w:val="000B0FF9"/>
    <w:rsid w:val="000B1394"/>
    <w:rsid w:val="000B139E"/>
    <w:rsid w:val="000B194C"/>
    <w:rsid w:val="000B2130"/>
    <w:rsid w:val="000B25C6"/>
    <w:rsid w:val="000B2792"/>
    <w:rsid w:val="000B2A78"/>
    <w:rsid w:val="000B2B52"/>
    <w:rsid w:val="000B2E9A"/>
    <w:rsid w:val="000B3970"/>
    <w:rsid w:val="000B3EA3"/>
    <w:rsid w:val="000B45C6"/>
    <w:rsid w:val="000B543A"/>
    <w:rsid w:val="000B5939"/>
    <w:rsid w:val="000B6109"/>
    <w:rsid w:val="000B629D"/>
    <w:rsid w:val="000B6A66"/>
    <w:rsid w:val="000B70DE"/>
    <w:rsid w:val="000B774B"/>
    <w:rsid w:val="000C0211"/>
    <w:rsid w:val="000C04CF"/>
    <w:rsid w:val="000C0A1B"/>
    <w:rsid w:val="000C1255"/>
    <w:rsid w:val="000C1702"/>
    <w:rsid w:val="000C1A68"/>
    <w:rsid w:val="000C1FDB"/>
    <w:rsid w:val="000C2407"/>
    <w:rsid w:val="000C2DB3"/>
    <w:rsid w:val="000C3422"/>
    <w:rsid w:val="000C368A"/>
    <w:rsid w:val="000C3D4C"/>
    <w:rsid w:val="000C3FD7"/>
    <w:rsid w:val="000C44E8"/>
    <w:rsid w:val="000C4655"/>
    <w:rsid w:val="000C46EF"/>
    <w:rsid w:val="000C49BE"/>
    <w:rsid w:val="000C4CB8"/>
    <w:rsid w:val="000C541C"/>
    <w:rsid w:val="000C542C"/>
    <w:rsid w:val="000C5DBA"/>
    <w:rsid w:val="000C63EA"/>
    <w:rsid w:val="000C69B9"/>
    <w:rsid w:val="000C6DA1"/>
    <w:rsid w:val="000C72D7"/>
    <w:rsid w:val="000C7300"/>
    <w:rsid w:val="000C7787"/>
    <w:rsid w:val="000C7BD1"/>
    <w:rsid w:val="000C7BEF"/>
    <w:rsid w:val="000C7EF5"/>
    <w:rsid w:val="000D0BFF"/>
    <w:rsid w:val="000D0E3B"/>
    <w:rsid w:val="000D0F4E"/>
    <w:rsid w:val="000D1002"/>
    <w:rsid w:val="000D1358"/>
    <w:rsid w:val="000D1906"/>
    <w:rsid w:val="000D1AA9"/>
    <w:rsid w:val="000D1E55"/>
    <w:rsid w:val="000D2511"/>
    <w:rsid w:val="000D2648"/>
    <w:rsid w:val="000D2732"/>
    <w:rsid w:val="000D28CC"/>
    <w:rsid w:val="000D2A22"/>
    <w:rsid w:val="000D2C42"/>
    <w:rsid w:val="000D3184"/>
    <w:rsid w:val="000D3277"/>
    <w:rsid w:val="000D36EA"/>
    <w:rsid w:val="000D3DCC"/>
    <w:rsid w:val="000D4035"/>
    <w:rsid w:val="000D4300"/>
    <w:rsid w:val="000D4DED"/>
    <w:rsid w:val="000D50ED"/>
    <w:rsid w:val="000D52C1"/>
    <w:rsid w:val="000D53A2"/>
    <w:rsid w:val="000D53DB"/>
    <w:rsid w:val="000D55BC"/>
    <w:rsid w:val="000D57F2"/>
    <w:rsid w:val="000D596E"/>
    <w:rsid w:val="000D5C22"/>
    <w:rsid w:val="000D63AB"/>
    <w:rsid w:val="000D6D85"/>
    <w:rsid w:val="000D6DF3"/>
    <w:rsid w:val="000D74DF"/>
    <w:rsid w:val="000E00A0"/>
    <w:rsid w:val="000E0109"/>
    <w:rsid w:val="000E0364"/>
    <w:rsid w:val="000E09AF"/>
    <w:rsid w:val="000E121F"/>
    <w:rsid w:val="000E1D01"/>
    <w:rsid w:val="000E2145"/>
    <w:rsid w:val="000E21A8"/>
    <w:rsid w:val="000E21D2"/>
    <w:rsid w:val="000E223C"/>
    <w:rsid w:val="000E269E"/>
    <w:rsid w:val="000E2C6D"/>
    <w:rsid w:val="000E32B5"/>
    <w:rsid w:val="000E3BBC"/>
    <w:rsid w:val="000E40D6"/>
    <w:rsid w:val="000E5169"/>
    <w:rsid w:val="000E5656"/>
    <w:rsid w:val="000E5F7C"/>
    <w:rsid w:val="000E6121"/>
    <w:rsid w:val="000E654C"/>
    <w:rsid w:val="000E6EDF"/>
    <w:rsid w:val="000E725E"/>
    <w:rsid w:val="000E7DCB"/>
    <w:rsid w:val="000E7DE1"/>
    <w:rsid w:val="000E7E12"/>
    <w:rsid w:val="000E7EC1"/>
    <w:rsid w:val="000F071A"/>
    <w:rsid w:val="000F0F91"/>
    <w:rsid w:val="000F155B"/>
    <w:rsid w:val="000F1617"/>
    <w:rsid w:val="000F1E9C"/>
    <w:rsid w:val="000F24AA"/>
    <w:rsid w:val="000F263E"/>
    <w:rsid w:val="000F2B07"/>
    <w:rsid w:val="000F2D16"/>
    <w:rsid w:val="000F321A"/>
    <w:rsid w:val="000F3679"/>
    <w:rsid w:val="000F3D98"/>
    <w:rsid w:val="000F4108"/>
    <w:rsid w:val="000F41BA"/>
    <w:rsid w:val="000F4354"/>
    <w:rsid w:val="000F4903"/>
    <w:rsid w:val="000F493E"/>
    <w:rsid w:val="000F4A2C"/>
    <w:rsid w:val="000F4D27"/>
    <w:rsid w:val="000F508D"/>
    <w:rsid w:val="000F5C89"/>
    <w:rsid w:val="000F5ECC"/>
    <w:rsid w:val="000F5ED0"/>
    <w:rsid w:val="000F604D"/>
    <w:rsid w:val="000F6356"/>
    <w:rsid w:val="000F68E3"/>
    <w:rsid w:val="000F6E75"/>
    <w:rsid w:val="000F792D"/>
    <w:rsid w:val="000F7962"/>
    <w:rsid w:val="000F7D2F"/>
    <w:rsid w:val="000F7FD7"/>
    <w:rsid w:val="001001C0"/>
    <w:rsid w:val="00100AC1"/>
    <w:rsid w:val="00100E96"/>
    <w:rsid w:val="00100FDE"/>
    <w:rsid w:val="00102293"/>
    <w:rsid w:val="00102B0C"/>
    <w:rsid w:val="00102F85"/>
    <w:rsid w:val="0010344B"/>
    <w:rsid w:val="001035B7"/>
    <w:rsid w:val="00103740"/>
    <w:rsid w:val="001039AC"/>
    <w:rsid w:val="00104204"/>
    <w:rsid w:val="001046B3"/>
    <w:rsid w:val="00104BD6"/>
    <w:rsid w:val="00104DE8"/>
    <w:rsid w:val="001053F0"/>
    <w:rsid w:val="0010542B"/>
    <w:rsid w:val="00105C6A"/>
    <w:rsid w:val="00105CEB"/>
    <w:rsid w:val="00105DBA"/>
    <w:rsid w:val="00106046"/>
    <w:rsid w:val="00106551"/>
    <w:rsid w:val="001072A3"/>
    <w:rsid w:val="00107971"/>
    <w:rsid w:val="00107B01"/>
    <w:rsid w:val="00107C3E"/>
    <w:rsid w:val="0011018F"/>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53FF"/>
    <w:rsid w:val="00125C5F"/>
    <w:rsid w:val="00126431"/>
    <w:rsid w:val="00126B05"/>
    <w:rsid w:val="0012725C"/>
    <w:rsid w:val="001302A2"/>
    <w:rsid w:val="001308F1"/>
    <w:rsid w:val="00130A69"/>
    <w:rsid w:val="00130B6E"/>
    <w:rsid w:val="001311CD"/>
    <w:rsid w:val="001323EA"/>
    <w:rsid w:val="001326D9"/>
    <w:rsid w:val="00132E61"/>
    <w:rsid w:val="0013385D"/>
    <w:rsid w:val="0013399D"/>
    <w:rsid w:val="00133AD2"/>
    <w:rsid w:val="001343BC"/>
    <w:rsid w:val="00134510"/>
    <w:rsid w:val="001348BE"/>
    <w:rsid w:val="00134AB8"/>
    <w:rsid w:val="001350F7"/>
    <w:rsid w:val="00136891"/>
    <w:rsid w:val="001368A1"/>
    <w:rsid w:val="00136A02"/>
    <w:rsid w:val="00136D52"/>
    <w:rsid w:val="00137077"/>
    <w:rsid w:val="001417E9"/>
    <w:rsid w:val="00143153"/>
    <w:rsid w:val="00143791"/>
    <w:rsid w:val="001444FF"/>
    <w:rsid w:val="001447E6"/>
    <w:rsid w:val="00144E67"/>
    <w:rsid w:val="00145332"/>
    <w:rsid w:val="00145730"/>
    <w:rsid w:val="00145C4B"/>
    <w:rsid w:val="00145E08"/>
    <w:rsid w:val="00146349"/>
    <w:rsid w:val="0014642E"/>
    <w:rsid w:val="00146B59"/>
    <w:rsid w:val="00147131"/>
    <w:rsid w:val="00147734"/>
    <w:rsid w:val="001500E4"/>
    <w:rsid w:val="00150266"/>
    <w:rsid w:val="001502DB"/>
    <w:rsid w:val="001505E0"/>
    <w:rsid w:val="00150C2B"/>
    <w:rsid w:val="00150CFD"/>
    <w:rsid w:val="0015117B"/>
    <w:rsid w:val="001520BF"/>
    <w:rsid w:val="001531EA"/>
    <w:rsid w:val="001535D1"/>
    <w:rsid w:val="00153771"/>
    <w:rsid w:val="001537F7"/>
    <w:rsid w:val="00153D57"/>
    <w:rsid w:val="0015402D"/>
    <w:rsid w:val="00154394"/>
    <w:rsid w:val="0015444A"/>
    <w:rsid w:val="00154D8E"/>
    <w:rsid w:val="00154E94"/>
    <w:rsid w:val="00155286"/>
    <w:rsid w:val="00155AA2"/>
    <w:rsid w:val="00155D3C"/>
    <w:rsid w:val="00156295"/>
    <w:rsid w:val="00156400"/>
    <w:rsid w:val="00156709"/>
    <w:rsid w:val="0015688C"/>
    <w:rsid w:val="001574F5"/>
    <w:rsid w:val="00157778"/>
    <w:rsid w:val="00157C45"/>
    <w:rsid w:val="00160156"/>
    <w:rsid w:val="00160E15"/>
    <w:rsid w:val="001618DB"/>
    <w:rsid w:val="00161E2C"/>
    <w:rsid w:val="00161EC0"/>
    <w:rsid w:val="00162453"/>
    <w:rsid w:val="00162524"/>
    <w:rsid w:val="00163633"/>
    <w:rsid w:val="00163799"/>
    <w:rsid w:val="00163962"/>
    <w:rsid w:val="00163BB0"/>
    <w:rsid w:val="00163F93"/>
    <w:rsid w:val="00164CF1"/>
    <w:rsid w:val="001651FD"/>
    <w:rsid w:val="001655A1"/>
    <w:rsid w:val="00165E3D"/>
    <w:rsid w:val="00166076"/>
    <w:rsid w:val="001661B7"/>
    <w:rsid w:val="00166602"/>
    <w:rsid w:val="001674FB"/>
    <w:rsid w:val="00167701"/>
    <w:rsid w:val="00170075"/>
    <w:rsid w:val="001702EA"/>
    <w:rsid w:val="00170366"/>
    <w:rsid w:val="00170521"/>
    <w:rsid w:val="00170776"/>
    <w:rsid w:val="0017149E"/>
    <w:rsid w:val="0017157D"/>
    <w:rsid w:val="0017169E"/>
    <w:rsid w:val="00171DB1"/>
    <w:rsid w:val="00171FA4"/>
    <w:rsid w:val="0017209C"/>
    <w:rsid w:val="00172202"/>
    <w:rsid w:val="001726F5"/>
    <w:rsid w:val="00173204"/>
    <w:rsid w:val="00173639"/>
    <w:rsid w:val="001739DA"/>
    <w:rsid w:val="00173B73"/>
    <w:rsid w:val="0017400A"/>
    <w:rsid w:val="00174740"/>
    <w:rsid w:val="001747A6"/>
    <w:rsid w:val="001751E8"/>
    <w:rsid w:val="001753D5"/>
    <w:rsid w:val="001754DD"/>
    <w:rsid w:val="0017552F"/>
    <w:rsid w:val="0017582E"/>
    <w:rsid w:val="00175E89"/>
    <w:rsid w:val="00175EB5"/>
    <w:rsid w:val="0017624C"/>
    <w:rsid w:val="00176493"/>
    <w:rsid w:val="001769A7"/>
    <w:rsid w:val="00176A0C"/>
    <w:rsid w:val="00176BC3"/>
    <w:rsid w:val="00176C59"/>
    <w:rsid w:val="001776F4"/>
    <w:rsid w:val="00177B91"/>
    <w:rsid w:val="00177FF9"/>
    <w:rsid w:val="001804ED"/>
    <w:rsid w:val="00180AE3"/>
    <w:rsid w:val="0018168F"/>
    <w:rsid w:val="0018188C"/>
    <w:rsid w:val="00181957"/>
    <w:rsid w:val="00181A4A"/>
    <w:rsid w:val="00182009"/>
    <w:rsid w:val="00182963"/>
    <w:rsid w:val="00182B4F"/>
    <w:rsid w:val="00182C58"/>
    <w:rsid w:val="00182F83"/>
    <w:rsid w:val="001837CF"/>
    <w:rsid w:val="00183827"/>
    <w:rsid w:val="00183B64"/>
    <w:rsid w:val="001842CA"/>
    <w:rsid w:val="0018450A"/>
    <w:rsid w:val="00184768"/>
    <w:rsid w:val="00184912"/>
    <w:rsid w:val="00184F4B"/>
    <w:rsid w:val="00185252"/>
    <w:rsid w:val="001852DF"/>
    <w:rsid w:val="00185C85"/>
    <w:rsid w:val="00186951"/>
    <w:rsid w:val="00186DD7"/>
    <w:rsid w:val="00186E0A"/>
    <w:rsid w:val="00186E84"/>
    <w:rsid w:val="0018747A"/>
    <w:rsid w:val="0018767F"/>
    <w:rsid w:val="00187A3D"/>
    <w:rsid w:val="00187CB2"/>
    <w:rsid w:val="001902D3"/>
    <w:rsid w:val="00190CC4"/>
    <w:rsid w:val="0019179B"/>
    <w:rsid w:val="00191BEA"/>
    <w:rsid w:val="001923E4"/>
    <w:rsid w:val="001931EE"/>
    <w:rsid w:val="0019489F"/>
    <w:rsid w:val="00194A7C"/>
    <w:rsid w:val="00194A95"/>
    <w:rsid w:val="00194B1C"/>
    <w:rsid w:val="00195360"/>
    <w:rsid w:val="001956B8"/>
    <w:rsid w:val="00196622"/>
    <w:rsid w:val="00196F14"/>
    <w:rsid w:val="00197112"/>
    <w:rsid w:val="00197C29"/>
    <w:rsid w:val="001A0416"/>
    <w:rsid w:val="001A05C3"/>
    <w:rsid w:val="001A0D2B"/>
    <w:rsid w:val="001A11C8"/>
    <w:rsid w:val="001A13C1"/>
    <w:rsid w:val="001A1C71"/>
    <w:rsid w:val="001A2394"/>
    <w:rsid w:val="001A2F9F"/>
    <w:rsid w:val="001A38AF"/>
    <w:rsid w:val="001A397D"/>
    <w:rsid w:val="001A3AEE"/>
    <w:rsid w:val="001A4508"/>
    <w:rsid w:val="001A45FF"/>
    <w:rsid w:val="001A466E"/>
    <w:rsid w:val="001A4ABC"/>
    <w:rsid w:val="001A5153"/>
    <w:rsid w:val="001A5351"/>
    <w:rsid w:val="001A587B"/>
    <w:rsid w:val="001A63BF"/>
    <w:rsid w:val="001A6E40"/>
    <w:rsid w:val="001A6F9E"/>
    <w:rsid w:val="001B0509"/>
    <w:rsid w:val="001B0D2F"/>
    <w:rsid w:val="001B0EE9"/>
    <w:rsid w:val="001B0F05"/>
    <w:rsid w:val="001B0F6C"/>
    <w:rsid w:val="001B1610"/>
    <w:rsid w:val="001B18B7"/>
    <w:rsid w:val="001B1CCF"/>
    <w:rsid w:val="001B1F4C"/>
    <w:rsid w:val="001B26CB"/>
    <w:rsid w:val="001B286B"/>
    <w:rsid w:val="001B2984"/>
    <w:rsid w:val="001B2A26"/>
    <w:rsid w:val="001B2A5C"/>
    <w:rsid w:val="001B30C2"/>
    <w:rsid w:val="001B32BE"/>
    <w:rsid w:val="001B35BF"/>
    <w:rsid w:val="001B37C4"/>
    <w:rsid w:val="001B3E50"/>
    <w:rsid w:val="001B4CA2"/>
    <w:rsid w:val="001B5102"/>
    <w:rsid w:val="001B56EA"/>
    <w:rsid w:val="001B65B3"/>
    <w:rsid w:val="001B68FE"/>
    <w:rsid w:val="001B6DBE"/>
    <w:rsid w:val="001B6E51"/>
    <w:rsid w:val="001B7485"/>
    <w:rsid w:val="001B7577"/>
    <w:rsid w:val="001B7AA1"/>
    <w:rsid w:val="001B7C63"/>
    <w:rsid w:val="001B7E73"/>
    <w:rsid w:val="001C062F"/>
    <w:rsid w:val="001C06BD"/>
    <w:rsid w:val="001C0F41"/>
    <w:rsid w:val="001C12CE"/>
    <w:rsid w:val="001C1562"/>
    <w:rsid w:val="001C1A9F"/>
    <w:rsid w:val="001C1B34"/>
    <w:rsid w:val="001C202F"/>
    <w:rsid w:val="001C220E"/>
    <w:rsid w:val="001C24D5"/>
    <w:rsid w:val="001C2B2C"/>
    <w:rsid w:val="001C2D72"/>
    <w:rsid w:val="001C301A"/>
    <w:rsid w:val="001C3B95"/>
    <w:rsid w:val="001C3E9B"/>
    <w:rsid w:val="001C448B"/>
    <w:rsid w:val="001C4767"/>
    <w:rsid w:val="001C4CFD"/>
    <w:rsid w:val="001C4F0E"/>
    <w:rsid w:val="001C510D"/>
    <w:rsid w:val="001C59E1"/>
    <w:rsid w:val="001C64DB"/>
    <w:rsid w:val="001C6AA7"/>
    <w:rsid w:val="001C717B"/>
    <w:rsid w:val="001C763E"/>
    <w:rsid w:val="001C76DB"/>
    <w:rsid w:val="001C7AA3"/>
    <w:rsid w:val="001D007A"/>
    <w:rsid w:val="001D0B13"/>
    <w:rsid w:val="001D1AC3"/>
    <w:rsid w:val="001D1D53"/>
    <w:rsid w:val="001D2534"/>
    <w:rsid w:val="001D276E"/>
    <w:rsid w:val="001D355B"/>
    <w:rsid w:val="001D3E9B"/>
    <w:rsid w:val="001D4501"/>
    <w:rsid w:val="001D467A"/>
    <w:rsid w:val="001D4A6D"/>
    <w:rsid w:val="001D54D6"/>
    <w:rsid w:val="001D5A9B"/>
    <w:rsid w:val="001D5AF4"/>
    <w:rsid w:val="001D6098"/>
    <w:rsid w:val="001D653A"/>
    <w:rsid w:val="001D6955"/>
    <w:rsid w:val="001D6976"/>
    <w:rsid w:val="001D6E7E"/>
    <w:rsid w:val="001D7284"/>
    <w:rsid w:val="001D72BD"/>
    <w:rsid w:val="001D7332"/>
    <w:rsid w:val="001D7547"/>
    <w:rsid w:val="001D7881"/>
    <w:rsid w:val="001D7D74"/>
    <w:rsid w:val="001E0085"/>
    <w:rsid w:val="001E0941"/>
    <w:rsid w:val="001E0A9D"/>
    <w:rsid w:val="001E0E32"/>
    <w:rsid w:val="001E0F7C"/>
    <w:rsid w:val="001E1402"/>
    <w:rsid w:val="001E192F"/>
    <w:rsid w:val="001E20D6"/>
    <w:rsid w:val="001E2797"/>
    <w:rsid w:val="001E2886"/>
    <w:rsid w:val="001E2A65"/>
    <w:rsid w:val="001E2BD4"/>
    <w:rsid w:val="001E2F52"/>
    <w:rsid w:val="001E355E"/>
    <w:rsid w:val="001E3D34"/>
    <w:rsid w:val="001E3E2A"/>
    <w:rsid w:val="001E45F5"/>
    <w:rsid w:val="001E478C"/>
    <w:rsid w:val="001E4937"/>
    <w:rsid w:val="001E4D93"/>
    <w:rsid w:val="001E50EA"/>
    <w:rsid w:val="001E51A4"/>
    <w:rsid w:val="001E551D"/>
    <w:rsid w:val="001E6205"/>
    <w:rsid w:val="001E7478"/>
    <w:rsid w:val="001E7919"/>
    <w:rsid w:val="001E7A21"/>
    <w:rsid w:val="001F0219"/>
    <w:rsid w:val="001F0405"/>
    <w:rsid w:val="001F04B0"/>
    <w:rsid w:val="001F0511"/>
    <w:rsid w:val="001F09FA"/>
    <w:rsid w:val="001F0A14"/>
    <w:rsid w:val="001F0F6E"/>
    <w:rsid w:val="001F0F7A"/>
    <w:rsid w:val="001F1556"/>
    <w:rsid w:val="001F18F1"/>
    <w:rsid w:val="001F23BD"/>
    <w:rsid w:val="001F2513"/>
    <w:rsid w:val="001F2656"/>
    <w:rsid w:val="001F273E"/>
    <w:rsid w:val="001F2C8D"/>
    <w:rsid w:val="001F355B"/>
    <w:rsid w:val="001F37CA"/>
    <w:rsid w:val="001F3830"/>
    <w:rsid w:val="001F42B6"/>
    <w:rsid w:val="001F4419"/>
    <w:rsid w:val="001F54A1"/>
    <w:rsid w:val="001F578F"/>
    <w:rsid w:val="001F5B3E"/>
    <w:rsid w:val="001F5C38"/>
    <w:rsid w:val="001F6247"/>
    <w:rsid w:val="001F6705"/>
    <w:rsid w:val="001F6C62"/>
    <w:rsid w:val="001F73BE"/>
    <w:rsid w:val="001F7817"/>
    <w:rsid w:val="001F7C14"/>
    <w:rsid w:val="001F7F12"/>
    <w:rsid w:val="002006D0"/>
    <w:rsid w:val="00200AB1"/>
    <w:rsid w:val="00200F71"/>
    <w:rsid w:val="0020148B"/>
    <w:rsid w:val="00201569"/>
    <w:rsid w:val="002015BD"/>
    <w:rsid w:val="0020160B"/>
    <w:rsid w:val="00201C5B"/>
    <w:rsid w:val="002029A6"/>
    <w:rsid w:val="0020360F"/>
    <w:rsid w:val="0020371A"/>
    <w:rsid w:val="00203EBA"/>
    <w:rsid w:val="0020403B"/>
    <w:rsid w:val="00205759"/>
    <w:rsid w:val="00205B1E"/>
    <w:rsid w:val="00206A5C"/>
    <w:rsid w:val="00206CD6"/>
    <w:rsid w:val="00207142"/>
    <w:rsid w:val="00207718"/>
    <w:rsid w:val="00207F4A"/>
    <w:rsid w:val="002101AF"/>
    <w:rsid w:val="00210577"/>
    <w:rsid w:val="00210C69"/>
    <w:rsid w:val="00211467"/>
    <w:rsid w:val="002118F8"/>
    <w:rsid w:val="00211BEC"/>
    <w:rsid w:val="00211C16"/>
    <w:rsid w:val="00211CBD"/>
    <w:rsid w:val="00212D5D"/>
    <w:rsid w:val="00213099"/>
    <w:rsid w:val="0021321A"/>
    <w:rsid w:val="0021356B"/>
    <w:rsid w:val="00213A32"/>
    <w:rsid w:val="00213C23"/>
    <w:rsid w:val="00213DD5"/>
    <w:rsid w:val="00213E13"/>
    <w:rsid w:val="0021411A"/>
    <w:rsid w:val="00214A38"/>
    <w:rsid w:val="00214B53"/>
    <w:rsid w:val="00215523"/>
    <w:rsid w:val="00215D0E"/>
    <w:rsid w:val="00216706"/>
    <w:rsid w:val="00216DEC"/>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6AF"/>
    <w:rsid w:val="002237AA"/>
    <w:rsid w:val="00224267"/>
    <w:rsid w:val="002247AD"/>
    <w:rsid w:val="002247DB"/>
    <w:rsid w:val="002248B3"/>
    <w:rsid w:val="00224B74"/>
    <w:rsid w:val="00224CEA"/>
    <w:rsid w:val="00224D5A"/>
    <w:rsid w:val="00225949"/>
    <w:rsid w:val="00226390"/>
    <w:rsid w:val="00226528"/>
    <w:rsid w:val="0022663A"/>
    <w:rsid w:val="00226689"/>
    <w:rsid w:val="002269CD"/>
    <w:rsid w:val="00226F7F"/>
    <w:rsid w:val="002271B4"/>
    <w:rsid w:val="002271B8"/>
    <w:rsid w:val="00227B05"/>
    <w:rsid w:val="00227B50"/>
    <w:rsid w:val="00227C57"/>
    <w:rsid w:val="0023081D"/>
    <w:rsid w:val="0023140B"/>
    <w:rsid w:val="00231F8F"/>
    <w:rsid w:val="00232A13"/>
    <w:rsid w:val="002334AF"/>
    <w:rsid w:val="0023353D"/>
    <w:rsid w:val="002338FF"/>
    <w:rsid w:val="00234122"/>
    <w:rsid w:val="00234BE0"/>
    <w:rsid w:val="00234D13"/>
    <w:rsid w:val="00234F90"/>
    <w:rsid w:val="0023535E"/>
    <w:rsid w:val="00235851"/>
    <w:rsid w:val="00236041"/>
    <w:rsid w:val="00236124"/>
    <w:rsid w:val="00236173"/>
    <w:rsid w:val="00236928"/>
    <w:rsid w:val="002373B8"/>
    <w:rsid w:val="002376D3"/>
    <w:rsid w:val="002378F3"/>
    <w:rsid w:val="00237D95"/>
    <w:rsid w:val="00240243"/>
    <w:rsid w:val="00240529"/>
    <w:rsid w:val="002408DB"/>
    <w:rsid w:val="002408EA"/>
    <w:rsid w:val="0024105B"/>
    <w:rsid w:val="00241118"/>
    <w:rsid w:val="0024139C"/>
    <w:rsid w:val="002416C7"/>
    <w:rsid w:val="002419F1"/>
    <w:rsid w:val="00241B7F"/>
    <w:rsid w:val="00241C72"/>
    <w:rsid w:val="00241DE2"/>
    <w:rsid w:val="002421EE"/>
    <w:rsid w:val="00242541"/>
    <w:rsid w:val="0024297A"/>
    <w:rsid w:val="00242A10"/>
    <w:rsid w:val="00242C1A"/>
    <w:rsid w:val="00242DC5"/>
    <w:rsid w:val="00243541"/>
    <w:rsid w:val="00243687"/>
    <w:rsid w:val="002444C1"/>
    <w:rsid w:val="002445B0"/>
    <w:rsid w:val="0024560A"/>
    <w:rsid w:val="00245C95"/>
    <w:rsid w:val="00246266"/>
    <w:rsid w:val="002462C5"/>
    <w:rsid w:val="002463CA"/>
    <w:rsid w:val="002464E5"/>
    <w:rsid w:val="00246893"/>
    <w:rsid w:val="00246F4A"/>
    <w:rsid w:val="00247D8E"/>
    <w:rsid w:val="002500D4"/>
    <w:rsid w:val="00250380"/>
    <w:rsid w:val="00250447"/>
    <w:rsid w:val="00250CC6"/>
    <w:rsid w:val="00250EAC"/>
    <w:rsid w:val="002510D4"/>
    <w:rsid w:val="002515E9"/>
    <w:rsid w:val="002527AB"/>
    <w:rsid w:val="002528C2"/>
    <w:rsid w:val="002533B3"/>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1DC"/>
    <w:rsid w:val="00257463"/>
    <w:rsid w:val="00257797"/>
    <w:rsid w:val="00257E21"/>
    <w:rsid w:val="00260966"/>
    <w:rsid w:val="00260AEC"/>
    <w:rsid w:val="002614C1"/>
    <w:rsid w:val="00261A45"/>
    <w:rsid w:val="00261BB2"/>
    <w:rsid w:val="002620F1"/>
    <w:rsid w:val="0026214E"/>
    <w:rsid w:val="00262D72"/>
    <w:rsid w:val="00262E72"/>
    <w:rsid w:val="00263746"/>
    <w:rsid w:val="00264480"/>
    <w:rsid w:val="002645E2"/>
    <w:rsid w:val="00264A09"/>
    <w:rsid w:val="00264A16"/>
    <w:rsid w:val="00264AAE"/>
    <w:rsid w:val="00265358"/>
    <w:rsid w:val="00265FFE"/>
    <w:rsid w:val="00266380"/>
    <w:rsid w:val="002667DD"/>
    <w:rsid w:val="00266A00"/>
    <w:rsid w:val="0026728F"/>
    <w:rsid w:val="002674B5"/>
    <w:rsid w:val="00270118"/>
    <w:rsid w:val="002704D2"/>
    <w:rsid w:val="00270B11"/>
    <w:rsid w:val="002714A0"/>
    <w:rsid w:val="002715FE"/>
    <w:rsid w:val="00271634"/>
    <w:rsid w:val="00272144"/>
    <w:rsid w:val="0027223E"/>
    <w:rsid w:val="00272AC2"/>
    <w:rsid w:val="00272C33"/>
    <w:rsid w:val="002737EC"/>
    <w:rsid w:val="00273BCE"/>
    <w:rsid w:val="00273BFA"/>
    <w:rsid w:val="00273CE9"/>
    <w:rsid w:val="00274222"/>
    <w:rsid w:val="00274313"/>
    <w:rsid w:val="0027454B"/>
    <w:rsid w:val="00274962"/>
    <w:rsid w:val="00274980"/>
    <w:rsid w:val="0027550B"/>
    <w:rsid w:val="002759A9"/>
    <w:rsid w:val="00275BED"/>
    <w:rsid w:val="0027611F"/>
    <w:rsid w:val="00276875"/>
    <w:rsid w:val="00277148"/>
    <w:rsid w:val="00277177"/>
    <w:rsid w:val="002771C6"/>
    <w:rsid w:val="00277BE1"/>
    <w:rsid w:val="0028047B"/>
    <w:rsid w:val="00280973"/>
    <w:rsid w:val="00280CEB"/>
    <w:rsid w:val="00280CF4"/>
    <w:rsid w:val="00280D95"/>
    <w:rsid w:val="00280EB4"/>
    <w:rsid w:val="00280F6D"/>
    <w:rsid w:val="002813AE"/>
    <w:rsid w:val="002815B6"/>
    <w:rsid w:val="002816F2"/>
    <w:rsid w:val="002819D7"/>
    <w:rsid w:val="00281ADF"/>
    <w:rsid w:val="00281F9D"/>
    <w:rsid w:val="00282192"/>
    <w:rsid w:val="002827F7"/>
    <w:rsid w:val="0028282D"/>
    <w:rsid w:val="00282B27"/>
    <w:rsid w:val="00282ECE"/>
    <w:rsid w:val="0028309A"/>
    <w:rsid w:val="002838A7"/>
    <w:rsid w:val="0028436A"/>
    <w:rsid w:val="00284C25"/>
    <w:rsid w:val="00285399"/>
    <w:rsid w:val="00285651"/>
    <w:rsid w:val="00285711"/>
    <w:rsid w:val="00285848"/>
    <w:rsid w:val="00286116"/>
    <w:rsid w:val="002866C4"/>
    <w:rsid w:val="00286CC1"/>
    <w:rsid w:val="00287DA9"/>
    <w:rsid w:val="00287E3A"/>
    <w:rsid w:val="002919E6"/>
    <w:rsid w:val="00291BF8"/>
    <w:rsid w:val="00291FCD"/>
    <w:rsid w:val="00292053"/>
    <w:rsid w:val="00292A9E"/>
    <w:rsid w:val="00292BB8"/>
    <w:rsid w:val="00292E64"/>
    <w:rsid w:val="00293029"/>
    <w:rsid w:val="002947B1"/>
    <w:rsid w:val="00294DA2"/>
    <w:rsid w:val="00295B7B"/>
    <w:rsid w:val="00296242"/>
    <w:rsid w:val="00296669"/>
    <w:rsid w:val="0029734D"/>
    <w:rsid w:val="002A0A54"/>
    <w:rsid w:val="002A0DD8"/>
    <w:rsid w:val="002A0E9E"/>
    <w:rsid w:val="002A0ECE"/>
    <w:rsid w:val="002A0ED1"/>
    <w:rsid w:val="002A186E"/>
    <w:rsid w:val="002A1AE1"/>
    <w:rsid w:val="002A201A"/>
    <w:rsid w:val="002A33F4"/>
    <w:rsid w:val="002A39F1"/>
    <w:rsid w:val="002A3A8B"/>
    <w:rsid w:val="002A409F"/>
    <w:rsid w:val="002A4341"/>
    <w:rsid w:val="002A440E"/>
    <w:rsid w:val="002A4705"/>
    <w:rsid w:val="002A4D11"/>
    <w:rsid w:val="002A507B"/>
    <w:rsid w:val="002A56E9"/>
    <w:rsid w:val="002A583F"/>
    <w:rsid w:val="002A5D52"/>
    <w:rsid w:val="002A5E81"/>
    <w:rsid w:val="002A6380"/>
    <w:rsid w:val="002A641C"/>
    <w:rsid w:val="002A67CF"/>
    <w:rsid w:val="002A7848"/>
    <w:rsid w:val="002A7A04"/>
    <w:rsid w:val="002B03AD"/>
    <w:rsid w:val="002B09A7"/>
    <w:rsid w:val="002B0F92"/>
    <w:rsid w:val="002B1216"/>
    <w:rsid w:val="002B1D4B"/>
    <w:rsid w:val="002B2C93"/>
    <w:rsid w:val="002B2F61"/>
    <w:rsid w:val="002B328E"/>
    <w:rsid w:val="002B3D2F"/>
    <w:rsid w:val="002B3E34"/>
    <w:rsid w:val="002B3E46"/>
    <w:rsid w:val="002B4299"/>
    <w:rsid w:val="002B4390"/>
    <w:rsid w:val="002B4443"/>
    <w:rsid w:val="002B4582"/>
    <w:rsid w:val="002B45E6"/>
    <w:rsid w:val="002B4B0D"/>
    <w:rsid w:val="002B5323"/>
    <w:rsid w:val="002B5C7B"/>
    <w:rsid w:val="002B5DEB"/>
    <w:rsid w:val="002B6F27"/>
    <w:rsid w:val="002B7405"/>
    <w:rsid w:val="002B7704"/>
    <w:rsid w:val="002B772D"/>
    <w:rsid w:val="002B7B49"/>
    <w:rsid w:val="002C06D6"/>
    <w:rsid w:val="002C0C1E"/>
    <w:rsid w:val="002C0CC7"/>
    <w:rsid w:val="002C1021"/>
    <w:rsid w:val="002C12FE"/>
    <w:rsid w:val="002C1A7E"/>
    <w:rsid w:val="002C1D4E"/>
    <w:rsid w:val="002C1EB0"/>
    <w:rsid w:val="002C20BE"/>
    <w:rsid w:val="002C2240"/>
    <w:rsid w:val="002C27E0"/>
    <w:rsid w:val="002C297E"/>
    <w:rsid w:val="002C3074"/>
    <w:rsid w:val="002C3209"/>
    <w:rsid w:val="002C375B"/>
    <w:rsid w:val="002C4116"/>
    <w:rsid w:val="002C4B0C"/>
    <w:rsid w:val="002C5C7E"/>
    <w:rsid w:val="002C6357"/>
    <w:rsid w:val="002C677F"/>
    <w:rsid w:val="002C6846"/>
    <w:rsid w:val="002C7324"/>
    <w:rsid w:val="002C74E2"/>
    <w:rsid w:val="002D0A7C"/>
    <w:rsid w:val="002D1321"/>
    <w:rsid w:val="002D2616"/>
    <w:rsid w:val="002D2F5A"/>
    <w:rsid w:val="002D3376"/>
    <w:rsid w:val="002D3761"/>
    <w:rsid w:val="002D3A12"/>
    <w:rsid w:val="002D3D24"/>
    <w:rsid w:val="002D4126"/>
    <w:rsid w:val="002D4B2A"/>
    <w:rsid w:val="002D4BEF"/>
    <w:rsid w:val="002D4F61"/>
    <w:rsid w:val="002D5725"/>
    <w:rsid w:val="002D5776"/>
    <w:rsid w:val="002D5B2E"/>
    <w:rsid w:val="002D60E5"/>
    <w:rsid w:val="002D6B0B"/>
    <w:rsid w:val="002D73FA"/>
    <w:rsid w:val="002D74BA"/>
    <w:rsid w:val="002D75AC"/>
    <w:rsid w:val="002D75B8"/>
    <w:rsid w:val="002D7674"/>
    <w:rsid w:val="002D76A6"/>
    <w:rsid w:val="002D798B"/>
    <w:rsid w:val="002D7B9D"/>
    <w:rsid w:val="002E0002"/>
    <w:rsid w:val="002E01E7"/>
    <w:rsid w:val="002E0B40"/>
    <w:rsid w:val="002E0BB0"/>
    <w:rsid w:val="002E137B"/>
    <w:rsid w:val="002E13E0"/>
    <w:rsid w:val="002E1DD6"/>
    <w:rsid w:val="002E1E55"/>
    <w:rsid w:val="002E2146"/>
    <w:rsid w:val="002E25FB"/>
    <w:rsid w:val="002E264F"/>
    <w:rsid w:val="002E2FC1"/>
    <w:rsid w:val="002E32BF"/>
    <w:rsid w:val="002E32EF"/>
    <w:rsid w:val="002E35E9"/>
    <w:rsid w:val="002E3715"/>
    <w:rsid w:val="002E3E34"/>
    <w:rsid w:val="002E3E86"/>
    <w:rsid w:val="002E41F8"/>
    <w:rsid w:val="002E47A0"/>
    <w:rsid w:val="002E498F"/>
    <w:rsid w:val="002E4AF2"/>
    <w:rsid w:val="002E57C5"/>
    <w:rsid w:val="002E589C"/>
    <w:rsid w:val="002E5B7E"/>
    <w:rsid w:val="002E5B8E"/>
    <w:rsid w:val="002E6363"/>
    <w:rsid w:val="002E63C9"/>
    <w:rsid w:val="002E675C"/>
    <w:rsid w:val="002E6DD1"/>
    <w:rsid w:val="002E7E5D"/>
    <w:rsid w:val="002F04FD"/>
    <w:rsid w:val="002F05F9"/>
    <w:rsid w:val="002F0E49"/>
    <w:rsid w:val="002F1539"/>
    <w:rsid w:val="002F1C7C"/>
    <w:rsid w:val="002F1D3D"/>
    <w:rsid w:val="002F2393"/>
    <w:rsid w:val="002F3B88"/>
    <w:rsid w:val="002F3CFF"/>
    <w:rsid w:val="002F4A1E"/>
    <w:rsid w:val="002F4F73"/>
    <w:rsid w:val="002F54C7"/>
    <w:rsid w:val="002F58AD"/>
    <w:rsid w:val="002F5C6D"/>
    <w:rsid w:val="002F6902"/>
    <w:rsid w:val="002F6ABA"/>
    <w:rsid w:val="002F715E"/>
    <w:rsid w:val="002F71D8"/>
    <w:rsid w:val="002F72E7"/>
    <w:rsid w:val="002F73BD"/>
    <w:rsid w:val="002F73EF"/>
    <w:rsid w:val="002F7527"/>
    <w:rsid w:val="002F76E6"/>
    <w:rsid w:val="002F77FF"/>
    <w:rsid w:val="0030021A"/>
    <w:rsid w:val="0030073E"/>
    <w:rsid w:val="00300A4F"/>
    <w:rsid w:val="003010A2"/>
    <w:rsid w:val="00301B9E"/>
    <w:rsid w:val="00301FAA"/>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3C1"/>
    <w:rsid w:val="00311AAA"/>
    <w:rsid w:val="00311EB9"/>
    <w:rsid w:val="00311ECA"/>
    <w:rsid w:val="00311ED0"/>
    <w:rsid w:val="0031231E"/>
    <w:rsid w:val="00313939"/>
    <w:rsid w:val="00314376"/>
    <w:rsid w:val="003169F9"/>
    <w:rsid w:val="00316C3A"/>
    <w:rsid w:val="00316D20"/>
    <w:rsid w:val="00316EF1"/>
    <w:rsid w:val="003173AC"/>
    <w:rsid w:val="00317697"/>
    <w:rsid w:val="00320118"/>
    <w:rsid w:val="0032047E"/>
    <w:rsid w:val="0032060E"/>
    <w:rsid w:val="00320B85"/>
    <w:rsid w:val="00320BBE"/>
    <w:rsid w:val="00320BE6"/>
    <w:rsid w:val="00321332"/>
    <w:rsid w:val="003215D6"/>
    <w:rsid w:val="003217E5"/>
    <w:rsid w:val="00321F71"/>
    <w:rsid w:val="00322524"/>
    <w:rsid w:val="003228BD"/>
    <w:rsid w:val="00323382"/>
    <w:rsid w:val="00323D33"/>
    <w:rsid w:val="00324CAB"/>
    <w:rsid w:val="00324DDD"/>
    <w:rsid w:val="0032523A"/>
    <w:rsid w:val="0032535C"/>
    <w:rsid w:val="0032539E"/>
    <w:rsid w:val="0032567D"/>
    <w:rsid w:val="00325836"/>
    <w:rsid w:val="00325875"/>
    <w:rsid w:val="00325CCE"/>
    <w:rsid w:val="00325E2D"/>
    <w:rsid w:val="00325F0E"/>
    <w:rsid w:val="003263CE"/>
    <w:rsid w:val="00326EE7"/>
    <w:rsid w:val="00327625"/>
    <w:rsid w:val="00327AC3"/>
    <w:rsid w:val="003303EC"/>
    <w:rsid w:val="00330EBE"/>
    <w:rsid w:val="003315DC"/>
    <w:rsid w:val="0033199E"/>
    <w:rsid w:val="00331D51"/>
    <w:rsid w:val="00331E1E"/>
    <w:rsid w:val="00331E78"/>
    <w:rsid w:val="00332167"/>
    <w:rsid w:val="003321AB"/>
    <w:rsid w:val="003328B7"/>
    <w:rsid w:val="00332E0A"/>
    <w:rsid w:val="00333097"/>
    <w:rsid w:val="003330A1"/>
    <w:rsid w:val="00333503"/>
    <w:rsid w:val="0033383F"/>
    <w:rsid w:val="00333842"/>
    <w:rsid w:val="00333861"/>
    <w:rsid w:val="00334063"/>
    <w:rsid w:val="003349CB"/>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3CFC"/>
    <w:rsid w:val="003457A3"/>
    <w:rsid w:val="0034589C"/>
    <w:rsid w:val="00345B85"/>
    <w:rsid w:val="003462FF"/>
    <w:rsid w:val="00346B1E"/>
    <w:rsid w:val="00346EC7"/>
    <w:rsid w:val="003479CD"/>
    <w:rsid w:val="003500EC"/>
    <w:rsid w:val="003503B7"/>
    <w:rsid w:val="00350A05"/>
    <w:rsid w:val="00350C3C"/>
    <w:rsid w:val="00350CAB"/>
    <w:rsid w:val="00350D48"/>
    <w:rsid w:val="00350DA4"/>
    <w:rsid w:val="00350F87"/>
    <w:rsid w:val="0035176E"/>
    <w:rsid w:val="00351C19"/>
    <w:rsid w:val="003522D7"/>
    <w:rsid w:val="00352BE3"/>
    <w:rsid w:val="00352E34"/>
    <w:rsid w:val="003531ED"/>
    <w:rsid w:val="003537AD"/>
    <w:rsid w:val="003538F5"/>
    <w:rsid w:val="00353E7F"/>
    <w:rsid w:val="003541BB"/>
    <w:rsid w:val="003541C0"/>
    <w:rsid w:val="003543D2"/>
    <w:rsid w:val="003544E5"/>
    <w:rsid w:val="00354A0B"/>
    <w:rsid w:val="00354FE1"/>
    <w:rsid w:val="0035581A"/>
    <w:rsid w:val="00356112"/>
    <w:rsid w:val="0035668E"/>
    <w:rsid w:val="0035675F"/>
    <w:rsid w:val="00356A25"/>
    <w:rsid w:val="00356F0D"/>
    <w:rsid w:val="00360E4B"/>
    <w:rsid w:val="00360FD6"/>
    <w:rsid w:val="003614C2"/>
    <w:rsid w:val="00362086"/>
    <w:rsid w:val="003624F6"/>
    <w:rsid w:val="00362659"/>
    <w:rsid w:val="00362D7A"/>
    <w:rsid w:val="003630A7"/>
    <w:rsid w:val="00363BEF"/>
    <w:rsid w:val="003644C9"/>
    <w:rsid w:val="00364763"/>
    <w:rsid w:val="003648C5"/>
    <w:rsid w:val="00364D68"/>
    <w:rsid w:val="00366505"/>
    <w:rsid w:val="003665F4"/>
    <w:rsid w:val="00366A4B"/>
    <w:rsid w:val="0036758E"/>
    <w:rsid w:val="0036765B"/>
    <w:rsid w:val="00367922"/>
    <w:rsid w:val="00367A76"/>
    <w:rsid w:val="00370314"/>
    <w:rsid w:val="00370857"/>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875"/>
    <w:rsid w:val="00377207"/>
    <w:rsid w:val="003772E6"/>
    <w:rsid w:val="00377352"/>
    <w:rsid w:val="003775CC"/>
    <w:rsid w:val="00377AE0"/>
    <w:rsid w:val="00377D67"/>
    <w:rsid w:val="00377FB6"/>
    <w:rsid w:val="0038092D"/>
    <w:rsid w:val="00380C7A"/>
    <w:rsid w:val="00380E85"/>
    <w:rsid w:val="00380FA8"/>
    <w:rsid w:val="00381698"/>
    <w:rsid w:val="003819BA"/>
    <w:rsid w:val="00382594"/>
    <w:rsid w:val="003826A5"/>
    <w:rsid w:val="00382764"/>
    <w:rsid w:val="00382D19"/>
    <w:rsid w:val="00382FEE"/>
    <w:rsid w:val="0038333A"/>
    <w:rsid w:val="00383DC8"/>
    <w:rsid w:val="003843B2"/>
    <w:rsid w:val="00384515"/>
    <w:rsid w:val="003849CC"/>
    <w:rsid w:val="003851F3"/>
    <w:rsid w:val="003858A3"/>
    <w:rsid w:val="00386047"/>
    <w:rsid w:val="003861FB"/>
    <w:rsid w:val="00386736"/>
    <w:rsid w:val="003873E4"/>
    <w:rsid w:val="00387C09"/>
    <w:rsid w:val="0039021C"/>
    <w:rsid w:val="00390471"/>
    <w:rsid w:val="0039060B"/>
    <w:rsid w:val="00390811"/>
    <w:rsid w:val="00390815"/>
    <w:rsid w:val="00390A1C"/>
    <w:rsid w:val="00390BA5"/>
    <w:rsid w:val="00391726"/>
    <w:rsid w:val="003919F2"/>
    <w:rsid w:val="00392AD9"/>
    <w:rsid w:val="00392C1D"/>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531"/>
    <w:rsid w:val="003A0872"/>
    <w:rsid w:val="003A0D5F"/>
    <w:rsid w:val="003A1072"/>
    <w:rsid w:val="003A10AA"/>
    <w:rsid w:val="003A1F06"/>
    <w:rsid w:val="003A23FB"/>
    <w:rsid w:val="003A2699"/>
    <w:rsid w:val="003A2E5E"/>
    <w:rsid w:val="003A3074"/>
    <w:rsid w:val="003A3287"/>
    <w:rsid w:val="003A339D"/>
    <w:rsid w:val="003A3413"/>
    <w:rsid w:val="003A3526"/>
    <w:rsid w:val="003A4184"/>
    <w:rsid w:val="003A435B"/>
    <w:rsid w:val="003A436B"/>
    <w:rsid w:val="003A46AC"/>
    <w:rsid w:val="003A4AC8"/>
    <w:rsid w:val="003A4CA1"/>
    <w:rsid w:val="003A556D"/>
    <w:rsid w:val="003A576C"/>
    <w:rsid w:val="003A58BD"/>
    <w:rsid w:val="003A5CAA"/>
    <w:rsid w:val="003A5CD5"/>
    <w:rsid w:val="003A5E20"/>
    <w:rsid w:val="003A5FDD"/>
    <w:rsid w:val="003A6243"/>
    <w:rsid w:val="003A64EA"/>
    <w:rsid w:val="003A6874"/>
    <w:rsid w:val="003A6CED"/>
    <w:rsid w:val="003A78BC"/>
    <w:rsid w:val="003A7FCD"/>
    <w:rsid w:val="003B011D"/>
    <w:rsid w:val="003B02D0"/>
    <w:rsid w:val="003B11B8"/>
    <w:rsid w:val="003B1EC5"/>
    <w:rsid w:val="003B20A2"/>
    <w:rsid w:val="003B2108"/>
    <w:rsid w:val="003B21D5"/>
    <w:rsid w:val="003B222D"/>
    <w:rsid w:val="003B25CB"/>
    <w:rsid w:val="003B2601"/>
    <w:rsid w:val="003B26E5"/>
    <w:rsid w:val="003B2BC5"/>
    <w:rsid w:val="003B2E91"/>
    <w:rsid w:val="003B3294"/>
    <w:rsid w:val="003B3606"/>
    <w:rsid w:val="003B3C3A"/>
    <w:rsid w:val="003B4207"/>
    <w:rsid w:val="003B422C"/>
    <w:rsid w:val="003B423C"/>
    <w:rsid w:val="003B43DB"/>
    <w:rsid w:val="003B465E"/>
    <w:rsid w:val="003B4C64"/>
    <w:rsid w:val="003B4D27"/>
    <w:rsid w:val="003B511D"/>
    <w:rsid w:val="003B62C1"/>
    <w:rsid w:val="003B6314"/>
    <w:rsid w:val="003B67D7"/>
    <w:rsid w:val="003B684F"/>
    <w:rsid w:val="003B70DD"/>
    <w:rsid w:val="003B7765"/>
    <w:rsid w:val="003B7AB3"/>
    <w:rsid w:val="003C0FD1"/>
    <w:rsid w:val="003C120C"/>
    <w:rsid w:val="003C1436"/>
    <w:rsid w:val="003C161B"/>
    <w:rsid w:val="003C19F8"/>
    <w:rsid w:val="003C1FA8"/>
    <w:rsid w:val="003C20D6"/>
    <w:rsid w:val="003C26BE"/>
    <w:rsid w:val="003C2F05"/>
    <w:rsid w:val="003C36DE"/>
    <w:rsid w:val="003C37F6"/>
    <w:rsid w:val="003C38C0"/>
    <w:rsid w:val="003C4071"/>
    <w:rsid w:val="003C443A"/>
    <w:rsid w:val="003C47EE"/>
    <w:rsid w:val="003C4B3B"/>
    <w:rsid w:val="003C5508"/>
    <w:rsid w:val="003C5AFC"/>
    <w:rsid w:val="003C5E16"/>
    <w:rsid w:val="003C615C"/>
    <w:rsid w:val="003C623F"/>
    <w:rsid w:val="003C62F9"/>
    <w:rsid w:val="003C648D"/>
    <w:rsid w:val="003C670F"/>
    <w:rsid w:val="003C6940"/>
    <w:rsid w:val="003C73D4"/>
    <w:rsid w:val="003C79D4"/>
    <w:rsid w:val="003C7AAF"/>
    <w:rsid w:val="003C7B37"/>
    <w:rsid w:val="003D03A8"/>
    <w:rsid w:val="003D06DC"/>
    <w:rsid w:val="003D0963"/>
    <w:rsid w:val="003D1B59"/>
    <w:rsid w:val="003D20F7"/>
    <w:rsid w:val="003D2523"/>
    <w:rsid w:val="003D27E1"/>
    <w:rsid w:val="003D2C1A"/>
    <w:rsid w:val="003D2EAB"/>
    <w:rsid w:val="003D34B0"/>
    <w:rsid w:val="003D3700"/>
    <w:rsid w:val="003D3AD2"/>
    <w:rsid w:val="003D3F0E"/>
    <w:rsid w:val="003D4D1D"/>
    <w:rsid w:val="003D4FE4"/>
    <w:rsid w:val="003D5034"/>
    <w:rsid w:val="003D5200"/>
    <w:rsid w:val="003D7707"/>
    <w:rsid w:val="003D7EDA"/>
    <w:rsid w:val="003E04BC"/>
    <w:rsid w:val="003E06BB"/>
    <w:rsid w:val="003E0E9A"/>
    <w:rsid w:val="003E0F65"/>
    <w:rsid w:val="003E0FE8"/>
    <w:rsid w:val="003E12C9"/>
    <w:rsid w:val="003E142B"/>
    <w:rsid w:val="003E1615"/>
    <w:rsid w:val="003E1BFF"/>
    <w:rsid w:val="003E2463"/>
    <w:rsid w:val="003E24B4"/>
    <w:rsid w:val="003E2E16"/>
    <w:rsid w:val="003E2F9B"/>
    <w:rsid w:val="003E3BF1"/>
    <w:rsid w:val="003E42C5"/>
    <w:rsid w:val="003E44FA"/>
    <w:rsid w:val="003E4F5A"/>
    <w:rsid w:val="003E5A52"/>
    <w:rsid w:val="003E5E2E"/>
    <w:rsid w:val="003E6116"/>
    <w:rsid w:val="003E6372"/>
    <w:rsid w:val="003E68FB"/>
    <w:rsid w:val="003E6C12"/>
    <w:rsid w:val="003F00C0"/>
    <w:rsid w:val="003F00E3"/>
    <w:rsid w:val="003F017D"/>
    <w:rsid w:val="003F04AB"/>
    <w:rsid w:val="003F0601"/>
    <w:rsid w:val="003F0A23"/>
    <w:rsid w:val="003F0AF7"/>
    <w:rsid w:val="003F0E44"/>
    <w:rsid w:val="003F0FE6"/>
    <w:rsid w:val="003F1659"/>
    <w:rsid w:val="003F2268"/>
    <w:rsid w:val="003F426C"/>
    <w:rsid w:val="003F5829"/>
    <w:rsid w:val="003F5C5C"/>
    <w:rsid w:val="003F5C81"/>
    <w:rsid w:val="003F5EA3"/>
    <w:rsid w:val="003F603D"/>
    <w:rsid w:val="003F6126"/>
    <w:rsid w:val="003F6819"/>
    <w:rsid w:val="003F6A5E"/>
    <w:rsid w:val="003F6BFC"/>
    <w:rsid w:val="003F79C4"/>
    <w:rsid w:val="003F7BFF"/>
    <w:rsid w:val="003F7C67"/>
    <w:rsid w:val="004011F3"/>
    <w:rsid w:val="004012ED"/>
    <w:rsid w:val="0040147E"/>
    <w:rsid w:val="00401561"/>
    <w:rsid w:val="004016EA"/>
    <w:rsid w:val="00401DA7"/>
    <w:rsid w:val="00401E13"/>
    <w:rsid w:val="00402005"/>
    <w:rsid w:val="00402ECF"/>
    <w:rsid w:val="00402F33"/>
    <w:rsid w:val="00403439"/>
    <w:rsid w:val="00403555"/>
    <w:rsid w:val="004038A8"/>
    <w:rsid w:val="004042E9"/>
    <w:rsid w:val="004042F9"/>
    <w:rsid w:val="00404FBE"/>
    <w:rsid w:val="00405163"/>
    <w:rsid w:val="00405A4B"/>
    <w:rsid w:val="00405A7D"/>
    <w:rsid w:val="004068BE"/>
    <w:rsid w:val="00406B64"/>
    <w:rsid w:val="004075B6"/>
    <w:rsid w:val="004077DA"/>
    <w:rsid w:val="00407BCB"/>
    <w:rsid w:val="00410090"/>
    <w:rsid w:val="00410496"/>
    <w:rsid w:val="004108CB"/>
    <w:rsid w:val="00410E3E"/>
    <w:rsid w:val="004113F2"/>
    <w:rsid w:val="00411D73"/>
    <w:rsid w:val="00412A45"/>
    <w:rsid w:val="004136FF"/>
    <w:rsid w:val="004137B5"/>
    <w:rsid w:val="004139CB"/>
    <w:rsid w:val="00413DF8"/>
    <w:rsid w:val="004140D5"/>
    <w:rsid w:val="0041431E"/>
    <w:rsid w:val="00415538"/>
    <w:rsid w:val="00416285"/>
    <w:rsid w:val="0041724A"/>
    <w:rsid w:val="00417470"/>
    <w:rsid w:val="004175B7"/>
    <w:rsid w:val="00417BB5"/>
    <w:rsid w:val="0042018B"/>
    <w:rsid w:val="00420952"/>
    <w:rsid w:val="00420AA6"/>
    <w:rsid w:val="00420E5B"/>
    <w:rsid w:val="004211BF"/>
    <w:rsid w:val="0042128A"/>
    <w:rsid w:val="004214ED"/>
    <w:rsid w:val="00421613"/>
    <w:rsid w:val="004216FD"/>
    <w:rsid w:val="00421843"/>
    <w:rsid w:val="00421A8C"/>
    <w:rsid w:val="00421C70"/>
    <w:rsid w:val="0042200E"/>
    <w:rsid w:val="004222E0"/>
    <w:rsid w:val="00422C9A"/>
    <w:rsid w:val="0042354F"/>
    <w:rsid w:val="004240A0"/>
    <w:rsid w:val="00424A54"/>
    <w:rsid w:val="00424F91"/>
    <w:rsid w:val="004259E8"/>
    <w:rsid w:val="004262B6"/>
    <w:rsid w:val="00426435"/>
    <w:rsid w:val="00426A8F"/>
    <w:rsid w:val="00426C66"/>
    <w:rsid w:val="00426FB6"/>
    <w:rsid w:val="00427156"/>
    <w:rsid w:val="00427517"/>
    <w:rsid w:val="0043000A"/>
    <w:rsid w:val="004300AD"/>
    <w:rsid w:val="0043023E"/>
    <w:rsid w:val="00430C87"/>
    <w:rsid w:val="00430E49"/>
    <w:rsid w:val="00430F01"/>
    <w:rsid w:val="0043128B"/>
    <w:rsid w:val="00431382"/>
    <w:rsid w:val="0043193C"/>
    <w:rsid w:val="00431DEE"/>
    <w:rsid w:val="00432BD1"/>
    <w:rsid w:val="00432D67"/>
    <w:rsid w:val="00433538"/>
    <w:rsid w:val="0043365D"/>
    <w:rsid w:val="004337EE"/>
    <w:rsid w:val="004338B3"/>
    <w:rsid w:val="004339FA"/>
    <w:rsid w:val="00433AE9"/>
    <w:rsid w:val="00433CBB"/>
    <w:rsid w:val="00433EFF"/>
    <w:rsid w:val="00433F60"/>
    <w:rsid w:val="0043409F"/>
    <w:rsid w:val="00434289"/>
    <w:rsid w:val="0043491E"/>
    <w:rsid w:val="00434E92"/>
    <w:rsid w:val="00435040"/>
    <w:rsid w:val="00435886"/>
    <w:rsid w:val="00435AB9"/>
    <w:rsid w:val="00436026"/>
    <w:rsid w:val="00436212"/>
    <w:rsid w:val="004370C8"/>
    <w:rsid w:val="004373FF"/>
    <w:rsid w:val="00437BBC"/>
    <w:rsid w:val="00437E07"/>
    <w:rsid w:val="00440AFA"/>
    <w:rsid w:val="004420DA"/>
    <w:rsid w:val="004422AC"/>
    <w:rsid w:val="004423DB"/>
    <w:rsid w:val="00442648"/>
    <w:rsid w:val="00442B12"/>
    <w:rsid w:val="00442B17"/>
    <w:rsid w:val="00443081"/>
    <w:rsid w:val="00443083"/>
    <w:rsid w:val="004433EC"/>
    <w:rsid w:val="00443584"/>
    <w:rsid w:val="00443C46"/>
    <w:rsid w:val="004440B4"/>
    <w:rsid w:val="00444417"/>
    <w:rsid w:val="004449BE"/>
    <w:rsid w:val="00446BEE"/>
    <w:rsid w:val="00446FD6"/>
    <w:rsid w:val="004474E4"/>
    <w:rsid w:val="00450022"/>
    <w:rsid w:val="00450277"/>
    <w:rsid w:val="00450C4A"/>
    <w:rsid w:val="00450E20"/>
    <w:rsid w:val="00451411"/>
    <w:rsid w:val="00451925"/>
    <w:rsid w:val="00451F99"/>
    <w:rsid w:val="00452528"/>
    <w:rsid w:val="00453BE9"/>
    <w:rsid w:val="00454340"/>
    <w:rsid w:val="00454CD1"/>
    <w:rsid w:val="00454FB9"/>
    <w:rsid w:val="004555A8"/>
    <w:rsid w:val="004555C1"/>
    <w:rsid w:val="00455B3C"/>
    <w:rsid w:val="00455D82"/>
    <w:rsid w:val="00455DE9"/>
    <w:rsid w:val="004563DC"/>
    <w:rsid w:val="0045646C"/>
    <w:rsid w:val="0045652F"/>
    <w:rsid w:val="00457636"/>
    <w:rsid w:val="00457915"/>
    <w:rsid w:val="00457D84"/>
    <w:rsid w:val="00457FCA"/>
    <w:rsid w:val="00461FA5"/>
    <w:rsid w:val="00462181"/>
    <w:rsid w:val="00462213"/>
    <w:rsid w:val="004624E9"/>
    <w:rsid w:val="004632F2"/>
    <w:rsid w:val="00463F77"/>
    <w:rsid w:val="00464068"/>
    <w:rsid w:val="00464D7B"/>
    <w:rsid w:val="00465139"/>
    <w:rsid w:val="00465656"/>
    <w:rsid w:val="00465D00"/>
    <w:rsid w:val="004660BE"/>
    <w:rsid w:val="004666D4"/>
    <w:rsid w:val="00466FC9"/>
    <w:rsid w:val="004670A3"/>
    <w:rsid w:val="00467BF6"/>
    <w:rsid w:val="004700AC"/>
    <w:rsid w:val="0047051F"/>
    <w:rsid w:val="00470798"/>
    <w:rsid w:val="004707FD"/>
    <w:rsid w:val="004709E8"/>
    <w:rsid w:val="00470AAF"/>
    <w:rsid w:val="00470BDE"/>
    <w:rsid w:val="00470D17"/>
    <w:rsid w:val="00471032"/>
    <w:rsid w:val="004713A9"/>
    <w:rsid w:val="0047150D"/>
    <w:rsid w:val="00471B90"/>
    <w:rsid w:val="00472652"/>
    <w:rsid w:val="0047308F"/>
    <w:rsid w:val="00473422"/>
    <w:rsid w:val="00473832"/>
    <w:rsid w:val="00474003"/>
    <w:rsid w:val="004740BA"/>
    <w:rsid w:val="0047418E"/>
    <w:rsid w:val="0047504D"/>
    <w:rsid w:val="00475A9D"/>
    <w:rsid w:val="0047711C"/>
    <w:rsid w:val="004775DC"/>
    <w:rsid w:val="00477615"/>
    <w:rsid w:val="00477CBD"/>
    <w:rsid w:val="00480009"/>
    <w:rsid w:val="004801C8"/>
    <w:rsid w:val="00480540"/>
    <w:rsid w:val="0048066A"/>
    <w:rsid w:val="0048074F"/>
    <w:rsid w:val="00480E8D"/>
    <w:rsid w:val="00480FEC"/>
    <w:rsid w:val="00481068"/>
    <w:rsid w:val="00481E18"/>
    <w:rsid w:val="00482097"/>
    <w:rsid w:val="00482547"/>
    <w:rsid w:val="00482B20"/>
    <w:rsid w:val="00482BB3"/>
    <w:rsid w:val="00482CB8"/>
    <w:rsid w:val="00482D91"/>
    <w:rsid w:val="00482E6B"/>
    <w:rsid w:val="004830A9"/>
    <w:rsid w:val="004832A6"/>
    <w:rsid w:val="0048346F"/>
    <w:rsid w:val="0048348A"/>
    <w:rsid w:val="00483678"/>
    <w:rsid w:val="00483DA7"/>
    <w:rsid w:val="00484687"/>
    <w:rsid w:val="00484BBD"/>
    <w:rsid w:val="00484DD3"/>
    <w:rsid w:val="00484E31"/>
    <w:rsid w:val="00486184"/>
    <w:rsid w:val="00486491"/>
    <w:rsid w:val="004867C3"/>
    <w:rsid w:val="004868BA"/>
    <w:rsid w:val="00486F94"/>
    <w:rsid w:val="00487060"/>
    <w:rsid w:val="00487425"/>
    <w:rsid w:val="004874EB"/>
    <w:rsid w:val="00487634"/>
    <w:rsid w:val="0048769F"/>
    <w:rsid w:val="0049088B"/>
    <w:rsid w:val="00491EDF"/>
    <w:rsid w:val="00491FE8"/>
    <w:rsid w:val="0049252F"/>
    <w:rsid w:val="00492858"/>
    <w:rsid w:val="00492A7D"/>
    <w:rsid w:val="00492FBF"/>
    <w:rsid w:val="0049307F"/>
    <w:rsid w:val="0049344F"/>
    <w:rsid w:val="00493A6F"/>
    <w:rsid w:val="004942E9"/>
    <w:rsid w:val="004953C7"/>
    <w:rsid w:val="00495828"/>
    <w:rsid w:val="004958C5"/>
    <w:rsid w:val="00496397"/>
    <w:rsid w:val="00496426"/>
    <w:rsid w:val="004967DD"/>
    <w:rsid w:val="00496912"/>
    <w:rsid w:val="00496A1E"/>
    <w:rsid w:val="004979D4"/>
    <w:rsid w:val="00497F9E"/>
    <w:rsid w:val="004A03EA"/>
    <w:rsid w:val="004A04C7"/>
    <w:rsid w:val="004A050A"/>
    <w:rsid w:val="004A089B"/>
    <w:rsid w:val="004A0AA2"/>
    <w:rsid w:val="004A13EE"/>
    <w:rsid w:val="004A2336"/>
    <w:rsid w:val="004A302A"/>
    <w:rsid w:val="004A319A"/>
    <w:rsid w:val="004A323C"/>
    <w:rsid w:val="004A3748"/>
    <w:rsid w:val="004A38F9"/>
    <w:rsid w:val="004A39E5"/>
    <w:rsid w:val="004A3FD7"/>
    <w:rsid w:val="004A3FD9"/>
    <w:rsid w:val="004A439D"/>
    <w:rsid w:val="004A49C0"/>
    <w:rsid w:val="004A4C74"/>
    <w:rsid w:val="004A52CA"/>
    <w:rsid w:val="004A53E9"/>
    <w:rsid w:val="004A5602"/>
    <w:rsid w:val="004A5A9D"/>
    <w:rsid w:val="004A674B"/>
    <w:rsid w:val="004A6D2C"/>
    <w:rsid w:val="004A6E8B"/>
    <w:rsid w:val="004A6FBC"/>
    <w:rsid w:val="004A7AF6"/>
    <w:rsid w:val="004A7C2A"/>
    <w:rsid w:val="004B0379"/>
    <w:rsid w:val="004B0805"/>
    <w:rsid w:val="004B08D9"/>
    <w:rsid w:val="004B0D96"/>
    <w:rsid w:val="004B107C"/>
    <w:rsid w:val="004B130A"/>
    <w:rsid w:val="004B1468"/>
    <w:rsid w:val="004B171F"/>
    <w:rsid w:val="004B1BCD"/>
    <w:rsid w:val="004B1D2F"/>
    <w:rsid w:val="004B1DE3"/>
    <w:rsid w:val="004B2C6C"/>
    <w:rsid w:val="004B32B7"/>
    <w:rsid w:val="004B35AA"/>
    <w:rsid w:val="004B38C7"/>
    <w:rsid w:val="004B3CC7"/>
    <w:rsid w:val="004B3FDC"/>
    <w:rsid w:val="004B40FD"/>
    <w:rsid w:val="004B4421"/>
    <w:rsid w:val="004B4530"/>
    <w:rsid w:val="004B45C6"/>
    <w:rsid w:val="004B482D"/>
    <w:rsid w:val="004B4F09"/>
    <w:rsid w:val="004B50CF"/>
    <w:rsid w:val="004B549D"/>
    <w:rsid w:val="004B5654"/>
    <w:rsid w:val="004B5F02"/>
    <w:rsid w:val="004B632B"/>
    <w:rsid w:val="004B6CF8"/>
    <w:rsid w:val="004B6E51"/>
    <w:rsid w:val="004B6F99"/>
    <w:rsid w:val="004B702C"/>
    <w:rsid w:val="004B772A"/>
    <w:rsid w:val="004B7739"/>
    <w:rsid w:val="004B7B85"/>
    <w:rsid w:val="004B7F86"/>
    <w:rsid w:val="004C00BD"/>
    <w:rsid w:val="004C0A59"/>
    <w:rsid w:val="004C2844"/>
    <w:rsid w:val="004C2A76"/>
    <w:rsid w:val="004C2AFF"/>
    <w:rsid w:val="004C31BA"/>
    <w:rsid w:val="004C352E"/>
    <w:rsid w:val="004C392A"/>
    <w:rsid w:val="004C3DC6"/>
    <w:rsid w:val="004C4031"/>
    <w:rsid w:val="004C43C9"/>
    <w:rsid w:val="004C4CE7"/>
    <w:rsid w:val="004C5294"/>
    <w:rsid w:val="004C545C"/>
    <w:rsid w:val="004C57CE"/>
    <w:rsid w:val="004C57DC"/>
    <w:rsid w:val="004C58AB"/>
    <w:rsid w:val="004C5D22"/>
    <w:rsid w:val="004C5F40"/>
    <w:rsid w:val="004C647B"/>
    <w:rsid w:val="004C64D9"/>
    <w:rsid w:val="004C6920"/>
    <w:rsid w:val="004C6CE6"/>
    <w:rsid w:val="004C7121"/>
    <w:rsid w:val="004C738F"/>
    <w:rsid w:val="004C743E"/>
    <w:rsid w:val="004C7790"/>
    <w:rsid w:val="004C7E21"/>
    <w:rsid w:val="004C7E55"/>
    <w:rsid w:val="004D01D0"/>
    <w:rsid w:val="004D01F9"/>
    <w:rsid w:val="004D0699"/>
    <w:rsid w:val="004D0D93"/>
    <w:rsid w:val="004D1118"/>
    <w:rsid w:val="004D1458"/>
    <w:rsid w:val="004D1BC9"/>
    <w:rsid w:val="004D1CD7"/>
    <w:rsid w:val="004D2270"/>
    <w:rsid w:val="004D22D5"/>
    <w:rsid w:val="004D4787"/>
    <w:rsid w:val="004D5466"/>
    <w:rsid w:val="004D5642"/>
    <w:rsid w:val="004D593F"/>
    <w:rsid w:val="004D5B88"/>
    <w:rsid w:val="004D5BC1"/>
    <w:rsid w:val="004D5D8C"/>
    <w:rsid w:val="004D5EB6"/>
    <w:rsid w:val="004D61BD"/>
    <w:rsid w:val="004D63EF"/>
    <w:rsid w:val="004D7A37"/>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3E80"/>
    <w:rsid w:val="004E4007"/>
    <w:rsid w:val="004E4EA4"/>
    <w:rsid w:val="004E5596"/>
    <w:rsid w:val="004E577E"/>
    <w:rsid w:val="004E6F0C"/>
    <w:rsid w:val="004E7813"/>
    <w:rsid w:val="004E7980"/>
    <w:rsid w:val="004E7C42"/>
    <w:rsid w:val="004E7E52"/>
    <w:rsid w:val="004F002E"/>
    <w:rsid w:val="004F00DF"/>
    <w:rsid w:val="004F06B2"/>
    <w:rsid w:val="004F0998"/>
    <w:rsid w:val="004F0D56"/>
    <w:rsid w:val="004F0E53"/>
    <w:rsid w:val="004F2EBE"/>
    <w:rsid w:val="004F355E"/>
    <w:rsid w:val="004F3AB8"/>
    <w:rsid w:val="004F47F5"/>
    <w:rsid w:val="004F4BD0"/>
    <w:rsid w:val="004F4DBC"/>
    <w:rsid w:val="004F521A"/>
    <w:rsid w:val="004F524D"/>
    <w:rsid w:val="004F61E6"/>
    <w:rsid w:val="004F6510"/>
    <w:rsid w:val="004F68C2"/>
    <w:rsid w:val="004F69BA"/>
    <w:rsid w:val="004F756D"/>
    <w:rsid w:val="0050055A"/>
    <w:rsid w:val="00500C29"/>
    <w:rsid w:val="00501750"/>
    <w:rsid w:val="005018AE"/>
    <w:rsid w:val="00501CC6"/>
    <w:rsid w:val="00501E4E"/>
    <w:rsid w:val="005020CC"/>
    <w:rsid w:val="0050242C"/>
    <w:rsid w:val="005025A1"/>
    <w:rsid w:val="00502900"/>
    <w:rsid w:val="00503A56"/>
    <w:rsid w:val="00503F30"/>
    <w:rsid w:val="005044CA"/>
    <w:rsid w:val="00504B23"/>
    <w:rsid w:val="00504B6B"/>
    <w:rsid w:val="00504DDA"/>
    <w:rsid w:val="005053FE"/>
    <w:rsid w:val="00505EAB"/>
    <w:rsid w:val="00505F81"/>
    <w:rsid w:val="0050634E"/>
    <w:rsid w:val="00506BBE"/>
    <w:rsid w:val="00506C88"/>
    <w:rsid w:val="005070FB"/>
    <w:rsid w:val="005077B0"/>
    <w:rsid w:val="00507F86"/>
    <w:rsid w:val="005109BE"/>
    <w:rsid w:val="00510AEE"/>
    <w:rsid w:val="00510F9B"/>
    <w:rsid w:val="00511A15"/>
    <w:rsid w:val="0051242A"/>
    <w:rsid w:val="0051256D"/>
    <w:rsid w:val="00512E84"/>
    <w:rsid w:val="0051305A"/>
    <w:rsid w:val="0051375B"/>
    <w:rsid w:val="005137BF"/>
    <w:rsid w:val="00513F96"/>
    <w:rsid w:val="00514722"/>
    <w:rsid w:val="00514CEF"/>
    <w:rsid w:val="00514E64"/>
    <w:rsid w:val="00515086"/>
    <w:rsid w:val="0051518F"/>
    <w:rsid w:val="005152E6"/>
    <w:rsid w:val="0051570B"/>
    <w:rsid w:val="005169DA"/>
    <w:rsid w:val="00517109"/>
    <w:rsid w:val="00517170"/>
    <w:rsid w:val="005172DE"/>
    <w:rsid w:val="00517692"/>
    <w:rsid w:val="0051792A"/>
    <w:rsid w:val="005179C7"/>
    <w:rsid w:val="00517E24"/>
    <w:rsid w:val="00520A8F"/>
    <w:rsid w:val="00521143"/>
    <w:rsid w:val="005219C7"/>
    <w:rsid w:val="00522C19"/>
    <w:rsid w:val="00522D8D"/>
    <w:rsid w:val="00522E1B"/>
    <w:rsid w:val="00523770"/>
    <w:rsid w:val="00523996"/>
    <w:rsid w:val="005243C9"/>
    <w:rsid w:val="00524CDE"/>
    <w:rsid w:val="00524E32"/>
    <w:rsid w:val="005252FD"/>
    <w:rsid w:val="005255D3"/>
    <w:rsid w:val="00525C5E"/>
    <w:rsid w:val="00525D79"/>
    <w:rsid w:val="00526404"/>
    <w:rsid w:val="00526BF9"/>
    <w:rsid w:val="00526E4C"/>
    <w:rsid w:val="00526E76"/>
    <w:rsid w:val="00527074"/>
    <w:rsid w:val="0052753E"/>
    <w:rsid w:val="0052797E"/>
    <w:rsid w:val="00531386"/>
    <w:rsid w:val="0053187F"/>
    <w:rsid w:val="00531E53"/>
    <w:rsid w:val="00531F80"/>
    <w:rsid w:val="00532118"/>
    <w:rsid w:val="0053247E"/>
    <w:rsid w:val="005326BE"/>
    <w:rsid w:val="005326D3"/>
    <w:rsid w:val="00533326"/>
    <w:rsid w:val="00533727"/>
    <w:rsid w:val="00533B83"/>
    <w:rsid w:val="00533CD2"/>
    <w:rsid w:val="00533F2A"/>
    <w:rsid w:val="005340ED"/>
    <w:rsid w:val="00534658"/>
    <w:rsid w:val="0053493B"/>
    <w:rsid w:val="00535026"/>
    <w:rsid w:val="0053603A"/>
    <w:rsid w:val="005360F2"/>
    <w:rsid w:val="00536153"/>
    <w:rsid w:val="005362E1"/>
    <w:rsid w:val="00536870"/>
    <w:rsid w:val="005377D0"/>
    <w:rsid w:val="005401F0"/>
    <w:rsid w:val="005402F7"/>
    <w:rsid w:val="00540F09"/>
    <w:rsid w:val="00541202"/>
    <w:rsid w:val="005412A2"/>
    <w:rsid w:val="005412CB"/>
    <w:rsid w:val="005418C6"/>
    <w:rsid w:val="00541F74"/>
    <w:rsid w:val="00542AB7"/>
    <w:rsid w:val="00542ADC"/>
    <w:rsid w:val="00542BB3"/>
    <w:rsid w:val="0054323C"/>
    <w:rsid w:val="005435CF"/>
    <w:rsid w:val="0054390E"/>
    <w:rsid w:val="00543C59"/>
    <w:rsid w:val="0054407B"/>
    <w:rsid w:val="0054529F"/>
    <w:rsid w:val="00545319"/>
    <w:rsid w:val="00545EDE"/>
    <w:rsid w:val="00545F52"/>
    <w:rsid w:val="00545FB5"/>
    <w:rsid w:val="00546CB6"/>
    <w:rsid w:val="00546ED1"/>
    <w:rsid w:val="00546F58"/>
    <w:rsid w:val="00547881"/>
    <w:rsid w:val="00547DE4"/>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4FE1"/>
    <w:rsid w:val="00555DA3"/>
    <w:rsid w:val="00556596"/>
    <w:rsid w:val="005578BC"/>
    <w:rsid w:val="00557C2C"/>
    <w:rsid w:val="00557C86"/>
    <w:rsid w:val="00557CC9"/>
    <w:rsid w:val="00557CF5"/>
    <w:rsid w:val="00557D81"/>
    <w:rsid w:val="00557DB4"/>
    <w:rsid w:val="00560BA0"/>
    <w:rsid w:val="00561A71"/>
    <w:rsid w:val="00561EBC"/>
    <w:rsid w:val="00562207"/>
    <w:rsid w:val="00562605"/>
    <w:rsid w:val="005627A1"/>
    <w:rsid w:val="00562E62"/>
    <w:rsid w:val="00563653"/>
    <w:rsid w:val="005639D0"/>
    <w:rsid w:val="00564FD7"/>
    <w:rsid w:val="00565032"/>
    <w:rsid w:val="005662F1"/>
    <w:rsid w:val="00566E39"/>
    <w:rsid w:val="00567462"/>
    <w:rsid w:val="00567873"/>
    <w:rsid w:val="00567C74"/>
    <w:rsid w:val="005704E1"/>
    <w:rsid w:val="00570542"/>
    <w:rsid w:val="00570658"/>
    <w:rsid w:val="00570930"/>
    <w:rsid w:val="00570AF2"/>
    <w:rsid w:val="00570C83"/>
    <w:rsid w:val="00570F39"/>
    <w:rsid w:val="005710D8"/>
    <w:rsid w:val="005711B6"/>
    <w:rsid w:val="005712CF"/>
    <w:rsid w:val="005713A1"/>
    <w:rsid w:val="00571FFF"/>
    <w:rsid w:val="00572133"/>
    <w:rsid w:val="005724D4"/>
    <w:rsid w:val="00572713"/>
    <w:rsid w:val="00572AC0"/>
    <w:rsid w:val="00572B85"/>
    <w:rsid w:val="00572DBE"/>
    <w:rsid w:val="005732AD"/>
    <w:rsid w:val="005734BD"/>
    <w:rsid w:val="0057361A"/>
    <w:rsid w:val="00573E81"/>
    <w:rsid w:val="00573F8E"/>
    <w:rsid w:val="00573F96"/>
    <w:rsid w:val="00574F2B"/>
    <w:rsid w:val="00575012"/>
    <w:rsid w:val="005756A5"/>
    <w:rsid w:val="005764DA"/>
    <w:rsid w:val="0057689B"/>
    <w:rsid w:val="0057722F"/>
    <w:rsid w:val="00577489"/>
    <w:rsid w:val="00577796"/>
    <w:rsid w:val="005804CB"/>
    <w:rsid w:val="005810B6"/>
    <w:rsid w:val="00581794"/>
    <w:rsid w:val="00581EED"/>
    <w:rsid w:val="005821EC"/>
    <w:rsid w:val="00582497"/>
    <w:rsid w:val="00582ED5"/>
    <w:rsid w:val="005831E5"/>
    <w:rsid w:val="005831F9"/>
    <w:rsid w:val="00583D7F"/>
    <w:rsid w:val="00584273"/>
    <w:rsid w:val="005846B6"/>
    <w:rsid w:val="00584A36"/>
    <w:rsid w:val="00584B67"/>
    <w:rsid w:val="00584CA5"/>
    <w:rsid w:val="00584D0B"/>
    <w:rsid w:val="00584EC8"/>
    <w:rsid w:val="00585538"/>
    <w:rsid w:val="005864DF"/>
    <w:rsid w:val="00587080"/>
    <w:rsid w:val="0058754B"/>
    <w:rsid w:val="005876D1"/>
    <w:rsid w:val="00587E7F"/>
    <w:rsid w:val="00590320"/>
    <w:rsid w:val="005903D6"/>
    <w:rsid w:val="005905AB"/>
    <w:rsid w:val="00590CB9"/>
    <w:rsid w:val="00590FFE"/>
    <w:rsid w:val="00591411"/>
    <w:rsid w:val="005916F2"/>
    <w:rsid w:val="00592544"/>
    <w:rsid w:val="00592D13"/>
    <w:rsid w:val="0059382A"/>
    <w:rsid w:val="005944A6"/>
    <w:rsid w:val="005947AD"/>
    <w:rsid w:val="00594AE2"/>
    <w:rsid w:val="00595B2F"/>
    <w:rsid w:val="00596040"/>
    <w:rsid w:val="005960D1"/>
    <w:rsid w:val="005966E2"/>
    <w:rsid w:val="005969F9"/>
    <w:rsid w:val="0059716C"/>
    <w:rsid w:val="00597C3C"/>
    <w:rsid w:val="00597E87"/>
    <w:rsid w:val="005A008A"/>
    <w:rsid w:val="005A0980"/>
    <w:rsid w:val="005A1061"/>
    <w:rsid w:val="005A13E9"/>
    <w:rsid w:val="005A16D5"/>
    <w:rsid w:val="005A2342"/>
    <w:rsid w:val="005A2690"/>
    <w:rsid w:val="005A2BC2"/>
    <w:rsid w:val="005A3725"/>
    <w:rsid w:val="005A38B2"/>
    <w:rsid w:val="005A3B01"/>
    <w:rsid w:val="005A3D64"/>
    <w:rsid w:val="005A489F"/>
    <w:rsid w:val="005A4DC6"/>
    <w:rsid w:val="005A507B"/>
    <w:rsid w:val="005A54B8"/>
    <w:rsid w:val="005A59C4"/>
    <w:rsid w:val="005A59CF"/>
    <w:rsid w:val="005A5C67"/>
    <w:rsid w:val="005A620B"/>
    <w:rsid w:val="005A6290"/>
    <w:rsid w:val="005A6984"/>
    <w:rsid w:val="005A69D6"/>
    <w:rsid w:val="005A6B0A"/>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251"/>
    <w:rsid w:val="005B3532"/>
    <w:rsid w:val="005B3916"/>
    <w:rsid w:val="005B3C30"/>
    <w:rsid w:val="005B4FF5"/>
    <w:rsid w:val="005B50DA"/>
    <w:rsid w:val="005B5C3B"/>
    <w:rsid w:val="005B5DF7"/>
    <w:rsid w:val="005B627E"/>
    <w:rsid w:val="005B64CC"/>
    <w:rsid w:val="005B6591"/>
    <w:rsid w:val="005B6A48"/>
    <w:rsid w:val="005B70B4"/>
    <w:rsid w:val="005B7C5F"/>
    <w:rsid w:val="005C0840"/>
    <w:rsid w:val="005C106E"/>
    <w:rsid w:val="005C203A"/>
    <w:rsid w:val="005C23AB"/>
    <w:rsid w:val="005C2640"/>
    <w:rsid w:val="005C27A6"/>
    <w:rsid w:val="005C2A63"/>
    <w:rsid w:val="005C346E"/>
    <w:rsid w:val="005C3497"/>
    <w:rsid w:val="005C3839"/>
    <w:rsid w:val="005C3FB6"/>
    <w:rsid w:val="005C428C"/>
    <w:rsid w:val="005C497E"/>
    <w:rsid w:val="005C50FA"/>
    <w:rsid w:val="005C5463"/>
    <w:rsid w:val="005C5728"/>
    <w:rsid w:val="005C5A70"/>
    <w:rsid w:val="005C5C0D"/>
    <w:rsid w:val="005C6685"/>
    <w:rsid w:val="005C6B99"/>
    <w:rsid w:val="005C6BED"/>
    <w:rsid w:val="005C7895"/>
    <w:rsid w:val="005C794F"/>
    <w:rsid w:val="005C7D5B"/>
    <w:rsid w:val="005C7DDB"/>
    <w:rsid w:val="005C7EB6"/>
    <w:rsid w:val="005D013A"/>
    <w:rsid w:val="005D055E"/>
    <w:rsid w:val="005D083F"/>
    <w:rsid w:val="005D09EB"/>
    <w:rsid w:val="005D0F7E"/>
    <w:rsid w:val="005D1206"/>
    <w:rsid w:val="005D1369"/>
    <w:rsid w:val="005D16C6"/>
    <w:rsid w:val="005D17C2"/>
    <w:rsid w:val="005D18E0"/>
    <w:rsid w:val="005D23A2"/>
    <w:rsid w:val="005D2535"/>
    <w:rsid w:val="005D265E"/>
    <w:rsid w:val="005D31AE"/>
    <w:rsid w:val="005D34F6"/>
    <w:rsid w:val="005D3935"/>
    <w:rsid w:val="005D3B5F"/>
    <w:rsid w:val="005D45BB"/>
    <w:rsid w:val="005D46AF"/>
    <w:rsid w:val="005D5776"/>
    <w:rsid w:val="005D605B"/>
    <w:rsid w:val="005D63E1"/>
    <w:rsid w:val="005D65D0"/>
    <w:rsid w:val="005D6A48"/>
    <w:rsid w:val="005D6DC8"/>
    <w:rsid w:val="005D7F8F"/>
    <w:rsid w:val="005E0494"/>
    <w:rsid w:val="005E08E2"/>
    <w:rsid w:val="005E16E9"/>
    <w:rsid w:val="005E1C64"/>
    <w:rsid w:val="005E1D7B"/>
    <w:rsid w:val="005E200E"/>
    <w:rsid w:val="005E2197"/>
    <w:rsid w:val="005E2528"/>
    <w:rsid w:val="005E2765"/>
    <w:rsid w:val="005E284D"/>
    <w:rsid w:val="005E2AF7"/>
    <w:rsid w:val="005E313F"/>
    <w:rsid w:val="005E322F"/>
    <w:rsid w:val="005E3C67"/>
    <w:rsid w:val="005E4564"/>
    <w:rsid w:val="005E4866"/>
    <w:rsid w:val="005E4F5C"/>
    <w:rsid w:val="005E54B4"/>
    <w:rsid w:val="005E5AA4"/>
    <w:rsid w:val="005E5CA0"/>
    <w:rsid w:val="005E605E"/>
    <w:rsid w:val="005E690D"/>
    <w:rsid w:val="005E6FEE"/>
    <w:rsid w:val="005F00E5"/>
    <w:rsid w:val="005F0331"/>
    <w:rsid w:val="005F084B"/>
    <w:rsid w:val="005F0CB2"/>
    <w:rsid w:val="005F0FFF"/>
    <w:rsid w:val="005F12C3"/>
    <w:rsid w:val="005F1714"/>
    <w:rsid w:val="005F1EF4"/>
    <w:rsid w:val="005F21AF"/>
    <w:rsid w:val="005F309F"/>
    <w:rsid w:val="005F3CA8"/>
    <w:rsid w:val="005F3D93"/>
    <w:rsid w:val="005F4442"/>
    <w:rsid w:val="005F46BA"/>
    <w:rsid w:val="005F51A9"/>
    <w:rsid w:val="005F5AD5"/>
    <w:rsid w:val="005F5EF6"/>
    <w:rsid w:val="005F6520"/>
    <w:rsid w:val="005F6948"/>
    <w:rsid w:val="005F7247"/>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02B"/>
    <w:rsid w:val="006045D2"/>
    <w:rsid w:val="0060492D"/>
    <w:rsid w:val="00604CA3"/>
    <w:rsid w:val="0060576F"/>
    <w:rsid w:val="00605DD6"/>
    <w:rsid w:val="00606F91"/>
    <w:rsid w:val="00607036"/>
    <w:rsid w:val="0060792B"/>
    <w:rsid w:val="00607D9C"/>
    <w:rsid w:val="0061013C"/>
    <w:rsid w:val="00610CC9"/>
    <w:rsid w:val="0061172C"/>
    <w:rsid w:val="00611857"/>
    <w:rsid w:val="0061195A"/>
    <w:rsid w:val="00612E0D"/>
    <w:rsid w:val="006131C2"/>
    <w:rsid w:val="006135CC"/>
    <w:rsid w:val="0061478E"/>
    <w:rsid w:val="00614947"/>
    <w:rsid w:val="00615361"/>
    <w:rsid w:val="00615501"/>
    <w:rsid w:val="00615654"/>
    <w:rsid w:val="00615F80"/>
    <w:rsid w:val="0061632B"/>
    <w:rsid w:val="00616705"/>
    <w:rsid w:val="006168D0"/>
    <w:rsid w:val="006170F6"/>
    <w:rsid w:val="006175B7"/>
    <w:rsid w:val="0061777B"/>
    <w:rsid w:val="00617D99"/>
    <w:rsid w:val="00617EDC"/>
    <w:rsid w:val="00617F04"/>
    <w:rsid w:val="00617FB5"/>
    <w:rsid w:val="00620656"/>
    <w:rsid w:val="006207D7"/>
    <w:rsid w:val="00620984"/>
    <w:rsid w:val="00620BBF"/>
    <w:rsid w:val="00620D1F"/>
    <w:rsid w:val="006213CE"/>
    <w:rsid w:val="0062151F"/>
    <w:rsid w:val="0062155A"/>
    <w:rsid w:val="006215BE"/>
    <w:rsid w:val="0062175E"/>
    <w:rsid w:val="0062189A"/>
    <w:rsid w:val="00621B3D"/>
    <w:rsid w:val="00621DDE"/>
    <w:rsid w:val="0062216C"/>
    <w:rsid w:val="00622B96"/>
    <w:rsid w:val="00622FB4"/>
    <w:rsid w:val="006232F9"/>
    <w:rsid w:val="0062335C"/>
    <w:rsid w:val="00623733"/>
    <w:rsid w:val="00623FC7"/>
    <w:rsid w:val="00624856"/>
    <w:rsid w:val="006249C3"/>
    <w:rsid w:val="00624A5E"/>
    <w:rsid w:val="00624ADC"/>
    <w:rsid w:val="00624AFD"/>
    <w:rsid w:val="00624C3B"/>
    <w:rsid w:val="006256E6"/>
    <w:rsid w:val="006259DD"/>
    <w:rsid w:val="00625C17"/>
    <w:rsid w:val="00626886"/>
    <w:rsid w:val="00627032"/>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5E59"/>
    <w:rsid w:val="00636113"/>
    <w:rsid w:val="006367F8"/>
    <w:rsid w:val="00636AE2"/>
    <w:rsid w:val="00636E3E"/>
    <w:rsid w:val="006376EF"/>
    <w:rsid w:val="00637B57"/>
    <w:rsid w:val="00637C90"/>
    <w:rsid w:val="00637EC3"/>
    <w:rsid w:val="00637FC4"/>
    <w:rsid w:val="00640495"/>
    <w:rsid w:val="006404D8"/>
    <w:rsid w:val="00640637"/>
    <w:rsid w:val="006409AB"/>
    <w:rsid w:val="00640AA4"/>
    <w:rsid w:val="00640BE4"/>
    <w:rsid w:val="00640E39"/>
    <w:rsid w:val="00641180"/>
    <w:rsid w:val="0064124A"/>
    <w:rsid w:val="00641C20"/>
    <w:rsid w:val="00642012"/>
    <w:rsid w:val="00642994"/>
    <w:rsid w:val="006433D5"/>
    <w:rsid w:val="00643411"/>
    <w:rsid w:val="00643B62"/>
    <w:rsid w:val="00644130"/>
    <w:rsid w:val="006446D0"/>
    <w:rsid w:val="0064506B"/>
    <w:rsid w:val="0064508B"/>
    <w:rsid w:val="006451A2"/>
    <w:rsid w:val="00645240"/>
    <w:rsid w:val="0064524B"/>
    <w:rsid w:val="0064564C"/>
    <w:rsid w:val="00645A68"/>
    <w:rsid w:val="006460B7"/>
    <w:rsid w:val="00646546"/>
    <w:rsid w:val="00646A63"/>
    <w:rsid w:val="00646F2E"/>
    <w:rsid w:val="00647068"/>
    <w:rsid w:val="00647455"/>
    <w:rsid w:val="006474BE"/>
    <w:rsid w:val="006478F0"/>
    <w:rsid w:val="00647E9B"/>
    <w:rsid w:val="006506EB"/>
    <w:rsid w:val="0065082A"/>
    <w:rsid w:val="00650E5E"/>
    <w:rsid w:val="00651081"/>
    <w:rsid w:val="00651133"/>
    <w:rsid w:val="006518EF"/>
    <w:rsid w:val="00651CC5"/>
    <w:rsid w:val="00651F1B"/>
    <w:rsid w:val="00652167"/>
    <w:rsid w:val="00652185"/>
    <w:rsid w:val="006529A6"/>
    <w:rsid w:val="00652A1C"/>
    <w:rsid w:val="0065336A"/>
    <w:rsid w:val="006535D0"/>
    <w:rsid w:val="006538DD"/>
    <w:rsid w:val="00653B71"/>
    <w:rsid w:val="00654978"/>
    <w:rsid w:val="006549C2"/>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134B"/>
    <w:rsid w:val="00662960"/>
    <w:rsid w:val="0066390C"/>
    <w:rsid w:val="00663B67"/>
    <w:rsid w:val="0066517F"/>
    <w:rsid w:val="00665542"/>
    <w:rsid w:val="00666647"/>
    <w:rsid w:val="006666A5"/>
    <w:rsid w:val="00666AB3"/>
    <w:rsid w:val="00666C22"/>
    <w:rsid w:val="00666C38"/>
    <w:rsid w:val="00667114"/>
    <w:rsid w:val="006702CD"/>
    <w:rsid w:val="00670D6B"/>
    <w:rsid w:val="00670DE1"/>
    <w:rsid w:val="006716AD"/>
    <w:rsid w:val="00671E99"/>
    <w:rsid w:val="0067201C"/>
    <w:rsid w:val="0067213F"/>
    <w:rsid w:val="00672846"/>
    <w:rsid w:val="0067294C"/>
    <w:rsid w:val="00673208"/>
    <w:rsid w:val="006733F1"/>
    <w:rsid w:val="00673752"/>
    <w:rsid w:val="00673910"/>
    <w:rsid w:val="00673B66"/>
    <w:rsid w:val="00673DF6"/>
    <w:rsid w:val="00673F39"/>
    <w:rsid w:val="006747FD"/>
    <w:rsid w:val="00674A46"/>
    <w:rsid w:val="00675F12"/>
    <w:rsid w:val="00676123"/>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ACA"/>
    <w:rsid w:val="00683C3D"/>
    <w:rsid w:val="00683DFE"/>
    <w:rsid w:val="00683F1E"/>
    <w:rsid w:val="006841C2"/>
    <w:rsid w:val="00684327"/>
    <w:rsid w:val="006843B0"/>
    <w:rsid w:val="00684843"/>
    <w:rsid w:val="00684D80"/>
    <w:rsid w:val="00684E22"/>
    <w:rsid w:val="0068524C"/>
    <w:rsid w:val="00685746"/>
    <w:rsid w:val="006858DE"/>
    <w:rsid w:val="006860D7"/>
    <w:rsid w:val="00686373"/>
    <w:rsid w:val="00686881"/>
    <w:rsid w:val="006874F1"/>
    <w:rsid w:val="006875CA"/>
    <w:rsid w:val="00687F6D"/>
    <w:rsid w:val="00687FC1"/>
    <w:rsid w:val="00687FE3"/>
    <w:rsid w:val="006900FC"/>
    <w:rsid w:val="00690173"/>
    <w:rsid w:val="006904A6"/>
    <w:rsid w:val="00690502"/>
    <w:rsid w:val="00690793"/>
    <w:rsid w:val="00690987"/>
    <w:rsid w:val="00690A31"/>
    <w:rsid w:val="00690E39"/>
    <w:rsid w:val="00690F52"/>
    <w:rsid w:val="0069171B"/>
    <w:rsid w:val="0069182A"/>
    <w:rsid w:val="0069194C"/>
    <w:rsid w:val="00691F9D"/>
    <w:rsid w:val="006921E1"/>
    <w:rsid w:val="006928CF"/>
    <w:rsid w:val="00693911"/>
    <w:rsid w:val="006960D9"/>
    <w:rsid w:val="0069653C"/>
    <w:rsid w:val="00696A18"/>
    <w:rsid w:val="00696E87"/>
    <w:rsid w:val="0069726A"/>
    <w:rsid w:val="00697A1D"/>
    <w:rsid w:val="00697A5B"/>
    <w:rsid w:val="00697D0D"/>
    <w:rsid w:val="00697EAB"/>
    <w:rsid w:val="006A06E7"/>
    <w:rsid w:val="006A087D"/>
    <w:rsid w:val="006A0907"/>
    <w:rsid w:val="006A0C6B"/>
    <w:rsid w:val="006A1AE8"/>
    <w:rsid w:val="006A1B5C"/>
    <w:rsid w:val="006A25E7"/>
    <w:rsid w:val="006A26FB"/>
    <w:rsid w:val="006A27D0"/>
    <w:rsid w:val="006A290A"/>
    <w:rsid w:val="006A2D1C"/>
    <w:rsid w:val="006A2E7E"/>
    <w:rsid w:val="006A2F35"/>
    <w:rsid w:val="006A36A7"/>
    <w:rsid w:val="006A39C9"/>
    <w:rsid w:val="006A5012"/>
    <w:rsid w:val="006A52BE"/>
    <w:rsid w:val="006A55B2"/>
    <w:rsid w:val="006A5EB7"/>
    <w:rsid w:val="006A5F19"/>
    <w:rsid w:val="006A64FD"/>
    <w:rsid w:val="006A693F"/>
    <w:rsid w:val="006A6D48"/>
    <w:rsid w:val="006A71AB"/>
    <w:rsid w:val="006A7CCF"/>
    <w:rsid w:val="006A7F48"/>
    <w:rsid w:val="006B0199"/>
    <w:rsid w:val="006B0414"/>
    <w:rsid w:val="006B0842"/>
    <w:rsid w:val="006B09BC"/>
    <w:rsid w:val="006B0BE3"/>
    <w:rsid w:val="006B1325"/>
    <w:rsid w:val="006B1553"/>
    <w:rsid w:val="006B1567"/>
    <w:rsid w:val="006B1640"/>
    <w:rsid w:val="006B20FE"/>
    <w:rsid w:val="006B2682"/>
    <w:rsid w:val="006B2683"/>
    <w:rsid w:val="006B2D63"/>
    <w:rsid w:val="006B30D4"/>
    <w:rsid w:val="006B340C"/>
    <w:rsid w:val="006B3A61"/>
    <w:rsid w:val="006B3E39"/>
    <w:rsid w:val="006B40F3"/>
    <w:rsid w:val="006B480B"/>
    <w:rsid w:val="006B4946"/>
    <w:rsid w:val="006B4964"/>
    <w:rsid w:val="006B554D"/>
    <w:rsid w:val="006B5DA6"/>
    <w:rsid w:val="006B6857"/>
    <w:rsid w:val="006B6A42"/>
    <w:rsid w:val="006B6AA9"/>
    <w:rsid w:val="006B6DFD"/>
    <w:rsid w:val="006B6EBF"/>
    <w:rsid w:val="006B7882"/>
    <w:rsid w:val="006C000B"/>
    <w:rsid w:val="006C08A2"/>
    <w:rsid w:val="006C0B15"/>
    <w:rsid w:val="006C1243"/>
    <w:rsid w:val="006C12FB"/>
    <w:rsid w:val="006C153E"/>
    <w:rsid w:val="006C1746"/>
    <w:rsid w:val="006C1B6D"/>
    <w:rsid w:val="006C20B4"/>
    <w:rsid w:val="006C214B"/>
    <w:rsid w:val="006C2219"/>
    <w:rsid w:val="006C227D"/>
    <w:rsid w:val="006C25D0"/>
    <w:rsid w:val="006C2996"/>
    <w:rsid w:val="006C2CD4"/>
    <w:rsid w:val="006C2E23"/>
    <w:rsid w:val="006C2FAC"/>
    <w:rsid w:val="006C3222"/>
    <w:rsid w:val="006C35A0"/>
    <w:rsid w:val="006C3658"/>
    <w:rsid w:val="006C394B"/>
    <w:rsid w:val="006C3DBE"/>
    <w:rsid w:val="006C40A4"/>
    <w:rsid w:val="006C4910"/>
    <w:rsid w:val="006C4B6C"/>
    <w:rsid w:val="006C4D7B"/>
    <w:rsid w:val="006C4D8F"/>
    <w:rsid w:val="006C4F71"/>
    <w:rsid w:val="006C579C"/>
    <w:rsid w:val="006C584C"/>
    <w:rsid w:val="006C66BD"/>
    <w:rsid w:val="006C6776"/>
    <w:rsid w:val="006C6AA7"/>
    <w:rsid w:val="006C70CC"/>
    <w:rsid w:val="006C73A9"/>
    <w:rsid w:val="006C74B0"/>
    <w:rsid w:val="006C75BB"/>
    <w:rsid w:val="006C7986"/>
    <w:rsid w:val="006C7B86"/>
    <w:rsid w:val="006D00AE"/>
    <w:rsid w:val="006D0B14"/>
    <w:rsid w:val="006D1623"/>
    <w:rsid w:val="006D2446"/>
    <w:rsid w:val="006D283B"/>
    <w:rsid w:val="006D29FC"/>
    <w:rsid w:val="006D2A09"/>
    <w:rsid w:val="006D3060"/>
    <w:rsid w:val="006D3559"/>
    <w:rsid w:val="006D38A2"/>
    <w:rsid w:val="006D3D1E"/>
    <w:rsid w:val="006D3D7F"/>
    <w:rsid w:val="006D4019"/>
    <w:rsid w:val="006D4126"/>
    <w:rsid w:val="006D47AF"/>
    <w:rsid w:val="006D50CB"/>
    <w:rsid w:val="006D518D"/>
    <w:rsid w:val="006D58E9"/>
    <w:rsid w:val="006D5B66"/>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856"/>
    <w:rsid w:val="006E39FA"/>
    <w:rsid w:val="006E43C7"/>
    <w:rsid w:val="006E4665"/>
    <w:rsid w:val="006E478D"/>
    <w:rsid w:val="006E49EF"/>
    <w:rsid w:val="006E4E75"/>
    <w:rsid w:val="006E4F5F"/>
    <w:rsid w:val="006E4FB4"/>
    <w:rsid w:val="006E5370"/>
    <w:rsid w:val="006E54EC"/>
    <w:rsid w:val="006E5881"/>
    <w:rsid w:val="006E58D6"/>
    <w:rsid w:val="006E5C52"/>
    <w:rsid w:val="006E5E83"/>
    <w:rsid w:val="006E6085"/>
    <w:rsid w:val="006E64B3"/>
    <w:rsid w:val="006E6B3B"/>
    <w:rsid w:val="006E6F4A"/>
    <w:rsid w:val="006E6F67"/>
    <w:rsid w:val="006E77EA"/>
    <w:rsid w:val="006E7ABA"/>
    <w:rsid w:val="006F00A3"/>
    <w:rsid w:val="006F150E"/>
    <w:rsid w:val="006F17E4"/>
    <w:rsid w:val="006F184A"/>
    <w:rsid w:val="006F1CD8"/>
    <w:rsid w:val="006F2546"/>
    <w:rsid w:val="006F2605"/>
    <w:rsid w:val="006F30BE"/>
    <w:rsid w:val="006F39A3"/>
    <w:rsid w:val="006F3BE2"/>
    <w:rsid w:val="006F3ED2"/>
    <w:rsid w:val="006F3EFF"/>
    <w:rsid w:val="006F405B"/>
    <w:rsid w:val="006F4578"/>
    <w:rsid w:val="006F462D"/>
    <w:rsid w:val="006F495B"/>
    <w:rsid w:val="006F4B25"/>
    <w:rsid w:val="006F4BCD"/>
    <w:rsid w:val="006F4C32"/>
    <w:rsid w:val="006F4D2C"/>
    <w:rsid w:val="006F5199"/>
    <w:rsid w:val="006F531B"/>
    <w:rsid w:val="006F5A80"/>
    <w:rsid w:val="006F60F9"/>
    <w:rsid w:val="006F626E"/>
    <w:rsid w:val="006F6496"/>
    <w:rsid w:val="006F68F9"/>
    <w:rsid w:val="006F6A2F"/>
    <w:rsid w:val="006F7822"/>
    <w:rsid w:val="006F7FE8"/>
    <w:rsid w:val="00700951"/>
    <w:rsid w:val="00700970"/>
    <w:rsid w:val="00700C2C"/>
    <w:rsid w:val="0070165B"/>
    <w:rsid w:val="007016DC"/>
    <w:rsid w:val="00701D7C"/>
    <w:rsid w:val="007024A7"/>
    <w:rsid w:val="00702817"/>
    <w:rsid w:val="00702C06"/>
    <w:rsid w:val="00702F17"/>
    <w:rsid w:val="00703883"/>
    <w:rsid w:val="00703E2F"/>
    <w:rsid w:val="00704195"/>
    <w:rsid w:val="00704223"/>
    <w:rsid w:val="007044A6"/>
    <w:rsid w:val="007044BD"/>
    <w:rsid w:val="007049DD"/>
    <w:rsid w:val="00704A6A"/>
    <w:rsid w:val="00705033"/>
    <w:rsid w:val="007052B1"/>
    <w:rsid w:val="0070531C"/>
    <w:rsid w:val="0070547E"/>
    <w:rsid w:val="00705573"/>
    <w:rsid w:val="00705836"/>
    <w:rsid w:val="007058E4"/>
    <w:rsid w:val="00705D6E"/>
    <w:rsid w:val="007062D5"/>
    <w:rsid w:val="007069D6"/>
    <w:rsid w:val="00706A24"/>
    <w:rsid w:val="0070716C"/>
    <w:rsid w:val="00707352"/>
    <w:rsid w:val="007077E0"/>
    <w:rsid w:val="00707BE8"/>
    <w:rsid w:val="00707BEA"/>
    <w:rsid w:val="00707DA7"/>
    <w:rsid w:val="00710066"/>
    <w:rsid w:val="00710220"/>
    <w:rsid w:val="0071055D"/>
    <w:rsid w:val="00710647"/>
    <w:rsid w:val="007109E5"/>
    <w:rsid w:val="007116E8"/>
    <w:rsid w:val="0071186A"/>
    <w:rsid w:val="00711CCE"/>
    <w:rsid w:val="00712F35"/>
    <w:rsid w:val="00713769"/>
    <w:rsid w:val="007139DB"/>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B65"/>
    <w:rsid w:val="00717C37"/>
    <w:rsid w:val="00720838"/>
    <w:rsid w:val="00720842"/>
    <w:rsid w:val="00720C81"/>
    <w:rsid w:val="00721119"/>
    <w:rsid w:val="00721A15"/>
    <w:rsid w:val="00721EEC"/>
    <w:rsid w:val="0072291E"/>
    <w:rsid w:val="0072313F"/>
    <w:rsid w:val="007232D4"/>
    <w:rsid w:val="007235D3"/>
    <w:rsid w:val="00723AEA"/>
    <w:rsid w:val="007240FB"/>
    <w:rsid w:val="007242DA"/>
    <w:rsid w:val="007245C0"/>
    <w:rsid w:val="00724905"/>
    <w:rsid w:val="00724DBE"/>
    <w:rsid w:val="00725505"/>
    <w:rsid w:val="007257D5"/>
    <w:rsid w:val="00725813"/>
    <w:rsid w:val="00725843"/>
    <w:rsid w:val="007261ED"/>
    <w:rsid w:val="00726869"/>
    <w:rsid w:val="007268B0"/>
    <w:rsid w:val="00726DDA"/>
    <w:rsid w:val="00726FDE"/>
    <w:rsid w:val="007277EE"/>
    <w:rsid w:val="00727C3D"/>
    <w:rsid w:val="00727FB1"/>
    <w:rsid w:val="00730191"/>
    <w:rsid w:val="007308FF"/>
    <w:rsid w:val="00730985"/>
    <w:rsid w:val="00730D9F"/>
    <w:rsid w:val="00730F07"/>
    <w:rsid w:val="0073190A"/>
    <w:rsid w:val="00731C38"/>
    <w:rsid w:val="00731FF8"/>
    <w:rsid w:val="00732A4C"/>
    <w:rsid w:val="00732D89"/>
    <w:rsid w:val="00732F8A"/>
    <w:rsid w:val="0073348E"/>
    <w:rsid w:val="0073362D"/>
    <w:rsid w:val="00733A2D"/>
    <w:rsid w:val="00733FB6"/>
    <w:rsid w:val="007342EF"/>
    <w:rsid w:val="00734539"/>
    <w:rsid w:val="00735556"/>
    <w:rsid w:val="00735D06"/>
    <w:rsid w:val="00735E76"/>
    <w:rsid w:val="00735F78"/>
    <w:rsid w:val="00736348"/>
    <w:rsid w:val="00736912"/>
    <w:rsid w:val="00737431"/>
    <w:rsid w:val="0073746B"/>
    <w:rsid w:val="0073758D"/>
    <w:rsid w:val="00740321"/>
    <w:rsid w:val="00740600"/>
    <w:rsid w:val="00741486"/>
    <w:rsid w:val="007418E1"/>
    <w:rsid w:val="007421AA"/>
    <w:rsid w:val="00742AA7"/>
    <w:rsid w:val="007433ED"/>
    <w:rsid w:val="00744033"/>
    <w:rsid w:val="00744336"/>
    <w:rsid w:val="007444A7"/>
    <w:rsid w:val="00744BF0"/>
    <w:rsid w:val="00745C4C"/>
    <w:rsid w:val="00745C8D"/>
    <w:rsid w:val="00746166"/>
    <w:rsid w:val="007471BA"/>
    <w:rsid w:val="007472D1"/>
    <w:rsid w:val="007475CB"/>
    <w:rsid w:val="00747C1F"/>
    <w:rsid w:val="00747F3E"/>
    <w:rsid w:val="007502A4"/>
    <w:rsid w:val="00750330"/>
    <w:rsid w:val="007503DB"/>
    <w:rsid w:val="007504A0"/>
    <w:rsid w:val="00750630"/>
    <w:rsid w:val="00750816"/>
    <w:rsid w:val="00750DF5"/>
    <w:rsid w:val="007514C7"/>
    <w:rsid w:val="007516F7"/>
    <w:rsid w:val="00751986"/>
    <w:rsid w:val="00752877"/>
    <w:rsid w:val="007534E5"/>
    <w:rsid w:val="007539A7"/>
    <w:rsid w:val="007539C5"/>
    <w:rsid w:val="00754875"/>
    <w:rsid w:val="00754965"/>
    <w:rsid w:val="00755326"/>
    <w:rsid w:val="00755543"/>
    <w:rsid w:val="00756347"/>
    <w:rsid w:val="0075661F"/>
    <w:rsid w:val="007569D1"/>
    <w:rsid w:val="00756A5E"/>
    <w:rsid w:val="00756D26"/>
    <w:rsid w:val="007571FD"/>
    <w:rsid w:val="00757DDF"/>
    <w:rsid w:val="00757DF9"/>
    <w:rsid w:val="007602B7"/>
    <w:rsid w:val="00760580"/>
    <w:rsid w:val="007605A1"/>
    <w:rsid w:val="00760908"/>
    <w:rsid w:val="00760CC2"/>
    <w:rsid w:val="0076114C"/>
    <w:rsid w:val="007619EF"/>
    <w:rsid w:val="00761C62"/>
    <w:rsid w:val="00761CAD"/>
    <w:rsid w:val="00761D05"/>
    <w:rsid w:val="00761DE2"/>
    <w:rsid w:val="0076202B"/>
    <w:rsid w:val="00762787"/>
    <w:rsid w:val="007630D0"/>
    <w:rsid w:val="00763944"/>
    <w:rsid w:val="00763EA1"/>
    <w:rsid w:val="00763EC0"/>
    <w:rsid w:val="00764147"/>
    <w:rsid w:val="00764445"/>
    <w:rsid w:val="00764D21"/>
    <w:rsid w:val="00764F70"/>
    <w:rsid w:val="00765186"/>
    <w:rsid w:val="007653E5"/>
    <w:rsid w:val="0076553C"/>
    <w:rsid w:val="00765B71"/>
    <w:rsid w:val="00765CA2"/>
    <w:rsid w:val="00765DA6"/>
    <w:rsid w:val="00765DEC"/>
    <w:rsid w:val="00767654"/>
    <w:rsid w:val="0076771F"/>
    <w:rsid w:val="007677FC"/>
    <w:rsid w:val="007678E0"/>
    <w:rsid w:val="00767D8F"/>
    <w:rsid w:val="00770590"/>
    <w:rsid w:val="007707AC"/>
    <w:rsid w:val="007725C6"/>
    <w:rsid w:val="007743A3"/>
    <w:rsid w:val="00774659"/>
    <w:rsid w:val="00774D94"/>
    <w:rsid w:val="00774DF0"/>
    <w:rsid w:val="007756DC"/>
    <w:rsid w:val="00776CBA"/>
    <w:rsid w:val="00776F0D"/>
    <w:rsid w:val="00776F5B"/>
    <w:rsid w:val="00776F93"/>
    <w:rsid w:val="0077731B"/>
    <w:rsid w:val="00777395"/>
    <w:rsid w:val="00777925"/>
    <w:rsid w:val="00780E5C"/>
    <w:rsid w:val="00780F99"/>
    <w:rsid w:val="00781541"/>
    <w:rsid w:val="007818B8"/>
    <w:rsid w:val="00781B11"/>
    <w:rsid w:val="00782B98"/>
    <w:rsid w:val="00783700"/>
    <w:rsid w:val="007837EB"/>
    <w:rsid w:val="00784E80"/>
    <w:rsid w:val="00786258"/>
    <w:rsid w:val="00786982"/>
    <w:rsid w:val="00786F7F"/>
    <w:rsid w:val="00787197"/>
    <w:rsid w:val="007874A1"/>
    <w:rsid w:val="00787A63"/>
    <w:rsid w:val="00787CD2"/>
    <w:rsid w:val="00790035"/>
    <w:rsid w:val="00790042"/>
    <w:rsid w:val="007904E1"/>
    <w:rsid w:val="00790716"/>
    <w:rsid w:val="007911F1"/>
    <w:rsid w:val="00791444"/>
    <w:rsid w:val="0079159A"/>
    <w:rsid w:val="00791937"/>
    <w:rsid w:val="007920EB"/>
    <w:rsid w:val="0079271C"/>
    <w:rsid w:val="00792874"/>
    <w:rsid w:val="00792D76"/>
    <w:rsid w:val="00793439"/>
    <w:rsid w:val="00793D2F"/>
    <w:rsid w:val="00794078"/>
    <w:rsid w:val="00794922"/>
    <w:rsid w:val="007949A9"/>
    <w:rsid w:val="00794D80"/>
    <w:rsid w:val="00794D91"/>
    <w:rsid w:val="00794EF8"/>
    <w:rsid w:val="007950A7"/>
    <w:rsid w:val="0079518E"/>
    <w:rsid w:val="007951EC"/>
    <w:rsid w:val="00795643"/>
    <w:rsid w:val="007957B9"/>
    <w:rsid w:val="00795999"/>
    <w:rsid w:val="00795B28"/>
    <w:rsid w:val="0079661C"/>
    <w:rsid w:val="007967A7"/>
    <w:rsid w:val="007967E0"/>
    <w:rsid w:val="00796B33"/>
    <w:rsid w:val="00796DB3"/>
    <w:rsid w:val="00797E7A"/>
    <w:rsid w:val="007A099E"/>
    <w:rsid w:val="007A0E36"/>
    <w:rsid w:val="007A1A20"/>
    <w:rsid w:val="007A222B"/>
    <w:rsid w:val="007A22DF"/>
    <w:rsid w:val="007A2A00"/>
    <w:rsid w:val="007A2C72"/>
    <w:rsid w:val="007A2CDD"/>
    <w:rsid w:val="007A3A2F"/>
    <w:rsid w:val="007A3BB0"/>
    <w:rsid w:val="007A3C00"/>
    <w:rsid w:val="007A3DBE"/>
    <w:rsid w:val="007A4088"/>
    <w:rsid w:val="007A425C"/>
    <w:rsid w:val="007A4902"/>
    <w:rsid w:val="007A4C9F"/>
    <w:rsid w:val="007A5086"/>
    <w:rsid w:val="007A5142"/>
    <w:rsid w:val="007A544A"/>
    <w:rsid w:val="007A5E75"/>
    <w:rsid w:val="007A5F21"/>
    <w:rsid w:val="007A6FD3"/>
    <w:rsid w:val="007A72AA"/>
    <w:rsid w:val="007A758F"/>
    <w:rsid w:val="007A77E9"/>
    <w:rsid w:val="007A7A40"/>
    <w:rsid w:val="007A7AC3"/>
    <w:rsid w:val="007B0004"/>
    <w:rsid w:val="007B00E1"/>
    <w:rsid w:val="007B045C"/>
    <w:rsid w:val="007B1C25"/>
    <w:rsid w:val="007B259E"/>
    <w:rsid w:val="007B2884"/>
    <w:rsid w:val="007B2A9F"/>
    <w:rsid w:val="007B34AB"/>
    <w:rsid w:val="007B3776"/>
    <w:rsid w:val="007B43A1"/>
    <w:rsid w:val="007B4A05"/>
    <w:rsid w:val="007B4D14"/>
    <w:rsid w:val="007B4D49"/>
    <w:rsid w:val="007B4F73"/>
    <w:rsid w:val="007B572B"/>
    <w:rsid w:val="007B5E3F"/>
    <w:rsid w:val="007B6360"/>
    <w:rsid w:val="007B6434"/>
    <w:rsid w:val="007B744C"/>
    <w:rsid w:val="007B79A0"/>
    <w:rsid w:val="007B7CC1"/>
    <w:rsid w:val="007B7DC1"/>
    <w:rsid w:val="007C05C2"/>
    <w:rsid w:val="007C0E6A"/>
    <w:rsid w:val="007C0EDD"/>
    <w:rsid w:val="007C1096"/>
    <w:rsid w:val="007C12FB"/>
    <w:rsid w:val="007C1329"/>
    <w:rsid w:val="007C1828"/>
    <w:rsid w:val="007C1C4D"/>
    <w:rsid w:val="007C305C"/>
    <w:rsid w:val="007C3272"/>
    <w:rsid w:val="007C39ED"/>
    <w:rsid w:val="007C3EC5"/>
    <w:rsid w:val="007C3F6E"/>
    <w:rsid w:val="007C49BA"/>
    <w:rsid w:val="007C54F6"/>
    <w:rsid w:val="007C57E9"/>
    <w:rsid w:val="007C58C7"/>
    <w:rsid w:val="007C5B1D"/>
    <w:rsid w:val="007C5B8E"/>
    <w:rsid w:val="007C5FAB"/>
    <w:rsid w:val="007C6172"/>
    <w:rsid w:val="007C63DF"/>
    <w:rsid w:val="007C65CB"/>
    <w:rsid w:val="007C67AB"/>
    <w:rsid w:val="007C69C9"/>
    <w:rsid w:val="007C6FE0"/>
    <w:rsid w:val="007C7754"/>
    <w:rsid w:val="007C775D"/>
    <w:rsid w:val="007C7A2C"/>
    <w:rsid w:val="007C7B37"/>
    <w:rsid w:val="007C7E4D"/>
    <w:rsid w:val="007D03C3"/>
    <w:rsid w:val="007D0457"/>
    <w:rsid w:val="007D0578"/>
    <w:rsid w:val="007D0755"/>
    <w:rsid w:val="007D1359"/>
    <w:rsid w:val="007D19AB"/>
    <w:rsid w:val="007D1BFE"/>
    <w:rsid w:val="007D297B"/>
    <w:rsid w:val="007D2A9A"/>
    <w:rsid w:val="007D2CF6"/>
    <w:rsid w:val="007D2E6C"/>
    <w:rsid w:val="007D2F38"/>
    <w:rsid w:val="007D3094"/>
    <w:rsid w:val="007D3627"/>
    <w:rsid w:val="007D3F19"/>
    <w:rsid w:val="007D440D"/>
    <w:rsid w:val="007D48A4"/>
    <w:rsid w:val="007D4D20"/>
    <w:rsid w:val="007D4FC4"/>
    <w:rsid w:val="007D5348"/>
    <w:rsid w:val="007D55F7"/>
    <w:rsid w:val="007D5B9C"/>
    <w:rsid w:val="007D6122"/>
    <w:rsid w:val="007D661D"/>
    <w:rsid w:val="007D66EB"/>
    <w:rsid w:val="007D68FE"/>
    <w:rsid w:val="007D6953"/>
    <w:rsid w:val="007D69E6"/>
    <w:rsid w:val="007D6BAD"/>
    <w:rsid w:val="007D6C7C"/>
    <w:rsid w:val="007D6DB1"/>
    <w:rsid w:val="007D6E36"/>
    <w:rsid w:val="007D7347"/>
    <w:rsid w:val="007E00F9"/>
    <w:rsid w:val="007E0110"/>
    <w:rsid w:val="007E0598"/>
    <w:rsid w:val="007E05DE"/>
    <w:rsid w:val="007E090F"/>
    <w:rsid w:val="007E0F9A"/>
    <w:rsid w:val="007E1385"/>
    <w:rsid w:val="007E162C"/>
    <w:rsid w:val="007E16EE"/>
    <w:rsid w:val="007E1749"/>
    <w:rsid w:val="007E1835"/>
    <w:rsid w:val="007E2BEB"/>
    <w:rsid w:val="007E3015"/>
    <w:rsid w:val="007E3597"/>
    <w:rsid w:val="007E35C5"/>
    <w:rsid w:val="007E3C03"/>
    <w:rsid w:val="007E44E4"/>
    <w:rsid w:val="007E453C"/>
    <w:rsid w:val="007E530D"/>
    <w:rsid w:val="007E54F4"/>
    <w:rsid w:val="007E56AC"/>
    <w:rsid w:val="007E5A11"/>
    <w:rsid w:val="007E6900"/>
    <w:rsid w:val="007E72A1"/>
    <w:rsid w:val="007E72B0"/>
    <w:rsid w:val="007E76DE"/>
    <w:rsid w:val="007E78F3"/>
    <w:rsid w:val="007E7ACE"/>
    <w:rsid w:val="007E7B5E"/>
    <w:rsid w:val="007F03DD"/>
    <w:rsid w:val="007F0414"/>
    <w:rsid w:val="007F0897"/>
    <w:rsid w:val="007F0D7F"/>
    <w:rsid w:val="007F0E5F"/>
    <w:rsid w:val="007F1077"/>
    <w:rsid w:val="007F1B30"/>
    <w:rsid w:val="007F1E04"/>
    <w:rsid w:val="007F2001"/>
    <w:rsid w:val="007F237E"/>
    <w:rsid w:val="007F238D"/>
    <w:rsid w:val="007F2490"/>
    <w:rsid w:val="007F2F63"/>
    <w:rsid w:val="007F33DE"/>
    <w:rsid w:val="007F341F"/>
    <w:rsid w:val="007F348E"/>
    <w:rsid w:val="007F34C0"/>
    <w:rsid w:val="007F361A"/>
    <w:rsid w:val="007F3864"/>
    <w:rsid w:val="007F4754"/>
    <w:rsid w:val="007F4ED3"/>
    <w:rsid w:val="007F4F0A"/>
    <w:rsid w:val="007F5B72"/>
    <w:rsid w:val="007F5EDA"/>
    <w:rsid w:val="007F61BA"/>
    <w:rsid w:val="007F6555"/>
    <w:rsid w:val="007F65D4"/>
    <w:rsid w:val="007F6671"/>
    <w:rsid w:val="007F6CFC"/>
    <w:rsid w:val="007F7337"/>
    <w:rsid w:val="007F787A"/>
    <w:rsid w:val="007F7A2B"/>
    <w:rsid w:val="007F7B6B"/>
    <w:rsid w:val="00800774"/>
    <w:rsid w:val="00801728"/>
    <w:rsid w:val="0080197C"/>
    <w:rsid w:val="0080199B"/>
    <w:rsid w:val="00801E07"/>
    <w:rsid w:val="00801E48"/>
    <w:rsid w:val="00801EEC"/>
    <w:rsid w:val="0080266C"/>
    <w:rsid w:val="00802815"/>
    <w:rsid w:val="0080326F"/>
    <w:rsid w:val="008045A1"/>
    <w:rsid w:val="00804A18"/>
    <w:rsid w:val="00804BCA"/>
    <w:rsid w:val="00804DA6"/>
    <w:rsid w:val="00804E27"/>
    <w:rsid w:val="00805418"/>
    <w:rsid w:val="008057D9"/>
    <w:rsid w:val="00805FF0"/>
    <w:rsid w:val="0080602B"/>
    <w:rsid w:val="00806063"/>
    <w:rsid w:val="008064D6"/>
    <w:rsid w:val="00806FAA"/>
    <w:rsid w:val="00807433"/>
    <w:rsid w:val="00807F41"/>
    <w:rsid w:val="0081006C"/>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4E56"/>
    <w:rsid w:val="008159B5"/>
    <w:rsid w:val="00815A44"/>
    <w:rsid w:val="00816102"/>
    <w:rsid w:val="00816551"/>
    <w:rsid w:val="00816677"/>
    <w:rsid w:val="00816FCD"/>
    <w:rsid w:val="00817047"/>
    <w:rsid w:val="00817E52"/>
    <w:rsid w:val="00820158"/>
    <w:rsid w:val="00820362"/>
    <w:rsid w:val="0082093C"/>
    <w:rsid w:val="00820A8A"/>
    <w:rsid w:val="00820DD1"/>
    <w:rsid w:val="00820FCC"/>
    <w:rsid w:val="00821296"/>
    <w:rsid w:val="00821443"/>
    <w:rsid w:val="00821514"/>
    <w:rsid w:val="008217CD"/>
    <w:rsid w:val="00822179"/>
    <w:rsid w:val="00822633"/>
    <w:rsid w:val="00822901"/>
    <w:rsid w:val="00822C68"/>
    <w:rsid w:val="008238B1"/>
    <w:rsid w:val="0082425B"/>
    <w:rsid w:val="0082431F"/>
    <w:rsid w:val="00824E03"/>
    <w:rsid w:val="0082506C"/>
    <w:rsid w:val="00825597"/>
    <w:rsid w:val="0082586A"/>
    <w:rsid w:val="00825A03"/>
    <w:rsid w:val="00826444"/>
    <w:rsid w:val="00826445"/>
    <w:rsid w:val="0082670B"/>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27"/>
    <w:rsid w:val="00833F84"/>
    <w:rsid w:val="00834713"/>
    <w:rsid w:val="0083630D"/>
    <w:rsid w:val="0083687B"/>
    <w:rsid w:val="00836890"/>
    <w:rsid w:val="00836FA5"/>
    <w:rsid w:val="00837398"/>
    <w:rsid w:val="00837437"/>
    <w:rsid w:val="008376FE"/>
    <w:rsid w:val="00837A3B"/>
    <w:rsid w:val="00837D1D"/>
    <w:rsid w:val="00837E6C"/>
    <w:rsid w:val="00840612"/>
    <w:rsid w:val="0084061B"/>
    <w:rsid w:val="00841AAD"/>
    <w:rsid w:val="00841BEE"/>
    <w:rsid w:val="00841F2E"/>
    <w:rsid w:val="008420A5"/>
    <w:rsid w:val="00842205"/>
    <w:rsid w:val="00842872"/>
    <w:rsid w:val="008429B8"/>
    <w:rsid w:val="008433E6"/>
    <w:rsid w:val="0084371A"/>
    <w:rsid w:val="00843AC3"/>
    <w:rsid w:val="0084458F"/>
    <w:rsid w:val="00844B6A"/>
    <w:rsid w:val="00845325"/>
    <w:rsid w:val="008456A8"/>
    <w:rsid w:val="00845C74"/>
    <w:rsid w:val="00846338"/>
    <w:rsid w:val="00846730"/>
    <w:rsid w:val="00846AE4"/>
    <w:rsid w:val="00846C3F"/>
    <w:rsid w:val="008472CD"/>
    <w:rsid w:val="008479BA"/>
    <w:rsid w:val="00847C61"/>
    <w:rsid w:val="0085062C"/>
    <w:rsid w:val="00850ABF"/>
    <w:rsid w:val="008517C8"/>
    <w:rsid w:val="00851E79"/>
    <w:rsid w:val="00852643"/>
    <w:rsid w:val="0085312C"/>
    <w:rsid w:val="00853C40"/>
    <w:rsid w:val="00853E15"/>
    <w:rsid w:val="008541ED"/>
    <w:rsid w:val="00854413"/>
    <w:rsid w:val="00854CF6"/>
    <w:rsid w:val="0085566B"/>
    <w:rsid w:val="0085598A"/>
    <w:rsid w:val="00855BA6"/>
    <w:rsid w:val="00855C66"/>
    <w:rsid w:val="00855E40"/>
    <w:rsid w:val="00855E84"/>
    <w:rsid w:val="00856635"/>
    <w:rsid w:val="008568E7"/>
    <w:rsid w:val="00856FDC"/>
    <w:rsid w:val="008571E0"/>
    <w:rsid w:val="00857B3A"/>
    <w:rsid w:val="00860013"/>
    <w:rsid w:val="00860F34"/>
    <w:rsid w:val="008610A9"/>
    <w:rsid w:val="00861833"/>
    <w:rsid w:val="00861B92"/>
    <w:rsid w:val="00862B23"/>
    <w:rsid w:val="008635F6"/>
    <w:rsid w:val="008638BB"/>
    <w:rsid w:val="00863BA4"/>
    <w:rsid w:val="00863E13"/>
    <w:rsid w:val="00863FD7"/>
    <w:rsid w:val="0086440A"/>
    <w:rsid w:val="00864488"/>
    <w:rsid w:val="00864C2A"/>
    <w:rsid w:val="0086506D"/>
    <w:rsid w:val="00865647"/>
    <w:rsid w:val="00865C50"/>
    <w:rsid w:val="00865D0B"/>
    <w:rsid w:val="00865FC8"/>
    <w:rsid w:val="00866159"/>
    <w:rsid w:val="008664D8"/>
    <w:rsid w:val="00866A01"/>
    <w:rsid w:val="00866EF8"/>
    <w:rsid w:val="00866F14"/>
    <w:rsid w:val="00867244"/>
    <w:rsid w:val="0086732E"/>
    <w:rsid w:val="00867D51"/>
    <w:rsid w:val="00867D98"/>
    <w:rsid w:val="00867DAF"/>
    <w:rsid w:val="00870E64"/>
    <w:rsid w:val="00870F5D"/>
    <w:rsid w:val="00871263"/>
    <w:rsid w:val="00871332"/>
    <w:rsid w:val="00871BE8"/>
    <w:rsid w:val="00872361"/>
    <w:rsid w:val="008723D8"/>
    <w:rsid w:val="00872D81"/>
    <w:rsid w:val="00872F0C"/>
    <w:rsid w:val="0087317A"/>
    <w:rsid w:val="008732F6"/>
    <w:rsid w:val="00873502"/>
    <w:rsid w:val="0087353F"/>
    <w:rsid w:val="00873810"/>
    <w:rsid w:val="008739D6"/>
    <w:rsid w:val="00873D2A"/>
    <w:rsid w:val="00873D42"/>
    <w:rsid w:val="00873F75"/>
    <w:rsid w:val="008757CE"/>
    <w:rsid w:val="00875D21"/>
    <w:rsid w:val="00875D25"/>
    <w:rsid w:val="00875DDB"/>
    <w:rsid w:val="0087623B"/>
    <w:rsid w:val="00876996"/>
    <w:rsid w:val="00876A06"/>
    <w:rsid w:val="00876A25"/>
    <w:rsid w:val="00876C6A"/>
    <w:rsid w:val="0087729F"/>
    <w:rsid w:val="008775D5"/>
    <w:rsid w:val="00877BE8"/>
    <w:rsid w:val="00880318"/>
    <w:rsid w:val="00880AC4"/>
    <w:rsid w:val="00880EB3"/>
    <w:rsid w:val="008814FB"/>
    <w:rsid w:val="008815C9"/>
    <w:rsid w:val="00881862"/>
    <w:rsid w:val="00881BB4"/>
    <w:rsid w:val="00881BCD"/>
    <w:rsid w:val="00881E14"/>
    <w:rsid w:val="00881E1D"/>
    <w:rsid w:val="0088342D"/>
    <w:rsid w:val="008835D2"/>
    <w:rsid w:val="00883D17"/>
    <w:rsid w:val="00883FEB"/>
    <w:rsid w:val="00884A9F"/>
    <w:rsid w:val="00884DF3"/>
    <w:rsid w:val="00884E30"/>
    <w:rsid w:val="00885131"/>
    <w:rsid w:val="0088521A"/>
    <w:rsid w:val="00885E23"/>
    <w:rsid w:val="00886165"/>
    <w:rsid w:val="0088645A"/>
    <w:rsid w:val="0088661B"/>
    <w:rsid w:val="0088695D"/>
    <w:rsid w:val="008869B1"/>
    <w:rsid w:val="00886CF7"/>
    <w:rsid w:val="0088763A"/>
    <w:rsid w:val="00887ACB"/>
    <w:rsid w:val="00890CE2"/>
    <w:rsid w:val="008912FA"/>
    <w:rsid w:val="0089189C"/>
    <w:rsid w:val="008919E6"/>
    <w:rsid w:val="00892B11"/>
    <w:rsid w:val="00892CCE"/>
    <w:rsid w:val="00892DDD"/>
    <w:rsid w:val="00892E3D"/>
    <w:rsid w:val="0089316A"/>
    <w:rsid w:val="008941D3"/>
    <w:rsid w:val="00894866"/>
    <w:rsid w:val="00894894"/>
    <w:rsid w:val="00895067"/>
    <w:rsid w:val="008953F9"/>
    <w:rsid w:val="00896325"/>
    <w:rsid w:val="00896DF2"/>
    <w:rsid w:val="00896EED"/>
    <w:rsid w:val="00897698"/>
    <w:rsid w:val="0089773B"/>
    <w:rsid w:val="00897931"/>
    <w:rsid w:val="008A0A12"/>
    <w:rsid w:val="008A11DA"/>
    <w:rsid w:val="008A1772"/>
    <w:rsid w:val="008A1B27"/>
    <w:rsid w:val="008A1D4D"/>
    <w:rsid w:val="008A2A26"/>
    <w:rsid w:val="008A3679"/>
    <w:rsid w:val="008A3B9B"/>
    <w:rsid w:val="008A3FAF"/>
    <w:rsid w:val="008A429B"/>
    <w:rsid w:val="008A485A"/>
    <w:rsid w:val="008A5002"/>
    <w:rsid w:val="008A5C60"/>
    <w:rsid w:val="008A61AF"/>
    <w:rsid w:val="008A77F9"/>
    <w:rsid w:val="008B0A4D"/>
    <w:rsid w:val="008B10E8"/>
    <w:rsid w:val="008B12A6"/>
    <w:rsid w:val="008B1425"/>
    <w:rsid w:val="008B1739"/>
    <w:rsid w:val="008B187B"/>
    <w:rsid w:val="008B1F80"/>
    <w:rsid w:val="008B22E6"/>
    <w:rsid w:val="008B2909"/>
    <w:rsid w:val="008B29B4"/>
    <w:rsid w:val="008B30DE"/>
    <w:rsid w:val="008B35AB"/>
    <w:rsid w:val="008B3A1A"/>
    <w:rsid w:val="008B3AAD"/>
    <w:rsid w:val="008B4094"/>
    <w:rsid w:val="008B41B8"/>
    <w:rsid w:val="008B4211"/>
    <w:rsid w:val="008B42BF"/>
    <w:rsid w:val="008B450A"/>
    <w:rsid w:val="008B4E01"/>
    <w:rsid w:val="008B7D27"/>
    <w:rsid w:val="008C0633"/>
    <w:rsid w:val="008C083A"/>
    <w:rsid w:val="008C0A26"/>
    <w:rsid w:val="008C0DFB"/>
    <w:rsid w:val="008C0F02"/>
    <w:rsid w:val="008C10AF"/>
    <w:rsid w:val="008C1A9C"/>
    <w:rsid w:val="008C22B5"/>
    <w:rsid w:val="008C23C6"/>
    <w:rsid w:val="008C250D"/>
    <w:rsid w:val="008C2EA0"/>
    <w:rsid w:val="008C3022"/>
    <w:rsid w:val="008C3040"/>
    <w:rsid w:val="008C33E6"/>
    <w:rsid w:val="008C3590"/>
    <w:rsid w:val="008C3629"/>
    <w:rsid w:val="008C3966"/>
    <w:rsid w:val="008C44B9"/>
    <w:rsid w:val="008C48D3"/>
    <w:rsid w:val="008C4D68"/>
    <w:rsid w:val="008C524F"/>
    <w:rsid w:val="008C52C2"/>
    <w:rsid w:val="008C5747"/>
    <w:rsid w:val="008C5E96"/>
    <w:rsid w:val="008C663E"/>
    <w:rsid w:val="008C6AA0"/>
    <w:rsid w:val="008C6FC0"/>
    <w:rsid w:val="008C78B4"/>
    <w:rsid w:val="008C7AF4"/>
    <w:rsid w:val="008C7E89"/>
    <w:rsid w:val="008D02CD"/>
    <w:rsid w:val="008D0AEA"/>
    <w:rsid w:val="008D0F3D"/>
    <w:rsid w:val="008D13B9"/>
    <w:rsid w:val="008D2179"/>
    <w:rsid w:val="008D21BF"/>
    <w:rsid w:val="008D2CFB"/>
    <w:rsid w:val="008D33B8"/>
    <w:rsid w:val="008D3446"/>
    <w:rsid w:val="008D3551"/>
    <w:rsid w:val="008D3604"/>
    <w:rsid w:val="008D38EE"/>
    <w:rsid w:val="008D4136"/>
    <w:rsid w:val="008D413F"/>
    <w:rsid w:val="008D43C9"/>
    <w:rsid w:val="008D4888"/>
    <w:rsid w:val="008D4B5E"/>
    <w:rsid w:val="008D525F"/>
    <w:rsid w:val="008D5BFB"/>
    <w:rsid w:val="008D6013"/>
    <w:rsid w:val="008D64B2"/>
    <w:rsid w:val="008D6616"/>
    <w:rsid w:val="008D664A"/>
    <w:rsid w:val="008E032E"/>
    <w:rsid w:val="008E0812"/>
    <w:rsid w:val="008E0982"/>
    <w:rsid w:val="008E1E93"/>
    <w:rsid w:val="008E1E96"/>
    <w:rsid w:val="008E23C1"/>
    <w:rsid w:val="008E2D87"/>
    <w:rsid w:val="008E393E"/>
    <w:rsid w:val="008E3BA8"/>
    <w:rsid w:val="008E4437"/>
    <w:rsid w:val="008E4578"/>
    <w:rsid w:val="008E49E3"/>
    <w:rsid w:val="008E4AF6"/>
    <w:rsid w:val="008E4B09"/>
    <w:rsid w:val="008E62A5"/>
    <w:rsid w:val="008E6502"/>
    <w:rsid w:val="008E65FE"/>
    <w:rsid w:val="008E6CD0"/>
    <w:rsid w:val="008E7288"/>
    <w:rsid w:val="008F028C"/>
    <w:rsid w:val="008F0292"/>
    <w:rsid w:val="008F05A4"/>
    <w:rsid w:val="008F1B7A"/>
    <w:rsid w:val="008F215F"/>
    <w:rsid w:val="008F299B"/>
    <w:rsid w:val="008F2DB6"/>
    <w:rsid w:val="008F3135"/>
    <w:rsid w:val="008F34BF"/>
    <w:rsid w:val="008F3AA1"/>
    <w:rsid w:val="008F4269"/>
    <w:rsid w:val="008F478E"/>
    <w:rsid w:val="008F5743"/>
    <w:rsid w:val="008F5E30"/>
    <w:rsid w:val="008F6CD0"/>
    <w:rsid w:val="008F6F03"/>
    <w:rsid w:val="008F73FA"/>
    <w:rsid w:val="008F7D10"/>
    <w:rsid w:val="0090038C"/>
    <w:rsid w:val="00900752"/>
    <w:rsid w:val="009008B8"/>
    <w:rsid w:val="00901016"/>
    <w:rsid w:val="0090121C"/>
    <w:rsid w:val="009012CA"/>
    <w:rsid w:val="00901303"/>
    <w:rsid w:val="00901C8C"/>
    <w:rsid w:val="00901F90"/>
    <w:rsid w:val="009023E7"/>
    <w:rsid w:val="0090244F"/>
    <w:rsid w:val="009027FD"/>
    <w:rsid w:val="00902B72"/>
    <w:rsid w:val="00903061"/>
    <w:rsid w:val="00903839"/>
    <w:rsid w:val="00903C75"/>
    <w:rsid w:val="00903F90"/>
    <w:rsid w:val="00904C89"/>
    <w:rsid w:val="009051E8"/>
    <w:rsid w:val="0090544E"/>
    <w:rsid w:val="00905E4C"/>
    <w:rsid w:val="00906437"/>
    <w:rsid w:val="009065A4"/>
    <w:rsid w:val="0090689C"/>
    <w:rsid w:val="00906BA6"/>
    <w:rsid w:val="009078A0"/>
    <w:rsid w:val="00907FBD"/>
    <w:rsid w:val="00910388"/>
    <w:rsid w:val="00910639"/>
    <w:rsid w:val="00911596"/>
    <w:rsid w:val="00911E2E"/>
    <w:rsid w:val="0091286D"/>
    <w:rsid w:val="00912E2C"/>
    <w:rsid w:val="009130EB"/>
    <w:rsid w:val="009131BF"/>
    <w:rsid w:val="00913392"/>
    <w:rsid w:val="00913737"/>
    <w:rsid w:val="0091378D"/>
    <w:rsid w:val="00913CAA"/>
    <w:rsid w:val="009141A9"/>
    <w:rsid w:val="009147D5"/>
    <w:rsid w:val="00914D7F"/>
    <w:rsid w:val="0091575D"/>
    <w:rsid w:val="009157A9"/>
    <w:rsid w:val="009158BA"/>
    <w:rsid w:val="00915A3B"/>
    <w:rsid w:val="00915B09"/>
    <w:rsid w:val="00915C73"/>
    <w:rsid w:val="009162A1"/>
    <w:rsid w:val="00916A76"/>
    <w:rsid w:val="00916C1D"/>
    <w:rsid w:val="00917222"/>
    <w:rsid w:val="0091729C"/>
    <w:rsid w:val="00917F65"/>
    <w:rsid w:val="009201B1"/>
    <w:rsid w:val="00920D1C"/>
    <w:rsid w:val="00920EDE"/>
    <w:rsid w:val="009210AC"/>
    <w:rsid w:val="0092128E"/>
    <w:rsid w:val="00921403"/>
    <w:rsid w:val="00921E2F"/>
    <w:rsid w:val="0092201A"/>
    <w:rsid w:val="0092220E"/>
    <w:rsid w:val="009228DD"/>
    <w:rsid w:val="00922CB5"/>
    <w:rsid w:val="00923948"/>
    <w:rsid w:val="00924D8C"/>
    <w:rsid w:val="00924FD6"/>
    <w:rsid w:val="009254DC"/>
    <w:rsid w:val="009255C0"/>
    <w:rsid w:val="009255C3"/>
    <w:rsid w:val="00925E27"/>
    <w:rsid w:val="0092682A"/>
    <w:rsid w:val="00926B19"/>
    <w:rsid w:val="00927154"/>
    <w:rsid w:val="0092727B"/>
    <w:rsid w:val="009272DC"/>
    <w:rsid w:val="00930225"/>
    <w:rsid w:val="00930681"/>
    <w:rsid w:val="00930775"/>
    <w:rsid w:val="00931120"/>
    <w:rsid w:val="00932268"/>
    <w:rsid w:val="00932840"/>
    <w:rsid w:val="00932910"/>
    <w:rsid w:val="00932F74"/>
    <w:rsid w:val="00933175"/>
    <w:rsid w:val="009332F5"/>
    <w:rsid w:val="0093341E"/>
    <w:rsid w:val="0093375A"/>
    <w:rsid w:val="00934348"/>
    <w:rsid w:val="00934391"/>
    <w:rsid w:val="009353DC"/>
    <w:rsid w:val="00936A04"/>
    <w:rsid w:val="00936A56"/>
    <w:rsid w:val="009372E3"/>
    <w:rsid w:val="009377B5"/>
    <w:rsid w:val="00940018"/>
    <w:rsid w:val="0094046F"/>
    <w:rsid w:val="0094057F"/>
    <w:rsid w:val="00940904"/>
    <w:rsid w:val="00940BD7"/>
    <w:rsid w:val="00940CF5"/>
    <w:rsid w:val="009411C7"/>
    <w:rsid w:val="009415E3"/>
    <w:rsid w:val="0094228F"/>
    <w:rsid w:val="0094265C"/>
    <w:rsid w:val="00942BD3"/>
    <w:rsid w:val="00942FB4"/>
    <w:rsid w:val="009436F4"/>
    <w:rsid w:val="009439A9"/>
    <w:rsid w:val="009439F9"/>
    <w:rsid w:val="00944699"/>
    <w:rsid w:val="00944C76"/>
    <w:rsid w:val="0094519E"/>
    <w:rsid w:val="00945396"/>
    <w:rsid w:val="009453A7"/>
    <w:rsid w:val="00945641"/>
    <w:rsid w:val="00945742"/>
    <w:rsid w:val="00945EF9"/>
    <w:rsid w:val="00945FF4"/>
    <w:rsid w:val="0094642D"/>
    <w:rsid w:val="009464BB"/>
    <w:rsid w:val="00946C41"/>
    <w:rsid w:val="00946DED"/>
    <w:rsid w:val="00947CA0"/>
    <w:rsid w:val="00947FD9"/>
    <w:rsid w:val="009500AB"/>
    <w:rsid w:val="0095012A"/>
    <w:rsid w:val="0095033C"/>
    <w:rsid w:val="009503F7"/>
    <w:rsid w:val="00950CDF"/>
    <w:rsid w:val="00951014"/>
    <w:rsid w:val="009514BA"/>
    <w:rsid w:val="00951582"/>
    <w:rsid w:val="00953B44"/>
    <w:rsid w:val="00953C62"/>
    <w:rsid w:val="009541E6"/>
    <w:rsid w:val="00954445"/>
    <w:rsid w:val="00954663"/>
    <w:rsid w:val="00954FF4"/>
    <w:rsid w:val="009556DF"/>
    <w:rsid w:val="009564BE"/>
    <w:rsid w:val="0095652C"/>
    <w:rsid w:val="00956FA4"/>
    <w:rsid w:val="009574B3"/>
    <w:rsid w:val="009575B8"/>
    <w:rsid w:val="009608EC"/>
    <w:rsid w:val="00960B93"/>
    <w:rsid w:val="00960E34"/>
    <w:rsid w:val="009619BC"/>
    <w:rsid w:val="009626C8"/>
    <w:rsid w:val="009629DF"/>
    <w:rsid w:val="00962CC1"/>
    <w:rsid w:val="00962EDF"/>
    <w:rsid w:val="0096300D"/>
    <w:rsid w:val="009633CA"/>
    <w:rsid w:val="0096356D"/>
    <w:rsid w:val="009636E7"/>
    <w:rsid w:val="00963BD9"/>
    <w:rsid w:val="00964043"/>
    <w:rsid w:val="00964350"/>
    <w:rsid w:val="00964C03"/>
    <w:rsid w:val="009652A0"/>
    <w:rsid w:val="00965BD6"/>
    <w:rsid w:val="009660C9"/>
    <w:rsid w:val="009661E8"/>
    <w:rsid w:val="009668A6"/>
    <w:rsid w:val="00966941"/>
    <w:rsid w:val="00966E36"/>
    <w:rsid w:val="009672B4"/>
    <w:rsid w:val="009678FE"/>
    <w:rsid w:val="00967BCE"/>
    <w:rsid w:val="00970147"/>
    <w:rsid w:val="009708F2"/>
    <w:rsid w:val="009715C3"/>
    <w:rsid w:val="0097192E"/>
    <w:rsid w:val="009719CB"/>
    <w:rsid w:val="00971EB7"/>
    <w:rsid w:val="00972055"/>
    <w:rsid w:val="0097220F"/>
    <w:rsid w:val="00972B65"/>
    <w:rsid w:val="00972FD3"/>
    <w:rsid w:val="00974141"/>
    <w:rsid w:val="00974715"/>
    <w:rsid w:val="009749A9"/>
    <w:rsid w:val="00974ADE"/>
    <w:rsid w:val="00974DBC"/>
    <w:rsid w:val="0097523C"/>
    <w:rsid w:val="0097530B"/>
    <w:rsid w:val="00975323"/>
    <w:rsid w:val="0097564C"/>
    <w:rsid w:val="00975BE9"/>
    <w:rsid w:val="00975C12"/>
    <w:rsid w:val="00976578"/>
    <w:rsid w:val="0097696C"/>
    <w:rsid w:val="00976C0C"/>
    <w:rsid w:val="00976CDC"/>
    <w:rsid w:val="00977522"/>
    <w:rsid w:val="0098077D"/>
    <w:rsid w:val="0098092C"/>
    <w:rsid w:val="009812D5"/>
    <w:rsid w:val="00981ABF"/>
    <w:rsid w:val="00981DD4"/>
    <w:rsid w:val="0098273D"/>
    <w:rsid w:val="00982837"/>
    <w:rsid w:val="009828D0"/>
    <w:rsid w:val="00982CC4"/>
    <w:rsid w:val="009832E4"/>
    <w:rsid w:val="009837DD"/>
    <w:rsid w:val="00983B7C"/>
    <w:rsid w:val="00983CD4"/>
    <w:rsid w:val="00984BFA"/>
    <w:rsid w:val="00984C68"/>
    <w:rsid w:val="00984C6A"/>
    <w:rsid w:val="00984F19"/>
    <w:rsid w:val="0098533D"/>
    <w:rsid w:val="0098540A"/>
    <w:rsid w:val="009857D5"/>
    <w:rsid w:val="00985AC0"/>
    <w:rsid w:val="00985CBE"/>
    <w:rsid w:val="00986582"/>
    <w:rsid w:val="009873A9"/>
    <w:rsid w:val="00987E8F"/>
    <w:rsid w:val="00990CF9"/>
    <w:rsid w:val="009910A0"/>
    <w:rsid w:val="00991274"/>
    <w:rsid w:val="00991528"/>
    <w:rsid w:val="0099192C"/>
    <w:rsid w:val="0099211C"/>
    <w:rsid w:val="009923D2"/>
    <w:rsid w:val="00992604"/>
    <w:rsid w:val="009929C0"/>
    <w:rsid w:val="00992F3C"/>
    <w:rsid w:val="00993837"/>
    <w:rsid w:val="00993E8B"/>
    <w:rsid w:val="00993E9C"/>
    <w:rsid w:val="009941C9"/>
    <w:rsid w:val="0099460E"/>
    <w:rsid w:val="00994E39"/>
    <w:rsid w:val="00994EB1"/>
    <w:rsid w:val="0099533D"/>
    <w:rsid w:val="00996B27"/>
    <w:rsid w:val="00996B4A"/>
    <w:rsid w:val="00996E4D"/>
    <w:rsid w:val="00996E66"/>
    <w:rsid w:val="00996EB3"/>
    <w:rsid w:val="00997058"/>
    <w:rsid w:val="00997116"/>
    <w:rsid w:val="00997905"/>
    <w:rsid w:val="009A0951"/>
    <w:rsid w:val="009A13D9"/>
    <w:rsid w:val="009A1660"/>
    <w:rsid w:val="009A1C4C"/>
    <w:rsid w:val="009A1C88"/>
    <w:rsid w:val="009A218C"/>
    <w:rsid w:val="009A273B"/>
    <w:rsid w:val="009A2765"/>
    <w:rsid w:val="009A2820"/>
    <w:rsid w:val="009A29B8"/>
    <w:rsid w:val="009A2B31"/>
    <w:rsid w:val="009A3AA8"/>
    <w:rsid w:val="009A3E07"/>
    <w:rsid w:val="009A51F8"/>
    <w:rsid w:val="009A5473"/>
    <w:rsid w:val="009A5E32"/>
    <w:rsid w:val="009A7421"/>
    <w:rsid w:val="009A755C"/>
    <w:rsid w:val="009B0F41"/>
    <w:rsid w:val="009B127E"/>
    <w:rsid w:val="009B1283"/>
    <w:rsid w:val="009B14F7"/>
    <w:rsid w:val="009B202F"/>
    <w:rsid w:val="009B2939"/>
    <w:rsid w:val="009B2AA2"/>
    <w:rsid w:val="009B3464"/>
    <w:rsid w:val="009B3697"/>
    <w:rsid w:val="009B38D1"/>
    <w:rsid w:val="009B3CC2"/>
    <w:rsid w:val="009B3DF7"/>
    <w:rsid w:val="009B4AD8"/>
    <w:rsid w:val="009B4AF8"/>
    <w:rsid w:val="009B4DAB"/>
    <w:rsid w:val="009B5187"/>
    <w:rsid w:val="009B539B"/>
    <w:rsid w:val="009B56C0"/>
    <w:rsid w:val="009B5A6A"/>
    <w:rsid w:val="009B5B99"/>
    <w:rsid w:val="009B5FDA"/>
    <w:rsid w:val="009B6965"/>
    <w:rsid w:val="009B6C72"/>
    <w:rsid w:val="009B7E37"/>
    <w:rsid w:val="009C0189"/>
    <w:rsid w:val="009C100A"/>
    <w:rsid w:val="009C1056"/>
    <w:rsid w:val="009C15C4"/>
    <w:rsid w:val="009C1729"/>
    <w:rsid w:val="009C2028"/>
    <w:rsid w:val="009C2397"/>
    <w:rsid w:val="009C2710"/>
    <w:rsid w:val="009C2902"/>
    <w:rsid w:val="009C2B05"/>
    <w:rsid w:val="009C33F7"/>
    <w:rsid w:val="009C3590"/>
    <w:rsid w:val="009C36E8"/>
    <w:rsid w:val="009C3792"/>
    <w:rsid w:val="009C43CE"/>
    <w:rsid w:val="009C450E"/>
    <w:rsid w:val="009C45FE"/>
    <w:rsid w:val="009C520E"/>
    <w:rsid w:val="009C58D3"/>
    <w:rsid w:val="009C5DD5"/>
    <w:rsid w:val="009C63F4"/>
    <w:rsid w:val="009C68F4"/>
    <w:rsid w:val="009C6BB1"/>
    <w:rsid w:val="009C6E32"/>
    <w:rsid w:val="009C6ED9"/>
    <w:rsid w:val="009C72C0"/>
    <w:rsid w:val="009C7812"/>
    <w:rsid w:val="009C790B"/>
    <w:rsid w:val="009C7E9B"/>
    <w:rsid w:val="009D0230"/>
    <w:rsid w:val="009D02B8"/>
    <w:rsid w:val="009D02ED"/>
    <w:rsid w:val="009D0709"/>
    <w:rsid w:val="009D0CEA"/>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7CF"/>
    <w:rsid w:val="009D68B8"/>
    <w:rsid w:val="009D6E14"/>
    <w:rsid w:val="009D713E"/>
    <w:rsid w:val="009D72FC"/>
    <w:rsid w:val="009D797A"/>
    <w:rsid w:val="009D7A53"/>
    <w:rsid w:val="009D7BCF"/>
    <w:rsid w:val="009D7EAA"/>
    <w:rsid w:val="009E05DE"/>
    <w:rsid w:val="009E0AB7"/>
    <w:rsid w:val="009E0D66"/>
    <w:rsid w:val="009E0D8B"/>
    <w:rsid w:val="009E1595"/>
    <w:rsid w:val="009E1D20"/>
    <w:rsid w:val="009E1DB5"/>
    <w:rsid w:val="009E1E5B"/>
    <w:rsid w:val="009E23C3"/>
    <w:rsid w:val="009E28B5"/>
    <w:rsid w:val="009E2DDF"/>
    <w:rsid w:val="009E3326"/>
    <w:rsid w:val="009E39FA"/>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33A"/>
    <w:rsid w:val="009F072D"/>
    <w:rsid w:val="009F1851"/>
    <w:rsid w:val="009F1979"/>
    <w:rsid w:val="009F1C75"/>
    <w:rsid w:val="009F2DDD"/>
    <w:rsid w:val="009F3299"/>
    <w:rsid w:val="009F3419"/>
    <w:rsid w:val="009F3C77"/>
    <w:rsid w:val="009F3D56"/>
    <w:rsid w:val="009F464B"/>
    <w:rsid w:val="009F4BBD"/>
    <w:rsid w:val="009F4E82"/>
    <w:rsid w:val="009F5193"/>
    <w:rsid w:val="009F573D"/>
    <w:rsid w:val="009F5C56"/>
    <w:rsid w:val="009F6109"/>
    <w:rsid w:val="009F61CE"/>
    <w:rsid w:val="009F69A2"/>
    <w:rsid w:val="009F69F1"/>
    <w:rsid w:val="009F70B1"/>
    <w:rsid w:val="009F7527"/>
    <w:rsid w:val="009F7717"/>
    <w:rsid w:val="009F79B4"/>
    <w:rsid w:val="009F7B22"/>
    <w:rsid w:val="009F7FCE"/>
    <w:rsid w:val="00A0005D"/>
    <w:rsid w:val="00A00403"/>
    <w:rsid w:val="00A00675"/>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3474"/>
    <w:rsid w:val="00A0348F"/>
    <w:rsid w:val="00A040CC"/>
    <w:rsid w:val="00A04296"/>
    <w:rsid w:val="00A04630"/>
    <w:rsid w:val="00A04A21"/>
    <w:rsid w:val="00A04A55"/>
    <w:rsid w:val="00A04C46"/>
    <w:rsid w:val="00A04F99"/>
    <w:rsid w:val="00A053D5"/>
    <w:rsid w:val="00A054C2"/>
    <w:rsid w:val="00A0598B"/>
    <w:rsid w:val="00A05DC2"/>
    <w:rsid w:val="00A064C3"/>
    <w:rsid w:val="00A06729"/>
    <w:rsid w:val="00A06CCE"/>
    <w:rsid w:val="00A0757C"/>
    <w:rsid w:val="00A07648"/>
    <w:rsid w:val="00A0766D"/>
    <w:rsid w:val="00A078B6"/>
    <w:rsid w:val="00A07C1F"/>
    <w:rsid w:val="00A1022B"/>
    <w:rsid w:val="00A1084B"/>
    <w:rsid w:val="00A10CD1"/>
    <w:rsid w:val="00A10DD0"/>
    <w:rsid w:val="00A11477"/>
    <w:rsid w:val="00A1163F"/>
    <w:rsid w:val="00A1181E"/>
    <w:rsid w:val="00A1245E"/>
    <w:rsid w:val="00A1276C"/>
    <w:rsid w:val="00A12799"/>
    <w:rsid w:val="00A13BFA"/>
    <w:rsid w:val="00A13CA1"/>
    <w:rsid w:val="00A13FE1"/>
    <w:rsid w:val="00A146B2"/>
    <w:rsid w:val="00A14A85"/>
    <w:rsid w:val="00A15408"/>
    <w:rsid w:val="00A15479"/>
    <w:rsid w:val="00A15A1F"/>
    <w:rsid w:val="00A15FB8"/>
    <w:rsid w:val="00A162BF"/>
    <w:rsid w:val="00A166CF"/>
    <w:rsid w:val="00A169B1"/>
    <w:rsid w:val="00A16A12"/>
    <w:rsid w:val="00A16C96"/>
    <w:rsid w:val="00A170A1"/>
    <w:rsid w:val="00A17930"/>
    <w:rsid w:val="00A205F3"/>
    <w:rsid w:val="00A20C91"/>
    <w:rsid w:val="00A20EF4"/>
    <w:rsid w:val="00A210B5"/>
    <w:rsid w:val="00A21286"/>
    <w:rsid w:val="00A214C6"/>
    <w:rsid w:val="00A224FC"/>
    <w:rsid w:val="00A22F3C"/>
    <w:rsid w:val="00A23CA5"/>
    <w:rsid w:val="00A24394"/>
    <w:rsid w:val="00A248F6"/>
    <w:rsid w:val="00A24F8E"/>
    <w:rsid w:val="00A25E4C"/>
    <w:rsid w:val="00A260F3"/>
    <w:rsid w:val="00A26345"/>
    <w:rsid w:val="00A26641"/>
    <w:rsid w:val="00A267FA"/>
    <w:rsid w:val="00A270C3"/>
    <w:rsid w:val="00A27B15"/>
    <w:rsid w:val="00A27C3B"/>
    <w:rsid w:val="00A27CD8"/>
    <w:rsid w:val="00A27EBF"/>
    <w:rsid w:val="00A300BC"/>
    <w:rsid w:val="00A302A2"/>
    <w:rsid w:val="00A305C8"/>
    <w:rsid w:val="00A30C6D"/>
    <w:rsid w:val="00A311C0"/>
    <w:rsid w:val="00A3120B"/>
    <w:rsid w:val="00A31284"/>
    <w:rsid w:val="00A3150D"/>
    <w:rsid w:val="00A31D66"/>
    <w:rsid w:val="00A321F1"/>
    <w:rsid w:val="00A3233B"/>
    <w:rsid w:val="00A32611"/>
    <w:rsid w:val="00A329A6"/>
    <w:rsid w:val="00A32A13"/>
    <w:rsid w:val="00A32BC1"/>
    <w:rsid w:val="00A3321E"/>
    <w:rsid w:val="00A33220"/>
    <w:rsid w:val="00A3325A"/>
    <w:rsid w:val="00A3365E"/>
    <w:rsid w:val="00A3395A"/>
    <w:rsid w:val="00A33BD6"/>
    <w:rsid w:val="00A34A09"/>
    <w:rsid w:val="00A34C02"/>
    <w:rsid w:val="00A35043"/>
    <w:rsid w:val="00A35749"/>
    <w:rsid w:val="00A365D3"/>
    <w:rsid w:val="00A36925"/>
    <w:rsid w:val="00A37647"/>
    <w:rsid w:val="00A37920"/>
    <w:rsid w:val="00A37964"/>
    <w:rsid w:val="00A379CF"/>
    <w:rsid w:val="00A37A6A"/>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99C"/>
    <w:rsid w:val="00A439CC"/>
    <w:rsid w:val="00A43DFF"/>
    <w:rsid w:val="00A43F54"/>
    <w:rsid w:val="00A4422F"/>
    <w:rsid w:val="00A448EC"/>
    <w:rsid w:val="00A44D19"/>
    <w:rsid w:val="00A44DC0"/>
    <w:rsid w:val="00A45563"/>
    <w:rsid w:val="00A45D6A"/>
    <w:rsid w:val="00A45DA0"/>
    <w:rsid w:val="00A464D6"/>
    <w:rsid w:val="00A46645"/>
    <w:rsid w:val="00A46681"/>
    <w:rsid w:val="00A46927"/>
    <w:rsid w:val="00A46EBB"/>
    <w:rsid w:val="00A46FD3"/>
    <w:rsid w:val="00A47341"/>
    <w:rsid w:val="00A4761E"/>
    <w:rsid w:val="00A478EC"/>
    <w:rsid w:val="00A47CC3"/>
    <w:rsid w:val="00A504E7"/>
    <w:rsid w:val="00A50B4E"/>
    <w:rsid w:val="00A5136B"/>
    <w:rsid w:val="00A51537"/>
    <w:rsid w:val="00A51F1D"/>
    <w:rsid w:val="00A52F39"/>
    <w:rsid w:val="00A53254"/>
    <w:rsid w:val="00A5355C"/>
    <w:rsid w:val="00A53A11"/>
    <w:rsid w:val="00A53A2B"/>
    <w:rsid w:val="00A53EC2"/>
    <w:rsid w:val="00A5440D"/>
    <w:rsid w:val="00A54727"/>
    <w:rsid w:val="00A5494E"/>
    <w:rsid w:val="00A5577D"/>
    <w:rsid w:val="00A56850"/>
    <w:rsid w:val="00A5712B"/>
    <w:rsid w:val="00A572BF"/>
    <w:rsid w:val="00A5766E"/>
    <w:rsid w:val="00A57B63"/>
    <w:rsid w:val="00A57D0D"/>
    <w:rsid w:val="00A6091A"/>
    <w:rsid w:val="00A60E0A"/>
    <w:rsid w:val="00A610C9"/>
    <w:rsid w:val="00A612B1"/>
    <w:rsid w:val="00A617ED"/>
    <w:rsid w:val="00A62338"/>
    <w:rsid w:val="00A62372"/>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6B5F"/>
    <w:rsid w:val="00A66CB8"/>
    <w:rsid w:val="00A66E23"/>
    <w:rsid w:val="00A67180"/>
    <w:rsid w:val="00A676B6"/>
    <w:rsid w:val="00A67E5E"/>
    <w:rsid w:val="00A701A7"/>
    <w:rsid w:val="00A704DA"/>
    <w:rsid w:val="00A70B8C"/>
    <w:rsid w:val="00A71570"/>
    <w:rsid w:val="00A71862"/>
    <w:rsid w:val="00A7197A"/>
    <w:rsid w:val="00A71C3B"/>
    <w:rsid w:val="00A71CCE"/>
    <w:rsid w:val="00A72553"/>
    <w:rsid w:val="00A7262F"/>
    <w:rsid w:val="00A7308B"/>
    <w:rsid w:val="00A731AE"/>
    <w:rsid w:val="00A7341B"/>
    <w:rsid w:val="00A73763"/>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4AC"/>
    <w:rsid w:val="00A84881"/>
    <w:rsid w:val="00A848D4"/>
    <w:rsid w:val="00A84EE0"/>
    <w:rsid w:val="00A853D2"/>
    <w:rsid w:val="00A8563A"/>
    <w:rsid w:val="00A8568C"/>
    <w:rsid w:val="00A859CC"/>
    <w:rsid w:val="00A86108"/>
    <w:rsid w:val="00A8621B"/>
    <w:rsid w:val="00A865EC"/>
    <w:rsid w:val="00A869EA"/>
    <w:rsid w:val="00A8751F"/>
    <w:rsid w:val="00A876DF"/>
    <w:rsid w:val="00A9007A"/>
    <w:rsid w:val="00A9019C"/>
    <w:rsid w:val="00A903AC"/>
    <w:rsid w:val="00A91492"/>
    <w:rsid w:val="00A91618"/>
    <w:rsid w:val="00A91691"/>
    <w:rsid w:val="00A91E17"/>
    <w:rsid w:val="00A91FB5"/>
    <w:rsid w:val="00A93140"/>
    <w:rsid w:val="00A9397D"/>
    <w:rsid w:val="00A940F8"/>
    <w:rsid w:val="00A943F1"/>
    <w:rsid w:val="00A945BE"/>
    <w:rsid w:val="00A946A9"/>
    <w:rsid w:val="00A94B1A"/>
    <w:rsid w:val="00A94B77"/>
    <w:rsid w:val="00A94C02"/>
    <w:rsid w:val="00A94DBE"/>
    <w:rsid w:val="00A9509B"/>
    <w:rsid w:val="00A95332"/>
    <w:rsid w:val="00A9538A"/>
    <w:rsid w:val="00A9545D"/>
    <w:rsid w:val="00A96012"/>
    <w:rsid w:val="00A9623F"/>
    <w:rsid w:val="00A96647"/>
    <w:rsid w:val="00A9682D"/>
    <w:rsid w:val="00A96ABE"/>
    <w:rsid w:val="00A97741"/>
    <w:rsid w:val="00AA03EC"/>
    <w:rsid w:val="00AA08BF"/>
    <w:rsid w:val="00AA1CFB"/>
    <w:rsid w:val="00AA203A"/>
    <w:rsid w:val="00AA24C1"/>
    <w:rsid w:val="00AA27BB"/>
    <w:rsid w:val="00AA3035"/>
    <w:rsid w:val="00AA33B7"/>
    <w:rsid w:val="00AA3E03"/>
    <w:rsid w:val="00AA3F86"/>
    <w:rsid w:val="00AA4B46"/>
    <w:rsid w:val="00AA4D67"/>
    <w:rsid w:val="00AA5E26"/>
    <w:rsid w:val="00AA5EAD"/>
    <w:rsid w:val="00AA5FCD"/>
    <w:rsid w:val="00AA6BE9"/>
    <w:rsid w:val="00AA6C29"/>
    <w:rsid w:val="00AA6CCC"/>
    <w:rsid w:val="00AA7130"/>
    <w:rsid w:val="00AA719A"/>
    <w:rsid w:val="00AA7337"/>
    <w:rsid w:val="00AB0D64"/>
    <w:rsid w:val="00AB0FD6"/>
    <w:rsid w:val="00AB11C4"/>
    <w:rsid w:val="00AB1356"/>
    <w:rsid w:val="00AB1417"/>
    <w:rsid w:val="00AB17D5"/>
    <w:rsid w:val="00AB1CC8"/>
    <w:rsid w:val="00AB20DE"/>
    <w:rsid w:val="00AB32AF"/>
    <w:rsid w:val="00AB4415"/>
    <w:rsid w:val="00AB4C02"/>
    <w:rsid w:val="00AB5270"/>
    <w:rsid w:val="00AB5365"/>
    <w:rsid w:val="00AB54E6"/>
    <w:rsid w:val="00AB5592"/>
    <w:rsid w:val="00AB585E"/>
    <w:rsid w:val="00AB5E0C"/>
    <w:rsid w:val="00AB5E21"/>
    <w:rsid w:val="00AB6E81"/>
    <w:rsid w:val="00AB7073"/>
    <w:rsid w:val="00AB74C7"/>
    <w:rsid w:val="00AB7E87"/>
    <w:rsid w:val="00AB7EEC"/>
    <w:rsid w:val="00AC049C"/>
    <w:rsid w:val="00AC1297"/>
    <w:rsid w:val="00AC148F"/>
    <w:rsid w:val="00AC1717"/>
    <w:rsid w:val="00AC1B55"/>
    <w:rsid w:val="00AC251A"/>
    <w:rsid w:val="00AC328B"/>
    <w:rsid w:val="00AC35F7"/>
    <w:rsid w:val="00AC366C"/>
    <w:rsid w:val="00AC3C1C"/>
    <w:rsid w:val="00AC3CD2"/>
    <w:rsid w:val="00AC3DB5"/>
    <w:rsid w:val="00AC400E"/>
    <w:rsid w:val="00AC4669"/>
    <w:rsid w:val="00AC4B15"/>
    <w:rsid w:val="00AC4C87"/>
    <w:rsid w:val="00AC4D87"/>
    <w:rsid w:val="00AC5AD5"/>
    <w:rsid w:val="00AC69D3"/>
    <w:rsid w:val="00AC6BBC"/>
    <w:rsid w:val="00AC7895"/>
    <w:rsid w:val="00AD0053"/>
    <w:rsid w:val="00AD009B"/>
    <w:rsid w:val="00AD0485"/>
    <w:rsid w:val="00AD081F"/>
    <w:rsid w:val="00AD0A6D"/>
    <w:rsid w:val="00AD10EF"/>
    <w:rsid w:val="00AD1117"/>
    <w:rsid w:val="00AD1380"/>
    <w:rsid w:val="00AD1855"/>
    <w:rsid w:val="00AD1A21"/>
    <w:rsid w:val="00AD1CA4"/>
    <w:rsid w:val="00AD2BCD"/>
    <w:rsid w:val="00AD32CC"/>
    <w:rsid w:val="00AD3588"/>
    <w:rsid w:val="00AD41CC"/>
    <w:rsid w:val="00AD45C1"/>
    <w:rsid w:val="00AD4603"/>
    <w:rsid w:val="00AD4BE0"/>
    <w:rsid w:val="00AD56D1"/>
    <w:rsid w:val="00AD5787"/>
    <w:rsid w:val="00AD5CF9"/>
    <w:rsid w:val="00AD5E84"/>
    <w:rsid w:val="00AD6095"/>
    <w:rsid w:val="00AD6A59"/>
    <w:rsid w:val="00AD7456"/>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4F20"/>
    <w:rsid w:val="00AE5117"/>
    <w:rsid w:val="00AE525B"/>
    <w:rsid w:val="00AE5692"/>
    <w:rsid w:val="00AE5CC7"/>
    <w:rsid w:val="00AE6636"/>
    <w:rsid w:val="00AE6705"/>
    <w:rsid w:val="00AE6A58"/>
    <w:rsid w:val="00AE6E1C"/>
    <w:rsid w:val="00AE70C2"/>
    <w:rsid w:val="00AE70C9"/>
    <w:rsid w:val="00AE723F"/>
    <w:rsid w:val="00AE75B9"/>
    <w:rsid w:val="00AE770E"/>
    <w:rsid w:val="00AE7C27"/>
    <w:rsid w:val="00AE7C78"/>
    <w:rsid w:val="00AE7D94"/>
    <w:rsid w:val="00AE7DFB"/>
    <w:rsid w:val="00AF083A"/>
    <w:rsid w:val="00AF08F1"/>
    <w:rsid w:val="00AF09FB"/>
    <w:rsid w:val="00AF0AFA"/>
    <w:rsid w:val="00AF0B68"/>
    <w:rsid w:val="00AF108A"/>
    <w:rsid w:val="00AF16FB"/>
    <w:rsid w:val="00AF1AA1"/>
    <w:rsid w:val="00AF1EE6"/>
    <w:rsid w:val="00AF2413"/>
    <w:rsid w:val="00AF2A06"/>
    <w:rsid w:val="00AF2A27"/>
    <w:rsid w:val="00AF2CBA"/>
    <w:rsid w:val="00AF2F32"/>
    <w:rsid w:val="00AF3455"/>
    <w:rsid w:val="00AF3562"/>
    <w:rsid w:val="00AF420B"/>
    <w:rsid w:val="00AF4621"/>
    <w:rsid w:val="00AF4A57"/>
    <w:rsid w:val="00AF4B0F"/>
    <w:rsid w:val="00AF4D24"/>
    <w:rsid w:val="00AF4DF5"/>
    <w:rsid w:val="00AF5E42"/>
    <w:rsid w:val="00AF6295"/>
    <w:rsid w:val="00AF6C0C"/>
    <w:rsid w:val="00AF6E2B"/>
    <w:rsid w:val="00AF7053"/>
    <w:rsid w:val="00AF7542"/>
    <w:rsid w:val="00AF7558"/>
    <w:rsid w:val="00AF7BCF"/>
    <w:rsid w:val="00B00797"/>
    <w:rsid w:val="00B01019"/>
    <w:rsid w:val="00B010E1"/>
    <w:rsid w:val="00B010F7"/>
    <w:rsid w:val="00B01103"/>
    <w:rsid w:val="00B01423"/>
    <w:rsid w:val="00B01638"/>
    <w:rsid w:val="00B017A9"/>
    <w:rsid w:val="00B01A44"/>
    <w:rsid w:val="00B01AF1"/>
    <w:rsid w:val="00B01B8C"/>
    <w:rsid w:val="00B01C26"/>
    <w:rsid w:val="00B01E47"/>
    <w:rsid w:val="00B021AE"/>
    <w:rsid w:val="00B022E0"/>
    <w:rsid w:val="00B02E55"/>
    <w:rsid w:val="00B02F10"/>
    <w:rsid w:val="00B02F74"/>
    <w:rsid w:val="00B030C6"/>
    <w:rsid w:val="00B036C1"/>
    <w:rsid w:val="00B03801"/>
    <w:rsid w:val="00B03AB7"/>
    <w:rsid w:val="00B04106"/>
    <w:rsid w:val="00B04176"/>
    <w:rsid w:val="00B0424B"/>
    <w:rsid w:val="00B0446A"/>
    <w:rsid w:val="00B04A0D"/>
    <w:rsid w:val="00B04AC3"/>
    <w:rsid w:val="00B04EBB"/>
    <w:rsid w:val="00B04FD4"/>
    <w:rsid w:val="00B05219"/>
    <w:rsid w:val="00B0555C"/>
    <w:rsid w:val="00B05744"/>
    <w:rsid w:val="00B05868"/>
    <w:rsid w:val="00B05DCD"/>
    <w:rsid w:val="00B0666A"/>
    <w:rsid w:val="00B06B31"/>
    <w:rsid w:val="00B06C37"/>
    <w:rsid w:val="00B071B3"/>
    <w:rsid w:val="00B07A8B"/>
    <w:rsid w:val="00B105E1"/>
    <w:rsid w:val="00B10773"/>
    <w:rsid w:val="00B10D8C"/>
    <w:rsid w:val="00B11236"/>
    <w:rsid w:val="00B1173D"/>
    <w:rsid w:val="00B118A7"/>
    <w:rsid w:val="00B12427"/>
    <w:rsid w:val="00B12565"/>
    <w:rsid w:val="00B12D48"/>
    <w:rsid w:val="00B12F68"/>
    <w:rsid w:val="00B13634"/>
    <w:rsid w:val="00B136CB"/>
    <w:rsid w:val="00B13CC2"/>
    <w:rsid w:val="00B13F30"/>
    <w:rsid w:val="00B141A5"/>
    <w:rsid w:val="00B145BD"/>
    <w:rsid w:val="00B14874"/>
    <w:rsid w:val="00B14AAF"/>
    <w:rsid w:val="00B14F04"/>
    <w:rsid w:val="00B15750"/>
    <w:rsid w:val="00B15E24"/>
    <w:rsid w:val="00B15FCB"/>
    <w:rsid w:val="00B167B5"/>
    <w:rsid w:val="00B1704E"/>
    <w:rsid w:val="00B17E5A"/>
    <w:rsid w:val="00B2004A"/>
    <w:rsid w:val="00B20791"/>
    <w:rsid w:val="00B20E0E"/>
    <w:rsid w:val="00B20EA6"/>
    <w:rsid w:val="00B21776"/>
    <w:rsid w:val="00B21AFB"/>
    <w:rsid w:val="00B21CD1"/>
    <w:rsid w:val="00B221C4"/>
    <w:rsid w:val="00B22336"/>
    <w:rsid w:val="00B226FB"/>
    <w:rsid w:val="00B22E46"/>
    <w:rsid w:val="00B237D7"/>
    <w:rsid w:val="00B24227"/>
    <w:rsid w:val="00B2442D"/>
    <w:rsid w:val="00B24B6D"/>
    <w:rsid w:val="00B25929"/>
    <w:rsid w:val="00B25D7F"/>
    <w:rsid w:val="00B2628B"/>
    <w:rsid w:val="00B26323"/>
    <w:rsid w:val="00B26507"/>
    <w:rsid w:val="00B2668C"/>
    <w:rsid w:val="00B26E39"/>
    <w:rsid w:val="00B27410"/>
    <w:rsid w:val="00B277EA"/>
    <w:rsid w:val="00B27BD4"/>
    <w:rsid w:val="00B27D91"/>
    <w:rsid w:val="00B27FD0"/>
    <w:rsid w:val="00B3038E"/>
    <w:rsid w:val="00B30E92"/>
    <w:rsid w:val="00B310FF"/>
    <w:rsid w:val="00B3136A"/>
    <w:rsid w:val="00B3156A"/>
    <w:rsid w:val="00B31A25"/>
    <w:rsid w:val="00B31D3E"/>
    <w:rsid w:val="00B31DC5"/>
    <w:rsid w:val="00B31E7E"/>
    <w:rsid w:val="00B32CC8"/>
    <w:rsid w:val="00B34064"/>
    <w:rsid w:val="00B34851"/>
    <w:rsid w:val="00B351B8"/>
    <w:rsid w:val="00B35972"/>
    <w:rsid w:val="00B3615D"/>
    <w:rsid w:val="00B36329"/>
    <w:rsid w:val="00B367B5"/>
    <w:rsid w:val="00B3693E"/>
    <w:rsid w:val="00B36E3D"/>
    <w:rsid w:val="00B36EF9"/>
    <w:rsid w:val="00B374AF"/>
    <w:rsid w:val="00B379FC"/>
    <w:rsid w:val="00B37B02"/>
    <w:rsid w:val="00B400A2"/>
    <w:rsid w:val="00B40464"/>
    <w:rsid w:val="00B40A6D"/>
    <w:rsid w:val="00B41101"/>
    <w:rsid w:val="00B419E1"/>
    <w:rsid w:val="00B4241F"/>
    <w:rsid w:val="00B43294"/>
    <w:rsid w:val="00B4338F"/>
    <w:rsid w:val="00B435A5"/>
    <w:rsid w:val="00B437C3"/>
    <w:rsid w:val="00B43928"/>
    <w:rsid w:val="00B43C58"/>
    <w:rsid w:val="00B43EBA"/>
    <w:rsid w:val="00B43F28"/>
    <w:rsid w:val="00B448B1"/>
    <w:rsid w:val="00B44D4E"/>
    <w:rsid w:val="00B45928"/>
    <w:rsid w:val="00B45E8D"/>
    <w:rsid w:val="00B465E1"/>
    <w:rsid w:val="00B46C0A"/>
    <w:rsid w:val="00B4718B"/>
    <w:rsid w:val="00B471CE"/>
    <w:rsid w:val="00B4722F"/>
    <w:rsid w:val="00B4756E"/>
    <w:rsid w:val="00B47631"/>
    <w:rsid w:val="00B47AA8"/>
    <w:rsid w:val="00B47DC4"/>
    <w:rsid w:val="00B50461"/>
    <w:rsid w:val="00B50501"/>
    <w:rsid w:val="00B506FF"/>
    <w:rsid w:val="00B50760"/>
    <w:rsid w:val="00B51FD9"/>
    <w:rsid w:val="00B52F67"/>
    <w:rsid w:val="00B530E6"/>
    <w:rsid w:val="00B53582"/>
    <w:rsid w:val="00B53AAA"/>
    <w:rsid w:val="00B53ABB"/>
    <w:rsid w:val="00B542EC"/>
    <w:rsid w:val="00B5431F"/>
    <w:rsid w:val="00B54481"/>
    <w:rsid w:val="00B548C3"/>
    <w:rsid w:val="00B54967"/>
    <w:rsid w:val="00B54B85"/>
    <w:rsid w:val="00B55562"/>
    <w:rsid w:val="00B559E2"/>
    <w:rsid w:val="00B55A5C"/>
    <w:rsid w:val="00B55D0B"/>
    <w:rsid w:val="00B55E00"/>
    <w:rsid w:val="00B562A7"/>
    <w:rsid w:val="00B5637C"/>
    <w:rsid w:val="00B5683A"/>
    <w:rsid w:val="00B5685E"/>
    <w:rsid w:val="00B56987"/>
    <w:rsid w:val="00B56AAC"/>
    <w:rsid w:val="00B56FA7"/>
    <w:rsid w:val="00B57013"/>
    <w:rsid w:val="00B5771A"/>
    <w:rsid w:val="00B60236"/>
    <w:rsid w:val="00B60635"/>
    <w:rsid w:val="00B60821"/>
    <w:rsid w:val="00B60B27"/>
    <w:rsid w:val="00B60DFC"/>
    <w:rsid w:val="00B61259"/>
    <w:rsid w:val="00B612DD"/>
    <w:rsid w:val="00B61343"/>
    <w:rsid w:val="00B614C4"/>
    <w:rsid w:val="00B61BF6"/>
    <w:rsid w:val="00B6200D"/>
    <w:rsid w:val="00B62498"/>
    <w:rsid w:val="00B62510"/>
    <w:rsid w:val="00B62D75"/>
    <w:rsid w:val="00B633C0"/>
    <w:rsid w:val="00B63D8A"/>
    <w:rsid w:val="00B63ED4"/>
    <w:rsid w:val="00B64390"/>
    <w:rsid w:val="00B64867"/>
    <w:rsid w:val="00B64BCF"/>
    <w:rsid w:val="00B64DB5"/>
    <w:rsid w:val="00B64EC3"/>
    <w:rsid w:val="00B64FFE"/>
    <w:rsid w:val="00B65237"/>
    <w:rsid w:val="00B65336"/>
    <w:rsid w:val="00B65715"/>
    <w:rsid w:val="00B663DF"/>
    <w:rsid w:val="00B66480"/>
    <w:rsid w:val="00B668F5"/>
    <w:rsid w:val="00B66A77"/>
    <w:rsid w:val="00B66D71"/>
    <w:rsid w:val="00B67599"/>
    <w:rsid w:val="00B676B6"/>
    <w:rsid w:val="00B67734"/>
    <w:rsid w:val="00B70313"/>
    <w:rsid w:val="00B708BF"/>
    <w:rsid w:val="00B70AD1"/>
    <w:rsid w:val="00B70B16"/>
    <w:rsid w:val="00B70C70"/>
    <w:rsid w:val="00B70E2E"/>
    <w:rsid w:val="00B71029"/>
    <w:rsid w:val="00B7129B"/>
    <w:rsid w:val="00B72338"/>
    <w:rsid w:val="00B727C3"/>
    <w:rsid w:val="00B7316F"/>
    <w:rsid w:val="00B731DA"/>
    <w:rsid w:val="00B739F0"/>
    <w:rsid w:val="00B74071"/>
    <w:rsid w:val="00B7489A"/>
    <w:rsid w:val="00B74D2D"/>
    <w:rsid w:val="00B74D48"/>
    <w:rsid w:val="00B7565B"/>
    <w:rsid w:val="00B75671"/>
    <w:rsid w:val="00B75757"/>
    <w:rsid w:val="00B76366"/>
    <w:rsid w:val="00B765E2"/>
    <w:rsid w:val="00B76D4A"/>
    <w:rsid w:val="00B77423"/>
    <w:rsid w:val="00B7752C"/>
    <w:rsid w:val="00B77683"/>
    <w:rsid w:val="00B77B48"/>
    <w:rsid w:val="00B80094"/>
    <w:rsid w:val="00B800F4"/>
    <w:rsid w:val="00B803D5"/>
    <w:rsid w:val="00B80704"/>
    <w:rsid w:val="00B80A2A"/>
    <w:rsid w:val="00B80B9E"/>
    <w:rsid w:val="00B8102C"/>
    <w:rsid w:val="00B8104A"/>
    <w:rsid w:val="00B8147A"/>
    <w:rsid w:val="00B81BBE"/>
    <w:rsid w:val="00B81D43"/>
    <w:rsid w:val="00B81F1F"/>
    <w:rsid w:val="00B82C0E"/>
    <w:rsid w:val="00B82C4D"/>
    <w:rsid w:val="00B82C84"/>
    <w:rsid w:val="00B82D16"/>
    <w:rsid w:val="00B82FBC"/>
    <w:rsid w:val="00B832B9"/>
    <w:rsid w:val="00B83436"/>
    <w:rsid w:val="00B84777"/>
    <w:rsid w:val="00B84AC1"/>
    <w:rsid w:val="00B84C9F"/>
    <w:rsid w:val="00B85554"/>
    <w:rsid w:val="00B8622F"/>
    <w:rsid w:val="00B8653A"/>
    <w:rsid w:val="00B86A4F"/>
    <w:rsid w:val="00B87CFD"/>
    <w:rsid w:val="00B87D9D"/>
    <w:rsid w:val="00B90073"/>
    <w:rsid w:val="00B904D9"/>
    <w:rsid w:val="00B9092D"/>
    <w:rsid w:val="00B9119A"/>
    <w:rsid w:val="00B919C8"/>
    <w:rsid w:val="00B919DE"/>
    <w:rsid w:val="00B91DF7"/>
    <w:rsid w:val="00B92BC4"/>
    <w:rsid w:val="00B92EAE"/>
    <w:rsid w:val="00B9349A"/>
    <w:rsid w:val="00B93948"/>
    <w:rsid w:val="00B94122"/>
    <w:rsid w:val="00B94951"/>
    <w:rsid w:val="00B95724"/>
    <w:rsid w:val="00B9581D"/>
    <w:rsid w:val="00B9611B"/>
    <w:rsid w:val="00B967C0"/>
    <w:rsid w:val="00B97089"/>
    <w:rsid w:val="00BA071A"/>
    <w:rsid w:val="00BA07FD"/>
    <w:rsid w:val="00BA08E7"/>
    <w:rsid w:val="00BA0BD0"/>
    <w:rsid w:val="00BA18D5"/>
    <w:rsid w:val="00BA1B9B"/>
    <w:rsid w:val="00BA2C36"/>
    <w:rsid w:val="00BA2D27"/>
    <w:rsid w:val="00BA392F"/>
    <w:rsid w:val="00BA3C18"/>
    <w:rsid w:val="00BA3EBE"/>
    <w:rsid w:val="00BA3FF6"/>
    <w:rsid w:val="00BA49F0"/>
    <w:rsid w:val="00BA53DA"/>
    <w:rsid w:val="00BA55F5"/>
    <w:rsid w:val="00BA568A"/>
    <w:rsid w:val="00BA5BD5"/>
    <w:rsid w:val="00BA5C54"/>
    <w:rsid w:val="00BA5D44"/>
    <w:rsid w:val="00BA63F5"/>
    <w:rsid w:val="00BA6418"/>
    <w:rsid w:val="00BA6D66"/>
    <w:rsid w:val="00BA72AC"/>
    <w:rsid w:val="00BA7501"/>
    <w:rsid w:val="00BA7536"/>
    <w:rsid w:val="00BA784B"/>
    <w:rsid w:val="00BA7CBD"/>
    <w:rsid w:val="00BA7D34"/>
    <w:rsid w:val="00BB19FA"/>
    <w:rsid w:val="00BB1AEA"/>
    <w:rsid w:val="00BB2119"/>
    <w:rsid w:val="00BB32D9"/>
    <w:rsid w:val="00BB332F"/>
    <w:rsid w:val="00BB337F"/>
    <w:rsid w:val="00BB350E"/>
    <w:rsid w:val="00BB4449"/>
    <w:rsid w:val="00BB4A54"/>
    <w:rsid w:val="00BB5173"/>
    <w:rsid w:val="00BB5552"/>
    <w:rsid w:val="00BB656D"/>
    <w:rsid w:val="00BB6DCE"/>
    <w:rsid w:val="00BB731C"/>
    <w:rsid w:val="00BB73BD"/>
    <w:rsid w:val="00BC09A4"/>
    <w:rsid w:val="00BC0C90"/>
    <w:rsid w:val="00BC0D50"/>
    <w:rsid w:val="00BC1181"/>
    <w:rsid w:val="00BC1407"/>
    <w:rsid w:val="00BC1476"/>
    <w:rsid w:val="00BC248E"/>
    <w:rsid w:val="00BC2A0B"/>
    <w:rsid w:val="00BC324D"/>
    <w:rsid w:val="00BC337E"/>
    <w:rsid w:val="00BC3520"/>
    <w:rsid w:val="00BC3950"/>
    <w:rsid w:val="00BC459D"/>
    <w:rsid w:val="00BC4ACF"/>
    <w:rsid w:val="00BC5264"/>
    <w:rsid w:val="00BC57BA"/>
    <w:rsid w:val="00BC5DEA"/>
    <w:rsid w:val="00BC620C"/>
    <w:rsid w:val="00BC6548"/>
    <w:rsid w:val="00BC667A"/>
    <w:rsid w:val="00BC6B06"/>
    <w:rsid w:val="00BC6BD3"/>
    <w:rsid w:val="00BC7700"/>
    <w:rsid w:val="00BC778E"/>
    <w:rsid w:val="00BD0AB3"/>
    <w:rsid w:val="00BD0AD0"/>
    <w:rsid w:val="00BD106A"/>
    <w:rsid w:val="00BD10EC"/>
    <w:rsid w:val="00BD16BB"/>
    <w:rsid w:val="00BD2933"/>
    <w:rsid w:val="00BD29AD"/>
    <w:rsid w:val="00BD2E4C"/>
    <w:rsid w:val="00BD50BB"/>
    <w:rsid w:val="00BD5636"/>
    <w:rsid w:val="00BD5A68"/>
    <w:rsid w:val="00BD714D"/>
    <w:rsid w:val="00BE04BE"/>
    <w:rsid w:val="00BE0A74"/>
    <w:rsid w:val="00BE0A89"/>
    <w:rsid w:val="00BE0AE9"/>
    <w:rsid w:val="00BE0CDA"/>
    <w:rsid w:val="00BE0DC5"/>
    <w:rsid w:val="00BE0F7C"/>
    <w:rsid w:val="00BE16F4"/>
    <w:rsid w:val="00BE2215"/>
    <w:rsid w:val="00BE290F"/>
    <w:rsid w:val="00BE4115"/>
    <w:rsid w:val="00BE4510"/>
    <w:rsid w:val="00BE5767"/>
    <w:rsid w:val="00BE6235"/>
    <w:rsid w:val="00BE683F"/>
    <w:rsid w:val="00BE690B"/>
    <w:rsid w:val="00BE6CE7"/>
    <w:rsid w:val="00BE71E4"/>
    <w:rsid w:val="00BE756A"/>
    <w:rsid w:val="00BF0DDE"/>
    <w:rsid w:val="00BF0E92"/>
    <w:rsid w:val="00BF12E2"/>
    <w:rsid w:val="00BF13A6"/>
    <w:rsid w:val="00BF162C"/>
    <w:rsid w:val="00BF24FA"/>
    <w:rsid w:val="00BF2CE5"/>
    <w:rsid w:val="00BF2EF8"/>
    <w:rsid w:val="00BF381B"/>
    <w:rsid w:val="00BF3CC7"/>
    <w:rsid w:val="00BF4256"/>
    <w:rsid w:val="00BF43A2"/>
    <w:rsid w:val="00BF4D82"/>
    <w:rsid w:val="00BF50BD"/>
    <w:rsid w:val="00BF5927"/>
    <w:rsid w:val="00BF5DAA"/>
    <w:rsid w:val="00BF6071"/>
    <w:rsid w:val="00BF6615"/>
    <w:rsid w:val="00BF66B8"/>
    <w:rsid w:val="00BF6796"/>
    <w:rsid w:val="00BF6B18"/>
    <w:rsid w:val="00BF6F86"/>
    <w:rsid w:val="00BF7152"/>
    <w:rsid w:val="00BF71BA"/>
    <w:rsid w:val="00BF7D3B"/>
    <w:rsid w:val="00BF7FE0"/>
    <w:rsid w:val="00C00411"/>
    <w:rsid w:val="00C009E1"/>
    <w:rsid w:val="00C01772"/>
    <w:rsid w:val="00C01CE6"/>
    <w:rsid w:val="00C02132"/>
    <w:rsid w:val="00C02B0F"/>
    <w:rsid w:val="00C037E8"/>
    <w:rsid w:val="00C03C6B"/>
    <w:rsid w:val="00C045C7"/>
    <w:rsid w:val="00C0473A"/>
    <w:rsid w:val="00C04987"/>
    <w:rsid w:val="00C05347"/>
    <w:rsid w:val="00C054EB"/>
    <w:rsid w:val="00C05711"/>
    <w:rsid w:val="00C05874"/>
    <w:rsid w:val="00C062CC"/>
    <w:rsid w:val="00C06675"/>
    <w:rsid w:val="00C07075"/>
    <w:rsid w:val="00C07384"/>
    <w:rsid w:val="00C10674"/>
    <w:rsid w:val="00C1098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47AD"/>
    <w:rsid w:val="00C157FE"/>
    <w:rsid w:val="00C15B30"/>
    <w:rsid w:val="00C15B9A"/>
    <w:rsid w:val="00C1608A"/>
    <w:rsid w:val="00C1615C"/>
    <w:rsid w:val="00C16A94"/>
    <w:rsid w:val="00C16BEB"/>
    <w:rsid w:val="00C16CFA"/>
    <w:rsid w:val="00C16D6C"/>
    <w:rsid w:val="00C17B99"/>
    <w:rsid w:val="00C20729"/>
    <w:rsid w:val="00C211C3"/>
    <w:rsid w:val="00C21260"/>
    <w:rsid w:val="00C22B55"/>
    <w:rsid w:val="00C2338F"/>
    <w:rsid w:val="00C237D5"/>
    <w:rsid w:val="00C24027"/>
    <w:rsid w:val="00C2515B"/>
    <w:rsid w:val="00C2522F"/>
    <w:rsid w:val="00C25577"/>
    <w:rsid w:val="00C25808"/>
    <w:rsid w:val="00C25835"/>
    <w:rsid w:val="00C25F15"/>
    <w:rsid w:val="00C26133"/>
    <w:rsid w:val="00C26754"/>
    <w:rsid w:val="00C26AF6"/>
    <w:rsid w:val="00C271B9"/>
    <w:rsid w:val="00C27383"/>
    <w:rsid w:val="00C27625"/>
    <w:rsid w:val="00C27C90"/>
    <w:rsid w:val="00C27CF4"/>
    <w:rsid w:val="00C3088C"/>
    <w:rsid w:val="00C3130B"/>
    <w:rsid w:val="00C313D9"/>
    <w:rsid w:val="00C3153A"/>
    <w:rsid w:val="00C315B9"/>
    <w:rsid w:val="00C315D1"/>
    <w:rsid w:val="00C3165C"/>
    <w:rsid w:val="00C32EB2"/>
    <w:rsid w:val="00C33064"/>
    <w:rsid w:val="00C330F5"/>
    <w:rsid w:val="00C33547"/>
    <w:rsid w:val="00C33774"/>
    <w:rsid w:val="00C33B4D"/>
    <w:rsid w:val="00C33D52"/>
    <w:rsid w:val="00C341C7"/>
    <w:rsid w:val="00C344CC"/>
    <w:rsid w:val="00C34827"/>
    <w:rsid w:val="00C34960"/>
    <w:rsid w:val="00C34B4B"/>
    <w:rsid w:val="00C350A4"/>
    <w:rsid w:val="00C3515E"/>
    <w:rsid w:val="00C35168"/>
    <w:rsid w:val="00C351D9"/>
    <w:rsid w:val="00C35241"/>
    <w:rsid w:val="00C35362"/>
    <w:rsid w:val="00C35431"/>
    <w:rsid w:val="00C358D9"/>
    <w:rsid w:val="00C35E2E"/>
    <w:rsid w:val="00C3674A"/>
    <w:rsid w:val="00C36DC5"/>
    <w:rsid w:val="00C37269"/>
    <w:rsid w:val="00C375C7"/>
    <w:rsid w:val="00C37979"/>
    <w:rsid w:val="00C403E7"/>
    <w:rsid w:val="00C4060A"/>
    <w:rsid w:val="00C40673"/>
    <w:rsid w:val="00C40AD0"/>
    <w:rsid w:val="00C40F2C"/>
    <w:rsid w:val="00C416D9"/>
    <w:rsid w:val="00C417BD"/>
    <w:rsid w:val="00C41A23"/>
    <w:rsid w:val="00C41FA9"/>
    <w:rsid w:val="00C42244"/>
    <w:rsid w:val="00C42494"/>
    <w:rsid w:val="00C42612"/>
    <w:rsid w:val="00C43B8A"/>
    <w:rsid w:val="00C4424B"/>
    <w:rsid w:val="00C446FD"/>
    <w:rsid w:val="00C4517D"/>
    <w:rsid w:val="00C45BF5"/>
    <w:rsid w:val="00C46697"/>
    <w:rsid w:val="00C46710"/>
    <w:rsid w:val="00C46F69"/>
    <w:rsid w:val="00C4730D"/>
    <w:rsid w:val="00C47774"/>
    <w:rsid w:val="00C47843"/>
    <w:rsid w:val="00C4791D"/>
    <w:rsid w:val="00C50107"/>
    <w:rsid w:val="00C5018B"/>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6F"/>
    <w:rsid w:val="00C52BA8"/>
    <w:rsid w:val="00C53587"/>
    <w:rsid w:val="00C53D17"/>
    <w:rsid w:val="00C53D4B"/>
    <w:rsid w:val="00C53DBA"/>
    <w:rsid w:val="00C53DE1"/>
    <w:rsid w:val="00C54171"/>
    <w:rsid w:val="00C54305"/>
    <w:rsid w:val="00C545C5"/>
    <w:rsid w:val="00C54AEF"/>
    <w:rsid w:val="00C54B16"/>
    <w:rsid w:val="00C54C9A"/>
    <w:rsid w:val="00C54F52"/>
    <w:rsid w:val="00C558E4"/>
    <w:rsid w:val="00C56F50"/>
    <w:rsid w:val="00C57520"/>
    <w:rsid w:val="00C5773F"/>
    <w:rsid w:val="00C5794A"/>
    <w:rsid w:val="00C57AEA"/>
    <w:rsid w:val="00C57CB3"/>
    <w:rsid w:val="00C600A8"/>
    <w:rsid w:val="00C60582"/>
    <w:rsid w:val="00C606B4"/>
    <w:rsid w:val="00C608AD"/>
    <w:rsid w:val="00C609D8"/>
    <w:rsid w:val="00C61617"/>
    <w:rsid w:val="00C6172F"/>
    <w:rsid w:val="00C61949"/>
    <w:rsid w:val="00C61BDB"/>
    <w:rsid w:val="00C61D96"/>
    <w:rsid w:val="00C625F4"/>
    <w:rsid w:val="00C626B5"/>
    <w:rsid w:val="00C6273F"/>
    <w:rsid w:val="00C63981"/>
    <w:rsid w:val="00C63E1A"/>
    <w:rsid w:val="00C644A3"/>
    <w:rsid w:val="00C64FC2"/>
    <w:rsid w:val="00C65204"/>
    <w:rsid w:val="00C653B2"/>
    <w:rsid w:val="00C65816"/>
    <w:rsid w:val="00C66CA7"/>
    <w:rsid w:val="00C66DD6"/>
    <w:rsid w:val="00C67053"/>
    <w:rsid w:val="00C67301"/>
    <w:rsid w:val="00C67829"/>
    <w:rsid w:val="00C67906"/>
    <w:rsid w:val="00C67927"/>
    <w:rsid w:val="00C67AF0"/>
    <w:rsid w:val="00C67F61"/>
    <w:rsid w:val="00C67FD4"/>
    <w:rsid w:val="00C70123"/>
    <w:rsid w:val="00C70886"/>
    <w:rsid w:val="00C70EC7"/>
    <w:rsid w:val="00C71171"/>
    <w:rsid w:val="00C712BA"/>
    <w:rsid w:val="00C71390"/>
    <w:rsid w:val="00C71637"/>
    <w:rsid w:val="00C717AE"/>
    <w:rsid w:val="00C721F3"/>
    <w:rsid w:val="00C72A7F"/>
    <w:rsid w:val="00C72C8B"/>
    <w:rsid w:val="00C72E0F"/>
    <w:rsid w:val="00C72F10"/>
    <w:rsid w:val="00C73560"/>
    <w:rsid w:val="00C74012"/>
    <w:rsid w:val="00C7491B"/>
    <w:rsid w:val="00C75826"/>
    <w:rsid w:val="00C75CEC"/>
    <w:rsid w:val="00C765FA"/>
    <w:rsid w:val="00C766F7"/>
    <w:rsid w:val="00C76D87"/>
    <w:rsid w:val="00C76E43"/>
    <w:rsid w:val="00C77570"/>
    <w:rsid w:val="00C776A9"/>
    <w:rsid w:val="00C7781F"/>
    <w:rsid w:val="00C77857"/>
    <w:rsid w:val="00C77B03"/>
    <w:rsid w:val="00C77BAB"/>
    <w:rsid w:val="00C77C69"/>
    <w:rsid w:val="00C77CA4"/>
    <w:rsid w:val="00C77CC2"/>
    <w:rsid w:val="00C77DC4"/>
    <w:rsid w:val="00C8001A"/>
    <w:rsid w:val="00C803F0"/>
    <w:rsid w:val="00C81104"/>
    <w:rsid w:val="00C817C4"/>
    <w:rsid w:val="00C82570"/>
    <w:rsid w:val="00C82E86"/>
    <w:rsid w:val="00C833FF"/>
    <w:rsid w:val="00C83797"/>
    <w:rsid w:val="00C83D09"/>
    <w:rsid w:val="00C83D98"/>
    <w:rsid w:val="00C83EC1"/>
    <w:rsid w:val="00C8420D"/>
    <w:rsid w:val="00C845A6"/>
    <w:rsid w:val="00C847B1"/>
    <w:rsid w:val="00C85093"/>
    <w:rsid w:val="00C85C50"/>
    <w:rsid w:val="00C867BB"/>
    <w:rsid w:val="00C86C0A"/>
    <w:rsid w:val="00C86F01"/>
    <w:rsid w:val="00C86FB9"/>
    <w:rsid w:val="00C874DC"/>
    <w:rsid w:val="00C87DDA"/>
    <w:rsid w:val="00C87F70"/>
    <w:rsid w:val="00C91E27"/>
    <w:rsid w:val="00C91E2A"/>
    <w:rsid w:val="00C920BB"/>
    <w:rsid w:val="00C92216"/>
    <w:rsid w:val="00C925D9"/>
    <w:rsid w:val="00C92EF2"/>
    <w:rsid w:val="00C933D3"/>
    <w:rsid w:val="00C93C76"/>
    <w:rsid w:val="00C93DFD"/>
    <w:rsid w:val="00C9404E"/>
    <w:rsid w:val="00C953B3"/>
    <w:rsid w:val="00C9555B"/>
    <w:rsid w:val="00C9561D"/>
    <w:rsid w:val="00C957FC"/>
    <w:rsid w:val="00C95A6D"/>
    <w:rsid w:val="00C95BE8"/>
    <w:rsid w:val="00C95E18"/>
    <w:rsid w:val="00C95E60"/>
    <w:rsid w:val="00C95F45"/>
    <w:rsid w:val="00C96185"/>
    <w:rsid w:val="00C96411"/>
    <w:rsid w:val="00C968FB"/>
    <w:rsid w:val="00C96B34"/>
    <w:rsid w:val="00C97E9E"/>
    <w:rsid w:val="00C97ECC"/>
    <w:rsid w:val="00C97FB5"/>
    <w:rsid w:val="00CA02E4"/>
    <w:rsid w:val="00CA0F75"/>
    <w:rsid w:val="00CA1F93"/>
    <w:rsid w:val="00CA201D"/>
    <w:rsid w:val="00CA282F"/>
    <w:rsid w:val="00CA2A72"/>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32E"/>
    <w:rsid w:val="00CA74E4"/>
    <w:rsid w:val="00CA7DB0"/>
    <w:rsid w:val="00CA7DF1"/>
    <w:rsid w:val="00CB00F0"/>
    <w:rsid w:val="00CB0100"/>
    <w:rsid w:val="00CB0723"/>
    <w:rsid w:val="00CB0EDC"/>
    <w:rsid w:val="00CB0F62"/>
    <w:rsid w:val="00CB16B2"/>
    <w:rsid w:val="00CB1958"/>
    <w:rsid w:val="00CB1BF4"/>
    <w:rsid w:val="00CB1FCF"/>
    <w:rsid w:val="00CB2138"/>
    <w:rsid w:val="00CB21AF"/>
    <w:rsid w:val="00CB2467"/>
    <w:rsid w:val="00CB3435"/>
    <w:rsid w:val="00CB3438"/>
    <w:rsid w:val="00CB3528"/>
    <w:rsid w:val="00CB39A8"/>
    <w:rsid w:val="00CB4064"/>
    <w:rsid w:val="00CB4817"/>
    <w:rsid w:val="00CB4839"/>
    <w:rsid w:val="00CB4D40"/>
    <w:rsid w:val="00CB55D7"/>
    <w:rsid w:val="00CB5671"/>
    <w:rsid w:val="00CB576C"/>
    <w:rsid w:val="00CB667D"/>
    <w:rsid w:val="00CB6AEB"/>
    <w:rsid w:val="00CB7462"/>
    <w:rsid w:val="00CB749A"/>
    <w:rsid w:val="00CB7596"/>
    <w:rsid w:val="00CB7664"/>
    <w:rsid w:val="00CB7D4B"/>
    <w:rsid w:val="00CB7EE5"/>
    <w:rsid w:val="00CB7F5A"/>
    <w:rsid w:val="00CC00CF"/>
    <w:rsid w:val="00CC0827"/>
    <w:rsid w:val="00CC091F"/>
    <w:rsid w:val="00CC098B"/>
    <w:rsid w:val="00CC0B74"/>
    <w:rsid w:val="00CC1489"/>
    <w:rsid w:val="00CC1C2E"/>
    <w:rsid w:val="00CC1DBE"/>
    <w:rsid w:val="00CC1E63"/>
    <w:rsid w:val="00CC1E7E"/>
    <w:rsid w:val="00CC2053"/>
    <w:rsid w:val="00CC2136"/>
    <w:rsid w:val="00CC321E"/>
    <w:rsid w:val="00CC3CF4"/>
    <w:rsid w:val="00CC3D04"/>
    <w:rsid w:val="00CC44E4"/>
    <w:rsid w:val="00CC45E5"/>
    <w:rsid w:val="00CC4A8C"/>
    <w:rsid w:val="00CC4A95"/>
    <w:rsid w:val="00CC4FA0"/>
    <w:rsid w:val="00CC4FE2"/>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443E"/>
    <w:rsid w:val="00CD47EE"/>
    <w:rsid w:val="00CD4E44"/>
    <w:rsid w:val="00CD5345"/>
    <w:rsid w:val="00CD5526"/>
    <w:rsid w:val="00CD5A69"/>
    <w:rsid w:val="00CD5C13"/>
    <w:rsid w:val="00CD6044"/>
    <w:rsid w:val="00CD60C9"/>
    <w:rsid w:val="00CD6104"/>
    <w:rsid w:val="00CD685A"/>
    <w:rsid w:val="00CD6A7C"/>
    <w:rsid w:val="00CD6F77"/>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64C"/>
    <w:rsid w:val="00CE47D8"/>
    <w:rsid w:val="00CE4829"/>
    <w:rsid w:val="00CE528D"/>
    <w:rsid w:val="00CE594F"/>
    <w:rsid w:val="00CE5B2D"/>
    <w:rsid w:val="00CE5EB3"/>
    <w:rsid w:val="00CE651C"/>
    <w:rsid w:val="00CE6985"/>
    <w:rsid w:val="00CE7526"/>
    <w:rsid w:val="00CE79B9"/>
    <w:rsid w:val="00CE7B92"/>
    <w:rsid w:val="00CF03BD"/>
    <w:rsid w:val="00CF0AC4"/>
    <w:rsid w:val="00CF1312"/>
    <w:rsid w:val="00CF1366"/>
    <w:rsid w:val="00CF1B72"/>
    <w:rsid w:val="00CF1D2B"/>
    <w:rsid w:val="00CF1EB0"/>
    <w:rsid w:val="00CF2731"/>
    <w:rsid w:val="00CF283E"/>
    <w:rsid w:val="00CF2952"/>
    <w:rsid w:val="00CF2B0E"/>
    <w:rsid w:val="00CF2D73"/>
    <w:rsid w:val="00CF2D81"/>
    <w:rsid w:val="00CF3579"/>
    <w:rsid w:val="00CF38A4"/>
    <w:rsid w:val="00CF390D"/>
    <w:rsid w:val="00CF3D88"/>
    <w:rsid w:val="00CF3DC5"/>
    <w:rsid w:val="00CF3E33"/>
    <w:rsid w:val="00CF415A"/>
    <w:rsid w:val="00CF431C"/>
    <w:rsid w:val="00CF456A"/>
    <w:rsid w:val="00CF4ABC"/>
    <w:rsid w:val="00CF5152"/>
    <w:rsid w:val="00CF525B"/>
    <w:rsid w:val="00CF581A"/>
    <w:rsid w:val="00CF58B7"/>
    <w:rsid w:val="00CF5FC5"/>
    <w:rsid w:val="00CF6782"/>
    <w:rsid w:val="00CF6F74"/>
    <w:rsid w:val="00CF7310"/>
    <w:rsid w:val="00CF7672"/>
    <w:rsid w:val="00CF7AF5"/>
    <w:rsid w:val="00D000DB"/>
    <w:rsid w:val="00D00268"/>
    <w:rsid w:val="00D0029E"/>
    <w:rsid w:val="00D004E5"/>
    <w:rsid w:val="00D006D7"/>
    <w:rsid w:val="00D00927"/>
    <w:rsid w:val="00D012C0"/>
    <w:rsid w:val="00D01598"/>
    <w:rsid w:val="00D01C26"/>
    <w:rsid w:val="00D01DFE"/>
    <w:rsid w:val="00D01F10"/>
    <w:rsid w:val="00D02969"/>
    <w:rsid w:val="00D02C3F"/>
    <w:rsid w:val="00D03B09"/>
    <w:rsid w:val="00D0457D"/>
    <w:rsid w:val="00D046B8"/>
    <w:rsid w:val="00D04804"/>
    <w:rsid w:val="00D04E6D"/>
    <w:rsid w:val="00D0504C"/>
    <w:rsid w:val="00D05414"/>
    <w:rsid w:val="00D058A1"/>
    <w:rsid w:val="00D05AB1"/>
    <w:rsid w:val="00D05D55"/>
    <w:rsid w:val="00D07656"/>
    <w:rsid w:val="00D07A5B"/>
    <w:rsid w:val="00D07BAC"/>
    <w:rsid w:val="00D07F6F"/>
    <w:rsid w:val="00D1042A"/>
    <w:rsid w:val="00D1056A"/>
    <w:rsid w:val="00D106BB"/>
    <w:rsid w:val="00D10A5B"/>
    <w:rsid w:val="00D11598"/>
    <w:rsid w:val="00D117B5"/>
    <w:rsid w:val="00D120F0"/>
    <w:rsid w:val="00D1275A"/>
    <w:rsid w:val="00D12E79"/>
    <w:rsid w:val="00D13288"/>
    <w:rsid w:val="00D13407"/>
    <w:rsid w:val="00D1367C"/>
    <w:rsid w:val="00D14B3F"/>
    <w:rsid w:val="00D15574"/>
    <w:rsid w:val="00D15DCF"/>
    <w:rsid w:val="00D15F6F"/>
    <w:rsid w:val="00D160EA"/>
    <w:rsid w:val="00D164E3"/>
    <w:rsid w:val="00D17756"/>
    <w:rsid w:val="00D17BF2"/>
    <w:rsid w:val="00D17F23"/>
    <w:rsid w:val="00D17FFE"/>
    <w:rsid w:val="00D20266"/>
    <w:rsid w:val="00D20500"/>
    <w:rsid w:val="00D207B8"/>
    <w:rsid w:val="00D20974"/>
    <w:rsid w:val="00D20E6F"/>
    <w:rsid w:val="00D20FFB"/>
    <w:rsid w:val="00D21DF5"/>
    <w:rsid w:val="00D2257C"/>
    <w:rsid w:val="00D22856"/>
    <w:rsid w:val="00D2328F"/>
    <w:rsid w:val="00D234A6"/>
    <w:rsid w:val="00D2371E"/>
    <w:rsid w:val="00D2380E"/>
    <w:rsid w:val="00D23974"/>
    <w:rsid w:val="00D239D8"/>
    <w:rsid w:val="00D23C9D"/>
    <w:rsid w:val="00D24375"/>
    <w:rsid w:val="00D2478B"/>
    <w:rsid w:val="00D25739"/>
    <w:rsid w:val="00D25B74"/>
    <w:rsid w:val="00D25BFD"/>
    <w:rsid w:val="00D25E9D"/>
    <w:rsid w:val="00D27718"/>
    <w:rsid w:val="00D3031B"/>
    <w:rsid w:val="00D3037D"/>
    <w:rsid w:val="00D30508"/>
    <w:rsid w:val="00D30652"/>
    <w:rsid w:val="00D30A86"/>
    <w:rsid w:val="00D312A1"/>
    <w:rsid w:val="00D314D8"/>
    <w:rsid w:val="00D31696"/>
    <w:rsid w:val="00D31D57"/>
    <w:rsid w:val="00D31D91"/>
    <w:rsid w:val="00D31F4A"/>
    <w:rsid w:val="00D320BA"/>
    <w:rsid w:val="00D322B9"/>
    <w:rsid w:val="00D327C5"/>
    <w:rsid w:val="00D32F2B"/>
    <w:rsid w:val="00D33187"/>
    <w:rsid w:val="00D332FE"/>
    <w:rsid w:val="00D33D20"/>
    <w:rsid w:val="00D34250"/>
    <w:rsid w:val="00D344EF"/>
    <w:rsid w:val="00D34561"/>
    <w:rsid w:val="00D34945"/>
    <w:rsid w:val="00D34B09"/>
    <w:rsid w:val="00D34B63"/>
    <w:rsid w:val="00D34D7D"/>
    <w:rsid w:val="00D34DF7"/>
    <w:rsid w:val="00D351C1"/>
    <w:rsid w:val="00D35223"/>
    <w:rsid w:val="00D353A4"/>
    <w:rsid w:val="00D35D4D"/>
    <w:rsid w:val="00D35EFB"/>
    <w:rsid w:val="00D36743"/>
    <w:rsid w:val="00D370EF"/>
    <w:rsid w:val="00D37291"/>
    <w:rsid w:val="00D37415"/>
    <w:rsid w:val="00D376D7"/>
    <w:rsid w:val="00D4002B"/>
    <w:rsid w:val="00D40458"/>
    <w:rsid w:val="00D41486"/>
    <w:rsid w:val="00D416BC"/>
    <w:rsid w:val="00D4170C"/>
    <w:rsid w:val="00D41E1B"/>
    <w:rsid w:val="00D41F2C"/>
    <w:rsid w:val="00D433FC"/>
    <w:rsid w:val="00D438CA"/>
    <w:rsid w:val="00D4483F"/>
    <w:rsid w:val="00D449B5"/>
    <w:rsid w:val="00D456D7"/>
    <w:rsid w:val="00D459EE"/>
    <w:rsid w:val="00D4641F"/>
    <w:rsid w:val="00D46766"/>
    <w:rsid w:val="00D468C9"/>
    <w:rsid w:val="00D47455"/>
    <w:rsid w:val="00D47CB4"/>
    <w:rsid w:val="00D47CD3"/>
    <w:rsid w:val="00D47DA0"/>
    <w:rsid w:val="00D47EC5"/>
    <w:rsid w:val="00D50062"/>
    <w:rsid w:val="00D504B3"/>
    <w:rsid w:val="00D5077D"/>
    <w:rsid w:val="00D50973"/>
    <w:rsid w:val="00D509AE"/>
    <w:rsid w:val="00D50A10"/>
    <w:rsid w:val="00D50C9D"/>
    <w:rsid w:val="00D5110E"/>
    <w:rsid w:val="00D520A7"/>
    <w:rsid w:val="00D525AB"/>
    <w:rsid w:val="00D52C0F"/>
    <w:rsid w:val="00D52EE2"/>
    <w:rsid w:val="00D5301F"/>
    <w:rsid w:val="00D5357C"/>
    <w:rsid w:val="00D53687"/>
    <w:rsid w:val="00D537A2"/>
    <w:rsid w:val="00D540F8"/>
    <w:rsid w:val="00D54B3D"/>
    <w:rsid w:val="00D5502E"/>
    <w:rsid w:val="00D55791"/>
    <w:rsid w:val="00D55C44"/>
    <w:rsid w:val="00D55CC7"/>
    <w:rsid w:val="00D55D0B"/>
    <w:rsid w:val="00D560AD"/>
    <w:rsid w:val="00D56F4C"/>
    <w:rsid w:val="00D56FFA"/>
    <w:rsid w:val="00D57112"/>
    <w:rsid w:val="00D572C8"/>
    <w:rsid w:val="00D573D1"/>
    <w:rsid w:val="00D57418"/>
    <w:rsid w:val="00D575EB"/>
    <w:rsid w:val="00D57721"/>
    <w:rsid w:val="00D57A5C"/>
    <w:rsid w:val="00D57F8B"/>
    <w:rsid w:val="00D6081B"/>
    <w:rsid w:val="00D608F2"/>
    <w:rsid w:val="00D61193"/>
    <w:rsid w:val="00D617EB"/>
    <w:rsid w:val="00D61BFC"/>
    <w:rsid w:val="00D62D25"/>
    <w:rsid w:val="00D635D2"/>
    <w:rsid w:val="00D639B0"/>
    <w:rsid w:val="00D64147"/>
    <w:rsid w:val="00D642BA"/>
    <w:rsid w:val="00D64517"/>
    <w:rsid w:val="00D64573"/>
    <w:rsid w:val="00D64853"/>
    <w:rsid w:val="00D648E3"/>
    <w:rsid w:val="00D64AF3"/>
    <w:rsid w:val="00D653F4"/>
    <w:rsid w:val="00D65996"/>
    <w:rsid w:val="00D65D44"/>
    <w:rsid w:val="00D667D2"/>
    <w:rsid w:val="00D6741F"/>
    <w:rsid w:val="00D674B5"/>
    <w:rsid w:val="00D6755A"/>
    <w:rsid w:val="00D677D5"/>
    <w:rsid w:val="00D67B7D"/>
    <w:rsid w:val="00D67E72"/>
    <w:rsid w:val="00D70221"/>
    <w:rsid w:val="00D71240"/>
    <w:rsid w:val="00D71841"/>
    <w:rsid w:val="00D71B98"/>
    <w:rsid w:val="00D7225D"/>
    <w:rsid w:val="00D7272D"/>
    <w:rsid w:val="00D7282A"/>
    <w:rsid w:val="00D72A75"/>
    <w:rsid w:val="00D72AAB"/>
    <w:rsid w:val="00D73269"/>
    <w:rsid w:val="00D73A17"/>
    <w:rsid w:val="00D746AA"/>
    <w:rsid w:val="00D74B98"/>
    <w:rsid w:val="00D74E6F"/>
    <w:rsid w:val="00D74F08"/>
    <w:rsid w:val="00D7520D"/>
    <w:rsid w:val="00D7535D"/>
    <w:rsid w:val="00D75783"/>
    <w:rsid w:val="00D75BEC"/>
    <w:rsid w:val="00D76096"/>
    <w:rsid w:val="00D762B4"/>
    <w:rsid w:val="00D765E5"/>
    <w:rsid w:val="00D7665D"/>
    <w:rsid w:val="00D76725"/>
    <w:rsid w:val="00D76BB6"/>
    <w:rsid w:val="00D7744A"/>
    <w:rsid w:val="00D80278"/>
    <w:rsid w:val="00D80279"/>
    <w:rsid w:val="00D81123"/>
    <w:rsid w:val="00D81B1C"/>
    <w:rsid w:val="00D81DA0"/>
    <w:rsid w:val="00D829FF"/>
    <w:rsid w:val="00D82B43"/>
    <w:rsid w:val="00D8391E"/>
    <w:rsid w:val="00D8491C"/>
    <w:rsid w:val="00D8494B"/>
    <w:rsid w:val="00D84F20"/>
    <w:rsid w:val="00D84F30"/>
    <w:rsid w:val="00D85CAE"/>
    <w:rsid w:val="00D860CA"/>
    <w:rsid w:val="00D8626D"/>
    <w:rsid w:val="00D86314"/>
    <w:rsid w:val="00D8633E"/>
    <w:rsid w:val="00D8692B"/>
    <w:rsid w:val="00D8696A"/>
    <w:rsid w:val="00D86A7A"/>
    <w:rsid w:val="00D86BF0"/>
    <w:rsid w:val="00D87136"/>
    <w:rsid w:val="00D8738E"/>
    <w:rsid w:val="00D87F93"/>
    <w:rsid w:val="00D90653"/>
    <w:rsid w:val="00D90658"/>
    <w:rsid w:val="00D90ABB"/>
    <w:rsid w:val="00D91589"/>
    <w:rsid w:val="00D9235B"/>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975B3"/>
    <w:rsid w:val="00D9791A"/>
    <w:rsid w:val="00DA01CB"/>
    <w:rsid w:val="00DA0518"/>
    <w:rsid w:val="00DA0D2A"/>
    <w:rsid w:val="00DA0F7D"/>
    <w:rsid w:val="00DA1B23"/>
    <w:rsid w:val="00DA21F3"/>
    <w:rsid w:val="00DA3807"/>
    <w:rsid w:val="00DA40F1"/>
    <w:rsid w:val="00DA4699"/>
    <w:rsid w:val="00DA476B"/>
    <w:rsid w:val="00DA47B5"/>
    <w:rsid w:val="00DA47C7"/>
    <w:rsid w:val="00DA4C61"/>
    <w:rsid w:val="00DA5810"/>
    <w:rsid w:val="00DA5D02"/>
    <w:rsid w:val="00DA60DA"/>
    <w:rsid w:val="00DA636D"/>
    <w:rsid w:val="00DA63FB"/>
    <w:rsid w:val="00DA681E"/>
    <w:rsid w:val="00DA6FDC"/>
    <w:rsid w:val="00DA7096"/>
    <w:rsid w:val="00DA7665"/>
    <w:rsid w:val="00DB006B"/>
    <w:rsid w:val="00DB05FB"/>
    <w:rsid w:val="00DB0B35"/>
    <w:rsid w:val="00DB0C1B"/>
    <w:rsid w:val="00DB0E33"/>
    <w:rsid w:val="00DB13D4"/>
    <w:rsid w:val="00DB13F3"/>
    <w:rsid w:val="00DB141E"/>
    <w:rsid w:val="00DB19C5"/>
    <w:rsid w:val="00DB1CB6"/>
    <w:rsid w:val="00DB1EDE"/>
    <w:rsid w:val="00DB2BF5"/>
    <w:rsid w:val="00DB3150"/>
    <w:rsid w:val="00DB3192"/>
    <w:rsid w:val="00DB33D9"/>
    <w:rsid w:val="00DB34CA"/>
    <w:rsid w:val="00DB3B7B"/>
    <w:rsid w:val="00DB3E7E"/>
    <w:rsid w:val="00DB4378"/>
    <w:rsid w:val="00DB45D5"/>
    <w:rsid w:val="00DB47FE"/>
    <w:rsid w:val="00DB5220"/>
    <w:rsid w:val="00DB5B20"/>
    <w:rsid w:val="00DB61D3"/>
    <w:rsid w:val="00DB6863"/>
    <w:rsid w:val="00DB6BE1"/>
    <w:rsid w:val="00DB6D1A"/>
    <w:rsid w:val="00DB74FB"/>
    <w:rsid w:val="00DB782A"/>
    <w:rsid w:val="00DB7B6F"/>
    <w:rsid w:val="00DC0570"/>
    <w:rsid w:val="00DC08BC"/>
    <w:rsid w:val="00DC0D01"/>
    <w:rsid w:val="00DC0DDB"/>
    <w:rsid w:val="00DC1227"/>
    <w:rsid w:val="00DC159F"/>
    <w:rsid w:val="00DC1FF7"/>
    <w:rsid w:val="00DC2B5E"/>
    <w:rsid w:val="00DC3800"/>
    <w:rsid w:val="00DC4595"/>
    <w:rsid w:val="00DC4E0F"/>
    <w:rsid w:val="00DC5693"/>
    <w:rsid w:val="00DC5694"/>
    <w:rsid w:val="00DC5842"/>
    <w:rsid w:val="00DC72B8"/>
    <w:rsid w:val="00DC7A78"/>
    <w:rsid w:val="00DC7DB8"/>
    <w:rsid w:val="00DC7E24"/>
    <w:rsid w:val="00DD01A6"/>
    <w:rsid w:val="00DD04B7"/>
    <w:rsid w:val="00DD0853"/>
    <w:rsid w:val="00DD09D8"/>
    <w:rsid w:val="00DD0B6A"/>
    <w:rsid w:val="00DD0E13"/>
    <w:rsid w:val="00DD0F2D"/>
    <w:rsid w:val="00DD1611"/>
    <w:rsid w:val="00DD1F43"/>
    <w:rsid w:val="00DD2191"/>
    <w:rsid w:val="00DD22B5"/>
    <w:rsid w:val="00DD2804"/>
    <w:rsid w:val="00DD28F1"/>
    <w:rsid w:val="00DD36B8"/>
    <w:rsid w:val="00DD378E"/>
    <w:rsid w:val="00DD446F"/>
    <w:rsid w:val="00DD4606"/>
    <w:rsid w:val="00DD5398"/>
    <w:rsid w:val="00DD5429"/>
    <w:rsid w:val="00DD551B"/>
    <w:rsid w:val="00DD563C"/>
    <w:rsid w:val="00DD6426"/>
    <w:rsid w:val="00DD698F"/>
    <w:rsid w:val="00DD6C54"/>
    <w:rsid w:val="00DD705C"/>
    <w:rsid w:val="00DD77AB"/>
    <w:rsid w:val="00DD7CFD"/>
    <w:rsid w:val="00DD7FEA"/>
    <w:rsid w:val="00DE022E"/>
    <w:rsid w:val="00DE06E3"/>
    <w:rsid w:val="00DE0AA5"/>
    <w:rsid w:val="00DE0BB9"/>
    <w:rsid w:val="00DE1116"/>
    <w:rsid w:val="00DE1C3F"/>
    <w:rsid w:val="00DE2771"/>
    <w:rsid w:val="00DE27EA"/>
    <w:rsid w:val="00DE2DA1"/>
    <w:rsid w:val="00DE33D0"/>
    <w:rsid w:val="00DE39C4"/>
    <w:rsid w:val="00DE3D40"/>
    <w:rsid w:val="00DE3ED0"/>
    <w:rsid w:val="00DE4082"/>
    <w:rsid w:val="00DE4234"/>
    <w:rsid w:val="00DE44F1"/>
    <w:rsid w:val="00DE5026"/>
    <w:rsid w:val="00DE5609"/>
    <w:rsid w:val="00DE5903"/>
    <w:rsid w:val="00DE6328"/>
    <w:rsid w:val="00DE6A9E"/>
    <w:rsid w:val="00DE6C4B"/>
    <w:rsid w:val="00DE728A"/>
    <w:rsid w:val="00DE74A2"/>
    <w:rsid w:val="00DE7902"/>
    <w:rsid w:val="00DF0001"/>
    <w:rsid w:val="00DF0407"/>
    <w:rsid w:val="00DF055F"/>
    <w:rsid w:val="00DF0C44"/>
    <w:rsid w:val="00DF0DBF"/>
    <w:rsid w:val="00DF1576"/>
    <w:rsid w:val="00DF1A15"/>
    <w:rsid w:val="00DF1AAF"/>
    <w:rsid w:val="00DF1D50"/>
    <w:rsid w:val="00DF1FA1"/>
    <w:rsid w:val="00DF2989"/>
    <w:rsid w:val="00DF2CFF"/>
    <w:rsid w:val="00DF3971"/>
    <w:rsid w:val="00DF423A"/>
    <w:rsid w:val="00DF4569"/>
    <w:rsid w:val="00DF488A"/>
    <w:rsid w:val="00DF5B8A"/>
    <w:rsid w:val="00DF60B9"/>
    <w:rsid w:val="00DF6E56"/>
    <w:rsid w:val="00DF7154"/>
    <w:rsid w:val="00DF740C"/>
    <w:rsid w:val="00DF76C4"/>
    <w:rsid w:val="00DF7E1D"/>
    <w:rsid w:val="00E0007D"/>
    <w:rsid w:val="00E000C5"/>
    <w:rsid w:val="00E00CFB"/>
    <w:rsid w:val="00E00E8E"/>
    <w:rsid w:val="00E02ABD"/>
    <w:rsid w:val="00E03D3D"/>
    <w:rsid w:val="00E03F00"/>
    <w:rsid w:val="00E045E1"/>
    <w:rsid w:val="00E04BA0"/>
    <w:rsid w:val="00E04F08"/>
    <w:rsid w:val="00E0535D"/>
    <w:rsid w:val="00E05578"/>
    <w:rsid w:val="00E0638A"/>
    <w:rsid w:val="00E065B2"/>
    <w:rsid w:val="00E07247"/>
    <w:rsid w:val="00E076DB"/>
    <w:rsid w:val="00E10389"/>
    <w:rsid w:val="00E10799"/>
    <w:rsid w:val="00E10915"/>
    <w:rsid w:val="00E109BB"/>
    <w:rsid w:val="00E10A57"/>
    <w:rsid w:val="00E10BA4"/>
    <w:rsid w:val="00E1186A"/>
    <w:rsid w:val="00E11D72"/>
    <w:rsid w:val="00E11EFA"/>
    <w:rsid w:val="00E120D8"/>
    <w:rsid w:val="00E127FA"/>
    <w:rsid w:val="00E12865"/>
    <w:rsid w:val="00E12B41"/>
    <w:rsid w:val="00E12BE4"/>
    <w:rsid w:val="00E1377E"/>
    <w:rsid w:val="00E13C80"/>
    <w:rsid w:val="00E145AE"/>
    <w:rsid w:val="00E1507B"/>
    <w:rsid w:val="00E153C1"/>
    <w:rsid w:val="00E1567D"/>
    <w:rsid w:val="00E1579F"/>
    <w:rsid w:val="00E15F0A"/>
    <w:rsid w:val="00E15F1F"/>
    <w:rsid w:val="00E16149"/>
    <w:rsid w:val="00E16232"/>
    <w:rsid w:val="00E164B9"/>
    <w:rsid w:val="00E171F3"/>
    <w:rsid w:val="00E17F3E"/>
    <w:rsid w:val="00E204D4"/>
    <w:rsid w:val="00E20628"/>
    <w:rsid w:val="00E20842"/>
    <w:rsid w:val="00E21174"/>
    <w:rsid w:val="00E21490"/>
    <w:rsid w:val="00E219E8"/>
    <w:rsid w:val="00E2226A"/>
    <w:rsid w:val="00E22737"/>
    <w:rsid w:val="00E229DA"/>
    <w:rsid w:val="00E22BEF"/>
    <w:rsid w:val="00E22EEA"/>
    <w:rsid w:val="00E23751"/>
    <w:rsid w:val="00E2405C"/>
    <w:rsid w:val="00E24C1A"/>
    <w:rsid w:val="00E2512A"/>
    <w:rsid w:val="00E25198"/>
    <w:rsid w:val="00E251C1"/>
    <w:rsid w:val="00E258D1"/>
    <w:rsid w:val="00E25966"/>
    <w:rsid w:val="00E25F0F"/>
    <w:rsid w:val="00E26216"/>
    <w:rsid w:val="00E26521"/>
    <w:rsid w:val="00E26DA3"/>
    <w:rsid w:val="00E27CC5"/>
    <w:rsid w:val="00E27E75"/>
    <w:rsid w:val="00E300DB"/>
    <w:rsid w:val="00E30D7F"/>
    <w:rsid w:val="00E3177E"/>
    <w:rsid w:val="00E317F9"/>
    <w:rsid w:val="00E31B19"/>
    <w:rsid w:val="00E32025"/>
    <w:rsid w:val="00E32895"/>
    <w:rsid w:val="00E32D1D"/>
    <w:rsid w:val="00E33340"/>
    <w:rsid w:val="00E33713"/>
    <w:rsid w:val="00E33B2D"/>
    <w:rsid w:val="00E33D78"/>
    <w:rsid w:val="00E33F46"/>
    <w:rsid w:val="00E33FA3"/>
    <w:rsid w:val="00E33FE5"/>
    <w:rsid w:val="00E34220"/>
    <w:rsid w:val="00E34D11"/>
    <w:rsid w:val="00E3514D"/>
    <w:rsid w:val="00E35E90"/>
    <w:rsid w:val="00E36596"/>
    <w:rsid w:val="00E3660B"/>
    <w:rsid w:val="00E3683B"/>
    <w:rsid w:val="00E36862"/>
    <w:rsid w:val="00E3778B"/>
    <w:rsid w:val="00E37B72"/>
    <w:rsid w:val="00E4047B"/>
    <w:rsid w:val="00E40664"/>
    <w:rsid w:val="00E40E00"/>
    <w:rsid w:val="00E40EBA"/>
    <w:rsid w:val="00E412FB"/>
    <w:rsid w:val="00E41806"/>
    <w:rsid w:val="00E41D3D"/>
    <w:rsid w:val="00E41F29"/>
    <w:rsid w:val="00E42077"/>
    <w:rsid w:val="00E42CA1"/>
    <w:rsid w:val="00E43079"/>
    <w:rsid w:val="00E437F7"/>
    <w:rsid w:val="00E441A3"/>
    <w:rsid w:val="00E441AE"/>
    <w:rsid w:val="00E443B2"/>
    <w:rsid w:val="00E44851"/>
    <w:rsid w:val="00E44923"/>
    <w:rsid w:val="00E44C2E"/>
    <w:rsid w:val="00E45043"/>
    <w:rsid w:val="00E45D28"/>
    <w:rsid w:val="00E46189"/>
    <w:rsid w:val="00E467A3"/>
    <w:rsid w:val="00E46DB1"/>
    <w:rsid w:val="00E4729E"/>
    <w:rsid w:val="00E473DE"/>
    <w:rsid w:val="00E4767E"/>
    <w:rsid w:val="00E47E7C"/>
    <w:rsid w:val="00E50163"/>
    <w:rsid w:val="00E5060D"/>
    <w:rsid w:val="00E50810"/>
    <w:rsid w:val="00E50EA6"/>
    <w:rsid w:val="00E511BF"/>
    <w:rsid w:val="00E51641"/>
    <w:rsid w:val="00E51712"/>
    <w:rsid w:val="00E518C6"/>
    <w:rsid w:val="00E51920"/>
    <w:rsid w:val="00E5237F"/>
    <w:rsid w:val="00E526DD"/>
    <w:rsid w:val="00E53878"/>
    <w:rsid w:val="00E53A4A"/>
    <w:rsid w:val="00E5402D"/>
    <w:rsid w:val="00E544DA"/>
    <w:rsid w:val="00E5465D"/>
    <w:rsid w:val="00E54C09"/>
    <w:rsid w:val="00E54CD6"/>
    <w:rsid w:val="00E554D7"/>
    <w:rsid w:val="00E5615E"/>
    <w:rsid w:val="00E563B4"/>
    <w:rsid w:val="00E565F9"/>
    <w:rsid w:val="00E567F2"/>
    <w:rsid w:val="00E5758A"/>
    <w:rsid w:val="00E60389"/>
    <w:rsid w:val="00E60580"/>
    <w:rsid w:val="00E61039"/>
    <w:rsid w:val="00E6116C"/>
    <w:rsid w:val="00E611EE"/>
    <w:rsid w:val="00E61EB8"/>
    <w:rsid w:val="00E62393"/>
    <w:rsid w:val="00E62429"/>
    <w:rsid w:val="00E62764"/>
    <w:rsid w:val="00E62E93"/>
    <w:rsid w:val="00E632EC"/>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3AB"/>
    <w:rsid w:val="00E6780E"/>
    <w:rsid w:val="00E67D25"/>
    <w:rsid w:val="00E67E07"/>
    <w:rsid w:val="00E71B15"/>
    <w:rsid w:val="00E71D83"/>
    <w:rsid w:val="00E7234A"/>
    <w:rsid w:val="00E72500"/>
    <w:rsid w:val="00E72D79"/>
    <w:rsid w:val="00E74184"/>
    <w:rsid w:val="00E74224"/>
    <w:rsid w:val="00E7456B"/>
    <w:rsid w:val="00E75187"/>
    <w:rsid w:val="00E757A5"/>
    <w:rsid w:val="00E75F24"/>
    <w:rsid w:val="00E76843"/>
    <w:rsid w:val="00E7691A"/>
    <w:rsid w:val="00E76B33"/>
    <w:rsid w:val="00E76E61"/>
    <w:rsid w:val="00E77218"/>
    <w:rsid w:val="00E77780"/>
    <w:rsid w:val="00E779BE"/>
    <w:rsid w:val="00E8008B"/>
    <w:rsid w:val="00E80465"/>
    <w:rsid w:val="00E80519"/>
    <w:rsid w:val="00E80B2B"/>
    <w:rsid w:val="00E81013"/>
    <w:rsid w:val="00E81041"/>
    <w:rsid w:val="00E8129D"/>
    <w:rsid w:val="00E817AC"/>
    <w:rsid w:val="00E81D2F"/>
    <w:rsid w:val="00E826B1"/>
    <w:rsid w:val="00E827D1"/>
    <w:rsid w:val="00E828E3"/>
    <w:rsid w:val="00E831DF"/>
    <w:rsid w:val="00E834F2"/>
    <w:rsid w:val="00E845E9"/>
    <w:rsid w:val="00E84AED"/>
    <w:rsid w:val="00E84F29"/>
    <w:rsid w:val="00E84FBF"/>
    <w:rsid w:val="00E851B4"/>
    <w:rsid w:val="00E8568F"/>
    <w:rsid w:val="00E85942"/>
    <w:rsid w:val="00E85C84"/>
    <w:rsid w:val="00E85F2A"/>
    <w:rsid w:val="00E861D5"/>
    <w:rsid w:val="00E863E1"/>
    <w:rsid w:val="00E86B2E"/>
    <w:rsid w:val="00E875D1"/>
    <w:rsid w:val="00E878C4"/>
    <w:rsid w:val="00E901F2"/>
    <w:rsid w:val="00E90685"/>
    <w:rsid w:val="00E910AA"/>
    <w:rsid w:val="00E91771"/>
    <w:rsid w:val="00E91FFB"/>
    <w:rsid w:val="00E92575"/>
    <w:rsid w:val="00E92C38"/>
    <w:rsid w:val="00E92C75"/>
    <w:rsid w:val="00E92CFD"/>
    <w:rsid w:val="00E93089"/>
    <w:rsid w:val="00E9327E"/>
    <w:rsid w:val="00E934D2"/>
    <w:rsid w:val="00E93A1B"/>
    <w:rsid w:val="00E93D40"/>
    <w:rsid w:val="00E941C8"/>
    <w:rsid w:val="00E94B35"/>
    <w:rsid w:val="00E94B85"/>
    <w:rsid w:val="00E952FB"/>
    <w:rsid w:val="00E95322"/>
    <w:rsid w:val="00E95332"/>
    <w:rsid w:val="00E95412"/>
    <w:rsid w:val="00E95439"/>
    <w:rsid w:val="00E9644D"/>
    <w:rsid w:val="00E964E4"/>
    <w:rsid w:val="00E96A97"/>
    <w:rsid w:val="00E96E0C"/>
    <w:rsid w:val="00E9794C"/>
    <w:rsid w:val="00E97FB2"/>
    <w:rsid w:val="00EA0330"/>
    <w:rsid w:val="00EA05CD"/>
    <w:rsid w:val="00EA0726"/>
    <w:rsid w:val="00EA0767"/>
    <w:rsid w:val="00EA0C95"/>
    <w:rsid w:val="00EA0D83"/>
    <w:rsid w:val="00EA0ED9"/>
    <w:rsid w:val="00EA1268"/>
    <w:rsid w:val="00EA129E"/>
    <w:rsid w:val="00EA1890"/>
    <w:rsid w:val="00EA1CBE"/>
    <w:rsid w:val="00EA20EC"/>
    <w:rsid w:val="00EA20F1"/>
    <w:rsid w:val="00EA2619"/>
    <w:rsid w:val="00EA28C5"/>
    <w:rsid w:val="00EA2A41"/>
    <w:rsid w:val="00EA361C"/>
    <w:rsid w:val="00EA3A56"/>
    <w:rsid w:val="00EA3CCF"/>
    <w:rsid w:val="00EA3E62"/>
    <w:rsid w:val="00EA436F"/>
    <w:rsid w:val="00EA4938"/>
    <w:rsid w:val="00EA4AB6"/>
    <w:rsid w:val="00EA4CD3"/>
    <w:rsid w:val="00EA5A0D"/>
    <w:rsid w:val="00EA6949"/>
    <w:rsid w:val="00EA6C04"/>
    <w:rsid w:val="00EA73B7"/>
    <w:rsid w:val="00EA74A1"/>
    <w:rsid w:val="00EA754F"/>
    <w:rsid w:val="00EA7767"/>
    <w:rsid w:val="00EA7B2E"/>
    <w:rsid w:val="00EB00BD"/>
    <w:rsid w:val="00EB1591"/>
    <w:rsid w:val="00EB1A5D"/>
    <w:rsid w:val="00EB1E1A"/>
    <w:rsid w:val="00EB2818"/>
    <w:rsid w:val="00EB2837"/>
    <w:rsid w:val="00EB32F7"/>
    <w:rsid w:val="00EB34E7"/>
    <w:rsid w:val="00EB37A2"/>
    <w:rsid w:val="00EB3BD6"/>
    <w:rsid w:val="00EB3BDE"/>
    <w:rsid w:val="00EB3C0C"/>
    <w:rsid w:val="00EB3FED"/>
    <w:rsid w:val="00EB4499"/>
    <w:rsid w:val="00EB47A6"/>
    <w:rsid w:val="00EB4B92"/>
    <w:rsid w:val="00EB4BCA"/>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0FEC"/>
    <w:rsid w:val="00EC1082"/>
    <w:rsid w:val="00EC11B7"/>
    <w:rsid w:val="00EC13DB"/>
    <w:rsid w:val="00EC184A"/>
    <w:rsid w:val="00EC1B14"/>
    <w:rsid w:val="00EC1CA4"/>
    <w:rsid w:val="00EC1CE5"/>
    <w:rsid w:val="00EC2992"/>
    <w:rsid w:val="00EC2D1D"/>
    <w:rsid w:val="00EC2E5E"/>
    <w:rsid w:val="00EC3244"/>
    <w:rsid w:val="00EC3304"/>
    <w:rsid w:val="00EC36F9"/>
    <w:rsid w:val="00EC3FF1"/>
    <w:rsid w:val="00EC4069"/>
    <w:rsid w:val="00EC429D"/>
    <w:rsid w:val="00EC46B2"/>
    <w:rsid w:val="00EC5281"/>
    <w:rsid w:val="00EC529E"/>
    <w:rsid w:val="00EC5A03"/>
    <w:rsid w:val="00EC6391"/>
    <w:rsid w:val="00EC63BC"/>
    <w:rsid w:val="00EC683C"/>
    <w:rsid w:val="00EC6BF3"/>
    <w:rsid w:val="00EC6E96"/>
    <w:rsid w:val="00EC7AE3"/>
    <w:rsid w:val="00EC7C04"/>
    <w:rsid w:val="00EC7C1F"/>
    <w:rsid w:val="00ED0C79"/>
    <w:rsid w:val="00ED10A9"/>
    <w:rsid w:val="00ED1DC6"/>
    <w:rsid w:val="00ED2230"/>
    <w:rsid w:val="00ED2703"/>
    <w:rsid w:val="00ED2B79"/>
    <w:rsid w:val="00ED2C70"/>
    <w:rsid w:val="00ED3116"/>
    <w:rsid w:val="00ED32C7"/>
    <w:rsid w:val="00ED34E8"/>
    <w:rsid w:val="00ED3BA9"/>
    <w:rsid w:val="00ED4577"/>
    <w:rsid w:val="00ED483F"/>
    <w:rsid w:val="00ED5C07"/>
    <w:rsid w:val="00ED5C3D"/>
    <w:rsid w:val="00ED5E61"/>
    <w:rsid w:val="00ED63D6"/>
    <w:rsid w:val="00ED66AA"/>
    <w:rsid w:val="00ED67BE"/>
    <w:rsid w:val="00ED6AF8"/>
    <w:rsid w:val="00ED6DE3"/>
    <w:rsid w:val="00ED6F31"/>
    <w:rsid w:val="00ED736B"/>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4E15"/>
    <w:rsid w:val="00EE4FC6"/>
    <w:rsid w:val="00EE52EB"/>
    <w:rsid w:val="00EE5326"/>
    <w:rsid w:val="00EE5731"/>
    <w:rsid w:val="00EE5899"/>
    <w:rsid w:val="00EE5D18"/>
    <w:rsid w:val="00EE5E17"/>
    <w:rsid w:val="00EE60E5"/>
    <w:rsid w:val="00EE6387"/>
    <w:rsid w:val="00EE6885"/>
    <w:rsid w:val="00EE7119"/>
    <w:rsid w:val="00EE7A39"/>
    <w:rsid w:val="00EF0832"/>
    <w:rsid w:val="00EF0E36"/>
    <w:rsid w:val="00EF13C5"/>
    <w:rsid w:val="00EF14AB"/>
    <w:rsid w:val="00EF21F7"/>
    <w:rsid w:val="00EF2384"/>
    <w:rsid w:val="00EF2477"/>
    <w:rsid w:val="00EF2721"/>
    <w:rsid w:val="00EF2D3D"/>
    <w:rsid w:val="00EF49A6"/>
    <w:rsid w:val="00EF4F36"/>
    <w:rsid w:val="00EF5350"/>
    <w:rsid w:val="00EF5373"/>
    <w:rsid w:val="00EF5739"/>
    <w:rsid w:val="00EF5B9C"/>
    <w:rsid w:val="00EF60E3"/>
    <w:rsid w:val="00EF61B8"/>
    <w:rsid w:val="00EF6397"/>
    <w:rsid w:val="00EF7182"/>
    <w:rsid w:val="00EF74E8"/>
    <w:rsid w:val="00EF7663"/>
    <w:rsid w:val="00EF79C0"/>
    <w:rsid w:val="00EF7C29"/>
    <w:rsid w:val="00EF7E2C"/>
    <w:rsid w:val="00EF7E4C"/>
    <w:rsid w:val="00F0036B"/>
    <w:rsid w:val="00F0072D"/>
    <w:rsid w:val="00F00A3C"/>
    <w:rsid w:val="00F00DA3"/>
    <w:rsid w:val="00F011EE"/>
    <w:rsid w:val="00F01469"/>
    <w:rsid w:val="00F01980"/>
    <w:rsid w:val="00F01FA7"/>
    <w:rsid w:val="00F0262C"/>
    <w:rsid w:val="00F029A4"/>
    <w:rsid w:val="00F02D1F"/>
    <w:rsid w:val="00F02EDC"/>
    <w:rsid w:val="00F031DB"/>
    <w:rsid w:val="00F03E0C"/>
    <w:rsid w:val="00F0439A"/>
    <w:rsid w:val="00F045AA"/>
    <w:rsid w:val="00F055F1"/>
    <w:rsid w:val="00F05A0A"/>
    <w:rsid w:val="00F05E80"/>
    <w:rsid w:val="00F05E8D"/>
    <w:rsid w:val="00F065B9"/>
    <w:rsid w:val="00F0696D"/>
    <w:rsid w:val="00F0778F"/>
    <w:rsid w:val="00F103E1"/>
    <w:rsid w:val="00F104D3"/>
    <w:rsid w:val="00F108FE"/>
    <w:rsid w:val="00F10BAC"/>
    <w:rsid w:val="00F11936"/>
    <w:rsid w:val="00F119A0"/>
    <w:rsid w:val="00F119B9"/>
    <w:rsid w:val="00F12938"/>
    <w:rsid w:val="00F129AD"/>
    <w:rsid w:val="00F12C6E"/>
    <w:rsid w:val="00F13285"/>
    <w:rsid w:val="00F132E2"/>
    <w:rsid w:val="00F13725"/>
    <w:rsid w:val="00F138D0"/>
    <w:rsid w:val="00F13E92"/>
    <w:rsid w:val="00F13FC0"/>
    <w:rsid w:val="00F14020"/>
    <w:rsid w:val="00F14299"/>
    <w:rsid w:val="00F14BD7"/>
    <w:rsid w:val="00F14C95"/>
    <w:rsid w:val="00F152F5"/>
    <w:rsid w:val="00F15595"/>
    <w:rsid w:val="00F157A0"/>
    <w:rsid w:val="00F15E93"/>
    <w:rsid w:val="00F161F5"/>
    <w:rsid w:val="00F16557"/>
    <w:rsid w:val="00F16866"/>
    <w:rsid w:val="00F17494"/>
    <w:rsid w:val="00F17AFB"/>
    <w:rsid w:val="00F213AA"/>
    <w:rsid w:val="00F2175D"/>
    <w:rsid w:val="00F21783"/>
    <w:rsid w:val="00F2185C"/>
    <w:rsid w:val="00F21ECD"/>
    <w:rsid w:val="00F21FF8"/>
    <w:rsid w:val="00F22111"/>
    <w:rsid w:val="00F221AD"/>
    <w:rsid w:val="00F22532"/>
    <w:rsid w:val="00F227C9"/>
    <w:rsid w:val="00F22C4D"/>
    <w:rsid w:val="00F23780"/>
    <w:rsid w:val="00F240EF"/>
    <w:rsid w:val="00F24A92"/>
    <w:rsid w:val="00F24D96"/>
    <w:rsid w:val="00F25366"/>
    <w:rsid w:val="00F2581B"/>
    <w:rsid w:val="00F259CA"/>
    <w:rsid w:val="00F25A36"/>
    <w:rsid w:val="00F25C86"/>
    <w:rsid w:val="00F25F2B"/>
    <w:rsid w:val="00F26462"/>
    <w:rsid w:val="00F265A8"/>
    <w:rsid w:val="00F2669F"/>
    <w:rsid w:val="00F26C35"/>
    <w:rsid w:val="00F27006"/>
    <w:rsid w:val="00F273D9"/>
    <w:rsid w:val="00F27494"/>
    <w:rsid w:val="00F30049"/>
    <w:rsid w:val="00F300C2"/>
    <w:rsid w:val="00F30403"/>
    <w:rsid w:val="00F31074"/>
    <w:rsid w:val="00F31B75"/>
    <w:rsid w:val="00F3260E"/>
    <w:rsid w:val="00F33587"/>
    <w:rsid w:val="00F33965"/>
    <w:rsid w:val="00F34385"/>
    <w:rsid w:val="00F3453B"/>
    <w:rsid w:val="00F34918"/>
    <w:rsid w:val="00F34A1A"/>
    <w:rsid w:val="00F34E43"/>
    <w:rsid w:val="00F35162"/>
    <w:rsid w:val="00F35CF7"/>
    <w:rsid w:val="00F36125"/>
    <w:rsid w:val="00F3748A"/>
    <w:rsid w:val="00F3750B"/>
    <w:rsid w:val="00F376BE"/>
    <w:rsid w:val="00F37799"/>
    <w:rsid w:val="00F40DA6"/>
    <w:rsid w:val="00F40F7C"/>
    <w:rsid w:val="00F4150C"/>
    <w:rsid w:val="00F41A2F"/>
    <w:rsid w:val="00F42246"/>
    <w:rsid w:val="00F422A3"/>
    <w:rsid w:val="00F42382"/>
    <w:rsid w:val="00F43E46"/>
    <w:rsid w:val="00F44264"/>
    <w:rsid w:val="00F44607"/>
    <w:rsid w:val="00F44E7C"/>
    <w:rsid w:val="00F4580D"/>
    <w:rsid w:val="00F4600C"/>
    <w:rsid w:val="00F46A45"/>
    <w:rsid w:val="00F46B7F"/>
    <w:rsid w:val="00F46C18"/>
    <w:rsid w:val="00F47BFE"/>
    <w:rsid w:val="00F47D56"/>
    <w:rsid w:val="00F50956"/>
    <w:rsid w:val="00F50A3A"/>
    <w:rsid w:val="00F50B75"/>
    <w:rsid w:val="00F51054"/>
    <w:rsid w:val="00F51860"/>
    <w:rsid w:val="00F525EC"/>
    <w:rsid w:val="00F53826"/>
    <w:rsid w:val="00F53CC3"/>
    <w:rsid w:val="00F548B7"/>
    <w:rsid w:val="00F54F53"/>
    <w:rsid w:val="00F55204"/>
    <w:rsid w:val="00F55FCF"/>
    <w:rsid w:val="00F5625A"/>
    <w:rsid w:val="00F5690F"/>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39"/>
    <w:rsid w:val="00F65375"/>
    <w:rsid w:val="00F65944"/>
    <w:rsid w:val="00F65B19"/>
    <w:rsid w:val="00F65D75"/>
    <w:rsid w:val="00F65F04"/>
    <w:rsid w:val="00F662F4"/>
    <w:rsid w:val="00F6640E"/>
    <w:rsid w:val="00F6642A"/>
    <w:rsid w:val="00F666C5"/>
    <w:rsid w:val="00F66EDA"/>
    <w:rsid w:val="00F670F5"/>
    <w:rsid w:val="00F67205"/>
    <w:rsid w:val="00F67230"/>
    <w:rsid w:val="00F674AA"/>
    <w:rsid w:val="00F674F8"/>
    <w:rsid w:val="00F67741"/>
    <w:rsid w:val="00F67C74"/>
    <w:rsid w:val="00F702AE"/>
    <w:rsid w:val="00F7050E"/>
    <w:rsid w:val="00F71058"/>
    <w:rsid w:val="00F710E4"/>
    <w:rsid w:val="00F713F5"/>
    <w:rsid w:val="00F718EC"/>
    <w:rsid w:val="00F724A3"/>
    <w:rsid w:val="00F735DB"/>
    <w:rsid w:val="00F73602"/>
    <w:rsid w:val="00F73834"/>
    <w:rsid w:val="00F744E3"/>
    <w:rsid w:val="00F74E52"/>
    <w:rsid w:val="00F74FE2"/>
    <w:rsid w:val="00F75030"/>
    <w:rsid w:val="00F755DB"/>
    <w:rsid w:val="00F757D9"/>
    <w:rsid w:val="00F76692"/>
    <w:rsid w:val="00F772FD"/>
    <w:rsid w:val="00F777DD"/>
    <w:rsid w:val="00F77A41"/>
    <w:rsid w:val="00F77DCF"/>
    <w:rsid w:val="00F80155"/>
    <w:rsid w:val="00F80231"/>
    <w:rsid w:val="00F8169D"/>
    <w:rsid w:val="00F81AAA"/>
    <w:rsid w:val="00F81C1E"/>
    <w:rsid w:val="00F81CD3"/>
    <w:rsid w:val="00F8269C"/>
    <w:rsid w:val="00F82B33"/>
    <w:rsid w:val="00F82CE5"/>
    <w:rsid w:val="00F8325B"/>
    <w:rsid w:val="00F83409"/>
    <w:rsid w:val="00F84393"/>
    <w:rsid w:val="00F84A9B"/>
    <w:rsid w:val="00F84B4D"/>
    <w:rsid w:val="00F84B69"/>
    <w:rsid w:val="00F84BCB"/>
    <w:rsid w:val="00F84F44"/>
    <w:rsid w:val="00F85272"/>
    <w:rsid w:val="00F85604"/>
    <w:rsid w:val="00F85753"/>
    <w:rsid w:val="00F85A62"/>
    <w:rsid w:val="00F85C39"/>
    <w:rsid w:val="00F87B27"/>
    <w:rsid w:val="00F87F88"/>
    <w:rsid w:val="00F902EF"/>
    <w:rsid w:val="00F90C02"/>
    <w:rsid w:val="00F913FD"/>
    <w:rsid w:val="00F91449"/>
    <w:rsid w:val="00F91823"/>
    <w:rsid w:val="00F91ABB"/>
    <w:rsid w:val="00F91B61"/>
    <w:rsid w:val="00F91EC9"/>
    <w:rsid w:val="00F92D5C"/>
    <w:rsid w:val="00F93988"/>
    <w:rsid w:val="00F939B9"/>
    <w:rsid w:val="00F94C5F"/>
    <w:rsid w:val="00F94F82"/>
    <w:rsid w:val="00F95244"/>
    <w:rsid w:val="00F961D3"/>
    <w:rsid w:val="00F96225"/>
    <w:rsid w:val="00F96560"/>
    <w:rsid w:val="00F967F7"/>
    <w:rsid w:val="00F97060"/>
    <w:rsid w:val="00F97606"/>
    <w:rsid w:val="00FA0572"/>
    <w:rsid w:val="00FA0A96"/>
    <w:rsid w:val="00FA0B4A"/>
    <w:rsid w:val="00FA0DE5"/>
    <w:rsid w:val="00FA0F4F"/>
    <w:rsid w:val="00FA102D"/>
    <w:rsid w:val="00FA1117"/>
    <w:rsid w:val="00FA121B"/>
    <w:rsid w:val="00FA1273"/>
    <w:rsid w:val="00FA1975"/>
    <w:rsid w:val="00FA1EF6"/>
    <w:rsid w:val="00FA2A2F"/>
    <w:rsid w:val="00FA2B7F"/>
    <w:rsid w:val="00FA2C5A"/>
    <w:rsid w:val="00FA2C5F"/>
    <w:rsid w:val="00FA2C85"/>
    <w:rsid w:val="00FA3360"/>
    <w:rsid w:val="00FA38CA"/>
    <w:rsid w:val="00FA3FE2"/>
    <w:rsid w:val="00FA42B8"/>
    <w:rsid w:val="00FA46FC"/>
    <w:rsid w:val="00FA47DD"/>
    <w:rsid w:val="00FA4B47"/>
    <w:rsid w:val="00FA4D12"/>
    <w:rsid w:val="00FA573E"/>
    <w:rsid w:val="00FA594C"/>
    <w:rsid w:val="00FA5CDB"/>
    <w:rsid w:val="00FA5CDF"/>
    <w:rsid w:val="00FA6547"/>
    <w:rsid w:val="00FA67FE"/>
    <w:rsid w:val="00FA6901"/>
    <w:rsid w:val="00FA6A21"/>
    <w:rsid w:val="00FA7121"/>
    <w:rsid w:val="00FA7177"/>
    <w:rsid w:val="00FA757B"/>
    <w:rsid w:val="00FA768A"/>
    <w:rsid w:val="00FA784E"/>
    <w:rsid w:val="00FB0363"/>
    <w:rsid w:val="00FB043B"/>
    <w:rsid w:val="00FB05EF"/>
    <w:rsid w:val="00FB12A0"/>
    <w:rsid w:val="00FB1332"/>
    <w:rsid w:val="00FB1B42"/>
    <w:rsid w:val="00FB25D4"/>
    <w:rsid w:val="00FB2A2F"/>
    <w:rsid w:val="00FB2F76"/>
    <w:rsid w:val="00FB32DE"/>
    <w:rsid w:val="00FB330C"/>
    <w:rsid w:val="00FB33FE"/>
    <w:rsid w:val="00FB3D60"/>
    <w:rsid w:val="00FB3F46"/>
    <w:rsid w:val="00FB465A"/>
    <w:rsid w:val="00FB46F5"/>
    <w:rsid w:val="00FB476C"/>
    <w:rsid w:val="00FB561B"/>
    <w:rsid w:val="00FB63A0"/>
    <w:rsid w:val="00FB683D"/>
    <w:rsid w:val="00FB70D5"/>
    <w:rsid w:val="00FC0067"/>
    <w:rsid w:val="00FC08A1"/>
    <w:rsid w:val="00FC0BBF"/>
    <w:rsid w:val="00FC1ADD"/>
    <w:rsid w:val="00FC22E4"/>
    <w:rsid w:val="00FC2D11"/>
    <w:rsid w:val="00FC304A"/>
    <w:rsid w:val="00FC3053"/>
    <w:rsid w:val="00FC32E0"/>
    <w:rsid w:val="00FC3D6C"/>
    <w:rsid w:val="00FC3F7E"/>
    <w:rsid w:val="00FC455E"/>
    <w:rsid w:val="00FC4603"/>
    <w:rsid w:val="00FC4B1A"/>
    <w:rsid w:val="00FC4B2E"/>
    <w:rsid w:val="00FC4DE6"/>
    <w:rsid w:val="00FC5416"/>
    <w:rsid w:val="00FC55B8"/>
    <w:rsid w:val="00FC55E3"/>
    <w:rsid w:val="00FC5729"/>
    <w:rsid w:val="00FC5840"/>
    <w:rsid w:val="00FC5A9E"/>
    <w:rsid w:val="00FC5EB8"/>
    <w:rsid w:val="00FC5F09"/>
    <w:rsid w:val="00FC6230"/>
    <w:rsid w:val="00FC62CB"/>
    <w:rsid w:val="00FC69EF"/>
    <w:rsid w:val="00FC72EA"/>
    <w:rsid w:val="00FC78C6"/>
    <w:rsid w:val="00FC7A3A"/>
    <w:rsid w:val="00FD033D"/>
    <w:rsid w:val="00FD1D62"/>
    <w:rsid w:val="00FD1F27"/>
    <w:rsid w:val="00FD2013"/>
    <w:rsid w:val="00FD22CB"/>
    <w:rsid w:val="00FD22E9"/>
    <w:rsid w:val="00FD27C6"/>
    <w:rsid w:val="00FD2D55"/>
    <w:rsid w:val="00FD2F06"/>
    <w:rsid w:val="00FD2FBF"/>
    <w:rsid w:val="00FD3610"/>
    <w:rsid w:val="00FD38E9"/>
    <w:rsid w:val="00FD4661"/>
    <w:rsid w:val="00FD4B68"/>
    <w:rsid w:val="00FD53E9"/>
    <w:rsid w:val="00FD549F"/>
    <w:rsid w:val="00FD5614"/>
    <w:rsid w:val="00FD5733"/>
    <w:rsid w:val="00FD57C2"/>
    <w:rsid w:val="00FD5D4C"/>
    <w:rsid w:val="00FD60C8"/>
    <w:rsid w:val="00FD62A5"/>
    <w:rsid w:val="00FD6415"/>
    <w:rsid w:val="00FD642B"/>
    <w:rsid w:val="00FD6D89"/>
    <w:rsid w:val="00FD76B1"/>
    <w:rsid w:val="00FE0664"/>
    <w:rsid w:val="00FE0811"/>
    <w:rsid w:val="00FE0DFC"/>
    <w:rsid w:val="00FE1D6E"/>
    <w:rsid w:val="00FE2417"/>
    <w:rsid w:val="00FE2B5E"/>
    <w:rsid w:val="00FE2FCE"/>
    <w:rsid w:val="00FE3033"/>
    <w:rsid w:val="00FE3434"/>
    <w:rsid w:val="00FE3B00"/>
    <w:rsid w:val="00FE3CA4"/>
    <w:rsid w:val="00FE413E"/>
    <w:rsid w:val="00FE4DAF"/>
    <w:rsid w:val="00FE540C"/>
    <w:rsid w:val="00FE59FE"/>
    <w:rsid w:val="00FE5BDC"/>
    <w:rsid w:val="00FE61AD"/>
    <w:rsid w:val="00FE6660"/>
    <w:rsid w:val="00FE6857"/>
    <w:rsid w:val="00FE68B7"/>
    <w:rsid w:val="00FE68BD"/>
    <w:rsid w:val="00FE6D0C"/>
    <w:rsid w:val="00FE7039"/>
    <w:rsid w:val="00FE7994"/>
    <w:rsid w:val="00FF041F"/>
    <w:rsid w:val="00FF070D"/>
    <w:rsid w:val="00FF10A5"/>
    <w:rsid w:val="00FF1511"/>
    <w:rsid w:val="00FF1878"/>
    <w:rsid w:val="00FF2284"/>
    <w:rsid w:val="00FF29C0"/>
    <w:rsid w:val="00FF2A02"/>
    <w:rsid w:val="00FF2EF5"/>
    <w:rsid w:val="00FF306F"/>
    <w:rsid w:val="00FF333C"/>
    <w:rsid w:val="00FF3434"/>
    <w:rsid w:val="00FF3687"/>
    <w:rsid w:val="00FF3D0D"/>
    <w:rsid w:val="00FF3F7A"/>
    <w:rsid w:val="00FF3F99"/>
    <w:rsid w:val="00FF43CF"/>
    <w:rsid w:val="00FF4771"/>
    <w:rsid w:val="00FF492F"/>
    <w:rsid w:val="00FF4A53"/>
    <w:rsid w:val="00FF4B03"/>
    <w:rsid w:val="00FF4B7A"/>
    <w:rsid w:val="00FF4C4F"/>
    <w:rsid w:val="00FF4E74"/>
    <w:rsid w:val="00FF553B"/>
    <w:rsid w:val="00FF5849"/>
    <w:rsid w:val="00FF5871"/>
    <w:rsid w:val="00FF5A2E"/>
    <w:rsid w:val="00FF5C86"/>
    <w:rsid w:val="00FF5DC5"/>
    <w:rsid w:val="00FF5E3A"/>
    <w:rsid w:val="00FF61E7"/>
    <w:rsid w:val="00FF638F"/>
    <w:rsid w:val="00FF68A5"/>
    <w:rsid w:val="00FF6A33"/>
    <w:rsid w:val="00FF71F9"/>
    <w:rsid w:val="00FF7429"/>
    <w:rsid w:val="00FF7A91"/>
    <w:rsid w:val="00FF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3"/>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4"/>
      </w:numPr>
      <w:tabs>
        <w:tab w:val="left" w:pos="426"/>
      </w:tabs>
      <w:spacing w:line="360" w:lineRule="auto"/>
      <w:ind w:left="644"/>
    </w:pPr>
  </w:style>
  <w:style w:type="paragraph" w:customStyle="1" w:styleId="Bulletindent3">
    <w:name w:val="Bullet indent 3"/>
    <w:basedOn w:val="NICEnormal"/>
    <w:rsid w:val="0094519E"/>
    <w:pPr>
      <w:numPr>
        <w:ilvl w:val="2"/>
        <w:numId w:val="5"/>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6"/>
      </w:numPr>
      <w:spacing w:after="0"/>
    </w:pPr>
    <w:rPr>
      <w:lang w:val="en-GB"/>
    </w:rPr>
  </w:style>
  <w:style w:type="character" w:customStyle="1" w:styleId="ParagraphnonumbersChar">
    <w:name w:val="Paragraph no numbers Char"/>
    <w:link w:val="Paragraphnonumbers"/>
    <w:uiPriority w:val="99"/>
    <w:locked/>
    <w:rsid w:val="00646F2E"/>
    <w:rPr>
      <w:rFonts w:ascii="Arial" w:hAnsi="Arial"/>
      <w:sz w:val="24"/>
      <w:szCs w:val="24"/>
    </w:rPr>
  </w:style>
  <w:style w:type="paragraph" w:customStyle="1" w:styleId="ui-menuitemwrapper">
    <w:name w:val="ui-menu__itemwrapper"/>
    <w:basedOn w:val="Normal"/>
    <w:rsid w:val="005732AD"/>
    <w:pPr>
      <w:spacing w:before="100" w:beforeAutospacing="1" w:after="100" w:afterAutospacing="1"/>
    </w:pPr>
  </w:style>
  <w:style w:type="character" w:customStyle="1" w:styleId="ui-box">
    <w:name w:val="ui-box"/>
    <w:basedOn w:val="DefaultParagraphFont"/>
    <w:rsid w:val="005732AD"/>
  </w:style>
  <w:style w:type="character" w:customStyle="1" w:styleId="ui-chatmessageheader">
    <w:name w:val="ui-chat__messageheader"/>
    <w:basedOn w:val="DefaultParagraphFont"/>
    <w:rsid w:val="005732AD"/>
  </w:style>
  <w:style w:type="character" w:customStyle="1" w:styleId="ui-text">
    <w:name w:val="ui-text"/>
    <w:basedOn w:val="DefaultParagraphFont"/>
    <w:rsid w:val="00573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73360825">
      <w:bodyDiv w:val="1"/>
      <w:marLeft w:val="0"/>
      <w:marRight w:val="0"/>
      <w:marTop w:val="0"/>
      <w:marBottom w:val="0"/>
      <w:divBdr>
        <w:top w:val="none" w:sz="0" w:space="0" w:color="auto"/>
        <w:left w:val="none" w:sz="0" w:space="0" w:color="auto"/>
        <w:bottom w:val="none" w:sz="0" w:space="0" w:color="auto"/>
        <w:right w:val="none" w:sz="0" w:space="0" w:color="auto"/>
      </w:divBdr>
      <w:divsChild>
        <w:div w:id="1099638270">
          <w:marLeft w:val="446"/>
          <w:marRight w:val="0"/>
          <w:marTop w:val="200"/>
          <w:marBottom w:val="0"/>
          <w:divBdr>
            <w:top w:val="none" w:sz="0" w:space="0" w:color="auto"/>
            <w:left w:val="none" w:sz="0" w:space="0" w:color="auto"/>
            <w:bottom w:val="none" w:sz="0" w:space="0" w:color="auto"/>
            <w:right w:val="none" w:sz="0" w:space="0" w:color="auto"/>
          </w:divBdr>
        </w:div>
      </w:divsChild>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19622861">
      <w:bodyDiv w:val="1"/>
      <w:marLeft w:val="0"/>
      <w:marRight w:val="0"/>
      <w:marTop w:val="0"/>
      <w:marBottom w:val="0"/>
      <w:divBdr>
        <w:top w:val="none" w:sz="0" w:space="0" w:color="auto"/>
        <w:left w:val="none" w:sz="0" w:space="0" w:color="auto"/>
        <w:bottom w:val="none" w:sz="0" w:space="0" w:color="auto"/>
        <w:right w:val="none" w:sz="0" w:space="0" w:color="auto"/>
      </w:divBdr>
      <w:divsChild>
        <w:div w:id="5639783">
          <w:marLeft w:val="547"/>
          <w:marRight w:val="0"/>
          <w:marTop w:val="200"/>
          <w:marBottom w:val="0"/>
          <w:divBdr>
            <w:top w:val="none" w:sz="0" w:space="0" w:color="auto"/>
            <w:left w:val="none" w:sz="0" w:space="0" w:color="auto"/>
            <w:bottom w:val="none" w:sz="0" w:space="0" w:color="auto"/>
            <w:right w:val="none" w:sz="0" w:space="0" w:color="auto"/>
          </w:divBdr>
        </w:div>
        <w:div w:id="1812670364">
          <w:marLeft w:val="1627"/>
          <w:marRight w:val="0"/>
          <w:marTop w:val="100"/>
          <w:marBottom w:val="0"/>
          <w:divBdr>
            <w:top w:val="none" w:sz="0" w:space="0" w:color="auto"/>
            <w:left w:val="none" w:sz="0" w:space="0" w:color="auto"/>
            <w:bottom w:val="none" w:sz="0" w:space="0" w:color="auto"/>
            <w:right w:val="none" w:sz="0" w:space="0" w:color="auto"/>
          </w:divBdr>
        </w:div>
      </w:divsChild>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00857570">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85806301">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79687891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338998776">
      <w:bodyDiv w:val="1"/>
      <w:marLeft w:val="0"/>
      <w:marRight w:val="0"/>
      <w:marTop w:val="0"/>
      <w:marBottom w:val="0"/>
      <w:divBdr>
        <w:top w:val="none" w:sz="0" w:space="0" w:color="auto"/>
        <w:left w:val="none" w:sz="0" w:space="0" w:color="auto"/>
        <w:bottom w:val="none" w:sz="0" w:space="0" w:color="auto"/>
        <w:right w:val="none" w:sz="0" w:space="0" w:color="auto"/>
      </w:divBdr>
    </w:div>
    <w:div w:id="1357733508">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03466036">
      <w:bodyDiv w:val="1"/>
      <w:marLeft w:val="0"/>
      <w:marRight w:val="0"/>
      <w:marTop w:val="0"/>
      <w:marBottom w:val="0"/>
      <w:divBdr>
        <w:top w:val="none" w:sz="0" w:space="0" w:color="auto"/>
        <w:left w:val="none" w:sz="0" w:space="0" w:color="auto"/>
        <w:bottom w:val="none" w:sz="0" w:space="0" w:color="auto"/>
        <w:right w:val="none" w:sz="0" w:space="0" w:color="auto"/>
      </w:divBdr>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47793308">
      <w:bodyDiv w:val="1"/>
      <w:marLeft w:val="0"/>
      <w:marRight w:val="0"/>
      <w:marTop w:val="0"/>
      <w:marBottom w:val="0"/>
      <w:divBdr>
        <w:top w:val="none" w:sz="0" w:space="0" w:color="auto"/>
        <w:left w:val="none" w:sz="0" w:space="0" w:color="auto"/>
        <w:bottom w:val="none" w:sz="0" w:space="0" w:color="auto"/>
        <w:right w:val="none" w:sz="0" w:space="0" w:color="auto"/>
      </w:divBdr>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674213803">
      <w:bodyDiv w:val="1"/>
      <w:marLeft w:val="0"/>
      <w:marRight w:val="0"/>
      <w:marTop w:val="0"/>
      <w:marBottom w:val="0"/>
      <w:divBdr>
        <w:top w:val="none" w:sz="0" w:space="0" w:color="auto"/>
        <w:left w:val="none" w:sz="0" w:space="0" w:color="auto"/>
        <w:bottom w:val="none" w:sz="0" w:space="0" w:color="auto"/>
        <w:right w:val="none" w:sz="0" w:space="0" w:color="auto"/>
      </w:divBdr>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79837765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05217154">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07378651">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 w:id="2124615835">
      <w:bodyDiv w:val="1"/>
      <w:marLeft w:val="0"/>
      <w:marRight w:val="0"/>
      <w:marTop w:val="0"/>
      <w:marBottom w:val="0"/>
      <w:divBdr>
        <w:top w:val="none" w:sz="0" w:space="0" w:color="auto"/>
        <w:left w:val="none" w:sz="0" w:space="0" w:color="auto"/>
        <w:bottom w:val="none" w:sz="0" w:space="0" w:color="auto"/>
        <w:right w:val="none" w:sz="0" w:space="0" w:color="auto"/>
      </w:divBdr>
      <w:divsChild>
        <w:div w:id="727151654">
          <w:marLeft w:val="446"/>
          <w:marRight w:val="0"/>
          <w:marTop w:val="200"/>
          <w:marBottom w:val="0"/>
          <w:divBdr>
            <w:top w:val="none" w:sz="0" w:space="0" w:color="auto"/>
            <w:left w:val="none" w:sz="0" w:space="0" w:color="auto"/>
            <w:bottom w:val="none" w:sz="0" w:space="0" w:color="auto"/>
            <w:right w:val="none" w:sz="0" w:space="0" w:color="auto"/>
          </w:divBdr>
        </w:div>
        <w:div w:id="68160125">
          <w:marLeft w:val="1526"/>
          <w:marRight w:val="0"/>
          <w:marTop w:val="100"/>
          <w:marBottom w:val="0"/>
          <w:divBdr>
            <w:top w:val="none" w:sz="0" w:space="0" w:color="auto"/>
            <w:left w:val="none" w:sz="0" w:space="0" w:color="auto"/>
            <w:bottom w:val="none" w:sz="0" w:space="0" w:color="auto"/>
            <w:right w:val="none" w:sz="0" w:space="0" w:color="auto"/>
          </w:divBdr>
        </w:div>
        <w:div w:id="1611938885">
          <w:marLeft w:val="1526"/>
          <w:marRight w:val="0"/>
          <w:marTop w:val="100"/>
          <w:marBottom w:val="0"/>
          <w:divBdr>
            <w:top w:val="none" w:sz="0" w:space="0" w:color="auto"/>
            <w:left w:val="none" w:sz="0" w:space="0" w:color="auto"/>
            <w:bottom w:val="none" w:sz="0" w:space="0" w:color="auto"/>
            <w:right w:val="none" w:sz="0" w:space="0" w:color="auto"/>
          </w:divBdr>
        </w:div>
        <w:div w:id="1471090766">
          <w:marLeft w:val="152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B53FD-D0FA-4525-8EDB-EAA02B9C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6040</Characters>
  <Application>Microsoft Office Word</Application>
  <DocSecurity>0</DocSecurity>
  <Lines>50</Lines>
  <Paragraphs>14</Paragraphs>
  <ScaleCrop>false</ScaleCrop>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2023-05-18T11:45:00Z</dcterms:created>
  <dcterms:modified xsi:type="dcterms:W3CDTF">2023-05-18T11:45:00Z</dcterms:modified>
</cp:coreProperties>
</file>