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376E5" w14:textId="77777777"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7F751CA8" w14:textId="77777777" w:rsidR="00975C12" w:rsidRPr="003400E3" w:rsidRDefault="00421A8C" w:rsidP="008D3551">
      <w:pPr>
        <w:pStyle w:val="Title"/>
      </w:pPr>
      <w:r>
        <w:t xml:space="preserve">Executive </w:t>
      </w:r>
      <w:r w:rsidR="00975C12" w:rsidRPr="003400E3">
        <w:t>Team</w:t>
      </w:r>
      <w:r w:rsidR="00975C12">
        <w:t xml:space="preserve"> </w:t>
      </w:r>
    </w:p>
    <w:p w14:paraId="4AD967B2" w14:textId="77777777" w:rsidR="00975C12" w:rsidRPr="00F40D3F" w:rsidRDefault="00975C12" w:rsidP="00975C12">
      <w:pPr>
        <w:pStyle w:val="Heading1"/>
        <w:jc w:val="center"/>
      </w:pPr>
      <w:r w:rsidRPr="00F40D3F">
        <w:t>Minutes of the meeting held on</w:t>
      </w:r>
      <w:r w:rsidR="00D7665D">
        <w:t xml:space="preserve"> </w:t>
      </w:r>
      <w:r w:rsidR="00145E08">
        <w:t>2</w:t>
      </w:r>
      <w:r w:rsidR="00E82CA6">
        <w:t>0 Dec</w:t>
      </w:r>
      <w:r w:rsidR="00F81AAA">
        <w:t>em</w:t>
      </w:r>
      <w:r w:rsidR="00E23751">
        <w:t>ber</w:t>
      </w:r>
      <w:r w:rsidR="00A91FB5">
        <w:t xml:space="preserve"> </w:t>
      </w:r>
      <w:r w:rsidR="00892B11">
        <w:t>202</w:t>
      </w:r>
      <w:r w:rsidR="005A38B2">
        <w:t>2</w:t>
      </w:r>
    </w:p>
    <w:p w14:paraId="116BEB83"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7436BDE1" w14:textId="77777777" w:rsidR="007D0457" w:rsidRPr="002D6B0B" w:rsidRDefault="007D0457" w:rsidP="00B55E00">
      <w:pPr>
        <w:pStyle w:val="Heading2"/>
        <w:rPr>
          <w:lang w:eastAsia="en-US"/>
        </w:rPr>
      </w:pPr>
      <w:r w:rsidRPr="002D6B0B">
        <w:rPr>
          <w:lang w:eastAsia="en-US"/>
        </w:rPr>
        <w:t>Present</w:t>
      </w:r>
    </w:p>
    <w:p w14:paraId="731F50E7" w14:textId="77777777" w:rsidR="00C35168"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r>
      <w:r w:rsidR="005F7247">
        <w:rPr>
          <w:sz w:val="22"/>
          <w:szCs w:val="22"/>
        </w:rPr>
        <w:tab/>
      </w:r>
      <w:r w:rsidR="005F7247">
        <w:rPr>
          <w:sz w:val="22"/>
          <w:szCs w:val="22"/>
        </w:rPr>
        <w:tab/>
      </w:r>
      <w:r w:rsidRPr="001E20D6">
        <w:rPr>
          <w:sz w:val="22"/>
          <w:szCs w:val="22"/>
        </w:rPr>
        <w:t>Chief Executive (chair)</w:t>
      </w:r>
    </w:p>
    <w:p w14:paraId="136FAAFA" w14:textId="77777777"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r>
      <w:r w:rsidR="005F7247">
        <w:rPr>
          <w:sz w:val="22"/>
          <w:szCs w:val="22"/>
        </w:rPr>
        <w:tab/>
      </w:r>
      <w:r w:rsidR="005F7247">
        <w:rPr>
          <w:sz w:val="22"/>
          <w:szCs w:val="22"/>
        </w:rPr>
        <w:tab/>
      </w:r>
      <w:r w:rsidRPr="001E20D6">
        <w:rPr>
          <w:sz w:val="22"/>
          <w:szCs w:val="22"/>
        </w:rPr>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3DFEF271" w14:textId="77777777"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r>
      <w:r w:rsidR="005F7247">
        <w:rPr>
          <w:sz w:val="22"/>
          <w:szCs w:val="22"/>
        </w:rPr>
        <w:tab/>
      </w:r>
      <w:r w:rsidR="005F7247">
        <w:rPr>
          <w:sz w:val="22"/>
          <w:szCs w:val="22"/>
        </w:rPr>
        <w:tab/>
      </w:r>
      <w:r w:rsidRPr="001E20D6">
        <w:rPr>
          <w:sz w:val="22"/>
          <w:szCs w:val="22"/>
        </w:rPr>
        <w:t>Director, Centre for Guidelines</w:t>
      </w:r>
    </w:p>
    <w:p w14:paraId="78A7A6AC" w14:textId="77777777"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r>
      <w:r w:rsidR="005F7247">
        <w:rPr>
          <w:sz w:val="22"/>
          <w:szCs w:val="22"/>
        </w:rPr>
        <w:tab/>
      </w:r>
      <w:r w:rsidR="005F7247">
        <w:rPr>
          <w:sz w:val="22"/>
          <w:szCs w:val="22"/>
        </w:rPr>
        <w:tab/>
      </w:r>
      <w:r w:rsidRPr="001E20D6">
        <w:rPr>
          <w:sz w:val="22"/>
          <w:szCs w:val="22"/>
        </w:rPr>
        <w:t>Director, Communications</w:t>
      </w:r>
    </w:p>
    <w:p w14:paraId="52B21B94" w14:textId="77777777"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r>
      <w:r w:rsidR="005F7247">
        <w:rPr>
          <w:sz w:val="22"/>
          <w:szCs w:val="22"/>
        </w:rPr>
        <w:tab/>
      </w:r>
      <w:r w:rsidR="005F7247">
        <w:rPr>
          <w:sz w:val="22"/>
          <w:szCs w:val="22"/>
        </w:rPr>
        <w:tab/>
      </w:r>
      <w:r w:rsidR="000E223C" w:rsidRPr="001E20D6">
        <w:rPr>
          <w:sz w:val="22"/>
          <w:szCs w:val="22"/>
        </w:rPr>
        <w:t>Director, Science, Evidence and Analytics</w:t>
      </w:r>
    </w:p>
    <w:p w14:paraId="15D8E9CA" w14:textId="77777777" w:rsidR="00A87B69" w:rsidRDefault="00A87B69" w:rsidP="003772E6">
      <w:pPr>
        <w:pStyle w:val="NICEnormal"/>
        <w:tabs>
          <w:tab w:val="left" w:pos="2552"/>
          <w:tab w:val="left" w:pos="2835"/>
          <w:tab w:val="left" w:pos="2977"/>
        </w:tabs>
        <w:spacing w:after="0" w:line="240" w:lineRule="auto"/>
        <w:ind w:left="2268" w:hanging="2268"/>
        <w:rPr>
          <w:sz w:val="22"/>
          <w:szCs w:val="22"/>
        </w:rPr>
      </w:pPr>
      <w:r>
        <w:rPr>
          <w:sz w:val="22"/>
          <w:szCs w:val="22"/>
        </w:rPr>
        <w:t>Helen Knight</w:t>
      </w:r>
      <w:r>
        <w:rPr>
          <w:sz w:val="22"/>
          <w:szCs w:val="22"/>
        </w:rPr>
        <w:tab/>
      </w:r>
      <w:r>
        <w:rPr>
          <w:sz w:val="22"/>
          <w:szCs w:val="22"/>
        </w:rPr>
        <w:tab/>
      </w:r>
      <w:r>
        <w:rPr>
          <w:sz w:val="22"/>
          <w:szCs w:val="22"/>
        </w:rPr>
        <w:tab/>
      </w:r>
      <w:r w:rsidRPr="001E20D6">
        <w:rPr>
          <w:sz w:val="22"/>
          <w:szCs w:val="22"/>
        </w:rPr>
        <w:t>Director, Medic</w:t>
      </w:r>
      <w:r>
        <w:rPr>
          <w:sz w:val="22"/>
          <w:szCs w:val="22"/>
        </w:rPr>
        <w:t>ines Evaluation</w:t>
      </w:r>
    </w:p>
    <w:p w14:paraId="3D8DA8E0" w14:textId="77777777" w:rsidR="005F7247" w:rsidRPr="001E20D6" w:rsidRDefault="005F7247" w:rsidP="003772E6">
      <w:pPr>
        <w:pStyle w:val="NICEnormal"/>
        <w:tabs>
          <w:tab w:val="left" w:pos="2552"/>
          <w:tab w:val="left" w:pos="2835"/>
          <w:tab w:val="left" w:pos="2977"/>
        </w:tabs>
        <w:spacing w:after="0" w:line="240" w:lineRule="auto"/>
        <w:ind w:left="2268" w:hanging="2268"/>
        <w:rPr>
          <w:sz w:val="22"/>
          <w:szCs w:val="22"/>
        </w:rPr>
      </w:pPr>
      <w:r>
        <w:rPr>
          <w:sz w:val="22"/>
          <w:szCs w:val="22"/>
        </w:rPr>
        <w:t>Naomi Lee</w:t>
      </w:r>
      <w:r>
        <w:rPr>
          <w:sz w:val="22"/>
          <w:szCs w:val="22"/>
        </w:rPr>
        <w:tab/>
      </w:r>
      <w:r>
        <w:rPr>
          <w:sz w:val="22"/>
          <w:szCs w:val="22"/>
        </w:rPr>
        <w:tab/>
      </w:r>
      <w:r>
        <w:rPr>
          <w:sz w:val="22"/>
          <w:szCs w:val="22"/>
        </w:rPr>
        <w:tab/>
        <w:t>Head of Organisational Transformation</w:t>
      </w:r>
    </w:p>
    <w:p w14:paraId="7E945F94" w14:textId="77777777" w:rsidR="00EE4E15" w:rsidRPr="001E20D6" w:rsidRDefault="00930734" w:rsidP="00B20EA6">
      <w:pPr>
        <w:pStyle w:val="NICEnormal"/>
        <w:tabs>
          <w:tab w:val="left" w:pos="2552"/>
          <w:tab w:val="left" w:pos="2835"/>
          <w:tab w:val="left" w:pos="2977"/>
        </w:tabs>
        <w:spacing w:after="0" w:line="240" w:lineRule="auto"/>
        <w:ind w:left="2268" w:hanging="2268"/>
        <w:rPr>
          <w:sz w:val="22"/>
          <w:szCs w:val="22"/>
        </w:rPr>
      </w:pPr>
      <w:r>
        <w:rPr>
          <w:sz w:val="22"/>
          <w:szCs w:val="22"/>
        </w:rPr>
        <w:t>Clare Morgan</w:t>
      </w:r>
      <w:r w:rsidR="00EE4E15">
        <w:rPr>
          <w:sz w:val="22"/>
          <w:szCs w:val="22"/>
        </w:rPr>
        <w:tab/>
      </w:r>
      <w:r w:rsidR="005F7247">
        <w:rPr>
          <w:sz w:val="22"/>
          <w:szCs w:val="22"/>
        </w:rPr>
        <w:tab/>
      </w:r>
      <w:r w:rsidR="005F7247">
        <w:rPr>
          <w:sz w:val="22"/>
          <w:szCs w:val="22"/>
        </w:rPr>
        <w:tab/>
      </w:r>
      <w:r w:rsidR="00EE4E15">
        <w:rPr>
          <w:sz w:val="22"/>
          <w:szCs w:val="22"/>
        </w:rPr>
        <w:t>Director,</w:t>
      </w:r>
      <w:r w:rsidR="007923B6">
        <w:rPr>
          <w:sz w:val="22"/>
          <w:szCs w:val="22"/>
        </w:rPr>
        <w:t xml:space="preserve"> Implementation and Partnerships</w:t>
      </w:r>
    </w:p>
    <w:p w14:paraId="1D23B88A" w14:textId="77777777" w:rsidR="00996B4A" w:rsidRPr="001E20D6" w:rsidRDefault="00996B4A" w:rsidP="00B20EA6">
      <w:pPr>
        <w:pStyle w:val="NICEnormal"/>
        <w:tabs>
          <w:tab w:val="left" w:pos="2552"/>
          <w:tab w:val="left" w:pos="2835"/>
          <w:tab w:val="left" w:pos="2977"/>
        </w:tabs>
        <w:spacing w:after="0" w:line="240" w:lineRule="auto"/>
        <w:ind w:left="2268" w:hanging="2268"/>
        <w:rPr>
          <w:sz w:val="22"/>
          <w:szCs w:val="22"/>
        </w:rPr>
      </w:pPr>
      <w:r>
        <w:rPr>
          <w:sz w:val="22"/>
          <w:szCs w:val="22"/>
        </w:rPr>
        <w:t>Boryana Stambolova</w:t>
      </w:r>
      <w:r>
        <w:rPr>
          <w:sz w:val="22"/>
          <w:szCs w:val="22"/>
        </w:rPr>
        <w:tab/>
      </w:r>
      <w:r w:rsidR="005F7247">
        <w:rPr>
          <w:sz w:val="22"/>
          <w:szCs w:val="22"/>
        </w:rPr>
        <w:tab/>
      </w:r>
      <w:r w:rsidR="005F7247">
        <w:rPr>
          <w:sz w:val="22"/>
          <w:szCs w:val="22"/>
        </w:rPr>
        <w:tab/>
        <w:t xml:space="preserve">Interim </w:t>
      </w:r>
      <w:r>
        <w:rPr>
          <w:sz w:val="22"/>
          <w:szCs w:val="22"/>
        </w:rPr>
        <w:t xml:space="preserve">Director, </w:t>
      </w:r>
      <w:r w:rsidR="00046D0F">
        <w:rPr>
          <w:sz w:val="22"/>
          <w:szCs w:val="22"/>
        </w:rPr>
        <w:t>Finance</w:t>
      </w:r>
    </w:p>
    <w:p w14:paraId="7E6B3EB3" w14:textId="77777777" w:rsidR="003E0E9A" w:rsidRPr="00940904" w:rsidRDefault="003E0E9A" w:rsidP="00A078B6">
      <w:pPr>
        <w:ind w:left="2268" w:hanging="2268"/>
        <w:rPr>
          <w:rFonts w:ascii="Arial" w:hAnsi="Arial" w:cs="Arial"/>
          <w:sz w:val="22"/>
          <w:szCs w:val="22"/>
        </w:rPr>
      </w:pPr>
    </w:p>
    <w:p w14:paraId="73515E8C" w14:textId="77777777" w:rsidR="007D0457" w:rsidRPr="00940904" w:rsidRDefault="007D0457" w:rsidP="00B55E00">
      <w:pPr>
        <w:pStyle w:val="Heading2"/>
        <w:rPr>
          <w:lang w:eastAsia="en-US"/>
        </w:rPr>
      </w:pPr>
      <w:r w:rsidRPr="00940904">
        <w:rPr>
          <w:lang w:eastAsia="en-US"/>
        </w:rPr>
        <w:t>In attendance</w:t>
      </w:r>
    </w:p>
    <w:p w14:paraId="13A51514" w14:textId="77777777" w:rsidR="00930734" w:rsidRDefault="00930734" w:rsidP="005F7247">
      <w:pPr>
        <w:rPr>
          <w:rFonts w:ascii="Arial" w:hAnsi="Arial" w:cs="Arial"/>
          <w:sz w:val="22"/>
          <w:szCs w:val="22"/>
        </w:rPr>
      </w:pPr>
      <w:r>
        <w:rPr>
          <w:rFonts w:ascii="Arial" w:hAnsi="Arial" w:cs="Arial"/>
          <w:sz w:val="22"/>
          <w:szCs w:val="22"/>
        </w:rPr>
        <w:t>Alison Liddell</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Programme Director, </w:t>
      </w:r>
      <w:r w:rsidR="007923B6">
        <w:rPr>
          <w:rFonts w:ascii="Arial" w:hAnsi="Arial" w:cs="Arial"/>
          <w:sz w:val="22"/>
          <w:szCs w:val="22"/>
        </w:rPr>
        <w:t>Strategy and Governance, DIT</w:t>
      </w:r>
    </w:p>
    <w:p w14:paraId="3F264940" w14:textId="77777777" w:rsidR="007923B6" w:rsidRDefault="007923B6" w:rsidP="005F7247">
      <w:pPr>
        <w:rPr>
          <w:rFonts w:ascii="Arial" w:hAnsi="Arial" w:cs="Arial"/>
          <w:sz w:val="22"/>
          <w:szCs w:val="22"/>
        </w:rPr>
      </w:pPr>
      <w:r>
        <w:rPr>
          <w:rFonts w:ascii="Arial" w:hAnsi="Arial" w:cs="Arial"/>
          <w:sz w:val="22"/>
          <w:szCs w:val="22"/>
        </w:rPr>
        <w:t>Elena Doyle</w:t>
      </w:r>
      <w:r>
        <w:rPr>
          <w:rFonts w:ascii="Arial" w:hAnsi="Arial" w:cs="Arial"/>
          <w:sz w:val="22"/>
          <w:szCs w:val="22"/>
        </w:rPr>
        <w:tab/>
      </w:r>
      <w:r>
        <w:rPr>
          <w:rFonts w:ascii="Arial" w:hAnsi="Arial" w:cs="Arial"/>
          <w:sz w:val="22"/>
          <w:szCs w:val="22"/>
        </w:rPr>
        <w:tab/>
      </w:r>
      <w:r>
        <w:rPr>
          <w:rFonts w:ascii="Arial" w:hAnsi="Arial" w:cs="Arial"/>
          <w:sz w:val="22"/>
          <w:szCs w:val="22"/>
        </w:rPr>
        <w:tab/>
        <w:t>Associate Director, Data Management, DIT (item 4)</w:t>
      </w:r>
    </w:p>
    <w:p w14:paraId="3AD503CD" w14:textId="77777777" w:rsidR="007923B6" w:rsidRDefault="007923B6" w:rsidP="005F7247">
      <w:pPr>
        <w:rPr>
          <w:rFonts w:ascii="Arial" w:hAnsi="Arial" w:cs="Arial"/>
          <w:sz w:val="22"/>
          <w:szCs w:val="22"/>
        </w:rPr>
      </w:pPr>
      <w:r w:rsidRPr="00DA4714">
        <w:rPr>
          <w:rFonts w:ascii="Arial" w:hAnsi="Arial" w:cs="Arial"/>
          <w:sz w:val="22"/>
          <w:szCs w:val="22"/>
        </w:rPr>
        <w:t>Cornelia</w:t>
      </w:r>
      <w:r w:rsidR="00DA4714" w:rsidRPr="00DA4714">
        <w:rPr>
          <w:rFonts w:ascii="Arial" w:hAnsi="Arial" w:cs="Arial"/>
          <w:sz w:val="22"/>
          <w:szCs w:val="22"/>
        </w:rPr>
        <w:t xml:space="preserve"> Hedeler</w:t>
      </w:r>
      <w:r w:rsidR="00DA4714" w:rsidRPr="00DA4714">
        <w:rPr>
          <w:rFonts w:ascii="Arial" w:hAnsi="Arial" w:cs="Arial"/>
          <w:sz w:val="22"/>
          <w:szCs w:val="22"/>
        </w:rPr>
        <w:tab/>
      </w:r>
      <w:r w:rsidR="00DA4714" w:rsidRPr="00DA4714">
        <w:rPr>
          <w:rFonts w:ascii="Arial" w:hAnsi="Arial" w:cs="Arial"/>
          <w:sz w:val="22"/>
          <w:szCs w:val="22"/>
        </w:rPr>
        <w:tab/>
        <w:t>Data Architect, DIT (item 4)</w:t>
      </w:r>
    </w:p>
    <w:p w14:paraId="18FFAA5D" w14:textId="77777777" w:rsidR="00DA4714" w:rsidRDefault="00DA4714" w:rsidP="005F7247">
      <w:pPr>
        <w:rPr>
          <w:rFonts w:ascii="Arial" w:hAnsi="Arial" w:cs="Arial"/>
          <w:sz w:val="22"/>
          <w:szCs w:val="22"/>
        </w:rPr>
      </w:pPr>
      <w:r>
        <w:rPr>
          <w:rFonts w:ascii="Arial" w:hAnsi="Arial" w:cs="Arial"/>
          <w:sz w:val="22"/>
          <w:szCs w:val="22"/>
        </w:rPr>
        <w:t>Anthony Bolton</w:t>
      </w:r>
      <w:r>
        <w:rPr>
          <w:rFonts w:ascii="Arial" w:hAnsi="Arial" w:cs="Arial"/>
          <w:sz w:val="22"/>
          <w:szCs w:val="22"/>
        </w:rPr>
        <w:tab/>
      </w:r>
      <w:r>
        <w:rPr>
          <w:rFonts w:ascii="Arial" w:hAnsi="Arial" w:cs="Arial"/>
          <w:sz w:val="22"/>
          <w:szCs w:val="22"/>
        </w:rPr>
        <w:tab/>
        <w:t>Consultant, Civica (item 4)</w:t>
      </w:r>
    </w:p>
    <w:p w14:paraId="233771ED" w14:textId="77777777" w:rsidR="007923B6" w:rsidRDefault="007923B6" w:rsidP="005F7247">
      <w:pPr>
        <w:rPr>
          <w:rFonts w:ascii="Arial" w:hAnsi="Arial" w:cs="Arial"/>
          <w:sz w:val="22"/>
          <w:szCs w:val="22"/>
        </w:rPr>
      </w:pPr>
      <w:r>
        <w:rPr>
          <w:rFonts w:ascii="Arial" w:hAnsi="Arial" w:cs="Arial"/>
          <w:sz w:val="22"/>
          <w:szCs w:val="22"/>
        </w:rPr>
        <w:t>Eileen Platt</w:t>
      </w:r>
      <w:r>
        <w:rPr>
          <w:rFonts w:ascii="Arial" w:hAnsi="Arial" w:cs="Arial"/>
          <w:sz w:val="22"/>
          <w:szCs w:val="22"/>
        </w:rPr>
        <w:tab/>
      </w:r>
      <w:r>
        <w:rPr>
          <w:rFonts w:ascii="Arial" w:hAnsi="Arial" w:cs="Arial"/>
          <w:sz w:val="22"/>
          <w:szCs w:val="22"/>
        </w:rPr>
        <w:tab/>
      </w:r>
      <w:r>
        <w:rPr>
          <w:rFonts w:ascii="Arial" w:hAnsi="Arial" w:cs="Arial"/>
          <w:sz w:val="22"/>
          <w:szCs w:val="22"/>
        </w:rPr>
        <w:tab/>
        <w:t>Head of HR Operations and Resourcing (item 5)</w:t>
      </w:r>
    </w:p>
    <w:p w14:paraId="211A5728" w14:textId="77777777" w:rsidR="008C10AF" w:rsidRPr="0036412F" w:rsidRDefault="008C10AF" w:rsidP="008C10AF">
      <w:pPr>
        <w:rPr>
          <w:rFonts w:ascii="Arial" w:hAnsi="Arial" w:cs="Arial"/>
          <w:sz w:val="22"/>
          <w:szCs w:val="22"/>
        </w:rPr>
      </w:pPr>
      <w:r w:rsidRPr="0036412F">
        <w:rPr>
          <w:rFonts w:ascii="Arial" w:hAnsi="Arial" w:cs="Arial"/>
          <w:sz w:val="22"/>
          <w:szCs w:val="22"/>
        </w:rPr>
        <w:t>Hilary Baker</w:t>
      </w:r>
      <w:r w:rsidRPr="0036412F">
        <w:rPr>
          <w:rFonts w:ascii="Arial" w:hAnsi="Arial" w:cs="Arial"/>
          <w:sz w:val="22"/>
          <w:szCs w:val="22"/>
        </w:rPr>
        <w:tab/>
      </w:r>
      <w:r w:rsidRPr="0036412F">
        <w:rPr>
          <w:rFonts w:ascii="Arial" w:hAnsi="Arial" w:cs="Arial"/>
          <w:sz w:val="22"/>
          <w:szCs w:val="22"/>
        </w:rPr>
        <w:tab/>
      </w:r>
      <w:r w:rsidR="005F7247" w:rsidRPr="0036412F">
        <w:rPr>
          <w:rFonts w:ascii="Arial" w:hAnsi="Arial" w:cs="Arial"/>
          <w:sz w:val="22"/>
          <w:szCs w:val="22"/>
        </w:rPr>
        <w:tab/>
      </w:r>
      <w:r w:rsidRPr="0036412F">
        <w:rPr>
          <w:rFonts w:ascii="Arial" w:hAnsi="Arial" w:cs="Arial"/>
          <w:sz w:val="22"/>
          <w:szCs w:val="22"/>
        </w:rPr>
        <w:t>Programme Director</w:t>
      </w:r>
      <w:r w:rsidR="007503DB" w:rsidRPr="0036412F">
        <w:rPr>
          <w:rFonts w:ascii="Arial" w:hAnsi="Arial" w:cs="Arial"/>
          <w:sz w:val="22"/>
          <w:szCs w:val="22"/>
        </w:rPr>
        <w:t>, Transformation (item</w:t>
      </w:r>
      <w:r w:rsidR="005F7247" w:rsidRPr="0036412F">
        <w:rPr>
          <w:rFonts w:ascii="Arial" w:hAnsi="Arial" w:cs="Arial"/>
          <w:sz w:val="22"/>
          <w:szCs w:val="22"/>
        </w:rPr>
        <w:t>s</w:t>
      </w:r>
      <w:r w:rsidR="007503DB" w:rsidRPr="0036412F">
        <w:rPr>
          <w:rFonts w:ascii="Arial" w:hAnsi="Arial" w:cs="Arial"/>
          <w:sz w:val="22"/>
          <w:szCs w:val="22"/>
        </w:rPr>
        <w:t xml:space="preserve"> </w:t>
      </w:r>
      <w:r w:rsidR="00DA4714" w:rsidRPr="0036412F">
        <w:rPr>
          <w:rFonts w:ascii="Arial" w:hAnsi="Arial" w:cs="Arial"/>
          <w:sz w:val="22"/>
          <w:szCs w:val="22"/>
        </w:rPr>
        <w:t>6 &amp; 7</w:t>
      </w:r>
      <w:r w:rsidR="007503DB" w:rsidRPr="0036412F">
        <w:rPr>
          <w:rFonts w:ascii="Arial" w:hAnsi="Arial" w:cs="Arial"/>
          <w:sz w:val="22"/>
          <w:szCs w:val="22"/>
        </w:rPr>
        <w:t>)</w:t>
      </w:r>
    </w:p>
    <w:p w14:paraId="0A8E6D01" w14:textId="77777777"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5F7247">
        <w:rPr>
          <w:sz w:val="22"/>
          <w:szCs w:val="22"/>
        </w:rPr>
        <w:tab/>
      </w:r>
      <w:r w:rsidRPr="001E20D6">
        <w:rPr>
          <w:sz w:val="22"/>
          <w:szCs w:val="22"/>
        </w:rPr>
        <w:t>Corporate Governance and Risk Manager (minutes)</w:t>
      </w:r>
    </w:p>
    <w:p w14:paraId="14F8802E" w14:textId="77777777" w:rsidR="005E5AA4" w:rsidRDefault="005E5AA4" w:rsidP="00FE0664">
      <w:pPr>
        <w:pStyle w:val="NICEnormal"/>
        <w:tabs>
          <w:tab w:val="left" w:pos="2552"/>
        </w:tabs>
        <w:spacing w:after="0" w:line="240" w:lineRule="auto"/>
        <w:ind w:left="2268" w:hanging="2268"/>
        <w:rPr>
          <w:sz w:val="22"/>
          <w:szCs w:val="22"/>
        </w:rPr>
      </w:pPr>
    </w:p>
    <w:p w14:paraId="1C5A1CC3" w14:textId="77777777" w:rsidR="006F3BE2" w:rsidRDefault="006F3BE2" w:rsidP="00B55E00">
      <w:pPr>
        <w:pStyle w:val="Heading2"/>
      </w:pPr>
      <w:r>
        <w:t>Apologie</w:t>
      </w:r>
      <w:r w:rsidR="00FF2284">
        <w:t>s</w:t>
      </w:r>
      <w:r>
        <w:t xml:space="preserve"> (item 1)</w:t>
      </w:r>
    </w:p>
    <w:p w14:paraId="480E1338" w14:textId="77777777" w:rsidR="005D09EB" w:rsidRDefault="00930734" w:rsidP="008A0A12">
      <w:pPr>
        <w:pStyle w:val="Numberedpara"/>
      </w:pPr>
      <w:r>
        <w:t>A</w:t>
      </w:r>
      <w:r w:rsidR="00486184">
        <w:t>pologies</w:t>
      </w:r>
      <w:r w:rsidR="00C73560">
        <w:t xml:space="preserve"> for absence</w:t>
      </w:r>
      <w:r>
        <w:t xml:space="preserve"> were received from Alexia Tonnel</w:t>
      </w:r>
      <w:r w:rsidR="007923B6">
        <w:t xml:space="preserve"> who was represented by Alison Liddell.</w:t>
      </w:r>
    </w:p>
    <w:p w14:paraId="5F0435E4" w14:textId="77777777" w:rsidR="006F3BE2" w:rsidRDefault="006F3BE2" w:rsidP="00B55E00">
      <w:pPr>
        <w:pStyle w:val="Heading2"/>
      </w:pPr>
      <w:r>
        <w:t xml:space="preserve">Declarations of interest (item </w:t>
      </w:r>
      <w:r w:rsidR="00EE0338">
        <w:t>2</w:t>
      </w:r>
      <w:r>
        <w:t>)</w:t>
      </w:r>
    </w:p>
    <w:p w14:paraId="3F9450E8" w14:textId="77777777" w:rsidR="0069182A" w:rsidRPr="00433CBB" w:rsidRDefault="006F3BE2" w:rsidP="00E00E8E">
      <w:pPr>
        <w:pStyle w:val="Numberedpara"/>
        <w:rPr>
          <w:b/>
          <w:bCs/>
        </w:rPr>
      </w:pPr>
      <w:r>
        <w:t xml:space="preserve">The </w:t>
      </w:r>
      <w:r w:rsidRPr="008B3AAD">
        <w:t>previously declared interests were noted</w:t>
      </w:r>
      <w:r w:rsidR="0069182A">
        <w:t>.</w:t>
      </w:r>
    </w:p>
    <w:p w14:paraId="37F0AF65" w14:textId="77777777"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27858ABD" w14:textId="77777777" w:rsidR="00D55CC7" w:rsidRDefault="00EA0D83" w:rsidP="005F7247">
      <w:pPr>
        <w:pStyle w:val="Numberedpara"/>
        <w:tabs>
          <w:tab w:val="left" w:pos="1701"/>
        </w:tabs>
      </w:pPr>
      <w:r w:rsidRPr="008B3AAD">
        <w:t>T</w:t>
      </w:r>
      <w:r w:rsidR="006F3BE2" w:rsidRPr="008B3AAD">
        <w:t xml:space="preserve">he minutes </w:t>
      </w:r>
      <w:r w:rsidR="00A351E6">
        <w:t>of the meeting held on 2</w:t>
      </w:r>
      <w:r w:rsidR="00DA4714">
        <w:t>9</w:t>
      </w:r>
      <w:r w:rsidR="00A351E6">
        <w:t xml:space="preserve"> November 2022 were </w:t>
      </w:r>
      <w:r w:rsidR="00236ADA">
        <w:t>agre</w:t>
      </w:r>
      <w:r w:rsidR="00A351E6">
        <w:t>ed.</w:t>
      </w:r>
    </w:p>
    <w:p w14:paraId="49282E5B" w14:textId="77777777" w:rsidR="0017400A" w:rsidRPr="0017400A" w:rsidRDefault="0017400A" w:rsidP="0017400A">
      <w:pPr>
        <w:pStyle w:val="Numberedpara"/>
        <w:numPr>
          <w:ilvl w:val="0"/>
          <w:numId w:val="0"/>
        </w:numPr>
        <w:ind w:left="357" w:hanging="357"/>
        <w:rPr>
          <w:b/>
          <w:bCs/>
        </w:rPr>
      </w:pPr>
      <w:r>
        <w:rPr>
          <w:b/>
          <w:bCs/>
        </w:rPr>
        <w:t>Review of the actions (item 3.2)</w:t>
      </w:r>
    </w:p>
    <w:p w14:paraId="25872DA8" w14:textId="77777777" w:rsidR="00F14299" w:rsidRPr="00EA5B82" w:rsidRDefault="00036639" w:rsidP="00E402CA">
      <w:pPr>
        <w:pStyle w:val="Numberedpara"/>
        <w:rPr>
          <w:b/>
          <w:bCs/>
        </w:rPr>
      </w:pPr>
      <w:r>
        <w:t>The</w:t>
      </w:r>
      <w:r w:rsidR="00E17A14">
        <w:t xml:space="preserve"> actions</w:t>
      </w:r>
      <w:r w:rsidR="008C648F">
        <w:t xml:space="preserve"> were noted as completed.</w:t>
      </w:r>
    </w:p>
    <w:p w14:paraId="4DEF3C47" w14:textId="77777777" w:rsidR="00EA5B82" w:rsidRPr="00EA5B82" w:rsidRDefault="00EA5B82" w:rsidP="00EA5B82">
      <w:pPr>
        <w:pStyle w:val="Heading2"/>
      </w:pPr>
      <w:r>
        <w:t>December board meeting</w:t>
      </w:r>
    </w:p>
    <w:p w14:paraId="6DE85D1C" w14:textId="77777777" w:rsidR="00EA5B82" w:rsidRPr="00A87B69" w:rsidRDefault="00EA5B82" w:rsidP="00E402CA">
      <w:pPr>
        <w:pStyle w:val="Numberedpara"/>
        <w:rPr>
          <w:b/>
          <w:bCs/>
        </w:rPr>
      </w:pPr>
      <w:r>
        <w:t>ET shared their reflections from the December board meeting and thank</w:t>
      </w:r>
      <w:r w:rsidR="00F23534">
        <w:t xml:space="preserve">ed </w:t>
      </w:r>
      <w:r>
        <w:t>Justin Whatling and Jane Gizbert for their summary to all staff.  The actions will be picked up in the board action log and David Coombs will share the questions from the public.</w:t>
      </w:r>
    </w:p>
    <w:p w14:paraId="0648FBE7" w14:textId="77777777" w:rsidR="00620D1F" w:rsidRPr="005D46AF" w:rsidRDefault="00DA4714" w:rsidP="00377C0C">
      <w:pPr>
        <w:pStyle w:val="Heading2"/>
      </w:pPr>
      <w:r>
        <w:t>Data management update</w:t>
      </w:r>
      <w:r w:rsidR="00AD6A59" w:rsidRPr="005D46AF">
        <w:t xml:space="preserve"> (item 4)</w:t>
      </w:r>
    </w:p>
    <w:p w14:paraId="38F482CB" w14:textId="77777777" w:rsidR="00D428F5" w:rsidRPr="00E17A14" w:rsidRDefault="00D9791A" w:rsidP="00FF6890">
      <w:pPr>
        <w:pStyle w:val="Numberedpara"/>
      </w:pPr>
      <w:r>
        <w:t>E</w:t>
      </w:r>
      <w:r w:rsidR="00EA5B82">
        <w:t xml:space="preserve">lena Doyle presented an update </w:t>
      </w:r>
      <w:r w:rsidR="00D428F5">
        <w:t>on the scope of the data management work programme and sought ET’s support to be ‘data leaders’ within NICE to help</w:t>
      </w:r>
      <w:r w:rsidR="00FF6890">
        <w:t xml:space="preserve"> raise awareness of the importance of data, and to</w:t>
      </w:r>
      <w:r w:rsidR="00D428F5">
        <w:t xml:space="preserve"> engage their teams on data literacy, data governance and </w:t>
      </w:r>
      <w:r w:rsidR="00FF6890">
        <w:t>agreeing a common language for data.</w:t>
      </w:r>
      <w:r w:rsidR="00D428F5">
        <w:t xml:space="preserve"> </w:t>
      </w:r>
    </w:p>
    <w:p w14:paraId="174A703A" w14:textId="77777777" w:rsidR="002F6DC4" w:rsidRPr="002F6DC4" w:rsidRDefault="003D1D2B" w:rsidP="00E85C84">
      <w:pPr>
        <w:pStyle w:val="Numberedpara"/>
      </w:pPr>
      <w:r>
        <w:rPr>
          <w:rFonts w:cs="Arial"/>
        </w:rPr>
        <w:lastRenderedPageBreak/>
        <w:t xml:space="preserve">ET </w:t>
      </w:r>
      <w:r w:rsidR="002F6DC4">
        <w:rPr>
          <w:rFonts w:cs="Arial"/>
        </w:rPr>
        <w:t xml:space="preserve">discussed how the data management work </w:t>
      </w:r>
      <w:r w:rsidR="00B83A07">
        <w:rPr>
          <w:rFonts w:cs="Arial"/>
        </w:rPr>
        <w:t>needs</w:t>
      </w:r>
      <w:r w:rsidR="002F6DC4">
        <w:rPr>
          <w:rFonts w:cs="Arial"/>
        </w:rPr>
        <w:t xml:space="preserve"> to be linked into the business plan priorities for 2023/24</w:t>
      </w:r>
      <w:r w:rsidR="00B83A07">
        <w:rPr>
          <w:rFonts w:cs="Arial"/>
        </w:rPr>
        <w:t xml:space="preserve"> to support delivery of the objectives</w:t>
      </w:r>
      <w:r w:rsidR="002F6DC4">
        <w:rPr>
          <w:rFonts w:cs="Arial"/>
        </w:rPr>
        <w:t xml:space="preserve">, and that it should </w:t>
      </w:r>
      <w:r w:rsidR="00B83A07">
        <w:rPr>
          <w:rFonts w:cs="Arial"/>
        </w:rPr>
        <w:t>include</w:t>
      </w:r>
      <w:r w:rsidR="002F6DC4">
        <w:rPr>
          <w:rFonts w:cs="Arial"/>
        </w:rPr>
        <w:t xml:space="preserve"> operational data as well as NICE content.  Alison Liddell advised that during January to March 2023, the team will agree wh</w:t>
      </w:r>
      <w:r w:rsidR="00B83A07">
        <w:rPr>
          <w:rFonts w:cs="Arial"/>
        </w:rPr>
        <w:t xml:space="preserve">ich </w:t>
      </w:r>
      <w:r w:rsidR="002F6DC4">
        <w:rPr>
          <w:rFonts w:cs="Arial"/>
        </w:rPr>
        <w:t>strategic priorities require data management support and which components will be prioritised.</w:t>
      </w:r>
    </w:p>
    <w:p w14:paraId="1DC029AE" w14:textId="77777777" w:rsidR="000F3D98" w:rsidRPr="00855F97" w:rsidRDefault="002F6DC4" w:rsidP="00E85C84">
      <w:pPr>
        <w:pStyle w:val="Numberedpara"/>
      </w:pPr>
      <w:r>
        <w:rPr>
          <w:rFonts w:cs="Arial"/>
        </w:rPr>
        <w:t xml:space="preserve">It was queried </w:t>
      </w:r>
      <w:r w:rsidR="00B83A07">
        <w:rPr>
          <w:rFonts w:cs="Arial"/>
        </w:rPr>
        <w:t xml:space="preserve">what will be delivered by March 2023 and </w:t>
      </w:r>
      <w:r>
        <w:rPr>
          <w:rFonts w:cs="Arial"/>
        </w:rPr>
        <w:t xml:space="preserve">when </w:t>
      </w:r>
      <w:r w:rsidR="00B83A07">
        <w:rPr>
          <w:rFonts w:cs="Arial"/>
        </w:rPr>
        <w:t xml:space="preserve">will </w:t>
      </w:r>
      <w:r>
        <w:rPr>
          <w:rFonts w:cs="Arial"/>
        </w:rPr>
        <w:t xml:space="preserve">staff start to see the benefits of the work.  </w:t>
      </w:r>
      <w:r w:rsidR="00B83A07">
        <w:rPr>
          <w:rFonts w:cs="Arial"/>
        </w:rPr>
        <w:t xml:space="preserve">Alison advised </w:t>
      </w:r>
      <w:r w:rsidR="00BB0E07">
        <w:rPr>
          <w:rFonts w:cs="Arial"/>
        </w:rPr>
        <w:t>that the data management programme</w:t>
      </w:r>
      <w:r w:rsidR="00B83A07">
        <w:rPr>
          <w:rFonts w:cs="Arial"/>
        </w:rPr>
        <w:t xml:space="preserve"> was a </w:t>
      </w:r>
      <w:proofErr w:type="gramStart"/>
      <w:r w:rsidR="00B83A07">
        <w:rPr>
          <w:rFonts w:cs="Arial"/>
        </w:rPr>
        <w:t>long term</w:t>
      </w:r>
      <w:proofErr w:type="gramEnd"/>
      <w:r w:rsidR="00B83A07">
        <w:rPr>
          <w:rFonts w:cs="Arial"/>
        </w:rPr>
        <w:t xml:space="preserve"> roadmap which is hugely complex, </w:t>
      </w:r>
      <w:r w:rsidR="00BB0E07">
        <w:rPr>
          <w:rFonts w:cs="Arial"/>
        </w:rPr>
        <w:t xml:space="preserve">but by March the aim was to have a ‘golden record’ of </w:t>
      </w:r>
      <w:r w:rsidR="00B83A07">
        <w:rPr>
          <w:rFonts w:cs="Arial"/>
        </w:rPr>
        <w:t>stakeholder</w:t>
      </w:r>
      <w:r w:rsidR="00BB0E07">
        <w:rPr>
          <w:rFonts w:cs="Arial"/>
        </w:rPr>
        <w:t>s by person or organisation which will begin to be integrated into some systems where possible, once the data has been cleansed to ensure accuracy.</w:t>
      </w:r>
    </w:p>
    <w:p w14:paraId="700BAC0F" w14:textId="77777777" w:rsidR="00855F97" w:rsidRPr="00377C0C" w:rsidRDefault="00855F97" w:rsidP="00E85C84">
      <w:pPr>
        <w:pStyle w:val="Numberedpara"/>
      </w:pPr>
      <w:r>
        <w:rPr>
          <w:rFonts w:cs="Arial"/>
        </w:rPr>
        <w:t>ET fully supported the data management programme and asked that comms to staff be crisp and clear in terms of what is going to be delivered by end of March, in year 1 and thereafter in years 3 – 5.</w:t>
      </w:r>
    </w:p>
    <w:p w14:paraId="0AD4AFF7" w14:textId="77777777" w:rsidR="00377C0C" w:rsidRPr="00377C0C" w:rsidRDefault="00377C0C" w:rsidP="00377C0C">
      <w:pPr>
        <w:pStyle w:val="Heading2"/>
      </w:pPr>
      <w:r>
        <w:t>Hybrid working engagement plan (item 5)</w:t>
      </w:r>
    </w:p>
    <w:p w14:paraId="1C6F5B98" w14:textId="77777777" w:rsidR="003F48F8" w:rsidRPr="003F48F8" w:rsidRDefault="00377C0C" w:rsidP="00E85C84">
      <w:pPr>
        <w:pStyle w:val="Numberedpara"/>
      </w:pPr>
      <w:r>
        <w:rPr>
          <w:rFonts w:cs="Arial"/>
        </w:rPr>
        <w:t xml:space="preserve">Eileen Platt </w:t>
      </w:r>
      <w:r w:rsidR="002E3BC6">
        <w:rPr>
          <w:rFonts w:cs="Arial"/>
        </w:rPr>
        <w:t>confirm</w:t>
      </w:r>
      <w:r>
        <w:rPr>
          <w:rFonts w:cs="Arial"/>
        </w:rPr>
        <w:t xml:space="preserve">ed </w:t>
      </w:r>
      <w:r w:rsidR="002C41FF">
        <w:rPr>
          <w:rFonts w:cs="Arial"/>
        </w:rPr>
        <w:t xml:space="preserve">details of </w:t>
      </w:r>
      <w:r w:rsidR="002E3BC6">
        <w:rPr>
          <w:rFonts w:cs="Arial"/>
        </w:rPr>
        <w:t>the hybrid working engagement plan</w:t>
      </w:r>
      <w:r w:rsidR="002C41FF">
        <w:rPr>
          <w:rFonts w:cs="Arial"/>
        </w:rPr>
        <w:t xml:space="preserve"> which will consist of a series of drop-in sessions for staff to book onto, listening events, and a page on NICE Space which will have an FAQs, details of the four contracts, and a blog.  An all staff email containing details </w:t>
      </w:r>
      <w:r w:rsidR="003F48F8">
        <w:rPr>
          <w:rFonts w:cs="Arial"/>
        </w:rPr>
        <w:t xml:space="preserve">of the engagement activity </w:t>
      </w:r>
      <w:r w:rsidR="002C41FF">
        <w:rPr>
          <w:rFonts w:cs="Arial"/>
        </w:rPr>
        <w:t>will be sent out on 3 January</w:t>
      </w:r>
      <w:r w:rsidR="003F48F8">
        <w:rPr>
          <w:rFonts w:cs="Arial"/>
        </w:rPr>
        <w:t>, with a follow up YW@N reminder in February</w:t>
      </w:r>
      <w:r w:rsidR="002C41FF">
        <w:rPr>
          <w:rFonts w:cs="Arial"/>
        </w:rPr>
        <w:t xml:space="preserve">.  Eileen asked if more ET members could </w:t>
      </w:r>
      <w:r w:rsidR="003F48F8">
        <w:rPr>
          <w:rFonts w:cs="Arial"/>
        </w:rPr>
        <w:t xml:space="preserve">volunteer for the drop-in sessions and agreed to send out the dates.  </w:t>
      </w:r>
      <w:r w:rsidR="00B10484">
        <w:rPr>
          <w:rFonts w:cs="Arial"/>
        </w:rPr>
        <w:t>She will also attend the S</w:t>
      </w:r>
      <w:r w:rsidR="00F23534">
        <w:rPr>
          <w:rFonts w:cs="Arial"/>
        </w:rPr>
        <w:t>LF</w:t>
      </w:r>
      <w:r w:rsidR="00B10484">
        <w:rPr>
          <w:rFonts w:cs="Arial"/>
        </w:rPr>
        <w:t xml:space="preserve"> meeting in January.</w:t>
      </w:r>
    </w:p>
    <w:p w14:paraId="771986EB" w14:textId="77777777" w:rsidR="00377C0C" w:rsidRPr="00B10484" w:rsidRDefault="003F48F8" w:rsidP="00A36562">
      <w:pPr>
        <w:pStyle w:val="Numberedpara"/>
      </w:pPr>
      <w:r w:rsidRPr="00B10484">
        <w:rPr>
          <w:rFonts w:cs="Arial"/>
        </w:rPr>
        <w:t xml:space="preserve">There will be two types of drop-in sessions, one with an ET member present to talk about the different contracts and </w:t>
      </w:r>
      <w:r w:rsidR="00B10484" w:rsidRPr="00B10484">
        <w:rPr>
          <w:rFonts w:cs="Arial"/>
        </w:rPr>
        <w:t xml:space="preserve">a </w:t>
      </w:r>
      <w:r w:rsidRPr="00B10484">
        <w:rPr>
          <w:rFonts w:cs="Arial"/>
        </w:rPr>
        <w:t>Q&amp;A discussion.  HR team will also lead sessions looking at HUHDHT and HCAS</w:t>
      </w:r>
      <w:r w:rsidR="006B566D">
        <w:rPr>
          <w:rFonts w:cs="Arial"/>
        </w:rPr>
        <w:t xml:space="preserve"> queries</w:t>
      </w:r>
      <w:r w:rsidRPr="00B10484">
        <w:rPr>
          <w:rFonts w:cs="Arial"/>
        </w:rPr>
        <w:t xml:space="preserve">. </w:t>
      </w:r>
      <w:r w:rsidR="00B10484">
        <w:rPr>
          <w:rFonts w:cs="Arial"/>
        </w:rPr>
        <w:t xml:space="preserve"> </w:t>
      </w:r>
      <w:r w:rsidRPr="00B10484">
        <w:rPr>
          <w:rFonts w:cs="Arial"/>
        </w:rPr>
        <w:t>The plan was to have all the</w:t>
      </w:r>
      <w:r w:rsidR="006B566D">
        <w:rPr>
          <w:rFonts w:cs="Arial"/>
        </w:rPr>
        <w:t xml:space="preserve"> staff</w:t>
      </w:r>
      <w:r w:rsidRPr="00B10484">
        <w:rPr>
          <w:rFonts w:cs="Arial"/>
        </w:rPr>
        <w:t xml:space="preserve"> feedback collated to share with ET on 21 February.</w:t>
      </w:r>
    </w:p>
    <w:p w14:paraId="2959E81F" w14:textId="77777777" w:rsidR="00B10484" w:rsidRPr="0092250F" w:rsidRDefault="00B10484" w:rsidP="00A36562">
      <w:pPr>
        <w:pStyle w:val="Numberedpara"/>
      </w:pPr>
      <w:r>
        <w:rPr>
          <w:rFonts w:cs="Arial"/>
        </w:rPr>
        <w:t>D</w:t>
      </w:r>
      <w:r w:rsidR="006B566D">
        <w:rPr>
          <w:rFonts w:cs="Arial"/>
        </w:rPr>
        <w:t>irectors were asked to speak with their teams during January to get a sense of the feelings and share feedback at ET in January.</w:t>
      </w:r>
    </w:p>
    <w:p w14:paraId="792AC5C0" w14:textId="77777777" w:rsidR="006960D9" w:rsidRPr="006960D9" w:rsidRDefault="00377C0C" w:rsidP="00377C0C">
      <w:pPr>
        <w:pStyle w:val="Numberedpara"/>
        <w:numPr>
          <w:ilvl w:val="0"/>
          <w:numId w:val="0"/>
        </w:numPr>
        <w:ind w:left="1077"/>
        <w:jc w:val="right"/>
        <w:rPr>
          <w:b/>
          <w:bCs/>
        </w:rPr>
      </w:pPr>
      <w:r>
        <w:rPr>
          <w:b/>
          <w:bCs/>
        </w:rPr>
        <w:t xml:space="preserve">ACTION: </w:t>
      </w:r>
      <w:r w:rsidR="006B566D">
        <w:rPr>
          <w:b/>
          <w:bCs/>
        </w:rPr>
        <w:t>All</w:t>
      </w:r>
    </w:p>
    <w:p w14:paraId="78F14471" w14:textId="77777777" w:rsidR="00AD6A59" w:rsidRPr="00621DDE" w:rsidRDefault="00A351E6" w:rsidP="00405A4B">
      <w:pPr>
        <w:pStyle w:val="Numberedpara"/>
        <w:numPr>
          <w:ilvl w:val="0"/>
          <w:numId w:val="0"/>
        </w:numPr>
        <w:rPr>
          <w:b/>
          <w:bCs/>
        </w:rPr>
      </w:pPr>
      <w:bookmarkStart w:id="0" w:name="_Hlk113882076"/>
      <w:r>
        <w:rPr>
          <w:b/>
          <w:bCs/>
        </w:rPr>
        <w:t>Strategic planning</w:t>
      </w:r>
      <w:r w:rsidR="00410496">
        <w:rPr>
          <w:b/>
          <w:bCs/>
        </w:rPr>
        <w:t xml:space="preserve"> </w:t>
      </w:r>
      <w:r w:rsidR="00AD6A59" w:rsidRPr="00621DDE">
        <w:rPr>
          <w:b/>
          <w:bCs/>
        </w:rPr>
        <w:t xml:space="preserve">(item </w:t>
      </w:r>
      <w:r w:rsidR="00377C0C">
        <w:rPr>
          <w:b/>
          <w:bCs/>
        </w:rPr>
        <w:t>6</w:t>
      </w:r>
      <w:r w:rsidR="00AD6A59" w:rsidRPr="00621DDE">
        <w:rPr>
          <w:b/>
          <w:bCs/>
        </w:rPr>
        <w:t>)</w:t>
      </w:r>
    </w:p>
    <w:p w14:paraId="5ADBA041" w14:textId="77777777" w:rsidR="001661B7" w:rsidRDefault="00630059" w:rsidP="00C15655">
      <w:pPr>
        <w:pStyle w:val="Numberedpara"/>
      </w:pPr>
      <w:bookmarkStart w:id="1" w:name="_Hlk77685832"/>
      <w:r>
        <w:rPr>
          <w:b/>
          <w:bCs/>
        </w:rPr>
        <w:t xml:space="preserve">Board </w:t>
      </w:r>
      <w:r w:rsidRPr="00630059">
        <w:rPr>
          <w:b/>
          <w:bCs/>
        </w:rPr>
        <w:t>session</w:t>
      </w:r>
      <w:r>
        <w:t xml:space="preserve"> - </w:t>
      </w:r>
      <w:r w:rsidR="005F7AE6" w:rsidRPr="00630059">
        <w:t>F</w:t>
      </w:r>
      <w:r w:rsidR="00606904" w:rsidRPr="00630059">
        <w:t>ollowing</w:t>
      </w:r>
      <w:r w:rsidR="005F7AE6">
        <w:t xml:space="preserve"> </w:t>
      </w:r>
      <w:r w:rsidR="00C15655">
        <w:t xml:space="preserve">the </w:t>
      </w:r>
      <w:r w:rsidR="00377C0C">
        <w:t>discussion at the Dece</w:t>
      </w:r>
      <w:r w:rsidR="00C15655">
        <w:t>mber board meeting</w:t>
      </w:r>
      <w:r w:rsidR="00377C0C">
        <w:t>,</w:t>
      </w:r>
      <w:r w:rsidR="006B566D">
        <w:t xml:space="preserve"> Naomi Lee summarised the </w:t>
      </w:r>
      <w:r w:rsidR="00606904">
        <w:t xml:space="preserve">board’s </w:t>
      </w:r>
      <w:r w:rsidR="006B566D">
        <w:t>feedback</w:t>
      </w:r>
      <w:r w:rsidR="001B2AC2">
        <w:t>,</w:t>
      </w:r>
      <w:r w:rsidR="006B566D">
        <w:t xml:space="preserve"> </w:t>
      </w:r>
      <w:r w:rsidR="00606904">
        <w:t>asked whether any</w:t>
      </w:r>
      <w:r w:rsidR="00A0664B">
        <w:t>thing</w:t>
      </w:r>
      <w:r w:rsidR="00606904">
        <w:t xml:space="preserve"> w</w:t>
      </w:r>
      <w:r w:rsidR="00A0664B">
        <w:t>as</w:t>
      </w:r>
      <w:r w:rsidR="00606904">
        <w:t xml:space="preserve"> missing</w:t>
      </w:r>
      <w:r w:rsidR="00A0664B">
        <w:t>, and o</w:t>
      </w:r>
      <w:r w:rsidR="006B566D">
        <w:t xml:space="preserve">utlined </w:t>
      </w:r>
      <w:r w:rsidR="00606904">
        <w:t xml:space="preserve">the </w:t>
      </w:r>
      <w:r w:rsidR="006B566D">
        <w:t>next steps.</w:t>
      </w:r>
      <w:r w:rsidR="001B2AC2">
        <w:t xml:space="preserve">  Naomi to incorporate all the board and ET’s comments into the </w:t>
      </w:r>
      <w:r w:rsidR="0056643F">
        <w:t>strategic planning slides</w:t>
      </w:r>
      <w:r w:rsidR="001B2AC2">
        <w:t xml:space="preserve"> and re-issue th</w:t>
      </w:r>
      <w:r w:rsidR="0056643F">
        <w:t>em</w:t>
      </w:r>
      <w:r w:rsidR="001B2AC2">
        <w:t xml:space="preserve"> to ET</w:t>
      </w:r>
      <w:r w:rsidR="00852BEF">
        <w:t xml:space="preserve"> for final edits this week</w:t>
      </w:r>
      <w:r w:rsidR="001B2AC2">
        <w:t>.</w:t>
      </w:r>
    </w:p>
    <w:p w14:paraId="369FCB89" w14:textId="77777777" w:rsidR="001B2AC2" w:rsidRPr="001B2AC2" w:rsidRDefault="001B2AC2" w:rsidP="001B2AC2">
      <w:pPr>
        <w:pStyle w:val="Numberedpara"/>
        <w:numPr>
          <w:ilvl w:val="0"/>
          <w:numId w:val="0"/>
        </w:numPr>
        <w:ind w:left="357"/>
        <w:jc w:val="right"/>
        <w:rPr>
          <w:b/>
          <w:bCs/>
        </w:rPr>
      </w:pPr>
      <w:r w:rsidRPr="001B2AC2">
        <w:rPr>
          <w:b/>
          <w:bCs/>
        </w:rPr>
        <w:t>A</w:t>
      </w:r>
      <w:r>
        <w:rPr>
          <w:b/>
          <w:bCs/>
        </w:rPr>
        <w:t>CTION</w:t>
      </w:r>
      <w:r w:rsidRPr="001B2AC2">
        <w:rPr>
          <w:b/>
          <w:bCs/>
        </w:rPr>
        <w:t>: NL</w:t>
      </w:r>
    </w:p>
    <w:p w14:paraId="2B500C28" w14:textId="77777777" w:rsidR="00606904" w:rsidRPr="00C15655" w:rsidRDefault="00630059" w:rsidP="0059230F">
      <w:pPr>
        <w:pStyle w:val="Numberedpara"/>
      </w:pPr>
      <w:r w:rsidRPr="00630059">
        <w:rPr>
          <w:b/>
          <w:bCs/>
        </w:rPr>
        <w:t>Guiding coalitions</w:t>
      </w:r>
      <w:r>
        <w:t xml:space="preserve"> – Membership of the seven ‘golden bar’ </w:t>
      </w:r>
      <w:r w:rsidR="00A0664B">
        <w:t xml:space="preserve">guiding coalitions were reviewed and </w:t>
      </w:r>
      <w:r w:rsidR="00E3787A">
        <w:t xml:space="preserve">additional </w:t>
      </w:r>
      <w:r w:rsidR="00A0664B">
        <w:t>members</w:t>
      </w:r>
      <w:r w:rsidR="00E3787A">
        <w:t xml:space="preserve"> </w:t>
      </w:r>
      <w:r>
        <w:t>suggested</w:t>
      </w:r>
      <w:r w:rsidR="00E3787A">
        <w:t xml:space="preserve">.  The ET leads </w:t>
      </w:r>
      <w:r w:rsidR="00852BEF">
        <w:t xml:space="preserve">for each </w:t>
      </w:r>
      <w:r w:rsidR="00684E5A">
        <w:t>were asked to confirm their core membership to Naomi by close of business on Wednesday</w:t>
      </w:r>
      <w:r>
        <w:t xml:space="preserve">, and </w:t>
      </w:r>
      <w:r w:rsidR="00852BEF">
        <w:t xml:space="preserve">to </w:t>
      </w:r>
      <w:r>
        <w:t xml:space="preserve">arrange a date </w:t>
      </w:r>
      <w:r w:rsidR="00E3787A">
        <w:t xml:space="preserve">to </w:t>
      </w:r>
      <w:r w:rsidR="00684E5A">
        <w:t xml:space="preserve">hold a face to face </w:t>
      </w:r>
      <w:r w:rsidR="0084438A">
        <w:t>meeting</w:t>
      </w:r>
      <w:r w:rsidR="00E3787A">
        <w:t xml:space="preserve"> by mid-January </w:t>
      </w:r>
      <w:r w:rsidR="001B2AC2">
        <w:t>so that everyone is up to speed by the time of the facilitated workshop</w:t>
      </w:r>
      <w:r w:rsidR="0084438A">
        <w:t>s</w:t>
      </w:r>
      <w:r w:rsidR="001B2AC2">
        <w:t xml:space="preserve"> at the end of January</w:t>
      </w:r>
      <w:r w:rsidR="004F3619">
        <w:t>/early February</w:t>
      </w:r>
      <w:r w:rsidR="001B2AC2">
        <w:t>.</w:t>
      </w:r>
      <w:r w:rsidR="00684E5A">
        <w:t xml:space="preserve">  By the end of this week, the ET leads were asked </w:t>
      </w:r>
      <w:r w:rsidR="004F3619">
        <w:t xml:space="preserve">to </w:t>
      </w:r>
      <w:r w:rsidR="00684E5A">
        <w:t xml:space="preserve">agree a date </w:t>
      </w:r>
      <w:r w:rsidR="004F3619">
        <w:t>for</w:t>
      </w:r>
      <w:r w:rsidR="00684E5A">
        <w:t xml:space="preserve"> their </w:t>
      </w:r>
      <w:r w:rsidR="004F3619">
        <w:t>first guiding coalition</w:t>
      </w:r>
      <w:r w:rsidR="00684E5A">
        <w:t xml:space="preserve"> meeting.  There was some concern about the</w:t>
      </w:r>
      <w:r w:rsidR="004F3619">
        <w:t xml:space="preserve"> </w:t>
      </w:r>
      <w:r w:rsidR="00684E5A">
        <w:t xml:space="preserve">availability of people over Christmas </w:t>
      </w:r>
      <w:r w:rsidR="004F3619">
        <w:t>to be able to confirm dates for January</w:t>
      </w:r>
      <w:r w:rsidR="00684E5A">
        <w:t xml:space="preserve">, </w:t>
      </w:r>
      <w:r w:rsidR="004F3619">
        <w:t xml:space="preserve">but a pragmatic approach of having </w:t>
      </w:r>
      <w:r>
        <w:t xml:space="preserve">as </w:t>
      </w:r>
      <w:r w:rsidR="004F3619">
        <w:t xml:space="preserve">many people as possible </w:t>
      </w:r>
      <w:r>
        <w:t>present</w:t>
      </w:r>
      <w:r w:rsidR="004F3619">
        <w:t>, was agreed.</w:t>
      </w:r>
    </w:p>
    <w:p w14:paraId="38EF15A7" w14:textId="77777777" w:rsidR="007472D1" w:rsidRPr="007472D1" w:rsidRDefault="007472D1" w:rsidP="007472D1">
      <w:pPr>
        <w:pStyle w:val="Numberedpara"/>
        <w:numPr>
          <w:ilvl w:val="0"/>
          <w:numId w:val="0"/>
        </w:numPr>
        <w:ind w:left="357"/>
        <w:jc w:val="right"/>
        <w:rPr>
          <w:b/>
          <w:bCs/>
          <w:lang w:val="en-US"/>
        </w:rPr>
      </w:pPr>
      <w:r w:rsidRPr="007472D1">
        <w:rPr>
          <w:b/>
          <w:bCs/>
          <w:lang w:val="en-US"/>
        </w:rPr>
        <w:t>ACTION:</w:t>
      </w:r>
      <w:r w:rsidR="00C15655">
        <w:rPr>
          <w:b/>
          <w:bCs/>
          <w:lang w:val="en-US"/>
        </w:rPr>
        <w:t xml:space="preserve"> </w:t>
      </w:r>
      <w:r w:rsidR="0056643F">
        <w:rPr>
          <w:b/>
          <w:bCs/>
          <w:lang w:val="en-US"/>
        </w:rPr>
        <w:t>ET leads</w:t>
      </w:r>
    </w:p>
    <w:p w14:paraId="471E6735" w14:textId="77777777" w:rsidR="00AB32AF" w:rsidRDefault="00A351E6" w:rsidP="00AB32AF">
      <w:pPr>
        <w:pStyle w:val="Heading2"/>
      </w:pPr>
      <w:r>
        <w:lastRenderedPageBreak/>
        <w:t>C</w:t>
      </w:r>
      <w:r w:rsidR="00377C0C">
        <w:t>rowdsourcing</w:t>
      </w:r>
      <w:r>
        <w:t xml:space="preserve"> </w:t>
      </w:r>
      <w:r w:rsidR="00AB32AF" w:rsidRPr="00405A4B">
        <w:t xml:space="preserve">(item </w:t>
      </w:r>
      <w:r w:rsidR="00377C0C">
        <w:t>7)</w:t>
      </w:r>
    </w:p>
    <w:p w14:paraId="746A374A" w14:textId="77777777" w:rsidR="00583289" w:rsidRDefault="00583289" w:rsidP="00A351E6">
      <w:pPr>
        <w:pStyle w:val="Numberedpara"/>
      </w:pPr>
      <w:r>
        <w:t>Hilary Baker gave an update on next steps following the decision making workshop on 13 December.  A smaller project group will continue working on ideas to agree by mid-January 50 quick wins, 2 – 4 innovative ideas and 10 cross organisational themes, within four challenge areas.  A further meeting with the community champions is agreed for 16 January to confirm the ideas to be taken forward so that work can begin.</w:t>
      </w:r>
    </w:p>
    <w:p w14:paraId="29D80653" w14:textId="77777777" w:rsidR="00C579FC" w:rsidRDefault="00583289" w:rsidP="00A351E6">
      <w:pPr>
        <w:pStyle w:val="Numberedpara"/>
      </w:pPr>
      <w:r>
        <w:t xml:space="preserve"> </w:t>
      </w:r>
      <w:r w:rsidR="00C579FC">
        <w:t xml:space="preserve">Hilary was asked to produce a single graphic slide explaining the next steps, for communicating to staff.  It was noted that staff will need to be released from teams to work on the ideas, but the time allowed should be contained to a reasonable level.  Hilary was also asked for a </w:t>
      </w:r>
      <w:proofErr w:type="gramStart"/>
      <w:r w:rsidR="00C579FC">
        <w:t>lessons</w:t>
      </w:r>
      <w:proofErr w:type="gramEnd"/>
      <w:r w:rsidR="00C579FC">
        <w:t xml:space="preserve"> learned session to be organised.</w:t>
      </w:r>
    </w:p>
    <w:p w14:paraId="5F775C1E" w14:textId="77777777" w:rsidR="009F3419" w:rsidRPr="00C579FC" w:rsidRDefault="00C579FC" w:rsidP="00C579FC">
      <w:pPr>
        <w:pStyle w:val="Numberedpara"/>
        <w:numPr>
          <w:ilvl w:val="0"/>
          <w:numId w:val="0"/>
        </w:numPr>
        <w:ind w:left="357"/>
        <w:jc w:val="right"/>
        <w:rPr>
          <w:b/>
          <w:bCs/>
        </w:rPr>
      </w:pPr>
      <w:r w:rsidRPr="00C579FC">
        <w:rPr>
          <w:b/>
          <w:bCs/>
        </w:rPr>
        <w:t xml:space="preserve">ACTION: HB  </w:t>
      </w:r>
    </w:p>
    <w:bookmarkEnd w:id="0"/>
    <w:p w14:paraId="0115CD0F" w14:textId="77777777"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377C0C">
        <w:rPr>
          <w:sz w:val="22"/>
          <w:szCs w:val="22"/>
        </w:rPr>
        <w:t>8</w:t>
      </w:r>
      <w:r w:rsidR="00A351E6">
        <w:rPr>
          <w:sz w:val="22"/>
          <w:szCs w:val="22"/>
        </w:rPr>
        <w:t>)</w:t>
      </w:r>
    </w:p>
    <w:p w14:paraId="3C6869FA" w14:textId="77777777" w:rsidR="00B24227" w:rsidRDefault="00D64147" w:rsidP="00A351E6">
      <w:pPr>
        <w:pStyle w:val="Numberedpara"/>
      </w:pPr>
      <w:r>
        <w:t xml:space="preserve">ET noted the minutes of the OMC meeting held on </w:t>
      </w:r>
      <w:r w:rsidR="003F0161">
        <w:t>5</w:t>
      </w:r>
      <w:r>
        <w:t xml:space="preserve"> </w:t>
      </w:r>
      <w:r w:rsidR="003F0161">
        <w:t>Dec</w:t>
      </w:r>
      <w:r>
        <w:t>ember 2022.</w:t>
      </w:r>
    </w:p>
    <w:bookmarkEnd w:id="1"/>
    <w:p w14:paraId="0CB67823" w14:textId="77777777" w:rsidR="001D0B13" w:rsidRPr="00D64147" w:rsidRDefault="003500EC" w:rsidP="00D64147">
      <w:pPr>
        <w:pStyle w:val="Heading2"/>
      </w:pPr>
      <w:r>
        <w:t>O</w:t>
      </w:r>
      <w:r w:rsidR="00774DF0" w:rsidRPr="00974ADE">
        <w:t>ther business</w:t>
      </w:r>
      <w:r w:rsidR="008E6502" w:rsidRPr="00974ADE">
        <w:t xml:space="preserve"> (item </w:t>
      </w:r>
      <w:r w:rsidR="00377C0C">
        <w:t>9</w:t>
      </w:r>
      <w:r w:rsidR="008E6502" w:rsidRPr="00974ADE">
        <w:t>)</w:t>
      </w:r>
    </w:p>
    <w:p w14:paraId="4F2B8D43" w14:textId="77777777" w:rsidR="00606904" w:rsidRDefault="00606904" w:rsidP="00606904">
      <w:pPr>
        <w:pStyle w:val="Heading2"/>
      </w:pPr>
      <w:r>
        <w:t>Potential strike action (item 9.1)</w:t>
      </w:r>
    </w:p>
    <w:p w14:paraId="54D7262B" w14:textId="77777777" w:rsidR="003D27E1" w:rsidRDefault="008C648F" w:rsidP="00330EBE">
      <w:pPr>
        <w:pStyle w:val="Paragraph"/>
        <w:rPr>
          <w:rFonts w:cs="Arial"/>
        </w:rPr>
      </w:pPr>
      <w:r>
        <w:rPr>
          <w:rFonts w:cs="Arial"/>
        </w:rPr>
        <w:t xml:space="preserve">ET considered whether there was likely to be an impact on NICE of strike action taken by UNISON members.  Sam Roberts provided feedback from her discussion with the TU reps.  </w:t>
      </w:r>
      <w:proofErr w:type="gramStart"/>
      <w:r>
        <w:rPr>
          <w:rFonts w:cs="Arial"/>
        </w:rPr>
        <w:t>As yet</w:t>
      </w:r>
      <w:proofErr w:type="gramEnd"/>
      <w:r>
        <w:rPr>
          <w:rFonts w:cs="Arial"/>
        </w:rPr>
        <w:t xml:space="preserve"> it has not been confirmed whether a strike would go ahead.  NICE will be given 2 weeks prior notice, during which will be possible to assess if there is likely to be any disruption to planned committee meetings.</w:t>
      </w:r>
    </w:p>
    <w:sectPr w:rsidR="003D27E1" w:rsidSect="007E3015">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D2F3" w14:textId="77777777" w:rsidR="0060111E" w:rsidRDefault="0060111E" w:rsidP="00446BEE">
      <w:r>
        <w:separator/>
      </w:r>
    </w:p>
  </w:endnote>
  <w:endnote w:type="continuationSeparator" w:id="0">
    <w:p w14:paraId="6C7CA617" w14:textId="77777777" w:rsidR="0060111E" w:rsidRDefault="0060111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789" w14:textId="77777777"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FC6EF1">
      <w:fldChar w:fldCharType="begin"/>
    </w:r>
    <w:r w:rsidR="00FC6EF1">
      <w:instrText xml:space="preserve"> NUMPAGES  </w:instrText>
    </w:r>
    <w:r w:rsidR="00FC6EF1">
      <w:fldChar w:fldCharType="separate"/>
    </w:r>
    <w:r>
      <w:rPr>
        <w:noProof/>
      </w:rPr>
      <w:t>5</w:t>
    </w:r>
    <w:r w:rsidR="00FC6E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1D5D" w14:textId="77777777" w:rsidR="0060111E" w:rsidRDefault="0060111E" w:rsidP="00446BEE">
      <w:r>
        <w:separator/>
      </w:r>
    </w:p>
  </w:footnote>
  <w:footnote w:type="continuationSeparator" w:id="0">
    <w:p w14:paraId="3F2A5446" w14:textId="77777777" w:rsidR="0060111E" w:rsidRDefault="0060111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0EDF" w14:textId="777777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16"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num w:numId="1" w16cid:durableId="1314988003">
    <w:abstractNumId w:val="14"/>
  </w:num>
  <w:num w:numId="2" w16cid:durableId="2024937599">
    <w:abstractNumId w:val="8"/>
  </w:num>
  <w:num w:numId="3" w16cid:durableId="1296836499">
    <w:abstractNumId w:val="13"/>
  </w:num>
  <w:num w:numId="4" w16cid:durableId="520969579">
    <w:abstractNumId w:val="3"/>
  </w:num>
  <w:num w:numId="5" w16cid:durableId="2136288113">
    <w:abstractNumId w:val="12"/>
  </w:num>
  <w:num w:numId="6" w16cid:durableId="1195197478">
    <w:abstractNumId w:val="0"/>
  </w:num>
  <w:num w:numId="7" w16cid:durableId="902571007">
    <w:abstractNumId w:val="5"/>
  </w:num>
  <w:num w:numId="8" w16cid:durableId="521280574">
    <w:abstractNumId w:val="7"/>
  </w:num>
  <w:num w:numId="9" w16cid:durableId="55134676">
    <w:abstractNumId w:val="15"/>
  </w:num>
  <w:num w:numId="10" w16cid:durableId="1103649077">
    <w:abstractNumId w:val="6"/>
  </w:num>
  <w:num w:numId="11" w16cid:durableId="126703478">
    <w:abstractNumId w:val="1"/>
  </w:num>
  <w:num w:numId="12" w16cid:durableId="605621364">
    <w:abstractNumId w:val="16"/>
  </w:num>
  <w:num w:numId="13" w16cid:durableId="1249461890">
    <w:abstractNumId w:val="9"/>
  </w:num>
  <w:num w:numId="14" w16cid:durableId="2090686013">
    <w:abstractNumId w:val="10"/>
  </w:num>
  <w:num w:numId="15" w16cid:durableId="439569863">
    <w:abstractNumId w:val="4"/>
  </w:num>
  <w:num w:numId="16" w16cid:durableId="1466967416">
    <w:abstractNumId w:val="11"/>
  </w:num>
  <w:num w:numId="17" w16cid:durableId="2485891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55B"/>
    <w:rsid w:val="000F1617"/>
    <w:rsid w:val="000F1E9C"/>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6B"/>
    <w:rsid w:val="00153771"/>
    <w:rsid w:val="001537F7"/>
    <w:rsid w:val="00153D57"/>
    <w:rsid w:val="0015402D"/>
    <w:rsid w:val="00154394"/>
    <w:rsid w:val="0015444A"/>
    <w:rsid w:val="00154D8E"/>
    <w:rsid w:val="00154E94"/>
    <w:rsid w:val="00155286"/>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2C5"/>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E0"/>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C0C"/>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84B"/>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829"/>
    <w:rsid w:val="003F5C5C"/>
    <w:rsid w:val="003F5C81"/>
    <w:rsid w:val="003F5EA3"/>
    <w:rsid w:val="003F603D"/>
    <w:rsid w:val="003F6126"/>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619"/>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3770"/>
    <w:rsid w:val="00523996"/>
    <w:rsid w:val="005243C9"/>
    <w:rsid w:val="00524CDE"/>
    <w:rsid w:val="00524E32"/>
    <w:rsid w:val="005252FD"/>
    <w:rsid w:val="005255D3"/>
    <w:rsid w:val="00525C5E"/>
    <w:rsid w:val="00525D79"/>
    <w:rsid w:val="00526303"/>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43F"/>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C0840"/>
    <w:rsid w:val="005C106E"/>
    <w:rsid w:val="005C203A"/>
    <w:rsid w:val="005C23AB"/>
    <w:rsid w:val="005C2640"/>
    <w:rsid w:val="005C27A6"/>
    <w:rsid w:val="005C2A63"/>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11E"/>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46D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746"/>
    <w:rsid w:val="006858DE"/>
    <w:rsid w:val="006860D7"/>
    <w:rsid w:val="00686373"/>
    <w:rsid w:val="00686881"/>
    <w:rsid w:val="006874F1"/>
    <w:rsid w:val="006875CA"/>
    <w:rsid w:val="00687F6D"/>
    <w:rsid w:val="00687FC1"/>
    <w:rsid w:val="00687FE3"/>
    <w:rsid w:val="006900FC"/>
    <w:rsid w:val="00690173"/>
    <w:rsid w:val="006904A6"/>
    <w:rsid w:val="00690502"/>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6FE0"/>
    <w:rsid w:val="007C7754"/>
    <w:rsid w:val="007C775D"/>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094"/>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AAD"/>
    <w:rsid w:val="00841BEE"/>
    <w:rsid w:val="00841F2E"/>
    <w:rsid w:val="008420A5"/>
    <w:rsid w:val="00842205"/>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1ED"/>
    <w:rsid w:val="00854413"/>
    <w:rsid w:val="00854CF6"/>
    <w:rsid w:val="0085566B"/>
    <w:rsid w:val="0085598A"/>
    <w:rsid w:val="00855BA6"/>
    <w:rsid w:val="00855C66"/>
    <w:rsid w:val="00855E40"/>
    <w:rsid w:val="00855E84"/>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79E"/>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48F"/>
    <w:rsid w:val="008C663E"/>
    <w:rsid w:val="008C6AA0"/>
    <w:rsid w:val="008C6FC0"/>
    <w:rsid w:val="008C78B4"/>
    <w:rsid w:val="008C7AF4"/>
    <w:rsid w:val="008C7E89"/>
    <w:rsid w:val="008D02CD"/>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C1"/>
    <w:rsid w:val="008E2D87"/>
    <w:rsid w:val="008E393E"/>
    <w:rsid w:val="008E3BA8"/>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20E"/>
    <w:rsid w:val="0092250F"/>
    <w:rsid w:val="009228DD"/>
    <w:rsid w:val="00922CB5"/>
    <w:rsid w:val="0092312D"/>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34"/>
    <w:rsid w:val="00930775"/>
    <w:rsid w:val="00931120"/>
    <w:rsid w:val="00932268"/>
    <w:rsid w:val="00932840"/>
    <w:rsid w:val="00932910"/>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B41"/>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49A"/>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187"/>
    <w:rsid w:val="009B539B"/>
    <w:rsid w:val="009B56C0"/>
    <w:rsid w:val="009B5A6A"/>
    <w:rsid w:val="009B5B99"/>
    <w:rsid w:val="009B5FDA"/>
    <w:rsid w:val="009B6965"/>
    <w:rsid w:val="009B6C72"/>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1E6"/>
    <w:rsid w:val="00A35749"/>
    <w:rsid w:val="00A365D3"/>
    <w:rsid w:val="00A36925"/>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7B5"/>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338"/>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0E07"/>
    <w:rsid w:val="00BB19FA"/>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E790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DB6"/>
    <w:rsid w:val="00EC3FF1"/>
    <w:rsid w:val="00EC4069"/>
    <w:rsid w:val="00EC429D"/>
    <w:rsid w:val="00EC46B2"/>
    <w:rsid w:val="00EC4D09"/>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6EF1"/>
    <w:rsid w:val="00FC72EA"/>
    <w:rsid w:val="00FC78C6"/>
    <w:rsid w:val="00FC7A3A"/>
    <w:rsid w:val="00FD033D"/>
    <w:rsid w:val="00FD1D62"/>
    <w:rsid w:val="00FD1F27"/>
    <w:rsid w:val="00FD2013"/>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90"/>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5374</Characters>
  <Application>Microsoft Office Word</Application>
  <DocSecurity>0</DocSecurity>
  <Lines>44</Lines>
  <Paragraphs>12</Paragraphs>
  <ScaleCrop>false</ScaleCrop>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2023-10-26T13:32:00Z</dcterms:created>
  <dcterms:modified xsi:type="dcterms:W3CDTF">2023-10-26T13:35:00Z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2023-10-26T13:35:40Z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74ffcc14-4266-4859-8cf3-e6d1da884612</vt:lpwstr>
  </property>
  <property fmtid="{D5CDD505-2E9C-101B-9397-08002B2CF9AE}" pid="8" name="MSIP_Label_c69d85d5-6d9e-4305-a294-1f636ec0f2d6_ContentBits">
    <vt:lpwstr>0</vt:lpwstr>
  </property>
</Properties>
</file>