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6BD0" w14:textId="77777777"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5F39C049" w14:textId="77777777" w:rsidR="00975C12" w:rsidRPr="003400E3" w:rsidRDefault="00421A8C" w:rsidP="008D3551">
      <w:pPr>
        <w:pStyle w:val="Title"/>
      </w:pPr>
      <w:r>
        <w:t xml:space="preserve">Executive </w:t>
      </w:r>
      <w:r w:rsidR="00975C12" w:rsidRPr="003400E3">
        <w:t>Team</w:t>
      </w:r>
      <w:r w:rsidR="00975C12">
        <w:t xml:space="preserve"> </w:t>
      </w:r>
    </w:p>
    <w:p w14:paraId="4592936D" w14:textId="77777777" w:rsidR="00975C12" w:rsidRPr="00F40D3F" w:rsidRDefault="00D87300" w:rsidP="00975C12">
      <w:pPr>
        <w:pStyle w:val="Heading1"/>
        <w:jc w:val="center"/>
      </w:pPr>
      <w:r>
        <w:t>Confirmed m</w:t>
      </w:r>
      <w:r w:rsidR="00975C12" w:rsidRPr="00F40D3F">
        <w:t>inutes of the meeting held on</w:t>
      </w:r>
      <w:r w:rsidR="00D7665D">
        <w:t xml:space="preserve"> </w:t>
      </w:r>
      <w:r w:rsidR="00012E1F">
        <w:t>1</w:t>
      </w:r>
      <w:r w:rsidR="004773F2">
        <w:t>1 April</w:t>
      </w:r>
      <w:r w:rsidR="00A91FB5">
        <w:t xml:space="preserve"> </w:t>
      </w:r>
      <w:r w:rsidR="00892B11">
        <w:t>202</w:t>
      </w:r>
      <w:r w:rsidR="00841107">
        <w:t>3</w:t>
      </w:r>
    </w:p>
    <w:p w14:paraId="232E8D73" w14:textId="77777777" w:rsidR="002D75B8" w:rsidRDefault="002D75B8" w:rsidP="00975C12">
      <w:pPr>
        <w:tabs>
          <w:tab w:val="left" w:pos="1872"/>
          <w:tab w:val="left" w:pos="4922"/>
        </w:tabs>
        <w:ind w:left="1882" w:hanging="1882"/>
        <w:rPr>
          <w:rFonts w:ascii="Arial" w:hAnsi="Arial" w:cs="Arial"/>
          <w:b/>
          <w:bCs/>
          <w:sz w:val="22"/>
          <w:szCs w:val="22"/>
          <w:lang w:eastAsia="en-US"/>
        </w:rPr>
      </w:pPr>
    </w:p>
    <w:p w14:paraId="4BF527E1" w14:textId="77777777" w:rsidR="007D0457" w:rsidRPr="002D6B0B" w:rsidRDefault="007D0457" w:rsidP="00B55E00">
      <w:pPr>
        <w:pStyle w:val="Heading2"/>
        <w:rPr>
          <w:lang w:eastAsia="en-US"/>
        </w:rPr>
      </w:pPr>
      <w:r w:rsidRPr="002D6B0B">
        <w:rPr>
          <w:lang w:eastAsia="en-US"/>
        </w:rPr>
        <w:t>Present</w:t>
      </w:r>
    </w:p>
    <w:p w14:paraId="1707B7EF" w14:textId="77777777" w:rsidR="00745774" w:rsidRPr="00E71578" w:rsidRDefault="00745774"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Sam Roberts</w:t>
      </w:r>
      <w:r w:rsidRPr="00E71578">
        <w:rPr>
          <w:sz w:val="22"/>
          <w:szCs w:val="22"/>
        </w:rPr>
        <w:tab/>
        <w:t>Chief Executive (chair)</w:t>
      </w:r>
    </w:p>
    <w:p w14:paraId="1E281375" w14:textId="77777777" w:rsidR="00E71578" w:rsidRPr="00E71578" w:rsidRDefault="00E71578"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Jonathan Benger</w:t>
      </w:r>
      <w:r>
        <w:rPr>
          <w:sz w:val="22"/>
          <w:szCs w:val="22"/>
        </w:rPr>
        <w:tab/>
        <w:t>Chief Medical Officer</w:t>
      </w:r>
      <w:r w:rsidR="00D87300">
        <w:rPr>
          <w:sz w:val="22"/>
          <w:szCs w:val="22"/>
        </w:rPr>
        <w:t xml:space="preserve"> and interim Director, </w:t>
      </w:r>
      <w:r w:rsidR="00D87300" w:rsidRPr="00E71578">
        <w:rPr>
          <w:sz w:val="22"/>
          <w:szCs w:val="22"/>
        </w:rPr>
        <w:t>Centre for Guidelines</w:t>
      </w:r>
    </w:p>
    <w:p w14:paraId="027F3BDC" w14:textId="77777777" w:rsidR="0018778E" w:rsidRDefault="0018778E"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Helen Brown</w:t>
      </w:r>
      <w:r w:rsidRPr="00E71578">
        <w:rPr>
          <w:sz w:val="22"/>
          <w:szCs w:val="22"/>
        </w:rPr>
        <w:tab/>
        <w:t>Chief People Officer</w:t>
      </w:r>
    </w:p>
    <w:p w14:paraId="66281DEB" w14:textId="77777777" w:rsidR="00455D82" w:rsidRPr="00E71578" w:rsidRDefault="00455D82"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Paul Chrisp</w:t>
      </w:r>
      <w:r w:rsidRPr="00E71578">
        <w:rPr>
          <w:sz w:val="22"/>
          <w:szCs w:val="22"/>
        </w:rPr>
        <w:tab/>
      </w:r>
      <w:r w:rsidR="005F7247" w:rsidRPr="00E71578">
        <w:rPr>
          <w:sz w:val="22"/>
          <w:szCs w:val="22"/>
        </w:rPr>
        <w:tab/>
      </w:r>
      <w:r w:rsidR="00D87300">
        <w:rPr>
          <w:sz w:val="22"/>
          <w:szCs w:val="22"/>
        </w:rPr>
        <w:t>Head of Publishing and Products</w:t>
      </w:r>
      <w:r w:rsidRPr="00E71578">
        <w:rPr>
          <w:sz w:val="22"/>
          <w:szCs w:val="22"/>
        </w:rPr>
        <w:t xml:space="preserve"> </w:t>
      </w:r>
    </w:p>
    <w:p w14:paraId="2C10A6A7" w14:textId="77777777"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Felix Greaves</w:t>
      </w:r>
      <w:r w:rsidR="000E223C" w:rsidRPr="00E71578">
        <w:rPr>
          <w:sz w:val="22"/>
          <w:szCs w:val="22"/>
        </w:rPr>
        <w:tab/>
      </w:r>
      <w:r w:rsidR="005F7247" w:rsidRPr="00E71578">
        <w:rPr>
          <w:sz w:val="22"/>
          <w:szCs w:val="22"/>
        </w:rPr>
        <w:tab/>
      </w:r>
      <w:r w:rsidR="000E223C" w:rsidRPr="00E71578">
        <w:rPr>
          <w:sz w:val="22"/>
          <w:szCs w:val="22"/>
        </w:rPr>
        <w:t>Director, Science, Evidence and Analytics</w:t>
      </w:r>
    </w:p>
    <w:p w14:paraId="15D61CD4" w14:textId="77777777" w:rsidR="00E71578" w:rsidRPr="006E0701" w:rsidRDefault="00E71578" w:rsidP="003772E6">
      <w:pPr>
        <w:pStyle w:val="NICEnormal"/>
        <w:tabs>
          <w:tab w:val="left" w:pos="2552"/>
          <w:tab w:val="left" w:pos="2835"/>
          <w:tab w:val="left" w:pos="2977"/>
        </w:tabs>
        <w:spacing w:after="0" w:line="240" w:lineRule="auto"/>
        <w:ind w:left="2268" w:hanging="2268"/>
        <w:rPr>
          <w:sz w:val="22"/>
          <w:szCs w:val="22"/>
        </w:rPr>
      </w:pPr>
      <w:r w:rsidRPr="006E0701">
        <w:rPr>
          <w:sz w:val="22"/>
          <w:szCs w:val="22"/>
        </w:rPr>
        <w:t>Helen Knight</w:t>
      </w:r>
      <w:r w:rsidRPr="006E0701">
        <w:rPr>
          <w:sz w:val="22"/>
          <w:szCs w:val="22"/>
        </w:rPr>
        <w:tab/>
      </w:r>
      <w:r w:rsidRPr="006E0701">
        <w:rPr>
          <w:sz w:val="22"/>
          <w:szCs w:val="22"/>
        </w:rPr>
        <w:tab/>
        <w:t xml:space="preserve">Director, </w:t>
      </w:r>
      <w:r w:rsidR="00932B13" w:rsidRPr="006E0701">
        <w:rPr>
          <w:sz w:val="22"/>
          <w:szCs w:val="22"/>
        </w:rPr>
        <w:t>Medicines Evaluation</w:t>
      </w:r>
    </w:p>
    <w:p w14:paraId="521CA16B" w14:textId="77777777" w:rsidR="00EE4E15" w:rsidRPr="00E71578" w:rsidRDefault="00930734"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Clare Morgan</w:t>
      </w:r>
      <w:r w:rsidR="00EE4E15" w:rsidRPr="00E71578">
        <w:rPr>
          <w:sz w:val="22"/>
          <w:szCs w:val="22"/>
        </w:rPr>
        <w:tab/>
      </w:r>
      <w:r w:rsidR="005F7247" w:rsidRPr="00E71578">
        <w:rPr>
          <w:sz w:val="22"/>
          <w:szCs w:val="22"/>
        </w:rPr>
        <w:tab/>
      </w:r>
      <w:r w:rsidR="00EE4E15" w:rsidRPr="00E71578">
        <w:rPr>
          <w:sz w:val="22"/>
          <w:szCs w:val="22"/>
        </w:rPr>
        <w:t>Director,</w:t>
      </w:r>
      <w:r w:rsidR="007923B6" w:rsidRPr="00E71578">
        <w:rPr>
          <w:sz w:val="22"/>
          <w:szCs w:val="22"/>
        </w:rPr>
        <w:t xml:space="preserve"> Implementation and Partnerships</w:t>
      </w:r>
    </w:p>
    <w:p w14:paraId="2F696CC0" w14:textId="77777777" w:rsid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r>
      <w:r>
        <w:rPr>
          <w:sz w:val="22"/>
          <w:szCs w:val="22"/>
        </w:rPr>
        <w:tab/>
        <w:t>Interim Director, Finance</w:t>
      </w:r>
    </w:p>
    <w:p w14:paraId="7A7DC448" w14:textId="77777777" w:rsidR="00242E76" w:rsidRPr="00E71578" w:rsidRDefault="00242E76"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r>
      <w:r>
        <w:rPr>
          <w:sz w:val="22"/>
          <w:szCs w:val="22"/>
        </w:rPr>
        <w:tab/>
        <w:t>Director, Digital, Information and Technology</w:t>
      </w:r>
    </w:p>
    <w:p w14:paraId="45E009BF" w14:textId="77777777" w:rsidR="003E0E9A" w:rsidRPr="00E71578" w:rsidRDefault="003E0E9A" w:rsidP="00A078B6">
      <w:pPr>
        <w:ind w:left="2268" w:hanging="2268"/>
        <w:rPr>
          <w:rFonts w:ascii="Arial" w:hAnsi="Arial" w:cs="Arial"/>
          <w:sz w:val="22"/>
          <w:szCs w:val="22"/>
        </w:rPr>
      </w:pPr>
    </w:p>
    <w:p w14:paraId="3EE2CD83" w14:textId="77777777" w:rsidR="007D0457" w:rsidRPr="00940904" w:rsidRDefault="007D0457" w:rsidP="00B55E00">
      <w:pPr>
        <w:pStyle w:val="Heading2"/>
        <w:rPr>
          <w:lang w:eastAsia="en-US"/>
        </w:rPr>
      </w:pPr>
      <w:r w:rsidRPr="00940904">
        <w:rPr>
          <w:lang w:eastAsia="en-US"/>
        </w:rPr>
        <w:t>In attendance</w:t>
      </w:r>
    </w:p>
    <w:p w14:paraId="1DF2EE5D" w14:textId="77777777" w:rsidR="00C87ED3" w:rsidRDefault="00C87ED3" w:rsidP="0071799D">
      <w:pPr>
        <w:pStyle w:val="NICEnormal"/>
        <w:tabs>
          <w:tab w:val="left" w:pos="2552"/>
        </w:tabs>
        <w:spacing w:after="0" w:line="240" w:lineRule="auto"/>
        <w:ind w:left="2127" w:hanging="2127"/>
        <w:rPr>
          <w:sz w:val="22"/>
          <w:szCs w:val="22"/>
        </w:rPr>
      </w:pPr>
      <w:r>
        <w:rPr>
          <w:sz w:val="22"/>
          <w:szCs w:val="22"/>
        </w:rPr>
        <w:t>Jean Bennie</w:t>
      </w:r>
      <w:r>
        <w:rPr>
          <w:sz w:val="22"/>
          <w:szCs w:val="22"/>
        </w:rPr>
        <w:tab/>
      </w:r>
      <w:r>
        <w:rPr>
          <w:sz w:val="22"/>
          <w:szCs w:val="22"/>
        </w:rPr>
        <w:tab/>
        <w:t>Senior Technical Analyst (item 5)</w:t>
      </w:r>
    </w:p>
    <w:p w14:paraId="0BAF1C1D"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Kathryn Birds</w:t>
      </w:r>
      <w:r>
        <w:rPr>
          <w:sz w:val="22"/>
          <w:szCs w:val="22"/>
        </w:rPr>
        <w:tab/>
      </w:r>
      <w:r>
        <w:rPr>
          <w:sz w:val="22"/>
          <w:szCs w:val="22"/>
        </w:rPr>
        <w:tab/>
        <w:t>Co-</w:t>
      </w:r>
      <w:proofErr w:type="spellStart"/>
      <w:r>
        <w:rPr>
          <w:sz w:val="22"/>
          <w:szCs w:val="22"/>
        </w:rPr>
        <w:t>ordinator</w:t>
      </w:r>
      <w:proofErr w:type="spellEnd"/>
      <w:r>
        <w:rPr>
          <w:sz w:val="22"/>
          <w:szCs w:val="22"/>
        </w:rPr>
        <w:t>, Leadership and Engagement, H&amp;SC (item 5)</w:t>
      </w:r>
    </w:p>
    <w:p w14:paraId="57D62C19" w14:textId="77777777" w:rsidR="00C87ED3" w:rsidRDefault="00C87ED3" w:rsidP="0071799D">
      <w:pPr>
        <w:pStyle w:val="NICEnormal"/>
        <w:tabs>
          <w:tab w:val="left" w:pos="2552"/>
        </w:tabs>
        <w:spacing w:after="0" w:line="240" w:lineRule="auto"/>
        <w:ind w:left="2127" w:hanging="2127"/>
        <w:rPr>
          <w:sz w:val="22"/>
          <w:szCs w:val="22"/>
        </w:rPr>
      </w:pPr>
      <w:r>
        <w:rPr>
          <w:sz w:val="22"/>
          <w:szCs w:val="22"/>
        </w:rPr>
        <w:t>Jeremy Dietz</w:t>
      </w:r>
      <w:r>
        <w:rPr>
          <w:sz w:val="22"/>
          <w:szCs w:val="22"/>
        </w:rPr>
        <w:tab/>
      </w:r>
      <w:r>
        <w:rPr>
          <w:sz w:val="22"/>
          <w:szCs w:val="22"/>
        </w:rPr>
        <w:tab/>
        <w:t>Scientific Adviser (item 5)</w:t>
      </w:r>
    </w:p>
    <w:p w14:paraId="4E669153"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Portia Dodds</w:t>
      </w:r>
      <w:r>
        <w:rPr>
          <w:sz w:val="22"/>
          <w:szCs w:val="22"/>
        </w:rPr>
        <w:tab/>
      </w:r>
      <w:r>
        <w:rPr>
          <w:sz w:val="22"/>
          <w:szCs w:val="22"/>
        </w:rPr>
        <w:tab/>
        <w:t>Project Services Co-</w:t>
      </w:r>
      <w:proofErr w:type="spellStart"/>
      <w:r>
        <w:rPr>
          <w:sz w:val="22"/>
          <w:szCs w:val="22"/>
        </w:rPr>
        <w:t>ordinator</w:t>
      </w:r>
      <w:proofErr w:type="spellEnd"/>
      <w:r>
        <w:rPr>
          <w:sz w:val="22"/>
          <w:szCs w:val="22"/>
        </w:rPr>
        <w:t>, Managed Access (item 5)</w:t>
      </w:r>
    </w:p>
    <w:p w14:paraId="4FE1F99D" w14:textId="77777777" w:rsidR="00242E76" w:rsidRDefault="00242E76" w:rsidP="0071799D">
      <w:pPr>
        <w:pStyle w:val="NICEnormal"/>
        <w:tabs>
          <w:tab w:val="left" w:pos="2552"/>
        </w:tabs>
        <w:spacing w:after="0" w:line="240" w:lineRule="auto"/>
        <w:ind w:left="2127" w:hanging="2127"/>
        <w:rPr>
          <w:sz w:val="22"/>
          <w:szCs w:val="22"/>
        </w:rPr>
      </w:pPr>
      <w:r>
        <w:rPr>
          <w:sz w:val="22"/>
          <w:szCs w:val="22"/>
        </w:rPr>
        <w:t>Geoff Ellison-Roberts</w:t>
      </w:r>
      <w:r>
        <w:rPr>
          <w:sz w:val="22"/>
          <w:szCs w:val="22"/>
        </w:rPr>
        <w:tab/>
      </w:r>
      <w:r>
        <w:rPr>
          <w:sz w:val="22"/>
          <w:szCs w:val="22"/>
        </w:rPr>
        <w:tab/>
        <w:t>Project Manager, Tran</w:t>
      </w:r>
      <w:r w:rsidR="00560D09">
        <w:rPr>
          <w:sz w:val="22"/>
          <w:szCs w:val="22"/>
        </w:rPr>
        <w:t>s</w:t>
      </w:r>
      <w:r>
        <w:rPr>
          <w:sz w:val="22"/>
          <w:szCs w:val="22"/>
        </w:rPr>
        <w:t xml:space="preserve">formation Team </w:t>
      </w:r>
      <w:r w:rsidR="001D1683">
        <w:rPr>
          <w:sz w:val="22"/>
          <w:szCs w:val="22"/>
        </w:rPr>
        <w:t>(item 5)</w:t>
      </w:r>
    </w:p>
    <w:p w14:paraId="2B31DB6C"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Nicola Tyson</w:t>
      </w:r>
      <w:r>
        <w:rPr>
          <w:sz w:val="22"/>
          <w:szCs w:val="22"/>
        </w:rPr>
        <w:tab/>
      </w:r>
      <w:r>
        <w:rPr>
          <w:sz w:val="22"/>
          <w:szCs w:val="22"/>
        </w:rPr>
        <w:tab/>
        <w:t>OD and EDI Consultant, HR Team (item 5)</w:t>
      </w:r>
    </w:p>
    <w:p w14:paraId="32BB7A7A" w14:textId="77777777" w:rsidR="00DE6F31" w:rsidRDefault="00DE6F31" w:rsidP="0071799D">
      <w:pPr>
        <w:pStyle w:val="NICEnormal"/>
        <w:tabs>
          <w:tab w:val="left" w:pos="2552"/>
        </w:tabs>
        <w:spacing w:after="0" w:line="240" w:lineRule="auto"/>
        <w:ind w:left="2127" w:hanging="2127"/>
        <w:rPr>
          <w:sz w:val="22"/>
          <w:szCs w:val="22"/>
        </w:rPr>
      </w:pPr>
      <w:r>
        <w:rPr>
          <w:sz w:val="22"/>
          <w:szCs w:val="22"/>
        </w:rPr>
        <w:t>Martin Davison</w:t>
      </w:r>
      <w:r>
        <w:rPr>
          <w:sz w:val="22"/>
          <w:szCs w:val="22"/>
        </w:rPr>
        <w:tab/>
      </w:r>
      <w:r>
        <w:rPr>
          <w:sz w:val="22"/>
          <w:szCs w:val="22"/>
        </w:rPr>
        <w:tab/>
        <w:t>Associate Director, Finance (item 6)</w:t>
      </w:r>
    </w:p>
    <w:p w14:paraId="5D5675A8" w14:textId="77777777" w:rsidR="00531197" w:rsidRDefault="00531197" w:rsidP="0071799D">
      <w:pPr>
        <w:pStyle w:val="NICEnormal"/>
        <w:tabs>
          <w:tab w:val="left" w:pos="2552"/>
        </w:tabs>
        <w:spacing w:after="0" w:line="240" w:lineRule="auto"/>
        <w:ind w:left="2127" w:hanging="2127"/>
        <w:rPr>
          <w:sz w:val="22"/>
          <w:szCs w:val="22"/>
        </w:rPr>
      </w:pPr>
      <w:r>
        <w:rPr>
          <w:sz w:val="22"/>
          <w:szCs w:val="22"/>
        </w:rPr>
        <w:t>John Pegington</w:t>
      </w:r>
      <w:r>
        <w:rPr>
          <w:sz w:val="22"/>
          <w:szCs w:val="22"/>
        </w:rPr>
        <w:tab/>
      </w:r>
      <w:r>
        <w:rPr>
          <w:sz w:val="22"/>
          <w:szCs w:val="22"/>
        </w:rPr>
        <w:tab/>
        <w:t xml:space="preserve">Head of Financial Management (item </w:t>
      </w:r>
      <w:r w:rsidR="008546A3">
        <w:rPr>
          <w:sz w:val="22"/>
          <w:szCs w:val="22"/>
        </w:rPr>
        <w:t>6</w:t>
      </w:r>
      <w:r>
        <w:rPr>
          <w:sz w:val="22"/>
          <w:szCs w:val="22"/>
        </w:rPr>
        <w:t>)</w:t>
      </w:r>
    </w:p>
    <w:p w14:paraId="58EC97FB" w14:textId="77777777" w:rsidR="00DE77E2" w:rsidRDefault="00DE77E2" w:rsidP="00745774">
      <w:pPr>
        <w:pStyle w:val="NICEnormal"/>
        <w:tabs>
          <w:tab w:val="left" w:pos="2552"/>
        </w:tabs>
        <w:spacing w:after="0" w:line="240" w:lineRule="auto"/>
        <w:ind w:left="2127" w:hanging="2127"/>
        <w:rPr>
          <w:sz w:val="22"/>
          <w:szCs w:val="22"/>
        </w:rPr>
      </w:pPr>
      <w:r>
        <w:rPr>
          <w:sz w:val="22"/>
          <w:szCs w:val="22"/>
        </w:rPr>
        <w:t>David Coombs</w:t>
      </w:r>
      <w:r>
        <w:rPr>
          <w:sz w:val="22"/>
          <w:szCs w:val="22"/>
        </w:rPr>
        <w:tab/>
      </w:r>
      <w:r>
        <w:rPr>
          <w:sz w:val="22"/>
          <w:szCs w:val="22"/>
        </w:rPr>
        <w:tab/>
        <w:t xml:space="preserve">Associate Director, Corporate office (item </w:t>
      </w:r>
      <w:r w:rsidR="001D1683">
        <w:rPr>
          <w:sz w:val="22"/>
          <w:szCs w:val="22"/>
        </w:rPr>
        <w:t>7</w:t>
      </w:r>
      <w:r>
        <w:rPr>
          <w:sz w:val="22"/>
          <w:szCs w:val="22"/>
        </w:rPr>
        <w:t>)</w:t>
      </w:r>
    </w:p>
    <w:p w14:paraId="078F4BE2" w14:textId="77777777" w:rsidR="00FE0664" w:rsidRDefault="00FE0664" w:rsidP="007503DB">
      <w:pPr>
        <w:pStyle w:val="NICEnormal"/>
        <w:tabs>
          <w:tab w:val="left" w:pos="2552"/>
        </w:tabs>
        <w:spacing w:after="0" w:line="240" w:lineRule="auto"/>
        <w:ind w:left="2127" w:hanging="2127"/>
        <w:rPr>
          <w:sz w:val="22"/>
          <w:szCs w:val="22"/>
        </w:rPr>
      </w:pPr>
      <w:r w:rsidRPr="001E20D6">
        <w:rPr>
          <w:sz w:val="22"/>
          <w:szCs w:val="22"/>
        </w:rPr>
        <w:t>Elaine Repton</w:t>
      </w:r>
      <w:r w:rsidRPr="001E20D6">
        <w:rPr>
          <w:sz w:val="22"/>
          <w:szCs w:val="22"/>
        </w:rPr>
        <w:tab/>
      </w:r>
      <w:r w:rsidR="005F7247">
        <w:rPr>
          <w:sz w:val="22"/>
          <w:szCs w:val="22"/>
        </w:rPr>
        <w:tab/>
      </w:r>
      <w:r w:rsidR="00932B13">
        <w:rPr>
          <w:sz w:val="22"/>
          <w:szCs w:val="22"/>
        </w:rPr>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1F5ECC75" w14:textId="77777777" w:rsidR="005E5AA4" w:rsidRDefault="005E5AA4" w:rsidP="00FE0664">
      <w:pPr>
        <w:pStyle w:val="NICEnormal"/>
        <w:tabs>
          <w:tab w:val="left" w:pos="2552"/>
        </w:tabs>
        <w:spacing w:after="0" w:line="240" w:lineRule="auto"/>
        <w:ind w:left="2268" w:hanging="2268"/>
        <w:rPr>
          <w:sz w:val="22"/>
          <w:szCs w:val="22"/>
        </w:rPr>
      </w:pPr>
    </w:p>
    <w:p w14:paraId="12D6768E" w14:textId="77777777" w:rsidR="006F3BE2" w:rsidRDefault="006F3BE2" w:rsidP="00B55E00">
      <w:pPr>
        <w:pStyle w:val="Heading2"/>
      </w:pPr>
      <w:r>
        <w:t>Apologie</w:t>
      </w:r>
      <w:r w:rsidR="00FF2284">
        <w:t>s</w:t>
      </w:r>
      <w:r>
        <w:t xml:space="preserve"> (item 1)</w:t>
      </w:r>
    </w:p>
    <w:p w14:paraId="488ED517" w14:textId="77777777" w:rsidR="005D09EB" w:rsidRDefault="00930734" w:rsidP="008A0A12">
      <w:pPr>
        <w:pStyle w:val="Numberedpara"/>
      </w:pPr>
      <w:r>
        <w:t>A</w:t>
      </w:r>
      <w:r w:rsidR="00486184">
        <w:t>pologies</w:t>
      </w:r>
      <w:r w:rsidR="00C73560">
        <w:t xml:space="preserve"> for absence</w:t>
      </w:r>
      <w:r>
        <w:t xml:space="preserve"> were received from</w:t>
      </w:r>
      <w:r w:rsidR="00531197">
        <w:t xml:space="preserve"> Mark Chapman.</w:t>
      </w:r>
    </w:p>
    <w:p w14:paraId="2A91B357" w14:textId="77777777" w:rsidR="006F3BE2" w:rsidRDefault="006F3BE2" w:rsidP="00B55E00">
      <w:pPr>
        <w:pStyle w:val="Heading2"/>
      </w:pPr>
      <w:r>
        <w:t xml:space="preserve">Declarations of interest (item </w:t>
      </w:r>
      <w:r w:rsidR="00EE0338">
        <w:t>2</w:t>
      </w:r>
      <w:r>
        <w:t>)</w:t>
      </w:r>
    </w:p>
    <w:p w14:paraId="3299DE3B" w14:textId="77777777" w:rsidR="007E0DE8" w:rsidRPr="007E0DE8" w:rsidRDefault="006F3BE2" w:rsidP="00E00E8E">
      <w:pPr>
        <w:pStyle w:val="Numberedpara"/>
        <w:rPr>
          <w:b/>
          <w:bCs/>
        </w:rPr>
      </w:pPr>
      <w:r>
        <w:t xml:space="preserve">The </w:t>
      </w:r>
      <w:r w:rsidRPr="008B3AAD">
        <w:t>previously declared interests were noted</w:t>
      </w:r>
      <w:r w:rsidR="0069182A">
        <w:t>.</w:t>
      </w:r>
      <w:r w:rsidR="00CD756E">
        <w:t xml:space="preserve">  </w:t>
      </w:r>
    </w:p>
    <w:p w14:paraId="53EF5E2A" w14:textId="77777777" w:rsidR="0069182A" w:rsidRPr="00433CBB" w:rsidRDefault="007E0DE8" w:rsidP="00E00E8E">
      <w:pPr>
        <w:pStyle w:val="Numberedpara"/>
        <w:rPr>
          <w:b/>
          <w:bCs/>
        </w:rPr>
      </w:pPr>
      <w:r>
        <w:t>Sam Roberts confirmed her appointment to the Singaporean Agency for Care Effectiveness, as a</w:t>
      </w:r>
      <w:r w:rsidR="008546A3">
        <w:t xml:space="preserve"> member of the </w:t>
      </w:r>
      <w:r>
        <w:t>International Advisory Group.</w:t>
      </w:r>
    </w:p>
    <w:p w14:paraId="20FC5E35" w14:textId="77777777"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0CB6CEC7" w14:textId="77777777"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D64A75">
        <w:t xml:space="preserve">14 </w:t>
      </w:r>
      <w:r w:rsidR="000A08BC">
        <w:t xml:space="preserve">March </w:t>
      </w:r>
      <w:r w:rsidR="00A351E6">
        <w:t>202</w:t>
      </w:r>
      <w:r w:rsidR="00FD20E8">
        <w:t>3</w:t>
      </w:r>
      <w:r w:rsidR="00A351E6">
        <w:t xml:space="preserve"> were </w:t>
      </w:r>
      <w:r w:rsidR="00236ADA">
        <w:t>agre</w:t>
      </w:r>
      <w:r w:rsidR="00A351E6">
        <w:t>ed</w:t>
      </w:r>
      <w:r w:rsidR="0018778E">
        <w:t xml:space="preserve"> as a correct record.</w:t>
      </w:r>
    </w:p>
    <w:p w14:paraId="5C27729F" w14:textId="77777777" w:rsidR="007059CA" w:rsidRDefault="007059CA" w:rsidP="007059CA">
      <w:pPr>
        <w:pStyle w:val="Heading2"/>
      </w:pPr>
      <w:r>
        <w:t>Matters arising</w:t>
      </w:r>
      <w:r w:rsidR="00277389">
        <w:t xml:space="preserve"> from the </w:t>
      </w:r>
      <w:proofErr w:type="gramStart"/>
      <w:r w:rsidR="00277389">
        <w:t>minutes</w:t>
      </w:r>
      <w:proofErr w:type="gramEnd"/>
    </w:p>
    <w:p w14:paraId="70651ECB" w14:textId="77777777" w:rsidR="007E22C2" w:rsidRDefault="001C16E0" w:rsidP="005F7247">
      <w:pPr>
        <w:pStyle w:val="Numberedpara"/>
        <w:tabs>
          <w:tab w:val="left" w:pos="1701"/>
        </w:tabs>
      </w:pPr>
      <w:r>
        <w:rPr>
          <w:b/>
          <w:bCs/>
        </w:rPr>
        <w:t xml:space="preserve">All staff event </w:t>
      </w:r>
      <w:r>
        <w:t xml:space="preserve">- </w:t>
      </w:r>
      <w:r w:rsidR="007059CA">
        <w:t>ET discussed</w:t>
      </w:r>
      <w:r w:rsidR="00F903D8">
        <w:t xml:space="preserve"> the</w:t>
      </w:r>
      <w:r w:rsidR="007059CA">
        <w:t xml:space="preserve"> feedback from the all-staff event on </w:t>
      </w:r>
      <w:r w:rsidR="007E22C2">
        <w:t>29 March</w:t>
      </w:r>
      <w:r w:rsidR="000C10B6">
        <w:t>.  Whilst it was very well received,</w:t>
      </w:r>
      <w:r w:rsidR="007E22C2">
        <w:t xml:space="preserve"> </w:t>
      </w:r>
      <w:r w:rsidR="000C10B6">
        <w:t>there had been</w:t>
      </w:r>
      <w:r w:rsidR="007E22C2">
        <w:t xml:space="preserve"> concern</w:t>
      </w:r>
      <w:r w:rsidR="00F903D8">
        <w:t>s raised</w:t>
      </w:r>
      <w:r w:rsidR="007E22C2">
        <w:t xml:space="preserve"> </w:t>
      </w:r>
      <w:r w:rsidR="000C10B6">
        <w:t>that staff had not been consulted abo</w:t>
      </w:r>
      <w:r w:rsidR="007E22C2">
        <w:t xml:space="preserve">ut the revised NICE Values.  It was agreed that Helen Brown would produce a single slide graphic for the next all staff meeting to explain how the new Values had evolved following </w:t>
      </w:r>
      <w:r w:rsidR="000C10B6">
        <w:t xml:space="preserve">staff involvement </w:t>
      </w:r>
      <w:r w:rsidR="00F903D8">
        <w:t xml:space="preserve">in </w:t>
      </w:r>
      <w:r w:rsidR="007E22C2">
        <w:t>the RC</w:t>
      </w:r>
      <w:r w:rsidR="000C10B6">
        <w:t>Ts</w:t>
      </w:r>
      <w:r w:rsidR="007E22C2">
        <w:t xml:space="preserve"> and </w:t>
      </w:r>
      <w:r w:rsidR="000C10B6">
        <w:t xml:space="preserve">the </w:t>
      </w:r>
      <w:r w:rsidR="007E22C2">
        <w:t>crowdsourcing</w:t>
      </w:r>
      <w:r w:rsidR="000C10B6">
        <w:t>.</w:t>
      </w:r>
      <w:r w:rsidR="007E22C2">
        <w:t xml:space="preserve">  It was also agreed to show </w:t>
      </w:r>
      <w:r w:rsidR="00F903D8">
        <w:t xml:space="preserve">at the April all-staff meeting, </w:t>
      </w:r>
      <w:r w:rsidR="007E22C2">
        <w:t xml:space="preserve">the two external speaker videos which were not shared at the </w:t>
      </w:r>
      <w:proofErr w:type="gramStart"/>
      <w:r w:rsidR="00F903D8">
        <w:t xml:space="preserve">all </w:t>
      </w:r>
      <w:r w:rsidR="007E22C2">
        <w:t>staff</w:t>
      </w:r>
      <w:proofErr w:type="gramEnd"/>
      <w:r w:rsidR="007E22C2">
        <w:t xml:space="preserve"> event.</w:t>
      </w:r>
      <w:r w:rsidR="000C10B6">
        <w:t xml:space="preserve"> Directors agreed to pick this up in their directorate meetings to explain how the Values evolved.</w:t>
      </w:r>
    </w:p>
    <w:p w14:paraId="725B3433" w14:textId="77777777" w:rsidR="007408D4" w:rsidRDefault="007408D4" w:rsidP="007408D4">
      <w:pPr>
        <w:pStyle w:val="Numberedpara"/>
        <w:numPr>
          <w:ilvl w:val="0"/>
          <w:numId w:val="0"/>
        </w:numPr>
        <w:tabs>
          <w:tab w:val="left" w:pos="1701"/>
        </w:tabs>
        <w:ind w:left="357"/>
        <w:jc w:val="right"/>
      </w:pPr>
      <w:r>
        <w:rPr>
          <w:b/>
          <w:bCs/>
        </w:rPr>
        <w:lastRenderedPageBreak/>
        <w:t>ACTION: HB</w:t>
      </w:r>
    </w:p>
    <w:p w14:paraId="2FEE7C71" w14:textId="77777777" w:rsidR="001C16E0" w:rsidRDefault="001C16E0" w:rsidP="005F7247">
      <w:pPr>
        <w:pStyle w:val="Numberedpara"/>
        <w:tabs>
          <w:tab w:val="left" w:pos="1701"/>
        </w:tabs>
      </w:pPr>
      <w:r>
        <w:rPr>
          <w:b/>
          <w:bCs/>
        </w:rPr>
        <w:t xml:space="preserve">ET meeting </w:t>
      </w:r>
      <w:r w:rsidRPr="00013254">
        <w:rPr>
          <w:b/>
          <w:bCs/>
        </w:rPr>
        <w:t>agendas</w:t>
      </w:r>
      <w:r>
        <w:t xml:space="preserve"> - </w:t>
      </w:r>
      <w:r w:rsidRPr="001C16E0">
        <w:t>The</w:t>
      </w:r>
      <w:r>
        <w:t xml:space="preserve"> agendas for forthcoming </w:t>
      </w:r>
      <w:r w:rsidR="000C10B6">
        <w:t xml:space="preserve">informal </w:t>
      </w:r>
      <w:r>
        <w:t>ET meetings were discussed.  Sam Roberts agreed to send a note</w:t>
      </w:r>
      <w:r w:rsidR="00013254">
        <w:t xml:space="preserve"> of the items</w:t>
      </w:r>
      <w:r>
        <w:t xml:space="preserve"> to </w:t>
      </w:r>
      <w:r w:rsidR="000C10B6">
        <w:t xml:space="preserve">ET and </w:t>
      </w:r>
      <w:r>
        <w:t>David Coombs.</w:t>
      </w:r>
    </w:p>
    <w:p w14:paraId="6B28D4E3" w14:textId="77777777" w:rsidR="00914137" w:rsidRDefault="00914137" w:rsidP="005F7247">
      <w:pPr>
        <w:pStyle w:val="Numberedpara"/>
        <w:tabs>
          <w:tab w:val="left" w:pos="1701"/>
        </w:tabs>
      </w:pPr>
      <w:r>
        <w:rPr>
          <w:b/>
          <w:bCs/>
        </w:rPr>
        <w:t>DAWN quiet space</w:t>
      </w:r>
      <w:r>
        <w:t xml:space="preserve"> – Helen Brown advised that Alan Smith was working with the </w:t>
      </w:r>
      <w:r w:rsidR="00050976">
        <w:t xml:space="preserve">staff </w:t>
      </w:r>
      <w:r>
        <w:t>Network to resolve this issue in the Manchester office.</w:t>
      </w:r>
    </w:p>
    <w:p w14:paraId="187C0081" w14:textId="77777777" w:rsidR="0017400A" w:rsidRPr="0017400A" w:rsidRDefault="0017400A" w:rsidP="0017400A">
      <w:pPr>
        <w:pStyle w:val="Numberedpara"/>
        <w:numPr>
          <w:ilvl w:val="0"/>
          <w:numId w:val="0"/>
        </w:numPr>
        <w:ind w:left="357" w:hanging="357"/>
        <w:rPr>
          <w:b/>
          <w:bCs/>
        </w:rPr>
      </w:pPr>
      <w:r>
        <w:rPr>
          <w:b/>
          <w:bCs/>
        </w:rPr>
        <w:t>Review of the actions (item 3.2)</w:t>
      </w:r>
    </w:p>
    <w:p w14:paraId="682C080A" w14:textId="77777777" w:rsidR="00EA5B82" w:rsidRPr="00CD382D" w:rsidRDefault="00036639" w:rsidP="00EA5B82">
      <w:pPr>
        <w:pStyle w:val="Numberedpara"/>
        <w:rPr>
          <w:b/>
          <w:bCs/>
        </w:rPr>
      </w:pPr>
      <w:r>
        <w:t>The</w:t>
      </w:r>
      <w:r w:rsidR="00E17A14">
        <w:t xml:space="preserve"> actions</w:t>
      </w:r>
      <w:r w:rsidR="008C648F">
        <w:t xml:space="preserve"> were </w:t>
      </w:r>
      <w:r w:rsidR="0018778E">
        <w:t>reviewed</w:t>
      </w:r>
      <w:r w:rsidR="006B6982">
        <w:t>,</w:t>
      </w:r>
      <w:r w:rsidR="008D0AEF">
        <w:t xml:space="preserve"> and th</w:t>
      </w:r>
      <w:r w:rsidR="00CD382D">
        <w:t xml:space="preserve">e following </w:t>
      </w:r>
      <w:r w:rsidR="008D0AEF">
        <w:t>updates</w:t>
      </w:r>
      <w:r w:rsidR="00CD382D">
        <w:t xml:space="preserve"> discussed:</w:t>
      </w:r>
    </w:p>
    <w:p w14:paraId="7C3D43CB" w14:textId="77777777" w:rsidR="00511C9E" w:rsidRPr="0095623B" w:rsidRDefault="000300C3" w:rsidP="00E402CA">
      <w:pPr>
        <w:pStyle w:val="Numberedpara"/>
        <w:rPr>
          <w:b/>
          <w:bCs/>
        </w:rPr>
      </w:pPr>
      <w:r>
        <w:rPr>
          <w:b/>
          <w:bCs/>
        </w:rPr>
        <w:t xml:space="preserve">UK </w:t>
      </w:r>
      <w:proofErr w:type="spellStart"/>
      <w:r>
        <w:rPr>
          <w:b/>
          <w:bCs/>
        </w:rPr>
        <w:t>Pharmascan</w:t>
      </w:r>
      <w:proofErr w:type="spellEnd"/>
      <w:r>
        <w:t xml:space="preserve"> – </w:t>
      </w:r>
      <w:r w:rsidR="0095623B">
        <w:t>ET noted that the ABPI could be a potential future provider.  Felix Greaves agreed to come back in the next two weeks with a definitive decision and timeframe.</w:t>
      </w:r>
    </w:p>
    <w:p w14:paraId="555EAC9E" w14:textId="77777777" w:rsidR="0095623B" w:rsidRPr="00511C9E" w:rsidRDefault="0095623B" w:rsidP="0095623B">
      <w:pPr>
        <w:pStyle w:val="Numberedpara"/>
        <w:numPr>
          <w:ilvl w:val="0"/>
          <w:numId w:val="0"/>
        </w:numPr>
        <w:ind w:left="357"/>
        <w:jc w:val="right"/>
        <w:rPr>
          <w:b/>
          <w:bCs/>
        </w:rPr>
      </w:pPr>
      <w:r>
        <w:rPr>
          <w:b/>
          <w:bCs/>
        </w:rPr>
        <w:t>ACTION: FG</w:t>
      </w:r>
    </w:p>
    <w:p w14:paraId="2C111C91" w14:textId="77777777" w:rsidR="009066FD" w:rsidRPr="005B440D" w:rsidRDefault="009066FD" w:rsidP="00E402CA">
      <w:pPr>
        <w:pStyle w:val="Numberedpara"/>
        <w:rPr>
          <w:b/>
          <w:bCs/>
        </w:rPr>
      </w:pPr>
      <w:r>
        <w:rPr>
          <w:b/>
          <w:bCs/>
        </w:rPr>
        <w:t>Racial bias in real world data</w:t>
      </w:r>
      <w:r>
        <w:t xml:space="preserve"> – ET was keen to progress a strategy but accepted that due the </w:t>
      </w:r>
      <w:r w:rsidR="005B440D">
        <w:t xml:space="preserve">sheer size and complexity of the issue, NICE’s approach would have to be proportionate, in the context of taking </w:t>
      </w:r>
      <w:r w:rsidR="00050976">
        <w:t>racial bias in health data</w:t>
      </w:r>
      <w:r w:rsidR="005B440D">
        <w:t xml:space="preserve"> into account when assessing evidence.  It was agreed that Sam Roberts and Jonathan Benger would meet with the team to agree a timescale for producing something within this calendar year.</w:t>
      </w:r>
    </w:p>
    <w:p w14:paraId="2781A11F" w14:textId="77777777" w:rsidR="005B440D" w:rsidRDefault="005B440D" w:rsidP="005B440D">
      <w:pPr>
        <w:pStyle w:val="Numberedpara"/>
        <w:numPr>
          <w:ilvl w:val="0"/>
          <w:numId w:val="0"/>
        </w:numPr>
        <w:ind w:left="357"/>
        <w:jc w:val="right"/>
        <w:rPr>
          <w:b/>
          <w:bCs/>
        </w:rPr>
      </w:pPr>
      <w:r>
        <w:rPr>
          <w:b/>
          <w:bCs/>
        </w:rPr>
        <w:t>ACTION: SR &amp; JB</w:t>
      </w:r>
    </w:p>
    <w:p w14:paraId="330EEFD0" w14:textId="77777777" w:rsidR="007C4E56" w:rsidRPr="00914137" w:rsidRDefault="000300C3" w:rsidP="00914137">
      <w:pPr>
        <w:pStyle w:val="Numberedpara"/>
        <w:rPr>
          <w:b/>
          <w:bCs/>
        </w:rPr>
      </w:pPr>
      <w:r>
        <w:rPr>
          <w:b/>
          <w:bCs/>
        </w:rPr>
        <w:t xml:space="preserve">People </w:t>
      </w:r>
      <w:r w:rsidR="00DC78AE">
        <w:rPr>
          <w:b/>
          <w:bCs/>
        </w:rPr>
        <w:t xml:space="preserve">KPIs </w:t>
      </w:r>
      <w:r>
        <w:t>– ET</w:t>
      </w:r>
      <w:r w:rsidR="00DC78AE">
        <w:t xml:space="preserve"> had requested that the turnover KPI be re-visited as it was </w:t>
      </w:r>
      <w:r w:rsidR="00914137">
        <w:t>t</w:t>
      </w:r>
      <w:r w:rsidR="00DC78AE">
        <w:t>he same as the pre-COVID period</w:t>
      </w:r>
      <w:r w:rsidR="00914137">
        <w:t>, and to include the actual figures as well as the percentages</w:t>
      </w:r>
      <w:r w:rsidR="00DC78AE">
        <w:t>.  Helen Brown confirmed that all the HR KPIs are being refreshed for 2023/24</w:t>
      </w:r>
      <w:r w:rsidR="00E96516">
        <w:t xml:space="preserve"> and would include these requests.</w:t>
      </w:r>
    </w:p>
    <w:p w14:paraId="5F12D853" w14:textId="77777777" w:rsidR="007C6A58" w:rsidRPr="00914137" w:rsidRDefault="00110B68" w:rsidP="00914137">
      <w:pPr>
        <w:pStyle w:val="Numberedpara"/>
        <w:rPr>
          <w:b/>
          <w:bCs/>
        </w:rPr>
      </w:pPr>
      <w:r>
        <w:rPr>
          <w:b/>
          <w:bCs/>
        </w:rPr>
        <w:t>Race equality strategy</w:t>
      </w:r>
      <w:r>
        <w:t xml:space="preserve"> – Sam Roberts and Helen Brown </w:t>
      </w:r>
      <w:r w:rsidR="00E96516">
        <w:t xml:space="preserve">had </w:t>
      </w:r>
      <w:r>
        <w:t xml:space="preserve">met with Yvonne Coghill to discuss </w:t>
      </w:r>
      <w:r w:rsidR="00B05873">
        <w:t xml:space="preserve">NICE’s </w:t>
      </w:r>
      <w:r>
        <w:t>approach</w:t>
      </w:r>
      <w:r w:rsidR="00B05873">
        <w:t xml:space="preserve"> to tackling race equality and had concluded that NICE had progressed into stages 3 and 4 of data collection and target setting, without firstly addressing stages 1 and 2 to agree the </w:t>
      </w:r>
      <w:r w:rsidR="00E96516">
        <w:t>V</w:t>
      </w:r>
      <w:r w:rsidR="00B05873">
        <w:t>ision and leadership</w:t>
      </w:r>
      <w:r w:rsidR="00E96516">
        <w:t xml:space="preserve"> for the race equality strategy.</w:t>
      </w:r>
      <w:r>
        <w:t xml:space="preserve">  It was agreed that the </w:t>
      </w:r>
      <w:r w:rsidR="00B05873">
        <w:t>‘allyship wheel’ was the preferred model to be adopted.</w:t>
      </w:r>
      <w:r w:rsidR="00625490">
        <w:t xml:space="preserve">  Helen Brown and Nicky Tyson were leading on this work forward.</w:t>
      </w:r>
    </w:p>
    <w:p w14:paraId="7101D937" w14:textId="77777777" w:rsidR="00620D1F" w:rsidRPr="005D46AF" w:rsidRDefault="0043582F" w:rsidP="00377C0C">
      <w:pPr>
        <w:pStyle w:val="Heading2"/>
      </w:pPr>
      <w:r>
        <w:t>People update</w:t>
      </w:r>
      <w:r w:rsidR="00AD6A59" w:rsidRPr="005D46AF">
        <w:t xml:space="preserve"> (item 4)</w:t>
      </w:r>
    </w:p>
    <w:p w14:paraId="6EF716DA" w14:textId="77777777" w:rsidR="008D3DA7" w:rsidRPr="008D3DA7" w:rsidRDefault="008E12D0" w:rsidP="008D3DA7">
      <w:pPr>
        <w:pStyle w:val="Heading2"/>
      </w:pPr>
      <w:r>
        <w:t xml:space="preserve">People directorate </w:t>
      </w:r>
      <w:r w:rsidR="000A08BC">
        <w:t>plan</w:t>
      </w:r>
      <w:r w:rsidR="008D3DA7" w:rsidRPr="008D3DA7">
        <w:t xml:space="preserve"> </w:t>
      </w:r>
      <w:r>
        <w:t xml:space="preserve">2023/24 </w:t>
      </w:r>
      <w:r w:rsidR="008D3DA7" w:rsidRPr="008D3DA7">
        <w:t>(item 4.1)</w:t>
      </w:r>
    </w:p>
    <w:p w14:paraId="18349D69" w14:textId="77777777" w:rsidR="00E065E9" w:rsidRDefault="00E01057" w:rsidP="008B3FE2">
      <w:pPr>
        <w:pStyle w:val="Numberedpara"/>
      </w:pPr>
      <w:r>
        <w:t xml:space="preserve">ET reviewed the </w:t>
      </w:r>
      <w:r w:rsidR="00A476FE">
        <w:t>People directorate plan for 2023/24</w:t>
      </w:r>
      <w:r w:rsidR="00625490">
        <w:t xml:space="preserve"> and agreed that the </w:t>
      </w:r>
      <w:r w:rsidR="00A476FE">
        <w:t>prioritie</w:t>
      </w:r>
      <w:r w:rsidR="00625490">
        <w:t>s were</w:t>
      </w:r>
      <w:r w:rsidR="00A476FE">
        <w:t>:</w:t>
      </w:r>
    </w:p>
    <w:p w14:paraId="3587947F" w14:textId="77777777" w:rsidR="00A476FE" w:rsidRDefault="00A476FE" w:rsidP="00A476FE">
      <w:pPr>
        <w:pStyle w:val="Numberedpara"/>
        <w:numPr>
          <w:ilvl w:val="0"/>
          <w:numId w:val="25"/>
        </w:numPr>
        <w:spacing w:after="0"/>
        <w:ind w:left="1071" w:hanging="357"/>
      </w:pPr>
      <w:r>
        <w:t>HR business partnering</w:t>
      </w:r>
    </w:p>
    <w:p w14:paraId="2D588D53" w14:textId="77777777" w:rsidR="00A476FE" w:rsidRDefault="00A476FE" w:rsidP="00A476FE">
      <w:pPr>
        <w:pStyle w:val="Numberedpara"/>
        <w:numPr>
          <w:ilvl w:val="0"/>
          <w:numId w:val="25"/>
        </w:numPr>
        <w:spacing w:after="0"/>
        <w:ind w:left="1071" w:hanging="357"/>
      </w:pPr>
      <w:r>
        <w:t>Talent management</w:t>
      </w:r>
    </w:p>
    <w:p w14:paraId="3932840B" w14:textId="77777777" w:rsidR="00A476FE" w:rsidRDefault="00A476FE" w:rsidP="00A476FE">
      <w:pPr>
        <w:pStyle w:val="Numberedpara"/>
        <w:numPr>
          <w:ilvl w:val="0"/>
          <w:numId w:val="25"/>
        </w:numPr>
        <w:spacing w:after="0"/>
        <w:ind w:left="1071" w:hanging="357"/>
      </w:pPr>
      <w:r>
        <w:t>PD &amp; AD roles (alignment, grades etc)</w:t>
      </w:r>
    </w:p>
    <w:p w14:paraId="62005A22" w14:textId="77777777" w:rsidR="00A476FE" w:rsidRDefault="00A476FE" w:rsidP="00A476FE">
      <w:pPr>
        <w:pStyle w:val="Numberedpara"/>
        <w:numPr>
          <w:ilvl w:val="0"/>
          <w:numId w:val="25"/>
        </w:numPr>
        <w:spacing w:after="0"/>
        <w:ind w:left="1071" w:hanging="357"/>
      </w:pPr>
      <w:r>
        <w:t>Relationship with Unison</w:t>
      </w:r>
    </w:p>
    <w:p w14:paraId="428EB6C6" w14:textId="77777777" w:rsidR="00A476FE" w:rsidRDefault="00A476FE" w:rsidP="00A476FE">
      <w:pPr>
        <w:pStyle w:val="Numberedpara"/>
        <w:numPr>
          <w:ilvl w:val="0"/>
          <w:numId w:val="25"/>
        </w:numPr>
        <w:spacing w:after="0"/>
        <w:ind w:left="1071" w:hanging="357"/>
      </w:pPr>
      <w:r>
        <w:t>EDI strategy</w:t>
      </w:r>
    </w:p>
    <w:p w14:paraId="78069D66" w14:textId="77777777" w:rsidR="00992833" w:rsidRPr="003B5A5A" w:rsidRDefault="00A476FE" w:rsidP="003B5A5A">
      <w:pPr>
        <w:pStyle w:val="Numberedpara"/>
        <w:numPr>
          <w:ilvl w:val="0"/>
          <w:numId w:val="25"/>
        </w:numPr>
        <w:ind w:left="1071" w:hanging="357"/>
      </w:pPr>
      <w:r>
        <w:t>Development of the “NICE Way” – transformation and continuous improvement model</w:t>
      </w:r>
    </w:p>
    <w:p w14:paraId="30D1393B" w14:textId="77777777" w:rsidR="008D3DA7" w:rsidRDefault="00926932" w:rsidP="00992833">
      <w:pPr>
        <w:pStyle w:val="Heading2"/>
      </w:pPr>
      <w:r>
        <w:t>People KPIs</w:t>
      </w:r>
      <w:r w:rsidR="008D3DA7">
        <w:t xml:space="preserve"> (item 4.2)</w:t>
      </w:r>
    </w:p>
    <w:p w14:paraId="658D6AEB" w14:textId="77777777" w:rsidR="008D3DA7" w:rsidRPr="005E029C" w:rsidRDefault="005E029C" w:rsidP="005E029C">
      <w:pPr>
        <w:pStyle w:val="Numberedpara"/>
      </w:pPr>
      <w:r>
        <w:t>The people KPIs were noted.</w:t>
      </w:r>
    </w:p>
    <w:p w14:paraId="7D4B9514" w14:textId="77777777" w:rsidR="008D3DA7" w:rsidRDefault="00926932" w:rsidP="008D3DA7">
      <w:pPr>
        <w:pStyle w:val="Heading2"/>
      </w:pPr>
      <w:r>
        <w:lastRenderedPageBreak/>
        <w:t xml:space="preserve">Principles for part time </w:t>
      </w:r>
      <w:r w:rsidR="008D3DA7">
        <w:t>working (item 4.3)</w:t>
      </w:r>
    </w:p>
    <w:p w14:paraId="57A32D0E" w14:textId="77777777" w:rsidR="009221C7" w:rsidRPr="00FC458A" w:rsidRDefault="00FC458A" w:rsidP="00FC458A">
      <w:pPr>
        <w:pStyle w:val="Numberedpara"/>
      </w:pPr>
      <w:r>
        <w:t>Discussion of this item was deferred.</w:t>
      </w:r>
    </w:p>
    <w:p w14:paraId="2A04579E" w14:textId="77777777" w:rsidR="00377C0C" w:rsidRPr="00377C0C" w:rsidRDefault="0043582F" w:rsidP="0043582F">
      <w:pPr>
        <w:pStyle w:val="Heading2"/>
        <w:spacing w:after="120"/>
      </w:pPr>
      <w:bookmarkStart w:id="0" w:name="_Hlk127544052"/>
      <w:r>
        <w:t xml:space="preserve">Equality, </w:t>
      </w:r>
      <w:proofErr w:type="gramStart"/>
      <w:r>
        <w:t>diversity</w:t>
      </w:r>
      <w:proofErr w:type="gramEnd"/>
      <w:r>
        <w:t xml:space="preserve"> and inclusion</w:t>
      </w:r>
      <w:r w:rsidR="00377C0C">
        <w:t xml:space="preserve"> (item 5)</w:t>
      </w:r>
    </w:p>
    <w:p w14:paraId="03A20099" w14:textId="77777777" w:rsidR="0043582F" w:rsidRPr="0043582F" w:rsidRDefault="008D3DA7" w:rsidP="0043582F">
      <w:pPr>
        <w:pStyle w:val="Heading1"/>
        <w:rPr>
          <w:sz w:val="22"/>
          <w:szCs w:val="22"/>
        </w:rPr>
      </w:pPr>
      <w:r>
        <w:rPr>
          <w:sz w:val="22"/>
          <w:szCs w:val="22"/>
        </w:rPr>
        <w:t>KPIs</w:t>
      </w:r>
      <w:r w:rsidR="0043582F" w:rsidRPr="0043582F">
        <w:rPr>
          <w:sz w:val="22"/>
          <w:szCs w:val="22"/>
        </w:rPr>
        <w:t xml:space="preserve"> (item 5.1)</w:t>
      </w:r>
    </w:p>
    <w:p w14:paraId="78FDA9E5" w14:textId="77777777" w:rsidR="003F48F8" w:rsidRPr="00EE7FF2" w:rsidRDefault="005E029C" w:rsidP="00E85C84">
      <w:pPr>
        <w:pStyle w:val="Numberedpara"/>
      </w:pPr>
      <w:r>
        <w:t>Nicky Tyson gave an overview of progress against the workforce EDI targets, noting that there were discrepancies in different reports which needed to be clarified.  Progress with non-declaration rates in ethnicity and disability were improving but this was not being seen for sexual orientation and religion.</w:t>
      </w:r>
    </w:p>
    <w:p w14:paraId="366BBEDD" w14:textId="77777777" w:rsidR="004440CF" w:rsidRDefault="004440CF" w:rsidP="005C344E">
      <w:pPr>
        <w:pStyle w:val="Numberedpara"/>
      </w:pPr>
      <w:r>
        <w:t>ET a</w:t>
      </w:r>
      <w:r w:rsidR="005E029C">
        <w:t>gre</w:t>
      </w:r>
      <w:r>
        <w:t>ed</w:t>
      </w:r>
      <w:r w:rsidR="005E029C">
        <w:t xml:space="preserve"> the priorities were recruitment, mentoring &amp; </w:t>
      </w:r>
      <w:proofErr w:type="gramStart"/>
      <w:r w:rsidR="005E029C">
        <w:t>coaching</w:t>
      </w:r>
      <w:proofErr w:type="gramEnd"/>
      <w:r w:rsidR="005E029C">
        <w:t xml:space="preserve"> and communications.  In relation to the recruitment page of the website, it was agreed that further work was required to showcase a </w:t>
      </w:r>
      <w:r w:rsidR="00410677">
        <w:t xml:space="preserve">diverse range </w:t>
      </w:r>
      <w:r w:rsidR="005E029C">
        <w:t>of staff experiences of what it is like to work at NICE</w:t>
      </w:r>
      <w:r w:rsidR="00C87ED3">
        <w:t>, to make the page more engaging.</w:t>
      </w:r>
    </w:p>
    <w:p w14:paraId="5E85E3BF" w14:textId="77777777" w:rsidR="002A223D" w:rsidRPr="004440CF" w:rsidRDefault="002A223D" w:rsidP="004440CF">
      <w:pPr>
        <w:pStyle w:val="Numberedpara"/>
        <w:numPr>
          <w:ilvl w:val="0"/>
          <w:numId w:val="0"/>
        </w:numPr>
        <w:ind w:left="357"/>
        <w:jc w:val="right"/>
        <w:rPr>
          <w:b/>
          <w:bCs/>
        </w:rPr>
      </w:pPr>
      <w:r w:rsidRPr="002A223D">
        <w:rPr>
          <w:b/>
          <w:bCs/>
        </w:rPr>
        <w:t xml:space="preserve">ACTION: </w:t>
      </w:r>
      <w:r w:rsidR="005E029C">
        <w:rPr>
          <w:b/>
          <w:bCs/>
        </w:rPr>
        <w:t>HB/JG</w:t>
      </w:r>
    </w:p>
    <w:bookmarkEnd w:id="0"/>
    <w:p w14:paraId="517F10D2" w14:textId="77777777" w:rsidR="005C344E" w:rsidRPr="0043582F" w:rsidRDefault="00926932" w:rsidP="005C344E">
      <w:pPr>
        <w:pStyle w:val="Heading1"/>
        <w:spacing w:after="240"/>
        <w:rPr>
          <w:sz w:val="22"/>
          <w:szCs w:val="22"/>
        </w:rPr>
      </w:pPr>
      <w:r>
        <w:rPr>
          <w:sz w:val="22"/>
          <w:szCs w:val="22"/>
        </w:rPr>
        <w:t xml:space="preserve">Gender </w:t>
      </w:r>
      <w:proofErr w:type="gramStart"/>
      <w:r>
        <w:rPr>
          <w:sz w:val="22"/>
          <w:szCs w:val="22"/>
        </w:rPr>
        <w:t>pay</w:t>
      </w:r>
      <w:proofErr w:type="gramEnd"/>
      <w:r>
        <w:rPr>
          <w:sz w:val="22"/>
          <w:szCs w:val="22"/>
        </w:rPr>
        <w:t xml:space="preserve"> gap reporting</w:t>
      </w:r>
      <w:r w:rsidR="005C344E" w:rsidRPr="0043582F">
        <w:rPr>
          <w:sz w:val="22"/>
          <w:szCs w:val="22"/>
        </w:rPr>
        <w:t xml:space="preserve"> (item 5.</w:t>
      </w:r>
      <w:r w:rsidR="005C344E">
        <w:rPr>
          <w:sz w:val="22"/>
          <w:szCs w:val="22"/>
        </w:rPr>
        <w:t>2</w:t>
      </w:r>
      <w:r w:rsidR="005C344E" w:rsidRPr="0043582F">
        <w:rPr>
          <w:sz w:val="22"/>
          <w:szCs w:val="22"/>
        </w:rPr>
        <w:t>)</w:t>
      </w:r>
    </w:p>
    <w:p w14:paraId="12B51A7D" w14:textId="77777777" w:rsidR="00006D3A" w:rsidRDefault="00F32D79" w:rsidP="00EA2739">
      <w:pPr>
        <w:pStyle w:val="Numberedpara"/>
      </w:pPr>
      <w:r>
        <w:t>The annual report for 2022/23 showed a slight increase on last year’s gender pay gap, and ET queried whether enough was being done to address the issues.  Jean Bennie raise</w:t>
      </w:r>
      <w:r w:rsidR="00854023">
        <w:t>d</w:t>
      </w:r>
      <w:r>
        <w:t xml:space="preserve"> a concern that NICE was too quick to jump into action</w:t>
      </w:r>
      <w:r w:rsidR="00410677">
        <w:t xml:space="preserve"> planning</w:t>
      </w:r>
      <w:r>
        <w:t xml:space="preserve"> without taking a step back to really understand what the data is saying.  Sam Roberts agreed, referring to the race equality allyship wheel w</w:t>
      </w:r>
      <w:r w:rsidR="000C7132">
        <w:t xml:space="preserve">hich requires the vision to be agreed before looking at data, </w:t>
      </w:r>
      <w:proofErr w:type="gramStart"/>
      <w:r w:rsidR="000C7132">
        <w:t>targets</w:t>
      </w:r>
      <w:proofErr w:type="gramEnd"/>
      <w:r w:rsidR="000C7132">
        <w:t xml:space="preserve"> and action plans.  It was requested that the pay gap data </w:t>
      </w:r>
      <w:r w:rsidR="00410677">
        <w:t xml:space="preserve">also </w:t>
      </w:r>
      <w:r w:rsidR="000C7132">
        <w:t>be presented b</w:t>
      </w:r>
      <w:r w:rsidR="00410677">
        <w:t>y</w:t>
      </w:r>
      <w:r w:rsidR="000C7132">
        <w:t xml:space="preserve"> sexual orientation.  This was agreed.</w:t>
      </w:r>
    </w:p>
    <w:p w14:paraId="48C5EADA" w14:textId="77777777" w:rsidR="00223754" w:rsidRDefault="002D7554" w:rsidP="000C7132">
      <w:pPr>
        <w:pStyle w:val="Numberedpara"/>
      </w:pPr>
      <w:r>
        <w:t>Nicky Tyson advised that she will be bringing an EDI roadmap back to ET ahead of the September board meeting, which will include proposals for addressing gender pay.</w:t>
      </w:r>
    </w:p>
    <w:p w14:paraId="6BCF84EF" w14:textId="77777777" w:rsidR="00277389" w:rsidRPr="00277389" w:rsidRDefault="00277389" w:rsidP="00277389">
      <w:pPr>
        <w:pStyle w:val="Numberedpara"/>
        <w:numPr>
          <w:ilvl w:val="0"/>
          <w:numId w:val="0"/>
        </w:numPr>
        <w:ind w:left="357"/>
        <w:jc w:val="right"/>
        <w:rPr>
          <w:b/>
          <w:bCs/>
        </w:rPr>
      </w:pPr>
      <w:r w:rsidRPr="00277389">
        <w:rPr>
          <w:b/>
          <w:bCs/>
        </w:rPr>
        <w:t>ACTION: HB/NT</w:t>
      </w:r>
    </w:p>
    <w:p w14:paraId="132BB991" w14:textId="77777777" w:rsidR="00EA2739" w:rsidRDefault="00926932" w:rsidP="00B47BEE">
      <w:pPr>
        <w:pStyle w:val="Heading2"/>
      </w:pPr>
      <w:r>
        <w:t>NICE and Proud</w:t>
      </w:r>
      <w:r w:rsidR="00B47BEE">
        <w:t xml:space="preserve"> </w:t>
      </w:r>
      <w:r w:rsidR="00A6150A">
        <w:t xml:space="preserve">update </w:t>
      </w:r>
      <w:r w:rsidR="00B47BEE">
        <w:t>(item 5.3)</w:t>
      </w:r>
    </w:p>
    <w:p w14:paraId="0F7AA328" w14:textId="77777777" w:rsidR="00AA2E96" w:rsidRDefault="00926932" w:rsidP="006B6938">
      <w:pPr>
        <w:pStyle w:val="Numberedpara"/>
      </w:pPr>
      <w:r>
        <w:t>Geoff Ellison-Roberts</w:t>
      </w:r>
      <w:r w:rsidR="00C87ED3">
        <w:t xml:space="preserve"> and Jeremy </w:t>
      </w:r>
      <w:r w:rsidR="006A34C3">
        <w:t xml:space="preserve">Dietz </w:t>
      </w:r>
      <w:r w:rsidR="0019661E">
        <w:t xml:space="preserve">gave an update from the NICE and Proud staff network on their work </w:t>
      </w:r>
      <w:r w:rsidR="00696CC2">
        <w:t>supporting</w:t>
      </w:r>
      <w:r w:rsidR="0019661E">
        <w:t xml:space="preserve"> LGBTQ+ </w:t>
      </w:r>
      <w:r w:rsidR="00696CC2">
        <w:t xml:space="preserve">staff, including a </w:t>
      </w:r>
      <w:r w:rsidR="0019661E">
        <w:t xml:space="preserve">data project which </w:t>
      </w:r>
      <w:r w:rsidR="00696CC2">
        <w:t>aims</w:t>
      </w:r>
      <w:r w:rsidR="0019661E">
        <w:t xml:space="preserve"> to support </w:t>
      </w:r>
      <w:r w:rsidR="00696CC2">
        <w:t xml:space="preserve">those </w:t>
      </w:r>
      <w:r w:rsidR="0019661E">
        <w:t>staff who prefer not to disclos</w:t>
      </w:r>
      <w:r w:rsidR="00854023">
        <w:t>e</w:t>
      </w:r>
      <w:r w:rsidR="0019661E">
        <w:t xml:space="preserve"> their gender or sexual orientation</w:t>
      </w:r>
      <w:r w:rsidR="00696CC2">
        <w:t>, and understand the reasons behind this</w:t>
      </w:r>
      <w:r w:rsidR="0019661E">
        <w:t xml:space="preserve">.  The staff network will be working with HR to better understand the data in ESR and </w:t>
      </w:r>
      <w:r w:rsidR="00277389">
        <w:t xml:space="preserve">to use the </w:t>
      </w:r>
      <w:r w:rsidR="0019661E">
        <w:t xml:space="preserve">feedback from the staff survey to understand the challenges </w:t>
      </w:r>
      <w:r w:rsidR="00277389">
        <w:t xml:space="preserve">and barriers </w:t>
      </w:r>
      <w:r w:rsidR="0019661E">
        <w:t xml:space="preserve">this group of staff </w:t>
      </w:r>
      <w:r w:rsidR="00696CC2">
        <w:t>face</w:t>
      </w:r>
      <w:r w:rsidR="0019661E">
        <w:t xml:space="preserve"> and look at how best to support them</w:t>
      </w:r>
      <w:r w:rsidR="00277389">
        <w:t xml:space="preserve"> in their role at NICE.</w:t>
      </w:r>
      <w:r w:rsidR="00910840">
        <w:t xml:space="preserve">  This will include whether staff are also experiencing mental health issues.</w:t>
      </w:r>
    </w:p>
    <w:p w14:paraId="6ED1E0D6" w14:textId="77777777" w:rsidR="0019661E" w:rsidRDefault="0019661E" w:rsidP="006B6938">
      <w:pPr>
        <w:pStyle w:val="Numberedpara"/>
      </w:pPr>
      <w:r>
        <w:t>ET fully supported the data project and the development of a trans inclusion policy for NICE.</w:t>
      </w:r>
    </w:p>
    <w:p w14:paraId="04AB7180" w14:textId="77777777" w:rsidR="007C1223" w:rsidRDefault="00A34706" w:rsidP="00A34706">
      <w:pPr>
        <w:pStyle w:val="Numberedpara"/>
      </w:pPr>
      <w:r>
        <w:t xml:space="preserve">Sam Roberts briefed ET and the staff networks on the recent approach from the Secretary of State regarding </w:t>
      </w:r>
      <w:r w:rsidR="000A6008">
        <w:t>a</w:t>
      </w:r>
      <w:r>
        <w:t xml:space="preserve"> challenge </w:t>
      </w:r>
      <w:r w:rsidR="000A6008">
        <w:t>from</w:t>
      </w:r>
      <w:r>
        <w:t xml:space="preserve"> the Clinical Advisory Group about NICE’s use of </w:t>
      </w:r>
      <w:proofErr w:type="gramStart"/>
      <w:r>
        <w:t>gender neutral</w:t>
      </w:r>
      <w:proofErr w:type="gramEnd"/>
      <w:r>
        <w:t xml:space="preserve"> language in its guidance.  No action will be taken at present, although future amendments </w:t>
      </w:r>
      <w:r w:rsidR="00277389">
        <w:t xml:space="preserve">to the NICE style guide </w:t>
      </w:r>
      <w:r>
        <w:t>may be required.  It was requested that the NAP group be involved</w:t>
      </w:r>
      <w:r w:rsidR="000A6008">
        <w:t xml:space="preserve"> in any review work</w:t>
      </w:r>
      <w:r>
        <w:t>.</w:t>
      </w:r>
    </w:p>
    <w:p w14:paraId="402DE370" w14:textId="77777777" w:rsidR="000A6008" w:rsidRDefault="000A6008" w:rsidP="000A6008">
      <w:pPr>
        <w:pStyle w:val="Numberedpara"/>
        <w:numPr>
          <w:ilvl w:val="0"/>
          <w:numId w:val="0"/>
        </w:numPr>
        <w:ind w:left="357"/>
      </w:pPr>
    </w:p>
    <w:p w14:paraId="3B7B1269" w14:textId="77777777" w:rsidR="000A6008" w:rsidRPr="002503F5" w:rsidRDefault="000A6008" w:rsidP="000A6008">
      <w:pPr>
        <w:pStyle w:val="Numberedpara"/>
        <w:numPr>
          <w:ilvl w:val="0"/>
          <w:numId w:val="0"/>
        </w:numPr>
        <w:ind w:left="357"/>
      </w:pPr>
    </w:p>
    <w:p w14:paraId="7B7E0DFF" w14:textId="77777777" w:rsidR="00AD6A59" w:rsidRPr="00621DDE" w:rsidRDefault="005C344E" w:rsidP="005C344E">
      <w:pPr>
        <w:pStyle w:val="Numberedpara"/>
        <w:numPr>
          <w:ilvl w:val="0"/>
          <w:numId w:val="0"/>
        </w:numPr>
        <w:spacing w:after="120"/>
        <w:rPr>
          <w:b/>
          <w:bCs/>
        </w:rPr>
      </w:pPr>
      <w:bookmarkStart w:id="1" w:name="_Hlk113882076"/>
      <w:r>
        <w:rPr>
          <w:b/>
          <w:bCs/>
        </w:rPr>
        <w:lastRenderedPageBreak/>
        <w:t>Finance and commercial</w:t>
      </w:r>
      <w:r w:rsidR="00A006E8">
        <w:rPr>
          <w:b/>
          <w:bCs/>
        </w:rPr>
        <w:t xml:space="preserve"> </w:t>
      </w:r>
      <w:r w:rsidR="00AD6A59" w:rsidRPr="00621DDE">
        <w:rPr>
          <w:b/>
          <w:bCs/>
        </w:rPr>
        <w:t xml:space="preserve">(item </w:t>
      </w:r>
      <w:r w:rsidR="00377C0C">
        <w:rPr>
          <w:b/>
          <w:bCs/>
        </w:rPr>
        <w:t>6</w:t>
      </w:r>
      <w:r w:rsidR="00AD6A59" w:rsidRPr="00621DDE">
        <w:rPr>
          <w:b/>
          <w:bCs/>
        </w:rPr>
        <w:t>)</w:t>
      </w:r>
    </w:p>
    <w:p w14:paraId="2DEBF742" w14:textId="77777777" w:rsidR="005C344E" w:rsidRPr="0043582F" w:rsidRDefault="005C344E" w:rsidP="005C344E">
      <w:pPr>
        <w:pStyle w:val="Heading1"/>
        <w:spacing w:after="240"/>
        <w:rPr>
          <w:sz w:val="22"/>
          <w:szCs w:val="22"/>
        </w:rPr>
      </w:pPr>
      <w:bookmarkStart w:id="2" w:name="_Hlk77685832"/>
      <w:r>
        <w:rPr>
          <w:sz w:val="22"/>
          <w:szCs w:val="22"/>
        </w:rPr>
        <w:t>Financial position at M1</w:t>
      </w:r>
      <w:r w:rsidR="00926932">
        <w:rPr>
          <w:sz w:val="22"/>
          <w:szCs w:val="22"/>
        </w:rPr>
        <w:t>2</w:t>
      </w:r>
      <w:r w:rsidRPr="0043582F">
        <w:rPr>
          <w:sz w:val="22"/>
          <w:szCs w:val="22"/>
        </w:rPr>
        <w:t xml:space="preserve"> (item </w:t>
      </w:r>
      <w:r>
        <w:rPr>
          <w:sz w:val="22"/>
          <w:szCs w:val="22"/>
        </w:rPr>
        <w:t>6</w:t>
      </w:r>
      <w:r w:rsidRPr="0043582F">
        <w:rPr>
          <w:sz w:val="22"/>
          <w:szCs w:val="22"/>
        </w:rPr>
        <w:t>.1)</w:t>
      </w:r>
    </w:p>
    <w:p w14:paraId="50797020" w14:textId="77777777" w:rsidR="000C7313" w:rsidRDefault="00555955" w:rsidP="00123E34">
      <w:pPr>
        <w:pStyle w:val="Numberedpara"/>
      </w:pPr>
      <w:r>
        <w:t>ET reviewed t</w:t>
      </w:r>
      <w:r w:rsidR="0062694C">
        <w:t xml:space="preserve">he month </w:t>
      </w:r>
      <w:r w:rsidR="00926932">
        <w:t>12</w:t>
      </w:r>
      <w:r w:rsidR="0062694C">
        <w:t xml:space="preserve"> financial </w:t>
      </w:r>
      <w:r w:rsidR="00431825">
        <w:t>position</w:t>
      </w:r>
      <w:r w:rsidR="00277389">
        <w:t xml:space="preserve"> which </w:t>
      </w:r>
      <w:r w:rsidR="008B4BB3">
        <w:t>reported</w:t>
      </w:r>
      <w:r w:rsidR="00277389">
        <w:t xml:space="preserve"> a forecast </w:t>
      </w:r>
      <w:r w:rsidR="008B4BB3">
        <w:t xml:space="preserve">outturn </w:t>
      </w:r>
      <w:r w:rsidR="00277389">
        <w:t xml:space="preserve">underspend of £0.7m before the non-consolidated pay review, which the DHSC will be providing for.  The in-year investments totalled </w:t>
      </w:r>
      <w:r w:rsidR="00B56A4E">
        <w:t>£1.9m.  ET noted that the year</w:t>
      </w:r>
      <w:r w:rsidR="000B3A68">
        <w:t>-</w:t>
      </w:r>
      <w:r w:rsidR="00B56A4E">
        <w:t>end provisions totalled £281k.</w:t>
      </w:r>
      <w:r w:rsidR="000B3A68">
        <w:t xml:space="preserve">  Legal expenditure had increased significantly on previous years, particularly on appeals and HR work.  John Pegington agreed to provide ET with a more detailed summary to understand the movements</w:t>
      </w:r>
      <w:r w:rsidR="008B4BB3">
        <w:t xml:space="preserve"> on legal spend.</w:t>
      </w:r>
    </w:p>
    <w:p w14:paraId="5DCF4A99" w14:textId="77777777" w:rsidR="000B3A68" w:rsidRPr="000B3A68" w:rsidRDefault="000B3A68" w:rsidP="000B3A68">
      <w:pPr>
        <w:pStyle w:val="Numberedpara"/>
        <w:numPr>
          <w:ilvl w:val="0"/>
          <w:numId w:val="0"/>
        </w:numPr>
        <w:ind w:left="357"/>
        <w:jc w:val="right"/>
        <w:rPr>
          <w:b/>
          <w:bCs/>
        </w:rPr>
      </w:pPr>
      <w:r w:rsidRPr="000B3A68">
        <w:rPr>
          <w:b/>
          <w:bCs/>
        </w:rPr>
        <w:t xml:space="preserve">ACTION: </w:t>
      </w:r>
      <w:r w:rsidR="00712DC0">
        <w:rPr>
          <w:b/>
          <w:bCs/>
        </w:rPr>
        <w:t>BS/</w:t>
      </w:r>
      <w:r w:rsidRPr="000B3A68">
        <w:rPr>
          <w:b/>
          <w:bCs/>
        </w:rPr>
        <w:t>JP</w:t>
      </w:r>
    </w:p>
    <w:p w14:paraId="746DBAA7" w14:textId="77777777" w:rsidR="006B6938" w:rsidRDefault="00E959F5" w:rsidP="00E959F5">
      <w:pPr>
        <w:pStyle w:val="Heading2"/>
      </w:pPr>
      <w:r>
        <w:t>2023/24 budget</w:t>
      </w:r>
      <w:r w:rsidR="00662DB7">
        <w:t>s – DIT</w:t>
      </w:r>
      <w:r w:rsidR="00277389">
        <w:t xml:space="preserve"> and</w:t>
      </w:r>
      <w:r w:rsidR="00662DB7">
        <w:t xml:space="preserve"> P&amp;P</w:t>
      </w:r>
      <w:r w:rsidR="00277389">
        <w:t xml:space="preserve"> </w:t>
      </w:r>
      <w:r w:rsidR="00662DB7">
        <w:t>(item 6.2)</w:t>
      </w:r>
    </w:p>
    <w:p w14:paraId="309E882A" w14:textId="77777777" w:rsidR="00E959F5" w:rsidRDefault="00AA2AB0" w:rsidP="00123E34">
      <w:pPr>
        <w:pStyle w:val="Numberedpara"/>
      </w:pPr>
      <w:r>
        <w:t xml:space="preserve">Boryana Stambolova </w:t>
      </w:r>
      <w:r w:rsidR="00BC29AA">
        <w:t>confi</w:t>
      </w:r>
      <w:r>
        <w:t>rmed that the</w:t>
      </w:r>
      <w:r w:rsidR="009A6C92">
        <w:t xml:space="preserve"> 2023/24 </w:t>
      </w:r>
      <w:r w:rsidR="00BC29AA">
        <w:t xml:space="preserve">budget </w:t>
      </w:r>
      <w:r>
        <w:t xml:space="preserve">allocation was received on 31 March </w:t>
      </w:r>
      <w:r w:rsidR="00712DC0">
        <w:t xml:space="preserve">and </w:t>
      </w:r>
      <w:r>
        <w:t>advis</w:t>
      </w:r>
      <w:r w:rsidR="00712DC0">
        <w:t>ed</w:t>
      </w:r>
      <w:r>
        <w:t xml:space="preserve"> </w:t>
      </w:r>
      <w:r w:rsidR="00BC29AA">
        <w:t>that it was in line with the Spending Review request, minus the capital allocation which has not yet been confirmed, which means that the September 2022 mid-term plan remains valid for the next 12 months.</w:t>
      </w:r>
    </w:p>
    <w:p w14:paraId="4CDA7186" w14:textId="77777777" w:rsidR="00BC29AA" w:rsidRDefault="00BC29AA" w:rsidP="00123E34">
      <w:pPr>
        <w:pStyle w:val="Numberedpara"/>
      </w:pPr>
      <w:r>
        <w:t>ET discussed the cost improvement programme efficiencies which will have to be achieved to support NICE’s longer term financial sustainability.  There were three key issues to address: a balanced budget for 2023/24; the impact of the ALB regulatory review; and the Secretary of State’s efficiency targets.</w:t>
      </w:r>
    </w:p>
    <w:p w14:paraId="7341F958" w14:textId="77777777" w:rsidR="00BC29AA" w:rsidRDefault="00BC29AA" w:rsidP="00123E34">
      <w:pPr>
        <w:pStyle w:val="Numberedpara"/>
      </w:pPr>
      <w:r>
        <w:t xml:space="preserve">ET </w:t>
      </w:r>
      <w:r w:rsidR="00F938AC">
        <w:t>discussed</w:t>
      </w:r>
      <w:r>
        <w:t xml:space="preserve"> </w:t>
      </w:r>
      <w:r w:rsidR="00F938AC">
        <w:t>the key areas</w:t>
      </w:r>
      <w:r>
        <w:t xml:space="preserve"> </w:t>
      </w:r>
      <w:r w:rsidR="00F938AC">
        <w:t xml:space="preserve">that will be </w:t>
      </w:r>
      <w:r>
        <w:t>required to</w:t>
      </w:r>
      <w:r w:rsidR="00F938AC">
        <w:t xml:space="preserve"> reduce</w:t>
      </w:r>
      <w:r>
        <w:t xml:space="preserve"> the cost base</w:t>
      </w:r>
      <w:r w:rsidR="00F938AC">
        <w:t>.  These</w:t>
      </w:r>
      <w:r>
        <w:t xml:space="preserve"> will need to be agreed by the end of May as the regulatory review was due </w:t>
      </w:r>
      <w:r w:rsidR="00F938AC">
        <w:t xml:space="preserve">to report </w:t>
      </w:r>
      <w:r>
        <w:t xml:space="preserve">in June.  </w:t>
      </w:r>
      <w:r w:rsidR="006A180B">
        <w:t xml:space="preserve">These included full cost recovery in TAs, income generation from MedTech, capitalisation where possible, and increasing funding into SP&amp;R. </w:t>
      </w:r>
      <w:r>
        <w:t>Directors were asked to work with their finance business partner</w:t>
      </w:r>
      <w:r w:rsidR="007A5252">
        <w:t xml:space="preserve"> during April</w:t>
      </w:r>
      <w:r>
        <w:t>.</w:t>
      </w:r>
    </w:p>
    <w:p w14:paraId="450792BD" w14:textId="77777777" w:rsidR="00BC29AA" w:rsidRDefault="00BC29AA" w:rsidP="00123E34">
      <w:pPr>
        <w:pStyle w:val="Numberedpara"/>
      </w:pPr>
      <w:r>
        <w:t xml:space="preserve">Alexia Tonnel explained the detailed DIT budget, </w:t>
      </w:r>
      <w:r w:rsidR="006A180B">
        <w:t xml:space="preserve">including calls on reserves </w:t>
      </w:r>
      <w:r w:rsidR="007A5252">
        <w:t>i</w:t>
      </w:r>
      <w:r w:rsidR="006A180B">
        <w:t xml:space="preserve">n 2023/24 and business cases which will be presented to OMC.  The figures </w:t>
      </w:r>
      <w:r>
        <w:t xml:space="preserve">did not include any capital </w:t>
      </w:r>
      <w:r w:rsidR="006A180B">
        <w:t>costs at this stage, for example for new laptops.</w:t>
      </w:r>
    </w:p>
    <w:p w14:paraId="4E953A8B" w14:textId="77777777" w:rsidR="006A180B" w:rsidRDefault="006A180B" w:rsidP="00123E34">
      <w:pPr>
        <w:pStyle w:val="Numberedpara"/>
      </w:pPr>
      <w:r>
        <w:t>ET also reviewed the proposed budget for the people and places directorate</w:t>
      </w:r>
      <w:r w:rsidR="00E01120">
        <w:t xml:space="preserve"> which was reporting a 4% deficit at this stage with some energy costs still unknown.  The future </w:t>
      </w:r>
      <w:r w:rsidR="004D4CCD">
        <w:t>management</w:t>
      </w:r>
      <w:r w:rsidR="00E01120">
        <w:t xml:space="preserve"> of both offices was discussed, plus potential team structure changes</w:t>
      </w:r>
      <w:r w:rsidR="00B336E0">
        <w:t>.</w:t>
      </w:r>
    </w:p>
    <w:p w14:paraId="4DF3D730" w14:textId="77777777" w:rsidR="00ED46C0" w:rsidRPr="00E01120" w:rsidRDefault="00E01120" w:rsidP="00E01120">
      <w:pPr>
        <w:pStyle w:val="Numberedpara"/>
      </w:pPr>
      <w:r>
        <w:t>The final budget will come back to ET for sign off on 25 April 2023.</w:t>
      </w:r>
    </w:p>
    <w:p w14:paraId="1E932D79" w14:textId="77777777" w:rsidR="005C344E" w:rsidRPr="0043582F" w:rsidRDefault="005C344E" w:rsidP="005C344E">
      <w:pPr>
        <w:pStyle w:val="Heading1"/>
        <w:spacing w:after="240"/>
        <w:rPr>
          <w:sz w:val="22"/>
          <w:szCs w:val="22"/>
        </w:rPr>
      </w:pPr>
      <w:r w:rsidRPr="0043582F">
        <w:rPr>
          <w:sz w:val="22"/>
          <w:szCs w:val="22"/>
        </w:rPr>
        <w:t>Co</w:t>
      </w:r>
      <w:r>
        <w:rPr>
          <w:sz w:val="22"/>
          <w:szCs w:val="22"/>
        </w:rPr>
        <w:t>mmercial</w:t>
      </w:r>
      <w:r w:rsidRPr="0043582F">
        <w:rPr>
          <w:sz w:val="22"/>
          <w:szCs w:val="22"/>
        </w:rPr>
        <w:t xml:space="preserve"> (item </w:t>
      </w:r>
      <w:r>
        <w:rPr>
          <w:sz w:val="22"/>
          <w:szCs w:val="22"/>
        </w:rPr>
        <w:t>6</w:t>
      </w:r>
      <w:r w:rsidRPr="0043582F">
        <w:rPr>
          <w:sz w:val="22"/>
          <w:szCs w:val="22"/>
        </w:rPr>
        <w:t>.</w:t>
      </w:r>
      <w:r w:rsidR="00662DB7">
        <w:rPr>
          <w:sz w:val="22"/>
          <w:szCs w:val="22"/>
        </w:rPr>
        <w:t>3</w:t>
      </w:r>
      <w:r w:rsidRPr="0043582F">
        <w:rPr>
          <w:sz w:val="22"/>
          <w:szCs w:val="22"/>
        </w:rPr>
        <w:t>)</w:t>
      </w:r>
    </w:p>
    <w:p w14:paraId="0F44370E" w14:textId="77777777" w:rsidR="001B2AC2" w:rsidRPr="00BC4D34" w:rsidRDefault="004757A9" w:rsidP="004757A9">
      <w:pPr>
        <w:pStyle w:val="Numberedpara"/>
      </w:pPr>
      <w:r>
        <w:t xml:space="preserve">Boryana Stambolova gave an </w:t>
      </w:r>
      <w:r w:rsidR="002906D3">
        <w:t xml:space="preserve">update on progress against the commercial improvement framework and </w:t>
      </w:r>
      <w:r w:rsidR="001D0A65">
        <w:t>requested that contract managers engage as early as possible to negotiate better contract terms.  The report was noted.</w:t>
      </w:r>
    </w:p>
    <w:p w14:paraId="4700BB20" w14:textId="77777777" w:rsidR="00AB32AF" w:rsidRDefault="00C405AF" w:rsidP="00AB32AF">
      <w:pPr>
        <w:pStyle w:val="Heading2"/>
      </w:pPr>
      <w:r>
        <w:t>Risk and performance</w:t>
      </w:r>
      <w:r w:rsidR="00A351E6">
        <w:t xml:space="preserve"> </w:t>
      </w:r>
      <w:r w:rsidR="00AB32AF" w:rsidRPr="00405A4B">
        <w:t xml:space="preserve">(item </w:t>
      </w:r>
      <w:r w:rsidR="00377C0C">
        <w:t>7</w:t>
      </w:r>
      <w:r w:rsidR="00234265">
        <w:t>)</w:t>
      </w:r>
    </w:p>
    <w:p w14:paraId="02178675" w14:textId="77777777" w:rsidR="00B47BEE" w:rsidRDefault="00B47BEE" w:rsidP="00B47BEE">
      <w:pPr>
        <w:pStyle w:val="Heading2"/>
      </w:pPr>
      <w:r>
        <w:t>Strategic risk register (item 7.1)</w:t>
      </w:r>
    </w:p>
    <w:p w14:paraId="5B8DE316" w14:textId="77777777" w:rsidR="001A4382" w:rsidRDefault="00566F53" w:rsidP="00C405AF">
      <w:pPr>
        <w:pStyle w:val="Numberedpara"/>
      </w:pPr>
      <w:r>
        <w:t>ET agreed updates to the strategic risks</w:t>
      </w:r>
      <w:r w:rsidR="001D0A65">
        <w:t xml:space="preserve"> following the session with the board in March.  Two new risks were added and updates to the risk scoring descriptors were agreed.</w:t>
      </w:r>
    </w:p>
    <w:p w14:paraId="6D4D9FC1" w14:textId="77777777" w:rsidR="00B47BEE" w:rsidRDefault="00B47BEE" w:rsidP="00B47BEE">
      <w:pPr>
        <w:pStyle w:val="Heading2"/>
      </w:pPr>
      <w:r w:rsidRPr="00910840">
        <w:t>Risk ‘deep dive’ – T</w:t>
      </w:r>
      <w:r w:rsidR="00662DB7" w:rsidRPr="00910840">
        <w:t>opic selection</w:t>
      </w:r>
      <w:r w:rsidR="006802E9" w:rsidRPr="00910840">
        <w:t xml:space="preserve"> and horizon scanning</w:t>
      </w:r>
      <w:r w:rsidR="00662DB7" w:rsidRPr="00910840">
        <w:t xml:space="preserve"> </w:t>
      </w:r>
      <w:r w:rsidRPr="00910840">
        <w:t>(item 7.2)</w:t>
      </w:r>
      <w:r>
        <w:t xml:space="preserve"> </w:t>
      </w:r>
    </w:p>
    <w:p w14:paraId="55F69B02" w14:textId="77777777" w:rsidR="00B47BEE" w:rsidRDefault="00662DB7" w:rsidP="00CB38FC">
      <w:pPr>
        <w:pStyle w:val="Numberedpara"/>
      </w:pPr>
      <w:r>
        <w:t>Jonathan Benger</w:t>
      </w:r>
      <w:r w:rsidR="00FC458A">
        <w:t xml:space="preserve"> presented </w:t>
      </w:r>
      <w:r w:rsidR="000F6515">
        <w:t xml:space="preserve">a deep dive risk assessment of topic selection and horizon scanning which detailed how the risk </w:t>
      </w:r>
      <w:r w:rsidR="007A5252">
        <w:t xml:space="preserve">will </w:t>
      </w:r>
      <w:r w:rsidR="000F6515">
        <w:t xml:space="preserve">be addressed through a prioritisation framework </w:t>
      </w:r>
      <w:r w:rsidR="000F6515">
        <w:lastRenderedPageBreak/>
        <w:t xml:space="preserve">and single prioritisation board.  The focus for 2023/24 will be setting up the new </w:t>
      </w:r>
      <w:r w:rsidR="00CB38FC">
        <w:t>framework</w:t>
      </w:r>
      <w:r w:rsidR="000F6515">
        <w:t xml:space="preserve">, making the internal changes </w:t>
      </w:r>
      <w:r w:rsidR="00CB38FC">
        <w:t xml:space="preserve">required to </w:t>
      </w:r>
      <w:r w:rsidR="000F6515">
        <w:t xml:space="preserve">support </w:t>
      </w:r>
      <w:r w:rsidR="00CB38FC">
        <w:t>the new approach and engaging with stakeholders.</w:t>
      </w:r>
    </w:p>
    <w:p w14:paraId="70A58B24" w14:textId="77777777" w:rsidR="006802E9" w:rsidRDefault="006802E9" w:rsidP="006802E9">
      <w:pPr>
        <w:pStyle w:val="Heading2"/>
      </w:pPr>
      <w:r>
        <w:t>Next steps – board risk management session (item 7.3)</w:t>
      </w:r>
    </w:p>
    <w:p w14:paraId="19D7E81B" w14:textId="77777777" w:rsidR="00F40886" w:rsidRDefault="007A5252" w:rsidP="006802E9">
      <w:pPr>
        <w:pStyle w:val="Numberedpara"/>
      </w:pPr>
      <w:r>
        <w:t>It was agreed</w:t>
      </w:r>
      <w:r w:rsidR="00147652">
        <w:t xml:space="preserve"> to produce a bow tie analysis of the highest risks</w:t>
      </w:r>
      <w:r w:rsidR="008A7773">
        <w:t xml:space="preserve"> to better understand the current controls and any gaps in mitigations.  </w:t>
      </w:r>
      <w:r>
        <w:t>Starting with topic selection, a</w:t>
      </w:r>
      <w:r w:rsidR="00FC458A">
        <w:t xml:space="preserve"> bow tie analysis </w:t>
      </w:r>
      <w:r w:rsidR="008A7773">
        <w:t>exercise will take place each month</w:t>
      </w:r>
      <w:r w:rsidR="00FC458A">
        <w:t xml:space="preserve"> at a formal ET meeting</w:t>
      </w:r>
      <w:r w:rsidR="008A7773">
        <w:t xml:space="preserve">, with a view to taking two fully worked examples to the audit and risk committee in September.  </w:t>
      </w:r>
    </w:p>
    <w:p w14:paraId="0AF00963" w14:textId="77777777" w:rsidR="00147652" w:rsidRDefault="008A7773" w:rsidP="006802E9">
      <w:pPr>
        <w:pStyle w:val="Numberedpara"/>
      </w:pPr>
      <w:r>
        <w:t xml:space="preserve">It was agreed to invite Jo Collins back </w:t>
      </w:r>
      <w:r w:rsidR="00147652">
        <w:t xml:space="preserve">for a follow- session in around 12 months. </w:t>
      </w:r>
    </w:p>
    <w:p w14:paraId="35A4C992" w14:textId="77777777" w:rsidR="006802E9" w:rsidRPr="00C3267C" w:rsidRDefault="00147652" w:rsidP="00C3267C">
      <w:pPr>
        <w:pStyle w:val="Numberedpara"/>
        <w:numPr>
          <w:ilvl w:val="0"/>
          <w:numId w:val="0"/>
        </w:numPr>
        <w:ind w:left="357"/>
        <w:jc w:val="right"/>
        <w:rPr>
          <w:b/>
          <w:bCs/>
        </w:rPr>
      </w:pPr>
      <w:r w:rsidRPr="00C3267C">
        <w:rPr>
          <w:b/>
          <w:bCs/>
        </w:rPr>
        <w:t>A</w:t>
      </w:r>
      <w:r w:rsidR="00C3267C">
        <w:rPr>
          <w:b/>
          <w:bCs/>
        </w:rPr>
        <w:t>CTION</w:t>
      </w:r>
      <w:r w:rsidRPr="00C3267C">
        <w:rPr>
          <w:b/>
          <w:bCs/>
        </w:rPr>
        <w:t>: ER</w:t>
      </w:r>
    </w:p>
    <w:p w14:paraId="0DD5BF22" w14:textId="77777777" w:rsidR="00147652" w:rsidRDefault="008A7773" w:rsidP="006802E9">
      <w:pPr>
        <w:pStyle w:val="Numberedpara"/>
      </w:pPr>
      <w:r>
        <w:t>It was also agreed</w:t>
      </w:r>
      <w:r w:rsidR="00147652">
        <w:t xml:space="preserve"> that it was important to ensure that board and ET papers outline the risk implications. Also, when considering new developments and changes to ways of working, leaders must be encouraged to think about the risks of retaining the status quo – this would be something to pick up through the management development training. </w:t>
      </w:r>
    </w:p>
    <w:p w14:paraId="5C122DB4" w14:textId="77777777" w:rsidR="008A7773" w:rsidRDefault="00147652" w:rsidP="006802E9">
      <w:pPr>
        <w:pStyle w:val="Numberedpara"/>
      </w:pPr>
      <w:r>
        <w:t>It was agreed that David Coombs would also check with the chairman how she wanted to cover risk at the board meetings to avoid duplication with the discussions at the audit and risk committee.</w:t>
      </w:r>
    </w:p>
    <w:p w14:paraId="40702EA1" w14:textId="77777777" w:rsidR="00FC458A" w:rsidRPr="00FC458A" w:rsidRDefault="00FC458A" w:rsidP="00FC458A">
      <w:pPr>
        <w:pStyle w:val="Numberedpara"/>
        <w:numPr>
          <w:ilvl w:val="0"/>
          <w:numId w:val="0"/>
        </w:numPr>
        <w:ind w:left="357"/>
        <w:jc w:val="right"/>
        <w:rPr>
          <w:b/>
          <w:bCs/>
        </w:rPr>
      </w:pPr>
      <w:r w:rsidRPr="00FC458A">
        <w:rPr>
          <w:b/>
          <w:bCs/>
        </w:rPr>
        <w:t>ACTION: DC</w:t>
      </w:r>
    </w:p>
    <w:p w14:paraId="2AB9A0F8" w14:textId="77777777" w:rsidR="006802E9" w:rsidRDefault="006802E9" w:rsidP="006802E9">
      <w:pPr>
        <w:pStyle w:val="Heading2"/>
      </w:pPr>
      <w:r>
        <w:t>Performance report (item 7.4)</w:t>
      </w:r>
    </w:p>
    <w:p w14:paraId="2E6112B3" w14:textId="77777777" w:rsidR="006802E9" w:rsidRPr="00C405AF" w:rsidRDefault="008A7773" w:rsidP="006802E9">
      <w:pPr>
        <w:pStyle w:val="Numberedpara"/>
      </w:pPr>
      <w:r>
        <w:t>The integrated performance report was noted.</w:t>
      </w:r>
    </w:p>
    <w:p w14:paraId="5D17373D" w14:textId="77777777" w:rsidR="00855F0D" w:rsidRDefault="003F6AD3" w:rsidP="00855F0D">
      <w:pPr>
        <w:pStyle w:val="Heading2"/>
      </w:pPr>
      <w:r>
        <w:t>Business planning and t</w:t>
      </w:r>
      <w:r w:rsidR="00C405AF">
        <w:t>ransformation</w:t>
      </w:r>
      <w:r w:rsidR="00855F0D">
        <w:t xml:space="preserve"> (item 8)</w:t>
      </w:r>
    </w:p>
    <w:p w14:paraId="5EAF13AC" w14:textId="77777777" w:rsidR="00C405AF" w:rsidRDefault="000F04EA" w:rsidP="00C405AF">
      <w:pPr>
        <w:pStyle w:val="Heading2"/>
      </w:pPr>
      <w:r>
        <w:t xml:space="preserve">Key performance indicators </w:t>
      </w:r>
      <w:r w:rsidR="00C405AF">
        <w:t>(item 8.1)</w:t>
      </w:r>
    </w:p>
    <w:p w14:paraId="7D9298A1" w14:textId="77777777" w:rsidR="0015226B" w:rsidRDefault="000F04EA" w:rsidP="0015226B">
      <w:pPr>
        <w:pStyle w:val="Numberedpara"/>
      </w:pPr>
      <w:r>
        <w:t>This item was deferred.</w:t>
      </w:r>
    </w:p>
    <w:p w14:paraId="7BF64EF2" w14:textId="77777777" w:rsidR="00C405AF" w:rsidRDefault="006444B6" w:rsidP="00C405AF">
      <w:pPr>
        <w:pStyle w:val="Heading2"/>
      </w:pPr>
      <w:r>
        <w:t>Other items for decision</w:t>
      </w:r>
      <w:r w:rsidR="00C405AF">
        <w:t xml:space="preserve"> (item 9)</w:t>
      </w:r>
    </w:p>
    <w:bookmarkEnd w:id="1"/>
    <w:p w14:paraId="333FA0DC" w14:textId="77777777"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w:t>
      </w:r>
      <w:r w:rsidR="000F04EA">
        <w:rPr>
          <w:sz w:val="22"/>
          <w:szCs w:val="22"/>
        </w:rPr>
        <w:t>9.1</w:t>
      </w:r>
      <w:r w:rsidR="00A351E6">
        <w:rPr>
          <w:sz w:val="22"/>
          <w:szCs w:val="22"/>
        </w:rPr>
        <w:t>)</w:t>
      </w:r>
    </w:p>
    <w:p w14:paraId="2B0AF702" w14:textId="77777777" w:rsidR="00C71EF0" w:rsidRDefault="00D64147" w:rsidP="000F04EA">
      <w:pPr>
        <w:pStyle w:val="Numberedpara"/>
      </w:pPr>
      <w:r>
        <w:t>ET noted the minutes</w:t>
      </w:r>
      <w:r w:rsidR="00B314F9">
        <w:t xml:space="preserve"> and </w:t>
      </w:r>
      <w:r w:rsidR="00C405AF">
        <w:t>actions from t</w:t>
      </w:r>
      <w:r>
        <w:t>he</w:t>
      </w:r>
      <w:r w:rsidR="00B314F9">
        <w:t xml:space="preserve"> </w:t>
      </w:r>
      <w:r w:rsidR="00A6150A">
        <w:t xml:space="preserve">OMC meetings held on </w:t>
      </w:r>
      <w:r w:rsidR="00B314F9">
        <w:t xml:space="preserve">13 </w:t>
      </w:r>
      <w:r w:rsidR="000F04EA">
        <w:t>March and 3 April 2023</w:t>
      </w:r>
      <w:r w:rsidR="00B314F9">
        <w:t>.</w:t>
      </w:r>
    </w:p>
    <w:bookmarkEnd w:id="2"/>
    <w:p w14:paraId="5EB2CE75" w14:textId="77777777" w:rsidR="001D0B13" w:rsidRPr="00D64147" w:rsidRDefault="003500EC" w:rsidP="00D64147">
      <w:pPr>
        <w:pStyle w:val="Heading2"/>
      </w:pPr>
      <w:r>
        <w:t>O</w:t>
      </w:r>
      <w:r w:rsidR="00774DF0" w:rsidRPr="00974ADE">
        <w:t>ther business</w:t>
      </w:r>
      <w:r w:rsidR="008E6502" w:rsidRPr="00974ADE">
        <w:t xml:space="preserve"> (item </w:t>
      </w:r>
      <w:r w:rsidR="00855F0D">
        <w:t>1</w:t>
      </w:r>
      <w:r w:rsidR="007059CA">
        <w:t>0</w:t>
      </w:r>
      <w:r w:rsidR="008E6502" w:rsidRPr="00974ADE">
        <w:t>)</w:t>
      </w:r>
    </w:p>
    <w:p w14:paraId="0CA74A54" w14:textId="77777777" w:rsidR="007059CA" w:rsidRDefault="007059CA" w:rsidP="007059CA">
      <w:pPr>
        <w:pStyle w:val="Heading2"/>
      </w:pPr>
      <w:r w:rsidRPr="00DC5CF7">
        <w:t>Automation (item 10.2)</w:t>
      </w:r>
    </w:p>
    <w:p w14:paraId="08DB3A9B" w14:textId="77777777" w:rsidR="007059CA" w:rsidRDefault="00DC5CF7" w:rsidP="00330EBE">
      <w:pPr>
        <w:pStyle w:val="Paragraph"/>
        <w:rPr>
          <w:rFonts w:cs="Arial"/>
        </w:rPr>
      </w:pPr>
      <w:r>
        <w:rPr>
          <w:rFonts w:cs="Arial"/>
        </w:rPr>
        <w:t xml:space="preserve">ET was asked to consider the opportunities for automation in NICE’s work, including </w:t>
      </w:r>
      <w:r w:rsidR="00147652">
        <w:rPr>
          <w:rFonts w:cs="Arial"/>
        </w:rPr>
        <w:t xml:space="preserve">AI </w:t>
      </w:r>
      <w:r>
        <w:rPr>
          <w:rFonts w:cs="Arial"/>
        </w:rPr>
        <w:t>and new technologies.  It was agreed that it would be beneficial to have a single co-ordination point for all projects to avoid confusion and duplication.  Fiona Glen and Mark Salmon were suggested as potential senior leads.</w:t>
      </w:r>
      <w:r w:rsidR="007415CE">
        <w:rPr>
          <w:rFonts w:cs="Arial"/>
        </w:rPr>
        <w:t xml:space="preserve">  Felix Greaves agreed to progress this internally.</w:t>
      </w:r>
    </w:p>
    <w:p w14:paraId="5D6407BA" w14:textId="77777777" w:rsidR="00764F3A" w:rsidRPr="00764F3A" w:rsidRDefault="00764F3A" w:rsidP="00764F3A">
      <w:pPr>
        <w:pStyle w:val="Numberedpara"/>
        <w:numPr>
          <w:ilvl w:val="0"/>
          <w:numId w:val="0"/>
        </w:numPr>
        <w:ind w:left="357"/>
        <w:jc w:val="right"/>
        <w:rPr>
          <w:b/>
          <w:bCs/>
        </w:rPr>
      </w:pPr>
      <w:r w:rsidRPr="00764F3A">
        <w:rPr>
          <w:b/>
          <w:bCs/>
        </w:rPr>
        <w:t>ACTION: FG</w:t>
      </w:r>
    </w:p>
    <w:p w14:paraId="618945FB" w14:textId="77777777" w:rsidR="00764F3A" w:rsidRDefault="00764F3A" w:rsidP="00764F3A">
      <w:pPr>
        <w:pStyle w:val="Heading2"/>
      </w:pPr>
      <w:r>
        <w:t>Review of the meeting (item 10.3)</w:t>
      </w:r>
    </w:p>
    <w:p w14:paraId="6A4E9F19" w14:textId="77777777" w:rsidR="00764F3A" w:rsidRPr="00134F89" w:rsidRDefault="00916EF5" w:rsidP="00134F89">
      <w:pPr>
        <w:pStyle w:val="Paragraph"/>
        <w:rPr>
          <w:rFonts w:cs="Arial"/>
        </w:rPr>
      </w:pPr>
      <w:r>
        <w:rPr>
          <w:rFonts w:cs="Arial"/>
        </w:rPr>
        <w:t>It was agreed to amend the formal ET meeting finishing time to 3:30pm and reduce the EDI slot to 30 minutes in future.</w:t>
      </w:r>
    </w:p>
    <w:sectPr w:rsidR="00764F3A" w:rsidRPr="00134F89" w:rsidSect="007E3015">
      <w:headerReference w:type="default" r:id="rId8"/>
      <w:footerReference w:type="default" r:id="rId9"/>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3C37" w14:textId="77777777" w:rsidR="00090C84" w:rsidRDefault="00090C84" w:rsidP="00446BEE">
      <w:r>
        <w:separator/>
      </w:r>
    </w:p>
  </w:endnote>
  <w:endnote w:type="continuationSeparator" w:id="0">
    <w:p w14:paraId="600DD9ED" w14:textId="77777777" w:rsidR="00090C84" w:rsidRDefault="00090C8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E340" w14:textId="77777777"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C9BF" w14:textId="77777777" w:rsidR="00090C84" w:rsidRDefault="00090C84" w:rsidP="00446BEE">
      <w:r>
        <w:separator/>
      </w:r>
    </w:p>
  </w:footnote>
  <w:footnote w:type="continuationSeparator" w:id="0">
    <w:p w14:paraId="64186067" w14:textId="77777777" w:rsidR="00090C84" w:rsidRDefault="00090C8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2DEA" w14:textId="77777777"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80F316E"/>
    <w:multiLevelType w:val="hybridMultilevel"/>
    <w:tmpl w:val="14229C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9" w15:restartNumberingAfterBreak="0">
    <w:nsid w:val="5AFD64B8"/>
    <w:multiLevelType w:val="hybridMultilevel"/>
    <w:tmpl w:val="82EAD3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23"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BD7F02"/>
    <w:multiLevelType w:val="hybridMultilevel"/>
    <w:tmpl w:val="95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21"/>
  </w:num>
  <w:num w:numId="2" w16cid:durableId="2024937599">
    <w:abstractNumId w:val="8"/>
  </w:num>
  <w:num w:numId="3" w16cid:durableId="1296836499">
    <w:abstractNumId w:val="18"/>
  </w:num>
  <w:num w:numId="4" w16cid:durableId="520969579">
    <w:abstractNumId w:val="3"/>
  </w:num>
  <w:num w:numId="5" w16cid:durableId="2136288113">
    <w:abstractNumId w:val="16"/>
  </w:num>
  <w:num w:numId="6" w16cid:durableId="1195197478">
    <w:abstractNumId w:val="0"/>
  </w:num>
  <w:num w:numId="7" w16cid:durableId="902571007">
    <w:abstractNumId w:val="5"/>
  </w:num>
  <w:num w:numId="8" w16cid:durableId="521280574">
    <w:abstractNumId w:val="7"/>
  </w:num>
  <w:num w:numId="9" w16cid:durableId="55134676">
    <w:abstractNumId w:val="22"/>
  </w:num>
  <w:num w:numId="10" w16cid:durableId="1103649077">
    <w:abstractNumId w:val="6"/>
  </w:num>
  <w:num w:numId="11" w16cid:durableId="126703478">
    <w:abstractNumId w:val="1"/>
  </w:num>
  <w:num w:numId="12" w16cid:durableId="605621364">
    <w:abstractNumId w:val="23"/>
  </w:num>
  <w:num w:numId="13" w16cid:durableId="1249461890">
    <w:abstractNumId w:val="9"/>
  </w:num>
  <w:num w:numId="14" w16cid:durableId="2090686013">
    <w:abstractNumId w:val="10"/>
  </w:num>
  <w:num w:numId="15" w16cid:durableId="439569863">
    <w:abstractNumId w:val="4"/>
  </w:num>
  <w:num w:numId="16" w16cid:durableId="1466967416">
    <w:abstractNumId w:val="12"/>
  </w:num>
  <w:num w:numId="17" w16cid:durableId="248589171">
    <w:abstractNumId w:val="2"/>
  </w:num>
  <w:num w:numId="18" w16cid:durableId="912423665">
    <w:abstractNumId w:val="15"/>
  </w:num>
  <w:num w:numId="19" w16cid:durableId="1632859653">
    <w:abstractNumId w:val="20"/>
  </w:num>
  <w:num w:numId="20" w16cid:durableId="1771463032">
    <w:abstractNumId w:val="24"/>
  </w:num>
  <w:num w:numId="21" w16cid:durableId="1252156310">
    <w:abstractNumId w:val="11"/>
  </w:num>
  <w:num w:numId="22" w16cid:durableId="374818458">
    <w:abstractNumId w:val="13"/>
  </w:num>
  <w:num w:numId="23" w16cid:durableId="893665340">
    <w:abstractNumId w:val="14"/>
  </w:num>
  <w:num w:numId="24" w16cid:durableId="370738043">
    <w:abstractNumId w:val="17"/>
  </w:num>
  <w:num w:numId="25" w16cid:durableId="127640404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2355"/>
    <w:rsid w:val="0001249E"/>
    <w:rsid w:val="00012BBC"/>
    <w:rsid w:val="00012E1F"/>
    <w:rsid w:val="00013254"/>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00C3"/>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28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976"/>
    <w:rsid w:val="00050F45"/>
    <w:rsid w:val="000511FD"/>
    <w:rsid w:val="000514B7"/>
    <w:rsid w:val="00052377"/>
    <w:rsid w:val="000523E5"/>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84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105"/>
    <w:rsid w:val="00084854"/>
    <w:rsid w:val="00084B80"/>
    <w:rsid w:val="00084D4D"/>
    <w:rsid w:val="00085366"/>
    <w:rsid w:val="00085650"/>
    <w:rsid w:val="000857DF"/>
    <w:rsid w:val="00085897"/>
    <w:rsid w:val="00085DA7"/>
    <w:rsid w:val="00086D5D"/>
    <w:rsid w:val="00087309"/>
    <w:rsid w:val="00087375"/>
    <w:rsid w:val="0008766E"/>
    <w:rsid w:val="00087ABD"/>
    <w:rsid w:val="00087D29"/>
    <w:rsid w:val="0009024B"/>
    <w:rsid w:val="000902B7"/>
    <w:rsid w:val="00090B27"/>
    <w:rsid w:val="00090B63"/>
    <w:rsid w:val="00090C84"/>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08BC"/>
    <w:rsid w:val="000A19F4"/>
    <w:rsid w:val="000A1E6D"/>
    <w:rsid w:val="000A2EDB"/>
    <w:rsid w:val="000A3ED0"/>
    <w:rsid w:val="000A4279"/>
    <w:rsid w:val="000A453E"/>
    <w:rsid w:val="000A48C2"/>
    <w:rsid w:val="000A4C22"/>
    <w:rsid w:val="000A4CEB"/>
    <w:rsid w:val="000A4D3E"/>
    <w:rsid w:val="000A4FEE"/>
    <w:rsid w:val="000A5778"/>
    <w:rsid w:val="000A5D8D"/>
    <w:rsid w:val="000A5E67"/>
    <w:rsid w:val="000A6008"/>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A68"/>
    <w:rsid w:val="000B3EA3"/>
    <w:rsid w:val="000B45C6"/>
    <w:rsid w:val="000B543A"/>
    <w:rsid w:val="000B5939"/>
    <w:rsid w:val="000B6109"/>
    <w:rsid w:val="000B629D"/>
    <w:rsid w:val="000B6A66"/>
    <w:rsid w:val="000B70DE"/>
    <w:rsid w:val="000B72EB"/>
    <w:rsid w:val="000B774B"/>
    <w:rsid w:val="000B7F70"/>
    <w:rsid w:val="000C0211"/>
    <w:rsid w:val="000C04CF"/>
    <w:rsid w:val="000C0A1B"/>
    <w:rsid w:val="000C10B6"/>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132"/>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45CA"/>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4EA"/>
    <w:rsid w:val="000F071A"/>
    <w:rsid w:val="000F0F91"/>
    <w:rsid w:val="000F155B"/>
    <w:rsid w:val="000F1617"/>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515"/>
    <w:rsid w:val="000F68E3"/>
    <w:rsid w:val="000F6E75"/>
    <w:rsid w:val="000F792D"/>
    <w:rsid w:val="000F7962"/>
    <w:rsid w:val="000F7D2F"/>
    <w:rsid w:val="000F7FD7"/>
    <w:rsid w:val="001001C0"/>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B68"/>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E34"/>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4F89"/>
    <w:rsid w:val="001350F7"/>
    <w:rsid w:val="00136891"/>
    <w:rsid w:val="001368A1"/>
    <w:rsid w:val="00136A02"/>
    <w:rsid w:val="00136D52"/>
    <w:rsid w:val="00137077"/>
    <w:rsid w:val="001417E9"/>
    <w:rsid w:val="00141965"/>
    <w:rsid w:val="00143153"/>
    <w:rsid w:val="00143791"/>
    <w:rsid w:val="001444FF"/>
    <w:rsid w:val="001447E6"/>
    <w:rsid w:val="00144E67"/>
    <w:rsid w:val="00145332"/>
    <w:rsid w:val="00145730"/>
    <w:rsid w:val="00145C4B"/>
    <w:rsid w:val="00145E08"/>
    <w:rsid w:val="00146349"/>
    <w:rsid w:val="0014642E"/>
    <w:rsid w:val="00146B59"/>
    <w:rsid w:val="00147131"/>
    <w:rsid w:val="00147652"/>
    <w:rsid w:val="00147734"/>
    <w:rsid w:val="001500E4"/>
    <w:rsid w:val="00150266"/>
    <w:rsid w:val="001502DB"/>
    <w:rsid w:val="001505E0"/>
    <w:rsid w:val="00150C2B"/>
    <w:rsid w:val="00150CFD"/>
    <w:rsid w:val="0015117B"/>
    <w:rsid w:val="001520BF"/>
    <w:rsid w:val="0015226B"/>
    <w:rsid w:val="001531EA"/>
    <w:rsid w:val="001535C0"/>
    <w:rsid w:val="001535D1"/>
    <w:rsid w:val="00153771"/>
    <w:rsid w:val="001537F7"/>
    <w:rsid w:val="00153D57"/>
    <w:rsid w:val="0015402D"/>
    <w:rsid w:val="00154394"/>
    <w:rsid w:val="0015444A"/>
    <w:rsid w:val="00154D8E"/>
    <w:rsid w:val="00154E94"/>
    <w:rsid w:val="00155286"/>
    <w:rsid w:val="0015584F"/>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1C8"/>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1B23"/>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1E"/>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6E0"/>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02D3"/>
    <w:rsid w:val="001D0A65"/>
    <w:rsid w:val="001D0B13"/>
    <w:rsid w:val="001D168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1D"/>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6C7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2E76"/>
    <w:rsid w:val="00243541"/>
    <w:rsid w:val="00243687"/>
    <w:rsid w:val="002444C1"/>
    <w:rsid w:val="002445B0"/>
    <w:rsid w:val="0024560A"/>
    <w:rsid w:val="00245C95"/>
    <w:rsid w:val="00246266"/>
    <w:rsid w:val="002462C5"/>
    <w:rsid w:val="002463CA"/>
    <w:rsid w:val="002464E5"/>
    <w:rsid w:val="002465B0"/>
    <w:rsid w:val="00246893"/>
    <w:rsid w:val="00246F4A"/>
    <w:rsid w:val="00247D8E"/>
    <w:rsid w:val="002500D4"/>
    <w:rsid w:val="00250380"/>
    <w:rsid w:val="002503F5"/>
    <w:rsid w:val="00250447"/>
    <w:rsid w:val="00250CC6"/>
    <w:rsid w:val="00250EAC"/>
    <w:rsid w:val="002510D4"/>
    <w:rsid w:val="002515E9"/>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389"/>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6D3"/>
    <w:rsid w:val="00290DFE"/>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54"/>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042"/>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60"/>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4EFF"/>
    <w:rsid w:val="0033562F"/>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C0C"/>
    <w:rsid w:val="00377D67"/>
    <w:rsid w:val="00377FB6"/>
    <w:rsid w:val="0038092D"/>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880"/>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5A5A"/>
    <w:rsid w:val="003B62C1"/>
    <w:rsid w:val="003B6314"/>
    <w:rsid w:val="003B67D7"/>
    <w:rsid w:val="003B684F"/>
    <w:rsid w:val="003B70DD"/>
    <w:rsid w:val="003B7765"/>
    <w:rsid w:val="003B7AB3"/>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C7B86"/>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FE6"/>
    <w:rsid w:val="003F1659"/>
    <w:rsid w:val="003F2268"/>
    <w:rsid w:val="003F426C"/>
    <w:rsid w:val="003F48F8"/>
    <w:rsid w:val="003F50F0"/>
    <w:rsid w:val="003F5829"/>
    <w:rsid w:val="003F5C5C"/>
    <w:rsid w:val="003F5C81"/>
    <w:rsid w:val="003F5EA3"/>
    <w:rsid w:val="003F603D"/>
    <w:rsid w:val="003F6126"/>
    <w:rsid w:val="003F6819"/>
    <w:rsid w:val="003F6A5E"/>
    <w:rsid w:val="003F6AD3"/>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677"/>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3B"/>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0CF"/>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26A9"/>
    <w:rsid w:val="0047308F"/>
    <w:rsid w:val="00473422"/>
    <w:rsid w:val="00473832"/>
    <w:rsid w:val="00474003"/>
    <w:rsid w:val="004740BA"/>
    <w:rsid w:val="0047418E"/>
    <w:rsid w:val="0047504D"/>
    <w:rsid w:val="004757A9"/>
    <w:rsid w:val="00475A9D"/>
    <w:rsid w:val="0047711C"/>
    <w:rsid w:val="004773F2"/>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850"/>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2F"/>
    <w:rsid w:val="004A53E9"/>
    <w:rsid w:val="004A5602"/>
    <w:rsid w:val="004A5A9D"/>
    <w:rsid w:val="004A65BB"/>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AC1"/>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787"/>
    <w:rsid w:val="004D4CCD"/>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683"/>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2E1B"/>
    <w:rsid w:val="00522FE6"/>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27981"/>
    <w:rsid w:val="00531197"/>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4AC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72A"/>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955"/>
    <w:rsid w:val="00555DA3"/>
    <w:rsid w:val="00556596"/>
    <w:rsid w:val="005578BC"/>
    <w:rsid w:val="00557C2C"/>
    <w:rsid w:val="00557C86"/>
    <w:rsid w:val="00557CC9"/>
    <w:rsid w:val="00557CF5"/>
    <w:rsid w:val="00557D81"/>
    <w:rsid w:val="00557DB4"/>
    <w:rsid w:val="00560107"/>
    <w:rsid w:val="00560BA0"/>
    <w:rsid w:val="00560D09"/>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E39"/>
    <w:rsid w:val="00566F53"/>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28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40D"/>
    <w:rsid w:val="005B4FF5"/>
    <w:rsid w:val="005B50DA"/>
    <w:rsid w:val="005B5C3B"/>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29C"/>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490"/>
    <w:rsid w:val="006256E6"/>
    <w:rsid w:val="006259DD"/>
    <w:rsid w:val="00625C17"/>
    <w:rsid w:val="00626886"/>
    <w:rsid w:val="0062694C"/>
    <w:rsid w:val="00627032"/>
    <w:rsid w:val="00630059"/>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506B"/>
    <w:rsid w:val="0064508B"/>
    <w:rsid w:val="006451A2"/>
    <w:rsid w:val="00645240"/>
    <w:rsid w:val="0064524B"/>
    <w:rsid w:val="006455FC"/>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2DB7"/>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2E9"/>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44C"/>
    <w:rsid w:val="00685746"/>
    <w:rsid w:val="006858DE"/>
    <w:rsid w:val="006860D7"/>
    <w:rsid w:val="00686373"/>
    <w:rsid w:val="00686881"/>
    <w:rsid w:val="006874F1"/>
    <w:rsid w:val="006875CA"/>
    <w:rsid w:val="006879A6"/>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CC2"/>
    <w:rsid w:val="00696E87"/>
    <w:rsid w:val="0069726A"/>
    <w:rsid w:val="00697A1D"/>
    <w:rsid w:val="00697A5B"/>
    <w:rsid w:val="00697D0D"/>
    <w:rsid w:val="00697EAB"/>
    <w:rsid w:val="006A06E7"/>
    <w:rsid w:val="006A087D"/>
    <w:rsid w:val="006A0907"/>
    <w:rsid w:val="006A0C6B"/>
    <w:rsid w:val="006A180B"/>
    <w:rsid w:val="006A1AE8"/>
    <w:rsid w:val="006A1B5C"/>
    <w:rsid w:val="006A25E7"/>
    <w:rsid w:val="006A26FB"/>
    <w:rsid w:val="006A27D0"/>
    <w:rsid w:val="006A290A"/>
    <w:rsid w:val="006A2D1C"/>
    <w:rsid w:val="006A2E7E"/>
    <w:rsid w:val="006A2F35"/>
    <w:rsid w:val="006A34C3"/>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1FE"/>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A61"/>
    <w:rsid w:val="006B3E39"/>
    <w:rsid w:val="006B40F3"/>
    <w:rsid w:val="006B480B"/>
    <w:rsid w:val="006B4946"/>
    <w:rsid w:val="006B4964"/>
    <w:rsid w:val="006B554D"/>
    <w:rsid w:val="006B566D"/>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701"/>
    <w:rsid w:val="006E0F91"/>
    <w:rsid w:val="006E17B8"/>
    <w:rsid w:val="006E1B3F"/>
    <w:rsid w:val="006E1B53"/>
    <w:rsid w:val="006E2856"/>
    <w:rsid w:val="006E394D"/>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9CA"/>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DC0"/>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A5D"/>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08D4"/>
    <w:rsid w:val="00741486"/>
    <w:rsid w:val="007415CE"/>
    <w:rsid w:val="007418E1"/>
    <w:rsid w:val="007421AA"/>
    <w:rsid w:val="00742AA7"/>
    <w:rsid w:val="007433ED"/>
    <w:rsid w:val="00743E1A"/>
    <w:rsid w:val="00744033"/>
    <w:rsid w:val="00744336"/>
    <w:rsid w:val="007444A7"/>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0C"/>
    <w:rsid w:val="00762787"/>
    <w:rsid w:val="007630D0"/>
    <w:rsid w:val="00763944"/>
    <w:rsid w:val="00763EA1"/>
    <w:rsid w:val="00763EC0"/>
    <w:rsid w:val="00764147"/>
    <w:rsid w:val="00764445"/>
    <w:rsid w:val="00764D21"/>
    <w:rsid w:val="00764F3A"/>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1944"/>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2D2C"/>
    <w:rsid w:val="007A3A2F"/>
    <w:rsid w:val="007A3BB0"/>
    <w:rsid w:val="007A3C00"/>
    <w:rsid w:val="007A3D32"/>
    <w:rsid w:val="007A3DBE"/>
    <w:rsid w:val="007A4088"/>
    <w:rsid w:val="007A425C"/>
    <w:rsid w:val="007A4902"/>
    <w:rsid w:val="007A4C9F"/>
    <w:rsid w:val="007A5086"/>
    <w:rsid w:val="007A5142"/>
    <w:rsid w:val="007A5252"/>
    <w:rsid w:val="007A544A"/>
    <w:rsid w:val="007A5E75"/>
    <w:rsid w:val="007A5F21"/>
    <w:rsid w:val="007A6FD3"/>
    <w:rsid w:val="007A72AA"/>
    <w:rsid w:val="007A758F"/>
    <w:rsid w:val="007A77E9"/>
    <w:rsid w:val="007A7A40"/>
    <w:rsid w:val="007A7AC3"/>
    <w:rsid w:val="007B0004"/>
    <w:rsid w:val="007B00E1"/>
    <w:rsid w:val="007B045C"/>
    <w:rsid w:val="007B0D2F"/>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BE6"/>
    <w:rsid w:val="007B7CC1"/>
    <w:rsid w:val="007B7DC1"/>
    <w:rsid w:val="007C05C2"/>
    <w:rsid w:val="007C0E6A"/>
    <w:rsid w:val="007C0EDD"/>
    <w:rsid w:val="007C1096"/>
    <w:rsid w:val="007C1223"/>
    <w:rsid w:val="007C12FB"/>
    <w:rsid w:val="007C1329"/>
    <w:rsid w:val="007C1828"/>
    <w:rsid w:val="007C1C4D"/>
    <w:rsid w:val="007C305C"/>
    <w:rsid w:val="007C3272"/>
    <w:rsid w:val="007C39ED"/>
    <w:rsid w:val="007C3EC5"/>
    <w:rsid w:val="007C3F6E"/>
    <w:rsid w:val="007C49BA"/>
    <w:rsid w:val="007C4E56"/>
    <w:rsid w:val="007C54F6"/>
    <w:rsid w:val="007C57E9"/>
    <w:rsid w:val="007C58C7"/>
    <w:rsid w:val="007C5B1D"/>
    <w:rsid w:val="007C5B8E"/>
    <w:rsid w:val="007C5FAB"/>
    <w:rsid w:val="007C6172"/>
    <w:rsid w:val="007C63DF"/>
    <w:rsid w:val="007C65CB"/>
    <w:rsid w:val="007C67AB"/>
    <w:rsid w:val="007C69C9"/>
    <w:rsid w:val="007C6A58"/>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DE8"/>
    <w:rsid w:val="007E0F9A"/>
    <w:rsid w:val="007E1385"/>
    <w:rsid w:val="007E162C"/>
    <w:rsid w:val="007E16EE"/>
    <w:rsid w:val="007E1749"/>
    <w:rsid w:val="007E1835"/>
    <w:rsid w:val="007E22C2"/>
    <w:rsid w:val="007E2BEB"/>
    <w:rsid w:val="007E3015"/>
    <w:rsid w:val="007E3597"/>
    <w:rsid w:val="007E35C5"/>
    <w:rsid w:val="007E3C03"/>
    <w:rsid w:val="007E44E4"/>
    <w:rsid w:val="007E453C"/>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722"/>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11B"/>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023"/>
    <w:rsid w:val="008541ED"/>
    <w:rsid w:val="00854413"/>
    <w:rsid w:val="008546A3"/>
    <w:rsid w:val="00854CF6"/>
    <w:rsid w:val="0085566B"/>
    <w:rsid w:val="0085598A"/>
    <w:rsid w:val="00855BA6"/>
    <w:rsid w:val="00855C66"/>
    <w:rsid w:val="00855E40"/>
    <w:rsid w:val="00855E84"/>
    <w:rsid w:val="00855F0D"/>
    <w:rsid w:val="00855F97"/>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0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73"/>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3FE2"/>
    <w:rsid w:val="008B4094"/>
    <w:rsid w:val="008B41B8"/>
    <w:rsid w:val="008B4211"/>
    <w:rsid w:val="008B42BF"/>
    <w:rsid w:val="008B450A"/>
    <w:rsid w:val="008B477B"/>
    <w:rsid w:val="008B4BB3"/>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48F"/>
    <w:rsid w:val="008C663E"/>
    <w:rsid w:val="008C6AA0"/>
    <w:rsid w:val="008C6FC0"/>
    <w:rsid w:val="008C78B4"/>
    <w:rsid w:val="008C7AF4"/>
    <w:rsid w:val="008C7E89"/>
    <w:rsid w:val="008D02CD"/>
    <w:rsid w:val="008D0AEA"/>
    <w:rsid w:val="008D0AEF"/>
    <w:rsid w:val="008D0F3D"/>
    <w:rsid w:val="008D13B9"/>
    <w:rsid w:val="008D2179"/>
    <w:rsid w:val="008D21BF"/>
    <w:rsid w:val="008D2CFB"/>
    <w:rsid w:val="008D33B8"/>
    <w:rsid w:val="008D3446"/>
    <w:rsid w:val="008D3551"/>
    <w:rsid w:val="008D3604"/>
    <w:rsid w:val="008D38EE"/>
    <w:rsid w:val="008D3DA7"/>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2D0"/>
    <w:rsid w:val="008E1E93"/>
    <w:rsid w:val="008E1E96"/>
    <w:rsid w:val="008E2394"/>
    <w:rsid w:val="008E23C1"/>
    <w:rsid w:val="008E23FB"/>
    <w:rsid w:val="008E2D87"/>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6FD"/>
    <w:rsid w:val="0090689C"/>
    <w:rsid w:val="00906BA6"/>
    <w:rsid w:val="009070C1"/>
    <w:rsid w:val="009078A0"/>
    <w:rsid w:val="00907FBD"/>
    <w:rsid w:val="00910388"/>
    <w:rsid w:val="00910639"/>
    <w:rsid w:val="00910840"/>
    <w:rsid w:val="00911596"/>
    <w:rsid w:val="00911E2E"/>
    <w:rsid w:val="0091286D"/>
    <w:rsid w:val="00912E2C"/>
    <w:rsid w:val="009130EB"/>
    <w:rsid w:val="009131BF"/>
    <w:rsid w:val="00913392"/>
    <w:rsid w:val="00913737"/>
    <w:rsid w:val="0091378D"/>
    <w:rsid w:val="00913CAA"/>
    <w:rsid w:val="00914137"/>
    <w:rsid w:val="009141A9"/>
    <w:rsid w:val="009147D5"/>
    <w:rsid w:val="00914D7F"/>
    <w:rsid w:val="0091575D"/>
    <w:rsid w:val="009157A9"/>
    <w:rsid w:val="009158BA"/>
    <w:rsid w:val="00915A3B"/>
    <w:rsid w:val="00915B09"/>
    <w:rsid w:val="00915C73"/>
    <w:rsid w:val="009162A1"/>
    <w:rsid w:val="00916A76"/>
    <w:rsid w:val="00916C1D"/>
    <w:rsid w:val="00916EF5"/>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D8C"/>
    <w:rsid w:val="00924FD6"/>
    <w:rsid w:val="009254DC"/>
    <w:rsid w:val="009255C0"/>
    <w:rsid w:val="009255C3"/>
    <w:rsid w:val="00925E27"/>
    <w:rsid w:val="0092682A"/>
    <w:rsid w:val="00926932"/>
    <w:rsid w:val="00926B19"/>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D80"/>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23B"/>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4AE"/>
    <w:rsid w:val="00964C03"/>
    <w:rsid w:val="009652A0"/>
    <w:rsid w:val="00965BD6"/>
    <w:rsid w:val="009660C9"/>
    <w:rsid w:val="009661E8"/>
    <w:rsid w:val="009666D8"/>
    <w:rsid w:val="009668A6"/>
    <w:rsid w:val="00966941"/>
    <w:rsid w:val="00966CFF"/>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833"/>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473"/>
    <w:rsid w:val="009A3AA8"/>
    <w:rsid w:val="009A3E07"/>
    <w:rsid w:val="009A51F8"/>
    <w:rsid w:val="009A5473"/>
    <w:rsid w:val="009A5E32"/>
    <w:rsid w:val="009A6C92"/>
    <w:rsid w:val="009A7326"/>
    <w:rsid w:val="009A7421"/>
    <w:rsid w:val="009A755C"/>
    <w:rsid w:val="009B0189"/>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053"/>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840"/>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4F6E"/>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706"/>
    <w:rsid w:val="00A34A09"/>
    <w:rsid w:val="00A34C02"/>
    <w:rsid w:val="00A35043"/>
    <w:rsid w:val="00A351E6"/>
    <w:rsid w:val="00A35749"/>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5E6"/>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6F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50A"/>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AB0"/>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506"/>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873"/>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1FA"/>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4F9"/>
    <w:rsid w:val="00B3156A"/>
    <w:rsid w:val="00B31A25"/>
    <w:rsid w:val="00B31D3E"/>
    <w:rsid w:val="00B31DC5"/>
    <w:rsid w:val="00B31E7E"/>
    <w:rsid w:val="00B32889"/>
    <w:rsid w:val="00B32CC8"/>
    <w:rsid w:val="00B336E0"/>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A65"/>
    <w:rsid w:val="00B44D4E"/>
    <w:rsid w:val="00B45928"/>
    <w:rsid w:val="00B45E8D"/>
    <w:rsid w:val="00B465E1"/>
    <w:rsid w:val="00B46C0A"/>
    <w:rsid w:val="00B4718B"/>
    <w:rsid w:val="00B471CE"/>
    <w:rsid w:val="00B4722F"/>
    <w:rsid w:val="00B4756E"/>
    <w:rsid w:val="00B47631"/>
    <w:rsid w:val="00B47AA8"/>
    <w:rsid w:val="00B47BEE"/>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4E"/>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5AC1"/>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97C5E"/>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32D9"/>
    <w:rsid w:val="00BB332F"/>
    <w:rsid w:val="00BB337F"/>
    <w:rsid w:val="00BB350E"/>
    <w:rsid w:val="00BB4449"/>
    <w:rsid w:val="00BB4A54"/>
    <w:rsid w:val="00BB5173"/>
    <w:rsid w:val="00BB523C"/>
    <w:rsid w:val="00BB5552"/>
    <w:rsid w:val="00BB656D"/>
    <w:rsid w:val="00BB6DCE"/>
    <w:rsid w:val="00BB731C"/>
    <w:rsid w:val="00BB73BD"/>
    <w:rsid w:val="00BC09A4"/>
    <w:rsid w:val="00BC0C90"/>
    <w:rsid w:val="00BC0D50"/>
    <w:rsid w:val="00BC1181"/>
    <w:rsid w:val="00BC1407"/>
    <w:rsid w:val="00BC1476"/>
    <w:rsid w:val="00BC248E"/>
    <w:rsid w:val="00BC29AA"/>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6BB"/>
    <w:rsid w:val="00BD2933"/>
    <w:rsid w:val="00BD29AD"/>
    <w:rsid w:val="00BD2E4C"/>
    <w:rsid w:val="00BD50BB"/>
    <w:rsid w:val="00BD5636"/>
    <w:rsid w:val="00BD5A68"/>
    <w:rsid w:val="00BD714D"/>
    <w:rsid w:val="00BD7684"/>
    <w:rsid w:val="00BE04BE"/>
    <w:rsid w:val="00BE0A74"/>
    <w:rsid w:val="00BE0A89"/>
    <w:rsid w:val="00BE0AE9"/>
    <w:rsid w:val="00BE0CDA"/>
    <w:rsid w:val="00BE0DC5"/>
    <w:rsid w:val="00BE0F7C"/>
    <w:rsid w:val="00BE16F4"/>
    <w:rsid w:val="00BE2215"/>
    <w:rsid w:val="00BE290F"/>
    <w:rsid w:val="00BE4115"/>
    <w:rsid w:val="00BE4510"/>
    <w:rsid w:val="00BE4B3B"/>
    <w:rsid w:val="00BE5767"/>
    <w:rsid w:val="00BE6235"/>
    <w:rsid w:val="00BE683F"/>
    <w:rsid w:val="00BE690B"/>
    <w:rsid w:val="00BE6CE7"/>
    <w:rsid w:val="00BE71E4"/>
    <w:rsid w:val="00BE756A"/>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3C7"/>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2BE2"/>
    <w:rsid w:val="00C2338F"/>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67C"/>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2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1EF0"/>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ED3"/>
    <w:rsid w:val="00C87F70"/>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6CA7"/>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8FC"/>
    <w:rsid w:val="00CB39A8"/>
    <w:rsid w:val="00CB4064"/>
    <w:rsid w:val="00CB4817"/>
    <w:rsid w:val="00CB4839"/>
    <w:rsid w:val="00CB4D40"/>
    <w:rsid w:val="00CB5234"/>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0E11"/>
    <w:rsid w:val="00CC1489"/>
    <w:rsid w:val="00CC1C2E"/>
    <w:rsid w:val="00CC1CDC"/>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10A"/>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75"/>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00"/>
    <w:rsid w:val="00D8738E"/>
    <w:rsid w:val="00D87F93"/>
    <w:rsid w:val="00D90653"/>
    <w:rsid w:val="00D90658"/>
    <w:rsid w:val="00D90ABB"/>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A83"/>
    <w:rsid w:val="00D97D20"/>
    <w:rsid w:val="00DA01CB"/>
    <w:rsid w:val="00DA0518"/>
    <w:rsid w:val="00DA0D2A"/>
    <w:rsid w:val="00DA0F7D"/>
    <w:rsid w:val="00DA1B23"/>
    <w:rsid w:val="00DA21F3"/>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5CF7"/>
    <w:rsid w:val="00DC72B8"/>
    <w:rsid w:val="00DC78AE"/>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9FE"/>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1DF"/>
    <w:rsid w:val="00DE6328"/>
    <w:rsid w:val="00DE6A9E"/>
    <w:rsid w:val="00DE6C4B"/>
    <w:rsid w:val="00DE6F31"/>
    <w:rsid w:val="00DE728A"/>
    <w:rsid w:val="00DE74A2"/>
    <w:rsid w:val="00DE77E2"/>
    <w:rsid w:val="00DE7902"/>
    <w:rsid w:val="00DF0001"/>
    <w:rsid w:val="00DF0407"/>
    <w:rsid w:val="00DF055F"/>
    <w:rsid w:val="00DF0C44"/>
    <w:rsid w:val="00DF0DBF"/>
    <w:rsid w:val="00DF1576"/>
    <w:rsid w:val="00DF1A15"/>
    <w:rsid w:val="00DF1A9C"/>
    <w:rsid w:val="00DF1AAF"/>
    <w:rsid w:val="00DF1D50"/>
    <w:rsid w:val="00DF1FA1"/>
    <w:rsid w:val="00DF2989"/>
    <w:rsid w:val="00DF2CFF"/>
    <w:rsid w:val="00DF32A6"/>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1057"/>
    <w:rsid w:val="00E01120"/>
    <w:rsid w:val="00E02ABD"/>
    <w:rsid w:val="00E03D3D"/>
    <w:rsid w:val="00E03F00"/>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39E"/>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87A"/>
    <w:rsid w:val="00E37B72"/>
    <w:rsid w:val="00E400AF"/>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578"/>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59F5"/>
    <w:rsid w:val="00E9644D"/>
    <w:rsid w:val="00E964E4"/>
    <w:rsid w:val="00E96516"/>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739"/>
    <w:rsid w:val="00EA28C5"/>
    <w:rsid w:val="00EA2A41"/>
    <w:rsid w:val="00EA361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6A2"/>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5F57"/>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2D79"/>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886"/>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3D8"/>
    <w:rsid w:val="00F90C02"/>
    <w:rsid w:val="00F913FD"/>
    <w:rsid w:val="00F91449"/>
    <w:rsid w:val="00F91823"/>
    <w:rsid w:val="00F91ABB"/>
    <w:rsid w:val="00F91B61"/>
    <w:rsid w:val="00F91EC9"/>
    <w:rsid w:val="00F92D5C"/>
    <w:rsid w:val="00F938A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0B65"/>
    <w:rsid w:val="00FB12A0"/>
    <w:rsid w:val="00FB1332"/>
    <w:rsid w:val="00FB1B42"/>
    <w:rsid w:val="00FB25D4"/>
    <w:rsid w:val="00FB2A2F"/>
    <w:rsid w:val="00FB2F76"/>
    <w:rsid w:val="00FB32DE"/>
    <w:rsid w:val="00FB330C"/>
    <w:rsid w:val="00FB33FE"/>
    <w:rsid w:val="00FB3D60"/>
    <w:rsid w:val="00FB3F46"/>
    <w:rsid w:val="00FB4169"/>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58A"/>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72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61E7"/>
    <w:rsid w:val="00FF638F"/>
    <w:rsid w:val="00FF6890"/>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 w:type="character" w:customStyle="1" w:styleId="ui-provider">
    <w:name w:val="ui-provider"/>
    <w:basedOn w:val="DefaultParagraphFont"/>
    <w:rsid w:val="004B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10203</Characters>
  <Application>Microsoft Office Word</Application>
  <DocSecurity>0</DocSecurity>
  <Lines>85</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2023-10-26T13:11:00Z</dcterms:created>
  <dcterms:modified xsi:type="dcterms:W3CDTF">2023-10-26T13:11:00Z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2023-10-26T13:11:15Z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db62daf8-cd35-4431-acf6-d7697d37870a</vt:lpwstr>
  </property>
  <property fmtid="{D5CDD505-2E9C-101B-9397-08002B2CF9AE}" pid="8" name="MSIP_Label_c69d85d5-6d9e-4305-a294-1f636ec0f2d6_ContentBits">
    <vt:lpwstr>0</vt:lpwstr>
  </property>
</Properties>
</file>