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9FD8A" w14:textId="1F99AF36" w:rsidR="00443081" w:rsidRPr="00522E1B" w:rsidRDefault="008D3551" w:rsidP="00AB5365">
      <w:pPr>
        <w:pStyle w:val="NICEnormal"/>
        <w:spacing w:after="0" w:line="240" w:lineRule="auto"/>
        <w:ind w:left="2127" w:hanging="2127"/>
        <w:jc w:val="center"/>
        <w:rPr>
          <w:b/>
          <w:bCs/>
          <w:color w:val="000000" w:themeColor="text1"/>
          <w:sz w:val="28"/>
          <w:szCs w:val="28"/>
        </w:rPr>
      </w:pPr>
      <w:r w:rsidRPr="00522E1B">
        <w:rPr>
          <w:b/>
          <w:bCs/>
          <w:color w:val="000000" w:themeColor="text1"/>
          <w:sz w:val="28"/>
          <w:szCs w:val="28"/>
        </w:rPr>
        <w:t>National Institute for Health and Care Excellence</w:t>
      </w:r>
    </w:p>
    <w:p w14:paraId="688A9D8A" w14:textId="016B39D3" w:rsidR="00975C12" w:rsidRPr="003400E3" w:rsidRDefault="00421A8C" w:rsidP="008D3551">
      <w:pPr>
        <w:pStyle w:val="Title"/>
      </w:pPr>
      <w:r>
        <w:t xml:space="preserve">Executive </w:t>
      </w:r>
      <w:r w:rsidR="00975C12" w:rsidRPr="003400E3">
        <w:t>Team</w:t>
      </w:r>
      <w:r w:rsidR="00975C12">
        <w:t xml:space="preserve"> </w:t>
      </w:r>
    </w:p>
    <w:p w14:paraId="614740B7" w14:textId="62429CF0" w:rsidR="00975C12" w:rsidRPr="00F40D3F" w:rsidRDefault="00975C12" w:rsidP="00975C12">
      <w:pPr>
        <w:pStyle w:val="Heading1"/>
        <w:jc w:val="center"/>
      </w:pPr>
      <w:r w:rsidRPr="00F40D3F">
        <w:t>Minutes of the meeting held on</w:t>
      </w:r>
      <w:r w:rsidR="00D7665D">
        <w:t xml:space="preserve"> </w:t>
      </w:r>
      <w:r w:rsidR="00012E1F">
        <w:t>1</w:t>
      </w:r>
      <w:r w:rsidR="008C6902">
        <w:t>2 September</w:t>
      </w:r>
      <w:r w:rsidR="006E17A3">
        <w:t xml:space="preserve"> </w:t>
      </w:r>
      <w:r w:rsidR="00892B11">
        <w:t>202</w:t>
      </w:r>
      <w:r w:rsidR="00841107">
        <w:t>3</w:t>
      </w:r>
    </w:p>
    <w:p w14:paraId="592B122A" w14:textId="60C5BB42" w:rsidR="002D75B8" w:rsidRDefault="002D75B8" w:rsidP="00975C12">
      <w:pPr>
        <w:tabs>
          <w:tab w:val="left" w:pos="1872"/>
          <w:tab w:val="left" w:pos="4922"/>
        </w:tabs>
        <w:ind w:left="1882" w:hanging="1882"/>
        <w:rPr>
          <w:rFonts w:ascii="Arial" w:hAnsi="Arial" w:cs="Arial"/>
          <w:b/>
          <w:bCs/>
          <w:sz w:val="22"/>
          <w:szCs w:val="22"/>
          <w:lang w:eastAsia="en-US"/>
        </w:rPr>
      </w:pPr>
    </w:p>
    <w:p w14:paraId="1CADC086" w14:textId="3360BBC3" w:rsidR="007D0457" w:rsidRPr="002D6B0B" w:rsidRDefault="007D0457" w:rsidP="00B55E00">
      <w:pPr>
        <w:pStyle w:val="Heading2"/>
        <w:rPr>
          <w:lang w:eastAsia="en-US"/>
        </w:rPr>
      </w:pPr>
      <w:r w:rsidRPr="002D6B0B">
        <w:rPr>
          <w:lang w:eastAsia="en-US"/>
        </w:rPr>
        <w:t>Present</w:t>
      </w:r>
    </w:p>
    <w:p w14:paraId="51C819D2" w14:textId="5E3971DD" w:rsidR="00EA3A0C" w:rsidRDefault="00EA3A0C" w:rsidP="000A07BC">
      <w:pPr>
        <w:pStyle w:val="NICEnormal"/>
        <w:tabs>
          <w:tab w:val="left" w:pos="2268"/>
          <w:tab w:val="left" w:pos="2552"/>
          <w:tab w:val="left" w:pos="2835"/>
          <w:tab w:val="left" w:pos="2977"/>
        </w:tabs>
        <w:spacing w:after="0" w:line="240" w:lineRule="auto"/>
        <w:ind w:left="2835" w:hanging="2835"/>
        <w:rPr>
          <w:sz w:val="22"/>
          <w:szCs w:val="22"/>
        </w:rPr>
      </w:pPr>
      <w:r>
        <w:rPr>
          <w:sz w:val="22"/>
          <w:szCs w:val="22"/>
        </w:rPr>
        <w:t>Sam Roberts</w:t>
      </w:r>
      <w:r>
        <w:rPr>
          <w:sz w:val="22"/>
          <w:szCs w:val="22"/>
        </w:rPr>
        <w:tab/>
      </w:r>
      <w:r>
        <w:rPr>
          <w:sz w:val="22"/>
          <w:szCs w:val="22"/>
        </w:rPr>
        <w:tab/>
      </w:r>
      <w:r>
        <w:rPr>
          <w:sz w:val="22"/>
          <w:szCs w:val="22"/>
        </w:rPr>
        <w:tab/>
        <w:t>Chief Executive</w:t>
      </w:r>
    </w:p>
    <w:p w14:paraId="297D7A80" w14:textId="77777777" w:rsidR="00EA3A0C" w:rsidRDefault="00EA3A0C" w:rsidP="00EA3A0C">
      <w:pPr>
        <w:pStyle w:val="NICEnormal"/>
        <w:tabs>
          <w:tab w:val="left" w:pos="2268"/>
          <w:tab w:val="left" w:pos="2552"/>
          <w:tab w:val="left" w:pos="2835"/>
          <w:tab w:val="left" w:pos="2977"/>
        </w:tabs>
        <w:spacing w:after="0" w:line="240" w:lineRule="auto"/>
        <w:ind w:left="2835" w:hanging="2835"/>
        <w:rPr>
          <w:sz w:val="22"/>
          <w:szCs w:val="22"/>
        </w:rPr>
      </w:pPr>
      <w:r>
        <w:rPr>
          <w:sz w:val="22"/>
          <w:szCs w:val="22"/>
        </w:rPr>
        <w:t xml:space="preserve">Helen Brown </w:t>
      </w:r>
      <w:r>
        <w:rPr>
          <w:sz w:val="22"/>
          <w:szCs w:val="22"/>
        </w:rPr>
        <w:tab/>
      </w:r>
      <w:r>
        <w:rPr>
          <w:sz w:val="22"/>
          <w:szCs w:val="22"/>
        </w:rPr>
        <w:tab/>
      </w:r>
      <w:r>
        <w:rPr>
          <w:sz w:val="22"/>
          <w:szCs w:val="22"/>
        </w:rPr>
        <w:tab/>
        <w:t>Chief People Officer</w:t>
      </w:r>
    </w:p>
    <w:p w14:paraId="1536A320" w14:textId="0A4A25D0" w:rsidR="00572032" w:rsidRDefault="00572032" w:rsidP="000A07BC">
      <w:pPr>
        <w:pStyle w:val="NICEnormal"/>
        <w:tabs>
          <w:tab w:val="left" w:pos="2268"/>
          <w:tab w:val="left" w:pos="2552"/>
          <w:tab w:val="left" w:pos="2835"/>
          <w:tab w:val="left" w:pos="2977"/>
        </w:tabs>
        <w:spacing w:after="0" w:line="240" w:lineRule="auto"/>
        <w:ind w:left="2835" w:hanging="2835"/>
        <w:rPr>
          <w:sz w:val="22"/>
          <w:szCs w:val="22"/>
        </w:rPr>
      </w:pPr>
      <w:r w:rsidRPr="03DD0FAA">
        <w:rPr>
          <w:sz w:val="22"/>
          <w:szCs w:val="22"/>
        </w:rPr>
        <w:t xml:space="preserve">Mark </w:t>
      </w:r>
      <w:r w:rsidRPr="00EA3A0C">
        <w:rPr>
          <w:sz w:val="22"/>
          <w:szCs w:val="22"/>
        </w:rPr>
        <w:t>Chapman</w:t>
      </w:r>
      <w:r w:rsidRPr="00EA3A0C">
        <w:rPr>
          <w:sz w:val="22"/>
          <w:szCs w:val="22"/>
        </w:rPr>
        <w:tab/>
      </w:r>
      <w:r w:rsidR="00EA3A0C" w:rsidRPr="00EA3A0C">
        <w:rPr>
          <w:sz w:val="22"/>
          <w:szCs w:val="22"/>
        </w:rPr>
        <w:tab/>
      </w:r>
      <w:r w:rsidR="00EA3A0C" w:rsidRPr="00EA3A0C">
        <w:rPr>
          <w:sz w:val="22"/>
          <w:szCs w:val="22"/>
        </w:rPr>
        <w:tab/>
      </w:r>
      <w:r w:rsidRPr="00EA3A0C">
        <w:rPr>
          <w:sz w:val="22"/>
          <w:szCs w:val="22"/>
        </w:rPr>
        <w:t>Interim Director, Medical Technolog</w:t>
      </w:r>
      <w:r w:rsidR="3810D449" w:rsidRPr="00EA3A0C">
        <w:rPr>
          <w:sz w:val="22"/>
          <w:szCs w:val="22"/>
        </w:rPr>
        <w:t>ies and Digital</w:t>
      </w:r>
      <w:r w:rsidR="008F27D1" w:rsidRPr="00EA3A0C">
        <w:rPr>
          <w:sz w:val="22"/>
          <w:szCs w:val="22"/>
        </w:rPr>
        <w:t xml:space="preserve"> </w:t>
      </w:r>
      <w:r w:rsidRPr="00EA3A0C">
        <w:rPr>
          <w:sz w:val="22"/>
          <w:szCs w:val="22"/>
        </w:rPr>
        <w:t>Evaluation</w:t>
      </w:r>
    </w:p>
    <w:p w14:paraId="57A78C9F" w14:textId="48BD23E1" w:rsidR="00EA3A0C" w:rsidRPr="00EA3A0C" w:rsidRDefault="00EA3A0C" w:rsidP="000A07BC">
      <w:pPr>
        <w:pStyle w:val="NICEnormal"/>
        <w:tabs>
          <w:tab w:val="left" w:pos="2268"/>
          <w:tab w:val="left" w:pos="2552"/>
          <w:tab w:val="left" w:pos="2835"/>
          <w:tab w:val="left" w:pos="2977"/>
        </w:tabs>
        <w:spacing w:after="0" w:line="240" w:lineRule="auto"/>
        <w:ind w:left="2835" w:hanging="2835"/>
        <w:rPr>
          <w:sz w:val="22"/>
          <w:szCs w:val="22"/>
        </w:rPr>
      </w:pPr>
      <w:r>
        <w:rPr>
          <w:sz w:val="22"/>
          <w:szCs w:val="22"/>
        </w:rPr>
        <w:t>Paul Chrisp</w:t>
      </w:r>
      <w:r>
        <w:rPr>
          <w:sz w:val="22"/>
          <w:szCs w:val="22"/>
        </w:rPr>
        <w:tab/>
      </w:r>
      <w:r>
        <w:rPr>
          <w:sz w:val="22"/>
          <w:szCs w:val="22"/>
        </w:rPr>
        <w:tab/>
      </w:r>
      <w:r>
        <w:rPr>
          <w:sz w:val="22"/>
          <w:szCs w:val="22"/>
        </w:rPr>
        <w:tab/>
        <w:t xml:space="preserve">Head of </w:t>
      </w:r>
      <w:r w:rsidRPr="00EA3A0C">
        <w:rPr>
          <w:sz w:val="22"/>
          <w:szCs w:val="22"/>
        </w:rPr>
        <w:t>Publishing and Products</w:t>
      </w:r>
    </w:p>
    <w:p w14:paraId="10597384" w14:textId="56F695C9" w:rsidR="005876D1" w:rsidRPr="00EA3A0C" w:rsidRDefault="00CB4038" w:rsidP="003772E6">
      <w:pPr>
        <w:pStyle w:val="NICEnormal"/>
        <w:tabs>
          <w:tab w:val="left" w:pos="2552"/>
          <w:tab w:val="left" w:pos="2835"/>
          <w:tab w:val="left" w:pos="2977"/>
        </w:tabs>
        <w:spacing w:after="0" w:line="240" w:lineRule="auto"/>
        <w:ind w:left="2268" w:hanging="2268"/>
        <w:rPr>
          <w:sz w:val="22"/>
          <w:szCs w:val="22"/>
        </w:rPr>
      </w:pPr>
      <w:r w:rsidRPr="00EA3A0C">
        <w:rPr>
          <w:sz w:val="22"/>
          <w:szCs w:val="22"/>
        </w:rPr>
        <w:t>Nick Crabb</w:t>
      </w:r>
      <w:r w:rsidR="000E223C" w:rsidRPr="00EA3A0C">
        <w:rPr>
          <w:sz w:val="22"/>
          <w:szCs w:val="22"/>
        </w:rPr>
        <w:tab/>
      </w:r>
      <w:r w:rsidR="00EA3A0C">
        <w:rPr>
          <w:sz w:val="22"/>
          <w:szCs w:val="22"/>
        </w:rPr>
        <w:tab/>
      </w:r>
      <w:r w:rsidR="00EA3A0C">
        <w:rPr>
          <w:sz w:val="22"/>
          <w:szCs w:val="22"/>
        </w:rPr>
        <w:tab/>
      </w:r>
      <w:r w:rsidRPr="00EA3A0C">
        <w:rPr>
          <w:sz w:val="22"/>
          <w:szCs w:val="22"/>
        </w:rPr>
        <w:t xml:space="preserve">Interim </w:t>
      </w:r>
      <w:r w:rsidR="000E223C" w:rsidRPr="00EA3A0C">
        <w:rPr>
          <w:sz w:val="22"/>
          <w:szCs w:val="22"/>
        </w:rPr>
        <w:t>Director, Science, Evidence and Analytics</w:t>
      </w:r>
    </w:p>
    <w:p w14:paraId="71DA2B02" w14:textId="5D604E9D" w:rsidR="006E7030" w:rsidRPr="00EA3A0C" w:rsidRDefault="006E7030" w:rsidP="003772E6">
      <w:pPr>
        <w:pStyle w:val="NICEnormal"/>
        <w:tabs>
          <w:tab w:val="left" w:pos="2552"/>
          <w:tab w:val="left" w:pos="2835"/>
          <w:tab w:val="left" w:pos="2977"/>
        </w:tabs>
        <w:spacing w:after="0" w:line="240" w:lineRule="auto"/>
        <w:ind w:left="2268" w:hanging="2268"/>
        <w:rPr>
          <w:sz w:val="22"/>
          <w:szCs w:val="22"/>
        </w:rPr>
      </w:pPr>
      <w:r w:rsidRPr="00EA3A0C">
        <w:rPr>
          <w:sz w:val="22"/>
          <w:szCs w:val="22"/>
        </w:rPr>
        <w:t>Jane Gizbert</w:t>
      </w:r>
      <w:r w:rsidRPr="00EA3A0C">
        <w:rPr>
          <w:sz w:val="22"/>
          <w:szCs w:val="22"/>
        </w:rPr>
        <w:tab/>
      </w:r>
      <w:r w:rsidR="00EA3A0C">
        <w:rPr>
          <w:sz w:val="22"/>
          <w:szCs w:val="22"/>
        </w:rPr>
        <w:tab/>
      </w:r>
      <w:r w:rsidR="00EA3A0C">
        <w:rPr>
          <w:sz w:val="22"/>
          <w:szCs w:val="22"/>
        </w:rPr>
        <w:tab/>
      </w:r>
      <w:r w:rsidRPr="00EA3A0C">
        <w:rPr>
          <w:sz w:val="22"/>
          <w:szCs w:val="22"/>
        </w:rPr>
        <w:t>Director, Communications</w:t>
      </w:r>
    </w:p>
    <w:p w14:paraId="2F6A21A5" w14:textId="7A9ED81F" w:rsidR="006B582F" w:rsidRPr="00EA3A0C" w:rsidRDefault="006B582F" w:rsidP="003772E6">
      <w:pPr>
        <w:pStyle w:val="NICEnormal"/>
        <w:tabs>
          <w:tab w:val="left" w:pos="2552"/>
          <w:tab w:val="left" w:pos="2835"/>
          <w:tab w:val="left" w:pos="2977"/>
        </w:tabs>
        <w:spacing w:after="0" w:line="240" w:lineRule="auto"/>
        <w:ind w:left="2268" w:hanging="2268"/>
        <w:rPr>
          <w:sz w:val="22"/>
          <w:szCs w:val="22"/>
        </w:rPr>
      </w:pPr>
      <w:r w:rsidRPr="00EA3A0C">
        <w:rPr>
          <w:sz w:val="22"/>
          <w:szCs w:val="22"/>
        </w:rPr>
        <w:t>Helen Knight</w:t>
      </w:r>
      <w:r w:rsidR="00EF5297" w:rsidRPr="00EA3A0C">
        <w:rPr>
          <w:sz w:val="22"/>
          <w:szCs w:val="22"/>
        </w:rPr>
        <w:tab/>
      </w:r>
      <w:r w:rsidR="00EA3A0C">
        <w:rPr>
          <w:sz w:val="22"/>
          <w:szCs w:val="22"/>
        </w:rPr>
        <w:tab/>
      </w:r>
      <w:r w:rsidR="00EA3A0C">
        <w:rPr>
          <w:sz w:val="22"/>
          <w:szCs w:val="22"/>
        </w:rPr>
        <w:tab/>
      </w:r>
      <w:r w:rsidR="00EF5297" w:rsidRPr="00EA3A0C">
        <w:rPr>
          <w:sz w:val="22"/>
          <w:szCs w:val="22"/>
        </w:rPr>
        <w:t>Director, Medicines Evaluation</w:t>
      </w:r>
    </w:p>
    <w:p w14:paraId="63C317B5" w14:textId="40C56C1E" w:rsidR="00572032" w:rsidRDefault="00572032" w:rsidP="003772E6">
      <w:pPr>
        <w:pStyle w:val="NICEnormal"/>
        <w:tabs>
          <w:tab w:val="left" w:pos="2552"/>
          <w:tab w:val="left" w:pos="2835"/>
          <w:tab w:val="left" w:pos="2977"/>
        </w:tabs>
        <w:spacing w:after="0" w:line="240" w:lineRule="auto"/>
        <w:ind w:left="2268" w:hanging="2268"/>
        <w:rPr>
          <w:sz w:val="22"/>
          <w:szCs w:val="22"/>
        </w:rPr>
      </w:pPr>
      <w:r w:rsidRPr="00EA3A0C">
        <w:rPr>
          <w:sz w:val="22"/>
          <w:szCs w:val="22"/>
        </w:rPr>
        <w:t>Naomi Lee</w:t>
      </w:r>
      <w:r w:rsidRPr="00EA3A0C">
        <w:rPr>
          <w:sz w:val="22"/>
          <w:szCs w:val="22"/>
        </w:rPr>
        <w:tab/>
      </w:r>
      <w:r w:rsidR="00EA3A0C">
        <w:rPr>
          <w:sz w:val="22"/>
          <w:szCs w:val="22"/>
        </w:rPr>
        <w:tab/>
      </w:r>
      <w:r w:rsidR="00EA3A0C">
        <w:rPr>
          <w:sz w:val="22"/>
          <w:szCs w:val="22"/>
        </w:rPr>
        <w:tab/>
      </w:r>
      <w:r w:rsidRPr="00EA3A0C">
        <w:rPr>
          <w:sz w:val="22"/>
          <w:szCs w:val="22"/>
        </w:rPr>
        <w:t>Head of Organisational</w:t>
      </w:r>
      <w:r>
        <w:rPr>
          <w:sz w:val="22"/>
          <w:szCs w:val="22"/>
        </w:rPr>
        <w:t xml:space="preserve"> Transformation</w:t>
      </w:r>
    </w:p>
    <w:p w14:paraId="7E1C11E1" w14:textId="62EC8B6B" w:rsidR="00801D75" w:rsidRDefault="00801D75" w:rsidP="00801D75">
      <w:pPr>
        <w:pStyle w:val="NICEnormal"/>
        <w:tabs>
          <w:tab w:val="left" w:pos="2552"/>
          <w:tab w:val="left" w:pos="2835"/>
          <w:tab w:val="left" w:pos="2977"/>
        </w:tabs>
        <w:spacing w:after="0" w:line="240" w:lineRule="auto"/>
        <w:ind w:left="2268" w:hanging="2268"/>
        <w:rPr>
          <w:sz w:val="22"/>
          <w:szCs w:val="22"/>
        </w:rPr>
      </w:pPr>
      <w:r w:rsidRPr="1B6EE571">
        <w:rPr>
          <w:sz w:val="22"/>
          <w:szCs w:val="22"/>
        </w:rPr>
        <w:t>Alison Liddell</w:t>
      </w:r>
      <w:r>
        <w:tab/>
      </w:r>
      <w:r>
        <w:tab/>
      </w:r>
      <w:r>
        <w:tab/>
      </w:r>
      <w:r w:rsidR="2C13BC76" w:rsidRPr="1B6EE571">
        <w:rPr>
          <w:sz w:val="22"/>
          <w:szCs w:val="22"/>
        </w:rPr>
        <w:t>Acting</w:t>
      </w:r>
      <w:r w:rsidRPr="1B6EE571">
        <w:rPr>
          <w:sz w:val="22"/>
          <w:szCs w:val="22"/>
        </w:rPr>
        <w:t xml:space="preserve"> Director, Digital, Information and Technology</w:t>
      </w:r>
    </w:p>
    <w:p w14:paraId="18AC421E" w14:textId="7FB07814" w:rsidR="00EA3A0C" w:rsidRPr="00E71578" w:rsidRDefault="00EA3A0C" w:rsidP="00801D75">
      <w:pPr>
        <w:pStyle w:val="NICEnormal"/>
        <w:tabs>
          <w:tab w:val="left" w:pos="2552"/>
          <w:tab w:val="left" w:pos="2835"/>
          <w:tab w:val="left" w:pos="2977"/>
        </w:tabs>
        <w:spacing w:after="0" w:line="240" w:lineRule="auto"/>
        <w:ind w:left="2268" w:hanging="2268"/>
        <w:rPr>
          <w:sz w:val="22"/>
          <w:szCs w:val="22"/>
        </w:rPr>
      </w:pPr>
      <w:r>
        <w:rPr>
          <w:sz w:val="22"/>
          <w:szCs w:val="22"/>
        </w:rPr>
        <w:t>Clare Morgan</w:t>
      </w:r>
      <w:r>
        <w:rPr>
          <w:sz w:val="22"/>
          <w:szCs w:val="22"/>
        </w:rPr>
        <w:tab/>
      </w:r>
      <w:r>
        <w:rPr>
          <w:sz w:val="22"/>
          <w:szCs w:val="22"/>
        </w:rPr>
        <w:tab/>
      </w:r>
      <w:r>
        <w:rPr>
          <w:sz w:val="22"/>
          <w:szCs w:val="22"/>
        </w:rPr>
        <w:tab/>
        <w:t>Director, Implementation and Partnerships</w:t>
      </w:r>
    </w:p>
    <w:p w14:paraId="3C2A1E2D" w14:textId="2FFBA70E" w:rsidR="00E71578" w:rsidRDefault="00E71578" w:rsidP="00B20EA6">
      <w:pPr>
        <w:pStyle w:val="NICEnormal"/>
        <w:tabs>
          <w:tab w:val="left" w:pos="2552"/>
          <w:tab w:val="left" w:pos="2835"/>
          <w:tab w:val="left" w:pos="2977"/>
        </w:tabs>
        <w:spacing w:after="0" w:line="240" w:lineRule="auto"/>
        <w:ind w:left="2268" w:hanging="2268"/>
        <w:rPr>
          <w:sz w:val="22"/>
          <w:szCs w:val="22"/>
        </w:rPr>
      </w:pPr>
      <w:r w:rsidRPr="00E71578">
        <w:rPr>
          <w:sz w:val="22"/>
          <w:szCs w:val="22"/>
        </w:rPr>
        <w:t>Boryana Stambolova</w:t>
      </w:r>
      <w:r>
        <w:rPr>
          <w:sz w:val="22"/>
          <w:szCs w:val="22"/>
        </w:rPr>
        <w:tab/>
      </w:r>
      <w:r w:rsidR="00EA3A0C">
        <w:rPr>
          <w:sz w:val="22"/>
          <w:szCs w:val="22"/>
        </w:rPr>
        <w:tab/>
      </w:r>
      <w:r w:rsidR="00EA3A0C">
        <w:rPr>
          <w:sz w:val="22"/>
          <w:szCs w:val="22"/>
        </w:rPr>
        <w:tab/>
      </w:r>
      <w:r>
        <w:rPr>
          <w:sz w:val="22"/>
          <w:szCs w:val="22"/>
        </w:rPr>
        <w:t>Interim Director, Finance</w:t>
      </w:r>
    </w:p>
    <w:p w14:paraId="32E2EECD" w14:textId="77777777" w:rsidR="003E0E9A" w:rsidRPr="00E71578" w:rsidRDefault="003E0E9A" w:rsidP="00A078B6">
      <w:pPr>
        <w:ind w:left="2268" w:hanging="2268"/>
        <w:rPr>
          <w:rFonts w:ascii="Arial" w:hAnsi="Arial" w:cs="Arial"/>
          <w:sz w:val="22"/>
          <w:szCs w:val="22"/>
        </w:rPr>
      </w:pPr>
    </w:p>
    <w:p w14:paraId="72ED13A7" w14:textId="78F9CA0F" w:rsidR="007D0457" w:rsidRPr="00940904" w:rsidRDefault="007D0457" w:rsidP="00B55E00">
      <w:pPr>
        <w:pStyle w:val="Heading2"/>
        <w:rPr>
          <w:lang w:eastAsia="en-US"/>
        </w:rPr>
      </w:pPr>
      <w:r w:rsidRPr="00940904">
        <w:rPr>
          <w:lang w:eastAsia="en-US"/>
        </w:rPr>
        <w:t>In attendance</w:t>
      </w:r>
    </w:p>
    <w:p w14:paraId="33B235E5" w14:textId="1316AA51" w:rsidR="00EA3A0C" w:rsidRDefault="00EA3A0C" w:rsidP="00EA3A0C">
      <w:pPr>
        <w:pStyle w:val="NICEnormal"/>
        <w:tabs>
          <w:tab w:val="left" w:pos="2552"/>
        </w:tabs>
        <w:spacing w:after="0" w:line="240" w:lineRule="auto"/>
        <w:ind w:left="2268" w:hanging="2268"/>
        <w:rPr>
          <w:sz w:val="22"/>
          <w:szCs w:val="22"/>
        </w:rPr>
      </w:pPr>
      <w:r>
        <w:rPr>
          <w:sz w:val="22"/>
          <w:szCs w:val="22"/>
        </w:rPr>
        <w:t>Victoria Pollard</w:t>
      </w:r>
      <w:r>
        <w:rPr>
          <w:sz w:val="22"/>
          <w:szCs w:val="22"/>
        </w:rPr>
        <w:tab/>
      </w:r>
      <w:r>
        <w:rPr>
          <w:sz w:val="22"/>
          <w:szCs w:val="22"/>
        </w:rPr>
        <w:tab/>
      </w:r>
      <w:r>
        <w:rPr>
          <w:sz w:val="22"/>
          <w:szCs w:val="22"/>
        </w:rPr>
        <w:tab/>
      </w:r>
      <w:r w:rsidR="00087BCF">
        <w:rPr>
          <w:sz w:val="22"/>
          <w:szCs w:val="22"/>
        </w:rPr>
        <w:t>Senior HR Advisor (item 4.3)</w:t>
      </w:r>
    </w:p>
    <w:p w14:paraId="0093095E" w14:textId="6B433BF8" w:rsidR="00EA3A0C" w:rsidRDefault="00EA3A0C" w:rsidP="00EA3A0C">
      <w:pPr>
        <w:pStyle w:val="NICEnormal"/>
        <w:tabs>
          <w:tab w:val="left" w:pos="2552"/>
        </w:tabs>
        <w:spacing w:after="0" w:line="240" w:lineRule="auto"/>
        <w:ind w:left="2268" w:hanging="2268"/>
        <w:rPr>
          <w:sz w:val="22"/>
          <w:szCs w:val="22"/>
        </w:rPr>
      </w:pPr>
      <w:r>
        <w:rPr>
          <w:sz w:val="22"/>
          <w:szCs w:val="22"/>
        </w:rPr>
        <w:t>Nicky Tyson</w:t>
      </w:r>
      <w:r>
        <w:rPr>
          <w:sz w:val="22"/>
          <w:szCs w:val="22"/>
        </w:rPr>
        <w:tab/>
      </w:r>
      <w:r>
        <w:rPr>
          <w:sz w:val="22"/>
          <w:szCs w:val="22"/>
        </w:rPr>
        <w:tab/>
      </w:r>
      <w:r w:rsidR="00087BCF">
        <w:rPr>
          <w:sz w:val="22"/>
          <w:szCs w:val="22"/>
        </w:rPr>
        <w:tab/>
        <w:t>OD and EDI consultant (items 4.3, 5.1 &amp; 5.2)</w:t>
      </w:r>
    </w:p>
    <w:p w14:paraId="3AD5B8BA" w14:textId="77777777" w:rsidR="006557ED" w:rsidRDefault="006557ED" w:rsidP="006557ED">
      <w:pPr>
        <w:pStyle w:val="NICEnormal"/>
        <w:tabs>
          <w:tab w:val="left" w:pos="2552"/>
        </w:tabs>
        <w:spacing w:after="0" w:line="240" w:lineRule="auto"/>
        <w:ind w:left="2268" w:hanging="2268"/>
        <w:rPr>
          <w:sz w:val="22"/>
          <w:szCs w:val="22"/>
        </w:rPr>
      </w:pPr>
      <w:r>
        <w:rPr>
          <w:sz w:val="22"/>
          <w:szCs w:val="22"/>
        </w:rPr>
        <w:t>Kendall Jamieson-Gilmore</w:t>
      </w:r>
      <w:r>
        <w:rPr>
          <w:sz w:val="22"/>
          <w:szCs w:val="22"/>
        </w:rPr>
        <w:tab/>
        <w:t>Associate Director, Strategy (items 5 &amp; 6)</w:t>
      </w:r>
    </w:p>
    <w:p w14:paraId="4FEAED34" w14:textId="1043455F" w:rsidR="00EA3A0C" w:rsidRDefault="00EA3A0C" w:rsidP="000A07BC">
      <w:pPr>
        <w:pStyle w:val="NICEnormal"/>
        <w:tabs>
          <w:tab w:val="left" w:pos="2552"/>
        </w:tabs>
        <w:spacing w:after="0" w:line="240" w:lineRule="auto"/>
        <w:ind w:left="2268" w:hanging="2268"/>
        <w:rPr>
          <w:sz w:val="22"/>
          <w:szCs w:val="22"/>
        </w:rPr>
      </w:pPr>
      <w:r>
        <w:rPr>
          <w:sz w:val="22"/>
          <w:szCs w:val="22"/>
        </w:rPr>
        <w:t>Kathryn Birds</w:t>
      </w:r>
      <w:r>
        <w:rPr>
          <w:sz w:val="22"/>
          <w:szCs w:val="22"/>
        </w:rPr>
        <w:tab/>
      </w:r>
      <w:r>
        <w:rPr>
          <w:sz w:val="22"/>
          <w:szCs w:val="22"/>
        </w:rPr>
        <w:tab/>
      </w:r>
      <w:r>
        <w:rPr>
          <w:sz w:val="22"/>
          <w:szCs w:val="22"/>
        </w:rPr>
        <w:tab/>
        <w:t>Co-ordinator</w:t>
      </w:r>
      <w:r w:rsidR="00087BCF">
        <w:rPr>
          <w:sz w:val="22"/>
          <w:szCs w:val="22"/>
        </w:rPr>
        <w:t>, Clinical Directorate (items 5.1 &amp; 5.2)</w:t>
      </w:r>
    </w:p>
    <w:p w14:paraId="0AC03FD9" w14:textId="24442B6C" w:rsidR="00EA3A0C" w:rsidRDefault="00EA3A0C" w:rsidP="00087BCF">
      <w:pPr>
        <w:pStyle w:val="NICEnormal"/>
        <w:tabs>
          <w:tab w:val="left" w:pos="2552"/>
        </w:tabs>
        <w:spacing w:after="0" w:line="240" w:lineRule="auto"/>
        <w:ind w:left="2268" w:hanging="2268"/>
        <w:rPr>
          <w:sz w:val="22"/>
          <w:szCs w:val="22"/>
        </w:rPr>
      </w:pPr>
      <w:r>
        <w:rPr>
          <w:sz w:val="22"/>
          <w:szCs w:val="22"/>
        </w:rPr>
        <w:t>Portia Dodds</w:t>
      </w:r>
      <w:r>
        <w:rPr>
          <w:sz w:val="22"/>
          <w:szCs w:val="22"/>
        </w:rPr>
        <w:tab/>
      </w:r>
      <w:r>
        <w:rPr>
          <w:sz w:val="22"/>
          <w:szCs w:val="22"/>
        </w:rPr>
        <w:tab/>
      </w:r>
      <w:r>
        <w:rPr>
          <w:sz w:val="22"/>
          <w:szCs w:val="22"/>
        </w:rPr>
        <w:tab/>
        <w:t>Co-ordinator</w:t>
      </w:r>
      <w:r w:rsidR="00087BCF">
        <w:rPr>
          <w:sz w:val="22"/>
          <w:szCs w:val="22"/>
        </w:rPr>
        <w:t>, Technology Appraisals (items 5.1 &amp; 5.2)</w:t>
      </w:r>
    </w:p>
    <w:p w14:paraId="6123E182" w14:textId="6592566B" w:rsidR="00EB144D" w:rsidRDefault="00EB144D" w:rsidP="000A07BC">
      <w:pPr>
        <w:pStyle w:val="NICEnormal"/>
        <w:tabs>
          <w:tab w:val="left" w:pos="2552"/>
        </w:tabs>
        <w:spacing w:after="0" w:line="240" w:lineRule="auto"/>
        <w:ind w:left="2268" w:hanging="2268"/>
        <w:rPr>
          <w:sz w:val="22"/>
          <w:szCs w:val="22"/>
        </w:rPr>
      </w:pPr>
      <w:r>
        <w:rPr>
          <w:sz w:val="22"/>
          <w:szCs w:val="22"/>
        </w:rPr>
        <w:t>David Coombs</w:t>
      </w:r>
      <w:r w:rsidR="0051566D">
        <w:rPr>
          <w:sz w:val="22"/>
          <w:szCs w:val="22"/>
        </w:rPr>
        <w:tab/>
      </w:r>
      <w:r w:rsidR="00EA3A0C">
        <w:rPr>
          <w:sz w:val="22"/>
          <w:szCs w:val="22"/>
        </w:rPr>
        <w:tab/>
      </w:r>
      <w:r w:rsidR="00EA3A0C">
        <w:rPr>
          <w:sz w:val="22"/>
          <w:szCs w:val="22"/>
        </w:rPr>
        <w:tab/>
      </w:r>
      <w:r w:rsidR="0051566D">
        <w:rPr>
          <w:sz w:val="22"/>
          <w:szCs w:val="22"/>
        </w:rPr>
        <w:t>Associate Director</w:t>
      </w:r>
      <w:r w:rsidR="005D2510">
        <w:rPr>
          <w:sz w:val="22"/>
          <w:szCs w:val="22"/>
        </w:rPr>
        <w:t>,</w:t>
      </w:r>
      <w:r w:rsidR="0051566D">
        <w:rPr>
          <w:sz w:val="22"/>
          <w:szCs w:val="22"/>
        </w:rPr>
        <w:t xml:space="preserve"> Corporate office (item</w:t>
      </w:r>
      <w:r w:rsidR="00087BCF">
        <w:rPr>
          <w:sz w:val="22"/>
          <w:szCs w:val="22"/>
        </w:rPr>
        <w:t>s 6 &amp;</w:t>
      </w:r>
      <w:r w:rsidR="008B6FA3">
        <w:rPr>
          <w:sz w:val="22"/>
          <w:szCs w:val="22"/>
        </w:rPr>
        <w:t xml:space="preserve"> </w:t>
      </w:r>
      <w:r w:rsidR="006E7030">
        <w:rPr>
          <w:sz w:val="22"/>
          <w:szCs w:val="22"/>
        </w:rPr>
        <w:t>7</w:t>
      </w:r>
      <w:r w:rsidR="0051566D">
        <w:rPr>
          <w:sz w:val="22"/>
          <w:szCs w:val="22"/>
        </w:rPr>
        <w:t xml:space="preserve">) </w:t>
      </w:r>
    </w:p>
    <w:p w14:paraId="1CF70CA0" w14:textId="6CCE01AE" w:rsidR="00FE0664" w:rsidRDefault="00FE0664" w:rsidP="000A07BC">
      <w:pPr>
        <w:pStyle w:val="NICEnormal"/>
        <w:tabs>
          <w:tab w:val="left" w:pos="2552"/>
        </w:tabs>
        <w:spacing w:after="0" w:line="240" w:lineRule="auto"/>
        <w:ind w:left="2268" w:hanging="2268"/>
        <w:rPr>
          <w:sz w:val="22"/>
          <w:szCs w:val="22"/>
        </w:rPr>
      </w:pPr>
      <w:r w:rsidRPr="001E20D6">
        <w:rPr>
          <w:sz w:val="22"/>
          <w:szCs w:val="22"/>
        </w:rPr>
        <w:t>Elaine Repton</w:t>
      </w:r>
      <w:r w:rsidRPr="001E20D6">
        <w:rPr>
          <w:sz w:val="22"/>
          <w:szCs w:val="22"/>
        </w:rPr>
        <w:tab/>
      </w:r>
      <w:r w:rsidR="00EA3A0C">
        <w:rPr>
          <w:sz w:val="22"/>
          <w:szCs w:val="22"/>
        </w:rPr>
        <w:tab/>
      </w:r>
      <w:r w:rsidR="00EA3A0C">
        <w:rPr>
          <w:sz w:val="22"/>
          <w:szCs w:val="22"/>
        </w:rPr>
        <w:tab/>
      </w:r>
      <w:r w:rsidR="00932B13">
        <w:rPr>
          <w:sz w:val="22"/>
          <w:szCs w:val="22"/>
        </w:rPr>
        <w:t>Corporate</w:t>
      </w:r>
      <w:r w:rsidR="00932B13" w:rsidRPr="001E20D6">
        <w:rPr>
          <w:sz w:val="22"/>
          <w:szCs w:val="22"/>
        </w:rPr>
        <w:t xml:space="preserve"> </w:t>
      </w:r>
      <w:r w:rsidRPr="001E20D6">
        <w:rPr>
          <w:sz w:val="22"/>
          <w:szCs w:val="22"/>
        </w:rPr>
        <w:t xml:space="preserve">Governance </w:t>
      </w:r>
      <w:r w:rsidR="000D0874">
        <w:rPr>
          <w:sz w:val="22"/>
          <w:szCs w:val="22"/>
        </w:rPr>
        <w:t xml:space="preserve">&amp; </w:t>
      </w:r>
      <w:r w:rsidRPr="001E20D6">
        <w:rPr>
          <w:sz w:val="22"/>
          <w:szCs w:val="22"/>
        </w:rPr>
        <w:t>Risk Manager</w:t>
      </w:r>
      <w:r w:rsidR="00932B13">
        <w:rPr>
          <w:sz w:val="22"/>
          <w:szCs w:val="22"/>
        </w:rPr>
        <w:t xml:space="preserve"> </w:t>
      </w:r>
      <w:r w:rsidRPr="001E20D6">
        <w:rPr>
          <w:sz w:val="22"/>
          <w:szCs w:val="22"/>
        </w:rPr>
        <w:t>(minutes)</w:t>
      </w:r>
    </w:p>
    <w:p w14:paraId="7193BAB0" w14:textId="4B6DD3DE" w:rsidR="005E5AA4" w:rsidRDefault="005E5AA4" w:rsidP="00FE0664">
      <w:pPr>
        <w:pStyle w:val="NICEnormal"/>
        <w:tabs>
          <w:tab w:val="left" w:pos="2552"/>
        </w:tabs>
        <w:spacing w:after="0" w:line="240" w:lineRule="auto"/>
        <w:ind w:left="2268" w:hanging="2268"/>
        <w:rPr>
          <w:sz w:val="22"/>
          <w:szCs w:val="22"/>
        </w:rPr>
      </w:pPr>
    </w:p>
    <w:p w14:paraId="69758137" w14:textId="11B8494B" w:rsidR="006F3BE2" w:rsidRDefault="006F3BE2" w:rsidP="00B55E00">
      <w:pPr>
        <w:pStyle w:val="Heading2"/>
      </w:pPr>
      <w:r>
        <w:t>Apologie</w:t>
      </w:r>
      <w:r w:rsidR="00FF2284">
        <w:t>s</w:t>
      </w:r>
      <w:r>
        <w:t xml:space="preserve"> (item 1)</w:t>
      </w:r>
    </w:p>
    <w:p w14:paraId="2C1BE1DF" w14:textId="24468B82" w:rsidR="005D09EB" w:rsidRDefault="00BC138E" w:rsidP="008A0A12">
      <w:pPr>
        <w:pStyle w:val="Numberedpara"/>
      </w:pPr>
      <w:r>
        <w:t>A</w:t>
      </w:r>
      <w:r w:rsidR="00486184">
        <w:t>pologies</w:t>
      </w:r>
      <w:r w:rsidR="00C73560">
        <w:t xml:space="preserve"> for absence</w:t>
      </w:r>
      <w:r>
        <w:t xml:space="preserve"> were received from</w:t>
      </w:r>
      <w:r w:rsidR="006B582F">
        <w:t xml:space="preserve"> </w:t>
      </w:r>
      <w:r w:rsidR="00EA3A0C">
        <w:t>Jonathan Benger.</w:t>
      </w:r>
    </w:p>
    <w:p w14:paraId="66468C56" w14:textId="67127977" w:rsidR="006F3BE2" w:rsidRPr="004F77FC" w:rsidRDefault="006F3BE2" w:rsidP="004F77FC">
      <w:pPr>
        <w:pStyle w:val="Heading2"/>
      </w:pPr>
      <w:r w:rsidRPr="004F77FC">
        <w:t xml:space="preserve">Declarations of interest (item </w:t>
      </w:r>
      <w:r w:rsidR="00EE0338" w:rsidRPr="004F77FC">
        <w:t>2</w:t>
      </w:r>
      <w:r w:rsidRPr="004F77FC">
        <w:t>)</w:t>
      </w:r>
    </w:p>
    <w:p w14:paraId="77510A9D" w14:textId="5E025775" w:rsidR="0069182A" w:rsidRPr="00D905D6" w:rsidRDefault="006F3BE2" w:rsidP="00D905D6">
      <w:pPr>
        <w:pStyle w:val="Numberedpara"/>
        <w:rPr>
          <w:b/>
          <w:bCs/>
        </w:rPr>
      </w:pPr>
      <w:r>
        <w:t xml:space="preserve">The </w:t>
      </w:r>
      <w:r w:rsidRPr="008B3AAD">
        <w:t>previously declared interests were noted</w:t>
      </w:r>
      <w:r w:rsidR="0069182A">
        <w:t>.</w:t>
      </w:r>
      <w:r w:rsidR="00CD756E">
        <w:t xml:space="preserve">  </w:t>
      </w:r>
      <w:r w:rsidR="00D905D6">
        <w:t>No new interests were disclosed.</w:t>
      </w:r>
    </w:p>
    <w:p w14:paraId="02157615" w14:textId="36E493B2" w:rsidR="006F3BE2" w:rsidRPr="00BB19FA" w:rsidRDefault="006F3BE2" w:rsidP="00BB19FA">
      <w:pPr>
        <w:pStyle w:val="Heading2"/>
      </w:pPr>
      <w:r w:rsidRPr="00BB19FA">
        <w:t>Notes of the previous meeting</w:t>
      </w:r>
      <w:r w:rsidR="00EA0D83" w:rsidRPr="00BB19FA">
        <w:t>s</w:t>
      </w:r>
      <w:r w:rsidRPr="00BB19FA">
        <w:t xml:space="preserve"> (item </w:t>
      </w:r>
      <w:r w:rsidR="00FD53E9" w:rsidRPr="00BB19FA">
        <w:t>3.1</w:t>
      </w:r>
      <w:r w:rsidRPr="00BB19FA">
        <w:t>)</w:t>
      </w:r>
    </w:p>
    <w:p w14:paraId="1E25646A" w14:textId="74B306D9" w:rsidR="00D55CC7" w:rsidRDefault="00EA0D83" w:rsidP="005F7247">
      <w:pPr>
        <w:pStyle w:val="Numberedpara"/>
        <w:tabs>
          <w:tab w:val="left" w:pos="1701"/>
        </w:tabs>
      </w:pPr>
      <w:r w:rsidRPr="008B3AAD">
        <w:t>T</w:t>
      </w:r>
      <w:r w:rsidR="006F3BE2" w:rsidRPr="008B3AAD">
        <w:t xml:space="preserve">he minutes </w:t>
      </w:r>
      <w:r w:rsidR="00A351E6">
        <w:t xml:space="preserve">of the meeting held on </w:t>
      </w:r>
      <w:r w:rsidR="00E312B1">
        <w:t>15 August</w:t>
      </w:r>
      <w:r w:rsidR="00BC138E">
        <w:t xml:space="preserve"> </w:t>
      </w:r>
      <w:r w:rsidR="00A351E6">
        <w:t>202</w:t>
      </w:r>
      <w:r w:rsidR="00FD20E8">
        <w:t>3</w:t>
      </w:r>
      <w:r w:rsidR="00A351E6">
        <w:t xml:space="preserve"> were </w:t>
      </w:r>
      <w:r w:rsidR="00236ADA">
        <w:t>agre</w:t>
      </w:r>
      <w:r w:rsidR="00A351E6">
        <w:t>ed</w:t>
      </w:r>
      <w:r w:rsidR="0018778E">
        <w:t xml:space="preserve"> as a correct record.</w:t>
      </w:r>
    </w:p>
    <w:p w14:paraId="01AFB643" w14:textId="3B2D87AD" w:rsidR="0017400A" w:rsidRPr="0017400A" w:rsidRDefault="0017400A" w:rsidP="004F77FC">
      <w:pPr>
        <w:pStyle w:val="Heading2"/>
      </w:pPr>
      <w:r>
        <w:t>Review of the action</w:t>
      </w:r>
      <w:r w:rsidR="004479A7">
        <w:t xml:space="preserve"> log</w:t>
      </w:r>
      <w:r>
        <w:t xml:space="preserve"> (item 3.2)</w:t>
      </w:r>
    </w:p>
    <w:p w14:paraId="6904B30B" w14:textId="66C63BDB" w:rsidR="00EA5B82" w:rsidRPr="00CD382D" w:rsidRDefault="00036639" w:rsidP="00EA5B82">
      <w:pPr>
        <w:pStyle w:val="Numberedpara"/>
        <w:rPr>
          <w:b/>
          <w:bCs/>
        </w:rPr>
      </w:pPr>
      <w:r>
        <w:t>The</w:t>
      </w:r>
      <w:r w:rsidR="00E17A14">
        <w:t xml:space="preserve"> actions</w:t>
      </w:r>
      <w:r w:rsidR="008C648F">
        <w:t xml:space="preserve"> were </w:t>
      </w:r>
      <w:r w:rsidR="0018778E">
        <w:t>reviewed</w:t>
      </w:r>
      <w:r w:rsidR="006B6982">
        <w:t>,</w:t>
      </w:r>
      <w:r w:rsidR="008D0AEF">
        <w:t xml:space="preserve"> and th</w:t>
      </w:r>
      <w:r w:rsidR="00CD382D">
        <w:t xml:space="preserve">e following </w:t>
      </w:r>
      <w:r w:rsidR="008D0AEF">
        <w:t>updates</w:t>
      </w:r>
      <w:r w:rsidR="00CD382D">
        <w:t xml:space="preserve"> discussed:</w:t>
      </w:r>
    </w:p>
    <w:p w14:paraId="64CC9646" w14:textId="14B6EFAE" w:rsidR="0095623B" w:rsidRPr="00C15B0B" w:rsidRDefault="00FD6A9E" w:rsidP="00CA0B31">
      <w:pPr>
        <w:pStyle w:val="Numberedpara"/>
        <w:rPr>
          <w:b/>
          <w:bCs/>
        </w:rPr>
      </w:pPr>
      <w:r>
        <w:rPr>
          <w:b/>
          <w:bCs/>
        </w:rPr>
        <w:t>UK Pharmascan</w:t>
      </w:r>
      <w:r>
        <w:t xml:space="preserve"> – </w:t>
      </w:r>
      <w:r w:rsidR="00E312B1">
        <w:t xml:space="preserve">ET </w:t>
      </w:r>
      <w:r w:rsidR="00AF7F5F">
        <w:t xml:space="preserve">has agreed to fund essential maintenance this </w:t>
      </w:r>
      <w:r w:rsidR="002A1B43">
        <w:t>year and</w:t>
      </w:r>
      <w:r w:rsidR="00AF7F5F">
        <w:t xml:space="preserve"> requested that the DIT team provide feedback on what improvements users will see </w:t>
      </w:r>
      <w:r w:rsidR="002A1B43">
        <w:t>following</w:t>
      </w:r>
      <w:r w:rsidR="00AF7F5F">
        <w:t xml:space="preserve"> the upgrade work.</w:t>
      </w:r>
    </w:p>
    <w:p w14:paraId="39B79C7D" w14:textId="78738027" w:rsidR="00C15B0B" w:rsidRPr="00C15B0B" w:rsidRDefault="00C15B0B" w:rsidP="00C15B0B">
      <w:pPr>
        <w:pStyle w:val="Numberedpara"/>
        <w:numPr>
          <w:ilvl w:val="0"/>
          <w:numId w:val="0"/>
        </w:numPr>
        <w:ind w:left="357"/>
        <w:jc w:val="right"/>
        <w:rPr>
          <w:b/>
          <w:bCs/>
        </w:rPr>
      </w:pPr>
      <w:r w:rsidRPr="00C15B0B">
        <w:rPr>
          <w:b/>
          <w:bCs/>
        </w:rPr>
        <w:t xml:space="preserve">Action: </w:t>
      </w:r>
      <w:r w:rsidR="006318BE">
        <w:rPr>
          <w:b/>
          <w:bCs/>
        </w:rPr>
        <w:t>AL</w:t>
      </w:r>
    </w:p>
    <w:p w14:paraId="4D77E96D" w14:textId="6812F9EA" w:rsidR="005B440D" w:rsidRPr="00C15B0B" w:rsidRDefault="00C15B0B" w:rsidP="00C43FFB">
      <w:pPr>
        <w:pStyle w:val="Numberedpara"/>
        <w:rPr>
          <w:b/>
          <w:bCs/>
        </w:rPr>
      </w:pPr>
      <w:r>
        <w:rPr>
          <w:b/>
          <w:bCs/>
        </w:rPr>
        <w:t>Fixed term</w:t>
      </w:r>
      <w:r w:rsidR="002909E2">
        <w:rPr>
          <w:b/>
          <w:bCs/>
        </w:rPr>
        <w:t xml:space="preserve"> contracts</w:t>
      </w:r>
      <w:r w:rsidR="002909E2">
        <w:t xml:space="preserve"> </w:t>
      </w:r>
      <w:r w:rsidR="002A1B43">
        <w:t>–</w:t>
      </w:r>
      <w:r w:rsidR="002909E2">
        <w:t xml:space="preserve"> </w:t>
      </w:r>
      <w:r w:rsidR="002A1B43">
        <w:t>It was noted that there were still a number of staff on fixed term contracts within CHTE and SEA directorates.  Finance have been asked to include these roles as substantive posts in the mid-term review which will be coming to ET next week for discussion.  Directors were asked to confirm their FTCs to Martin Davison.  Helen Brown was asked to look at a process for managing these roles.</w:t>
      </w:r>
    </w:p>
    <w:p w14:paraId="12835152" w14:textId="4452E441" w:rsidR="00C15B0B" w:rsidRPr="00C15B0B" w:rsidRDefault="00C15B0B" w:rsidP="00C15B0B">
      <w:pPr>
        <w:pStyle w:val="Numberedpara"/>
        <w:numPr>
          <w:ilvl w:val="0"/>
          <w:numId w:val="0"/>
        </w:numPr>
        <w:ind w:left="357"/>
        <w:jc w:val="right"/>
        <w:rPr>
          <w:b/>
          <w:bCs/>
        </w:rPr>
      </w:pPr>
      <w:r w:rsidRPr="00C15B0B">
        <w:rPr>
          <w:b/>
          <w:bCs/>
        </w:rPr>
        <w:lastRenderedPageBreak/>
        <w:t xml:space="preserve">Action: </w:t>
      </w:r>
      <w:r w:rsidR="002A1B43">
        <w:rPr>
          <w:b/>
          <w:bCs/>
        </w:rPr>
        <w:t>BS/HB</w:t>
      </w:r>
    </w:p>
    <w:p w14:paraId="0F35B963" w14:textId="0E6DC944" w:rsidR="008D26F7" w:rsidRPr="00A528AE" w:rsidRDefault="00A528AE" w:rsidP="00914137">
      <w:pPr>
        <w:pStyle w:val="Numberedpara"/>
        <w:rPr>
          <w:b/>
          <w:bCs/>
        </w:rPr>
      </w:pPr>
      <w:r>
        <w:rPr>
          <w:b/>
          <w:bCs/>
        </w:rPr>
        <w:t>All staff event in 2024</w:t>
      </w:r>
      <w:r>
        <w:t xml:space="preserve"> –</w:t>
      </w:r>
      <w:r w:rsidR="002A1B43">
        <w:t xml:space="preserve"> The comms team were still considered the options</w:t>
      </w:r>
      <w:r>
        <w:t>.</w:t>
      </w:r>
    </w:p>
    <w:p w14:paraId="7620DC28" w14:textId="2A19064A" w:rsidR="008174F8" w:rsidRPr="002A1B43" w:rsidRDefault="00315190" w:rsidP="002A1B43">
      <w:pPr>
        <w:pStyle w:val="Numberedpara"/>
        <w:rPr>
          <w:b/>
          <w:bCs/>
        </w:rPr>
      </w:pPr>
      <w:r>
        <w:rPr>
          <w:b/>
          <w:bCs/>
        </w:rPr>
        <w:t>External approvals</w:t>
      </w:r>
      <w:r>
        <w:t xml:space="preserve"> – </w:t>
      </w:r>
      <w:r w:rsidR="002A1B43">
        <w:t>ET noted that the Cabinet Office approval limit for redundancies might be changing</w:t>
      </w:r>
      <w:r w:rsidR="00E20C45">
        <w:t>;</w:t>
      </w:r>
      <w:r w:rsidR="00612809">
        <w:t xml:space="preserve"> this is still to be confirmed however, </w:t>
      </w:r>
      <w:r w:rsidR="008174F8">
        <w:t xml:space="preserve">the DHSC </w:t>
      </w:r>
      <w:r w:rsidR="002A1B43">
        <w:t xml:space="preserve">may decide to retain the current £100k and above </w:t>
      </w:r>
      <w:r w:rsidR="00E20C45">
        <w:t xml:space="preserve">limit </w:t>
      </w:r>
      <w:r w:rsidR="002A1B43">
        <w:t>as requiring approval.</w:t>
      </w:r>
      <w:r w:rsidR="00612809">
        <w:t xml:space="preserve">  </w:t>
      </w:r>
      <w:r w:rsidR="00E20C45">
        <w:t xml:space="preserve">A VFM case is also likely to be required.  </w:t>
      </w:r>
      <w:r w:rsidR="00612809">
        <w:t>All ESM appointments at the top of the band, require the approval of the DHSC Remuneration Committee.</w:t>
      </w:r>
      <w:r w:rsidR="00E20C45">
        <w:t xml:space="preserve">  Any new ESM appointments were asked to be notified to Helen Brown.</w:t>
      </w:r>
    </w:p>
    <w:p w14:paraId="2CE8D43F" w14:textId="4F513194" w:rsidR="007C6A58" w:rsidRPr="00A22DA9" w:rsidRDefault="002E186A" w:rsidP="00914137">
      <w:pPr>
        <w:pStyle w:val="Numberedpara"/>
        <w:rPr>
          <w:b/>
          <w:bCs/>
        </w:rPr>
      </w:pPr>
      <w:r>
        <w:rPr>
          <w:b/>
          <w:bCs/>
        </w:rPr>
        <w:t>EAG contracts</w:t>
      </w:r>
      <w:r w:rsidR="00C15B0B">
        <w:t xml:space="preserve"> – </w:t>
      </w:r>
      <w:r>
        <w:t>Mark Chapman and Boryana Stambolova are to discuss the contracts and bring a paper back to a future ET</w:t>
      </w:r>
      <w:r w:rsidR="00C15B0B">
        <w:t>.</w:t>
      </w:r>
    </w:p>
    <w:p w14:paraId="1B395A0B" w14:textId="6CEB3E46" w:rsidR="00532E42" w:rsidRPr="00C15B0B" w:rsidRDefault="00A22DA9" w:rsidP="002E186A">
      <w:pPr>
        <w:pStyle w:val="Numberedpara"/>
        <w:numPr>
          <w:ilvl w:val="0"/>
          <w:numId w:val="0"/>
        </w:numPr>
        <w:ind w:left="357"/>
        <w:jc w:val="right"/>
        <w:rPr>
          <w:b/>
          <w:bCs/>
        </w:rPr>
      </w:pPr>
      <w:r w:rsidRPr="00A22DA9">
        <w:rPr>
          <w:b/>
          <w:bCs/>
        </w:rPr>
        <w:t xml:space="preserve">Action: </w:t>
      </w:r>
      <w:r w:rsidR="002E186A">
        <w:rPr>
          <w:b/>
          <w:bCs/>
        </w:rPr>
        <w:t>MC/BS</w:t>
      </w:r>
    </w:p>
    <w:p w14:paraId="28FF86B6" w14:textId="645E627E" w:rsidR="00BD1957" w:rsidRPr="004F77FC" w:rsidRDefault="00BD1957" w:rsidP="00BD1957">
      <w:pPr>
        <w:pStyle w:val="Heading2"/>
      </w:pPr>
      <w:r w:rsidRPr="004F77FC">
        <w:t xml:space="preserve">People update (item </w:t>
      </w:r>
      <w:r w:rsidR="002909E2">
        <w:t>4</w:t>
      </w:r>
      <w:r>
        <w:t>)</w:t>
      </w:r>
    </w:p>
    <w:p w14:paraId="6DDFC7BC" w14:textId="4896FA8A" w:rsidR="00BD1957" w:rsidRDefault="00BD1957" w:rsidP="00BD1957">
      <w:pPr>
        <w:pStyle w:val="Heading2"/>
      </w:pPr>
      <w:r>
        <w:t xml:space="preserve">KPIs (item </w:t>
      </w:r>
      <w:r w:rsidR="002909E2">
        <w:t>4</w:t>
      </w:r>
      <w:r>
        <w:t>.1)</w:t>
      </w:r>
    </w:p>
    <w:p w14:paraId="1FB4C9A6" w14:textId="32EA1A84" w:rsidR="002909E2" w:rsidRDefault="00BD1957" w:rsidP="00460322">
      <w:pPr>
        <w:pStyle w:val="Numberedpara"/>
      </w:pPr>
      <w:r w:rsidRPr="00645711">
        <w:t>ET reviewed the people KPIs</w:t>
      </w:r>
      <w:r w:rsidR="00645711">
        <w:t>, noting that</w:t>
      </w:r>
      <w:r w:rsidR="00460322">
        <w:t xml:space="preserve"> the turnover rate was slightly higher than the previous month.  Helen </w:t>
      </w:r>
      <w:r w:rsidR="00D90B40">
        <w:t>Brown advised that a new exit interview provider will be able to provide better insight on the reasons for leaving.</w:t>
      </w:r>
    </w:p>
    <w:p w14:paraId="6D886E30" w14:textId="3145DF1B" w:rsidR="002909E2" w:rsidRPr="002909E2" w:rsidRDefault="002909E2" w:rsidP="002909E2">
      <w:pPr>
        <w:pStyle w:val="Numberedpara"/>
        <w:numPr>
          <w:ilvl w:val="0"/>
          <w:numId w:val="0"/>
        </w:numPr>
        <w:rPr>
          <w:b/>
          <w:bCs/>
        </w:rPr>
      </w:pPr>
      <w:r>
        <w:rPr>
          <w:b/>
          <w:bCs/>
        </w:rPr>
        <w:t>Organisational structure (item 4.2)</w:t>
      </w:r>
    </w:p>
    <w:p w14:paraId="71B6A617" w14:textId="72511C74" w:rsidR="00D15F8B" w:rsidRDefault="001F5359" w:rsidP="002909E2">
      <w:pPr>
        <w:pStyle w:val="Numberedpara"/>
      </w:pPr>
      <w:r>
        <w:t>ET reviewed the draft presentation and communications plan to be shared at the all-staff meeting on 20 September.  Directors were asked to confirm any additions that needed to be included.</w:t>
      </w:r>
      <w:r w:rsidR="00D15F8B">
        <w:t xml:space="preserve">  Naomi Lee agreed to add an updated version to the ET Teams site for final review.</w:t>
      </w:r>
    </w:p>
    <w:p w14:paraId="5DB1C489" w14:textId="3315EBB8" w:rsidR="002909E2" w:rsidRDefault="00D15F8B" w:rsidP="002909E2">
      <w:pPr>
        <w:pStyle w:val="Numberedpara"/>
      </w:pPr>
      <w:r>
        <w:t>A</w:t>
      </w:r>
      <w:r w:rsidR="002F257A">
        <w:t>n item for</w:t>
      </w:r>
      <w:r>
        <w:t xml:space="preserve"> discussion at an informal ET will be the </w:t>
      </w:r>
      <w:r w:rsidR="00592301">
        <w:t xml:space="preserve">move to a </w:t>
      </w:r>
      <w:r>
        <w:t xml:space="preserve">business partnering approach, </w:t>
      </w:r>
      <w:r w:rsidR="00592301">
        <w:t>by</w:t>
      </w:r>
      <w:r>
        <w:t xml:space="preserve"> develop</w:t>
      </w:r>
      <w:r w:rsidR="00592301">
        <w:t>ing</w:t>
      </w:r>
      <w:r>
        <w:t xml:space="preserve"> the</w:t>
      </w:r>
      <w:r w:rsidR="00592301">
        <w:t xml:space="preserve"> supporting teams </w:t>
      </w:r>
      <w:r>
        <w:t xml:space="preserve">to </w:t>
      </w:r>
      <w:r w:rsidR="00592301">
        <w:t xml:space="preserve">become </w:t>
      </w:r>
      <w:r>
        <w:t>enabling functions.</w:t>
      </w:r>
      <w:r w:rsidR="00460322">
        <w:t xml:space="preserve">  It was also agreed to have a discussion on process improvements</w:t>
      </w:r>
      <w:r w:rsidR="002F257A">
        <w:t>, primarily within CHTE</w:t>
      </w:r>
      <w:r w:rsidR="006A66D5">
        <w:t>.</w:t>
      </w:r>
      <w:r w:rsidR="00460322">
        <w:t xml:space="preserve">  These </w:t>
      </w:r>
      <w:r w:rsidR="006A66D5">
        <w:t xml:space="preserve">items </w:t>
      </w:r>
      <w:r w:rsidR="00460322">
        <w:t>will be added to an informal ET agenda in the coming weeks.</w:t>
      </w:r>
    </w:p>
    <w:p w14:paraId="1C0E9711" w14:textId="6C582E55" w:rsidR="002909E2" w:rsidRPr="003F2AAB" w:rsidRDefault="003F2AAB" w:rsidP="002909E2">
      <w:pPr>
        <w:pStyle w:val="Numberedpara"/>
        <w:numPr>
          <w:ilvl w:val="0"/>
          <w:numId w:val="0"/>
        </w:numPr>
        <w:rPr>
          <w:b/>
          <w:bCs/>
        </w:rPr>
      </w:pPr>
      <w:r>
        <w:rPr>
          <w:b/>
          <w:bCs/>
        </w:rPr>
        <w:t>Wellbeing (item 4.3)</w:t>
      </w:r>
    </w:p>
    <w:p w14:paraId="76A3F911" w14:textId="61D3B604" w:rsidR="002909E2" w:rsidRDefault="00D90B40" w:rsidP="002909E2">
      <w:pPr>
        <w:pStyle w:val="Numberedpara"/>
      </w:pPr>
      <w:r>
        <w:t xml:space="preserve">Victoria Pollard summarised key feedback from recent staff surveys and outlined the </w:t>
      </w:r>
      <w:r w:rsidR="00DA2417">
        <w:t>range of</w:t>
      </w:r>
      <w:r>
        <w:t xml:space="preserve"> </w:t>
      </w:r>
      <w:r w:rsidR="00DA2417">
        <w:t xml:space="preserve">wellbeing </w:t>
      </w:r>
      <w:r>
        <w:t xml:space="preserve">support that </w:t>
      </w:r>
      <w:r w:rsidR="00DA2417">
        <w:t>is</w:t>
      </w:r>
      <w:r>
        <w:t xml:space="preserve"> available to staff who </w:t>
      </w:r>
      <w:r w:rsidR="00DA2417">
        <w:t>may be</w:t>
      </w:r>
      <w:r>
        <w:t xml:space="preserve"> feeling pressurised by workload or anxious about the organisational changes taking place.  </w:t>
      </w:r>
      <w:r w:rsidR="00066289">
        <w:t xml:space="preserve">ET noted the internal and external support available and commented that in addition to the HR and L&amp;D teams, it is also the responsibility of senior leaders and managers to support their team members. </w:t>
      </w:r>
      <w:r>
        <w:t xml:space="preserve"> </w:t>
      </w:r>
    </w:p>
    <w:p w14:paraId="4EFF2968" w14:textId="00102B0A" w:rsidR="003F2AAB" w:rsidRPr="003F2AAB" w:rsidRDefault="003F2AAB" w:rsidP="003F2AAB">
      <w:pPr>
        <w:pStyle w:val="Numberedpara"/>
        <w:numPr>
          <w:ilvl w:val="0"/>
          <w:numId w:val="0"/>
        </w:numPr>
        <w:rPr>
          <w:b/>
          <w:bCs/>
        </w:rPr>
      </w:pPr>
      <w:r>
        <w:rPr>
          <w:b/>
          <w:bCs/>
        </w:rPr>
        <w:t>EDI (item 5)</w:t>
      </w:r>
    </w:p>
    <w:p w14:paraId="479E3838" w14:textId="6B7EED62" w:rsidR="003F2AAB" w:rsidRPr="003F2AAB" w:rsidRDefault="00CC072F" w:rsidP="003F2AAB">
      <w:pPr>
        <w:pStyle w:val="Numberedpara"/>
        <w:numPr>
          <w:ilvl w:val="0"/>
          <w:numId w:val="0"/>
        </w:numPr>
        <w:ind w:left="357" w:hanging="357"/>
        <w:rPr>
          <w:b/>
          <w:bCs/>
        </w:rPr>
      </w:pPr>
      <w:r>
        <w:rPr>
          <w:b/>
          <w:bCs/>
        </w:rPr>
        <w:t xml:space="preserve">Annual EDI report – draft report for board </w:t>
      </w:r>
      <w:r w:rsidR="003F2AAB">
        <w:rPr>
          <w:b/>
          <w:bCs/>
        </w:rPr>
        <w:t>(item 5.1)</w:t>
      </w:r>
    </w:p>
    <w:p w14:paraId="7CD10D53" w14:textId="249B31B6" w:rsidR="001A6B9D" w:rsidRDefault="00CC072F" w:rsidP="001A6B9D">
      <w:pPr>
        <w:pStyle w:val="Numberedpara"/>
      </w:pPr>
      <w:r>
        <w:t xml:space="preserve">A draft annual EDI report was reviewed ahead of its submission to the September board meeting.  The </w:t>
      </w:r>
      <w:r w:rsidR="00F66566">
        <w:t>report outlined the progress made in 2022/23 against the annual equality objectives agreed for 2020/24.</w:t>
      </w:r>
      <w:r w:rsidR="001A6B9D">
        <w:t xml:space="preserve">  The improvements in the workforce objectives, particularly the interview to appointment conversion rate for ethnic minority applicants, were highlighted. ET noted however, that due to the amount of work underway internally, the improvements against the objectives for the guidance committee were reporting less progress.  It was agreed that the committee work will be a focus for next year when there is more capacity.  ET asked that the report be re-ordered so that the workforce section is first, followed by the guidance committees.</w:t>
      </w:r>
    </w:p>
    <w:p w14:paraId="0B6B0D7A" w14:textId="4AA74F5C" w:rsidR="003F2AAB" w:rsidRPr="003F2AAB" w:rsidRDefault="003F2AAB" w:rsidP="003F2AAB">
      <w:pPr>
        <w:pStyle w:val="Numberedpara"/>
        <w:numPr>
          <w:ilvl w:val="0"/>
          <w:numId w:val="0"/>
        </w:numPr>
        <w:rPr>
          <w:b/>
          <w:bCs/>
        </w:rPr>
      </w:pPr>
      <w:r>
        <w:rPr>
          <w:b/>
          <w:bCs/>
        </w:rPr>
        <w:lastRenderedPageBreak/>
        <w:t xml:space="preserve"> </w:t>
      </w:r>
      <w:r w:rsidR="00CC072F">
        <w:rPr>
          <w:b/>
          <w:bCs/>
        </w:rPr>
        <w:t xml:space="preserve">DAWN Staff network update </w:t>
      </w:r>
      <w:r>
        <w:rPr>
          <w:b/>
          <w:bCs/>
        </w:rPr>
        <w:t>(item 5.2)</w:t>
      </w:r>
    </w:p>
    <w:p w14:paraId="15E570DA" w14:textId="338315BC" w:rsidR="003F2AAB" w:rsidRDefault="009D28A8" w:rsidP="002909E2">
      <w:pPr>
        <w:pStyle w:val="Numberedpara"/>
      </w:pPr>
      <w:r>
        <w:t xml:space="preserve">Kathryn Birds and Portia Dodds gave their feedback on the annual EDI report which they felt reflected the positive culture shift they were starting to see within NICE.  It was noted that the </w:t>
      </w:r>
      <w:r w:rsidR="002A6965">
        <w:t>percentage</w:t>
      </w:r>
      <w:r>
        <w:t xml:space="preserve"> of staff ethnic minority, disabled and LGBTQ+ staff who have experienced bullying</w:t>
      </w:r>
      <w:r w:rsidR="002A6965">
        <w:t xml:space="preserve"> and</w:t>
      </w:r>
      <w:r>
        <w:t xml:space="preserve"> har</w:t>
      </w:r>
      <w:r w:rsidR="002A6965">
        <w:t>a</w:t>
      </w:r>
      <w:r>
        <w:t>ssment and/or discrimination</w:t>
      </w:r>
      <w:r w:rsidR="002A6965">
        <w:t xml:space="preserve"> has increased, but they hoped that part of this increase was due to staff now feeling more confident about reporting issues, which would be acted upon, than they would have done in previous years.</w:t>
      </w:r>
    </w:p>
    <w:p w14:paraId="719D6EA7" w14:textId="46D24F2A" w:rsidR="002A6965" w:rsidRPr="002909E2" w:rsidRDefault="002A6965" w:rsidP="002909E2">
      <w:pPr>
        <w:pStyle w:val="Numberedpara"/>
      </w:pPr>
      <w:r>
        <w:t>It was agreed to dedicate part of a future all-staff meeting to</w:t>
      </w:r>
      <w:r w:rsidR="007621DD">
        <w:t xml:space="preserve"> showcase</w:t>
      </w:r>
      <w:r>
        <w:t xml:space="preserve"> the work of the staff networks and to thank the chairs whose tenures are coming to an end.</w:t>
      </w:r>
    </w:p>
    <w:p w14:paraId="5FDF3709" w14:textId="4307CE39" w:rsidR="00056494" w:rsidRDefault="00801D75" w:rsidP="004F77FC">
      <w:pPr>
        <w:pStyle w:val="Heading2"/>
      </w:pPr>
      <w:r>
        <w:t xml:space="preserve">Finance and </w:t>
      </w:r>
      <w:r w:rsidR="002909E2">
        <w:t xml:space="preserve">performance </w:t>
      </w:r>
      <w:r>
        <w:t>update</w:t>
      </w:r>
      <w:r w:rsidR="00056494">
        <w:t xml:space="preserve"> (item </w:t>
      </w:r>
      <w:r w:rsidR="00BD1957">
        <w:t>6</w:t>
      </w:r>
      <w:r w:rsidR="00056494">
        <w:t>)</w:t>
      </w:r>
    </w:p>
    <w:p w14:paraId="33D38B98" w14:textId="21B9FD0A" w:rsidR="002909E2" w:rsidRPr="002909E2" w:rsidRDefault="002909E2" w:rsidP="002909E2">
      <w:pPr>
        <w:pStyle w:val="Numberedpara"/>
        <w:numPr>
          <w:ilvl w:val="0"/>
          <w:numId w:val="0"/>
        </w:numPr>
        <w:ind w:left="357" w:hanging="357"/>
        <w:rPr>
          <w:b/>
          <w:bCs/>
        </w:rPr>
      </w:pPr>
      <w:r>
        <w:rPr>
          <w:b/>
          <w:bCs/>
        </w:rPr>
        <w:t>Finance update (item 6.1)</w:t>
      </w:r>
    </w:p>
    <w:p w14:paraId="545E53A3" w14:textId="5B5B10CD" w:rsidR="00056494" w:rsidRPr="008825ED" w:rsidRDefault="00606FD7" w:rsidP="00D3710D">
      <w:pPr>
        <w:pStyle w:val="Numberedpara"/>
        <w:rPr>
          <w:b/>
          <w:bCs/>
        </w:rPr>
      </w:pPr>
      <w:r>
        <w:t xml:space="preserve">Boryana Stambolova gave an update based on </w:t>
      </w:r>
      <w:r w:rsidR="007621DD">
        <w:t xml:space="preserve">the </w:t>
      </w:r>
      <w:r>
        <w:t>early indications from the August results which were showing an improve</w:t>
      </w:r>
      <w:r w:rsidR="007621DD">
        <w:t>d position</w:t>
      </w:r>
      <w:r>
        <w:t xml:space="preserve">, </w:t>
      </w:r>
      <w:r w:rsidR="007621DD">
        <w:t xml:space="preserve">due to £400k </w:t>
      </w:r>
      <w:r>
        <w:t xml:space="preserve">OLS funding and </w:t>
      </w:r>
      <w:r w:rsidR="007621DD">
        <w:t xml:space="preserve">savings identified through </w:t>
      </w:r>
      <w:r>
        <w:t>the vacancy panel.  However, this ha</w:t>
      </w:r>
      <w:r w:rsidR="007621DD">
        <w:t>s</w:t>
      </w:r>
      <w:r>
        <w:t xml:space="preserve"> to be balanced against a decision from the DHSC </w:t>
      </w:r>
      <w:r w:rsidR="007621DD">
        <w:t xml:space="preserve">as to whether it will </w:t>
      </w:r>
      <w:r>
        <w:t>support the pay award, and the restructuring costs</w:t>
      </w:r>
      <w:r w:rsidR="007621DD">
        <w:t xml:space="preserve">, </w:t>
      </w:r>
      <w:r>
        <w:t>which will not be known until January 2024. ET noted that the TA programme was volatile, but the teams were working hard to minimise the number of</w:t>
      </w:r>
      <w:r w:rsidR="0057563C">
        <w:t xml:space="preserve"> delays and </w:t>
      </w:r>
      <w:r>
        <w:t>terminat</w:t>
      </w:r>
      <w:r w:rsidR="0057563C">
        <w:t>ions.</w:t>
      </w:r>
    </w:p>
    <w:p w14:paraId="28171141" w14:textId="25F5E1F8" w:rsidR="003C049B" w:rsidRDefault="00606FD7" w:rsidP="00775AA2">
      <w:pPr>
        <w:pStyle w:val="Numberedpara"/>
        <w:rPr>
          <w:b/>
          <w:bCs/>
        </w:rPr>
      </w:pPr>
      <w:r>
        <w:t>ET agreed the message</w:t>
      </w:r>
      <w:r w:rsidR="00815886">
        <w:t>s</w:t>
      </w:r>
      <w:r>
        <w:t xml:space="preserve"> to be shared with the board</w:t>
      </w:r>
      <w:r w:rsidR="00815886">
        <w:t>.</w:t>
      </w:r>
    </w:p>
    <w:p w14:paraId="0D53094C" w14:textId="18CD9692" w:rsidR="00775AA2" w:rsidRDefault="002909E2" w:rsidP="004B785C">
      <w:pPr>
        <w:pStyle w:val="Numberedpara"/>
        <w:numPr>
          <w:ilvl w:val="0"/>
          <w:numId w:val="0"/>
        </w:numPr>
        <w:rPr>
          <w:b/>
          <w:bCs/>
        </w:rPr>
      </w:pPr>
      <w:r>
        <w:rPr>
          <w:b/>
          <w:bCs/>
        </w:rPr>
        <w:t>Integrated performance report for September board (item 6.2)</w:t>
      </w:r>
    </w:p>
    <w:p w14:paraId="1F0E7172" w14:textId="79883FF9" w:rsidR="004B785C" w:rsidRPr="00523ABB" w:rsidRDefault="004B785C" w:rsidP="00775AA2">
      <w:pPr>
        <w:pStyle w:val="Numberedpara"/>
        <w:rPr>
          <w:b/>
          <w:bCs/>
        </w:rPr>
      </w:pPr>
      <w:r>
        <w:t xml:space="preserve">ET </w:t>
      </w:r>
      <w:r w:rsidR="00F1243A">
        <w:t>discussed the draft IPR for submission to the September board meeting.</w:t>
      </w:r>
      <w:r w:rsidR="00B218B0">
        <w:t xml:space="preserve">  Feedback was that the </w:t>
      </w:r>
      <w:r w:rsidR="00E31533">
        <w:t>performance overview was</w:t>
      </w:r>
      <w:r w:rsidR="00B218B0">
        <w:t xml:space="preserve"> </w:t>
      </w:r>
      <w:r w:rsidR="00523ABB">
        <w:t>show</w:t>
      </w:r>
      <w:r w:rsidR="00B218B0">
        <w:t xml:space="preserve">ing a more positive </w:t>
      </w:r>
      <w:r w:rsidR="00E31533">
        <w:t>position</w:t>
      </w:r>
      <w:r w:rsidR="00B218B0">
        <w:t xml:space="preserve"> than reality.  Directors were asked to feedback to David and Naomi </w:t>
      </w:r>
      <w:r w:rsidR="00E31533">
        <w:t>with amendments to their</w:t>
      </w:r>
      <w:r w:rsidR="00B218B0">
        <w:t xml:space="preserve"> indicators</w:t>
      </w:r>
      <w:r w:rsidR="00523ABB">
        <w:t xml:space="preserve"> in order to present an accurate position at the board.  It was agreed to re-name the confidence indicator – ‘confidence level of </w:t>
      </w:r>
      <w:r w:rsidR="0033552D">
        <w:t>deliver</w:t>
      </w:r>
      <w:r w:rsidR="00523ABB">
        <w:t xml:space="preserve">ing the objective, by the </w:t>
      </w:r>
      <w:r w:rsidR="0033552D">
        <w:t xml:space="preserve">year </w:t>
      </w:r>
      <w:r w:rsidR="00523ABB">
        <w:t>end’.</w:t>
      </w:r>
      <w:r w:rsidR="0033552D">
        <w:t xml:space="preserve">  The issue was that most work programmes were backloaded, so all year they report ‘green’ until the year end when they could potentially be ‘red’.</w:t>
      </w:r>
    </w:p>
    <w:p w14:paraId="39787C89" w14:textId="41B292FB" w:rsidR="00523ABB" w:rsidRPr="00523ABB" w:rsidRDefault="00523ABB" w:rsidP="00775AA2">
      <w:pPr>
        <w:pStyle w:val="Numberedpara"/>
        <w:rPr>
          <w:b/>
          <w:bCs/>
        </w:rPr>
      </w:pPr>
      <w:r>
        <w:t>The</w:t>
      </w:r>
      <w:r w:rsidR="026BF744">
        <w:t xml:space="preserve"> report </w:t>
      </w:r>
      <w:r w:rsidR="6BBBBB1C">
        <w:t>would</w:t>
      </w:r>
      <w:r>
        <w:t xml:space="preserve"> </w:t>
      </w:r>
      <w:r w:rsidR="6BBBBB1C">
        <w:t xml:space="preserve">also be amended to state the </w:t>
      </w:r>
      <w:r w:rsidR="15C93C2B">
        <w:t>milestones</w:t>
      </w:r>
      <w:r>
        <w:t xml:space="preserve"> which are not now going to be progressed this year (the ‘NICE Way’ and CCMS procurement)</w:t>
      </w:r>
      <w:r w:rsidR="456941B1">
        <w:t xml:space="preserve">. </w:t>
      </w:r>
    </w:p>
    <w:p w14:paraId="5E7B684C" w14:textId="31F0864C" w:rsidR="00523ABB" w:rsidRPr="00523ABB" w:rsidRDefault="00523ABB" w:rsidP="00523ABB">
      <w:pPr>
        <w:pStyle w:val="Numberedpara"/>
        <w:numPr>
          <w:ilvl w:val="0"/>
          <w:numId w:val="0"/>
        </w:numPr>
        <w:ind w:left="357"/>
        <w:jc w:val="right"/>
        <w:rPr>
          <w:b/>
          <w:bCs/>
        </w:rPr>
      </w:pPr>
      <w:r w:rsidRPr="00523ABB">
        <w:rPr>
          <w:b/>
          <w:bCs/>
        </w:rPr>
        <w:t>Action: NL/DC</w:t>
      </w:r>
    </w:p>
    <w:p w14:paraId="47661A5F" w14:textId="4ABB438D" w:rsidR="002909E2" w:rsidRPr="002909E2" w:rsidRDefault="002909E2" w:rsidP="002909E2">
      <w:pPr>
        <w:pStyle w:val="Numberedpara"/>
        <w:numPr>
          <w:ilvl w:val="0"/>
          <w:numId w:val="0"/>
        </w:numPr>
        <w:rPr>
          <w:b/>
          <w:bCs/>
        </w:rPr>
      </w:pPr>
      <w:r>
        <w:rPr>
          <w:b/>
          <w:bCs/>
        </w:rPr>
        <w:t>Transformation update (item 6.3)</w:t>
      </w:r>
    </w:p>
    <w:p w14:paraId="50FF12CA" w14:textId="7ABF6FF8" w:rsidR="005A79AB" w:rsidRPr="00775AA2" w:rsidRDefault="00860A8F" w:rsidP="00775AA2">
      <w:pPr>
        <w:pStyle w:val="Numberedpara"/>
        <w:rPr>
          <w:b/>
          <w:bCs/>
        </w:rPr>
      </w:pPr>
      <w:r>
        <w:t xml:space="preserve">ET </w:t>
      </w:r>
      <w:r w:rsidR="0033552D">
        <w:t>noted the progress reported in the transformation programme update.</w:t>
      </w:r>
    </w:p>
    <w:p w14:paraId="2C43A701" w14:textId="7ECE8E6C" w:rsidR="00AB32AF" w:rsidRDefault="00C405AF" w:rsidP="00AB32AF">
      <w:pPr>
        <w:pStyle w:val="Heading2"/>
      </w:pPr>
      <w:bookmarkStart w:id="0" w:name="_Hlk113882076"/>
      <w:bookmarkStart w:id="1" w:name="_Hlk77685832"/>
      <w:r>
        <w:t>Risk</w:t>
      </w:r>
      <w:r w:rsidR="00A351E6">
        <w:t xml:space="preserve"> </w:t>
      </w:r>
      <w:r w:rsidR="00AB32AF" w:rsidRPr="00405A4B">
        <w:t xml:space="preserve">(item </w:t>
      </w:r>
      <w:r w:rsidR="00BD1957">
        <w:t>7</w:t>
      </w:r>
      <w:r w:rsidR="00801D75">
        <w:t>)</w:t>
      </w:r>
    </w:p>
    <w:p w14:paraId="50D1D4C2" w14:textId="2697DBB6" w:rsidR="00B47BEE" w:rsidRDefault="00B47BEE" w:rsidP="00B47BEE">
      <w:pPr>
        <w:pStyle w:val="Heading2"/>
      </w:pPr>
      <w:r>
        <w:t xml:space="preserve">Strategic risk register </w:t>
      </w:r>
      <w:r w:rsidR="003F2AAB">
        <w:t xml:space="preserve">and prep for September ARC </w:t>
      </w:r>
      <w:r>
        <w:t xml:space="preserve">(item </w:t>
      </w:r>
      <w:r w:rsidR="00BD1957">
        <w:t>7</w:t>
      </w:r>
      <w:r>
        <w:t>.1)</w:t>
      </w:r>
    </w:p>
    <w:p w14:paraId="67C94019" w14:textId="6B0AF326" w:rsidR="00BA1AB6" w:rsidRDefault="00566F53" w:rsidP="00135602">
      <w:pPr>
        <w:pStyle w:val="Numberedpara"/>
      </w:pPr>
      <w:r>
        <w:t xml:space="preserve">ET </w:t>
      </w:r>
      <w:r w:rsidR="00BF662B">
        <w:t>discussed</w:t>
      </w:r>
      <w:r w:rsidR="00135602">
        <w:t xml:space="preserve"> the </w:t>
      </w:r>
      <w:r>
        <w:t>strategic risk</w:t>
      </w:r>
      <w:r w:rsidR="00135602">
        <w:t xml:space="preserve"> register</w:t>
      </w:r>
      <w:r w:rsidR="00BF662B">
        <w:t>, agreeing that</w:t>
      </w:r>
      <w:r w:rsidR="00881B46">
        <w:t xml:space="preserve"> they will undertake a substantial review and refinement </w:t>
      </w:r>
      <w:r w:rsidR="0033552D">
        <w:t xml:space="preserve">of the risks </w:t>
      </w:r>
      <w:r w:rsidR="00881B46">
        <w:t>on 3 October</w:t>
      </w:r>
      <w:r w:rsidR="00553DBA">
        <w:t>, including ensuring that the risks and key actions were more aligned to integrated performance report.</w:t>
      </w:r>
    </w:p>
    <w:p w14:paraId="5C933718" w14:textId="511FF4A0" w:rsidR="00861D98" w:rsidRPr="003F2AAB" w:rsidRDefault="00733CBE" w:rsidP="003F2AAB">
      <w:pPr>
        <w:pStyle w:val="Numberedpara"/>
      </w:pPr>
      <w:r>
        <w:t xml:space="preserve">  </w:t>
      </w:r>
      <w:r w:rsidR="00881B46">
        <w:t>Attendees to present papers at the 18 September ARC meeting were agreed.</w:t>
      </w:r>
    </w:p>
    <w:p w14:paraId="08B824DB" w14:textId="7E80649C" w:rsidR="006802E9" w:rsidRDefault="00046174" w:rsidP="006802E9">
      <w:pPr>
        <w:pStyle w:val="Heading2"/>
      </w:pPr>
      <w:r>
        <w:lastRenderedPageBreak/>
        <w:t>Outstanding internal audit recommendations</w:t>
      </w:r>
      <w:r w:rsidR="006802E9">
        <w:t xml:space="preserve"> (item </w:t>
      </w:r>
      <w:r w:rsidR="00BD1957">
        <w:t>7</w:t>
      </w:r>
      <w:r w:rsidR="00BF662B">
        <w:t>.</w:t>
      </w:r>
      <w:r w:rsidR="00801D75">
        <w:t>2</w:t>
      </w:r>
      <w:r w:rsidR="006802E9">
        <w:t>)</w:t>
      </w:r>
    </w:p>
    <w:p w14:paraId="17CEB589" w14:textId="45BD1599" w:rsidR="00BF662B" w:rsidRPr="00881B46" w:rsidRDefault="008A7773" w:rsidP="00881B46">
      <w:pPr>
        <w:pStyle w:val="Numberedpara"/>
      </w:pPr>
      <w:r>
        <w:t xml:space="preserve">The </w:t>
      </w:r>
      <w:r w:rsidR="0015112C">
        <w:t xml:space="preserve">outstanding </w:t>
      </w:r>
      <w:r w:rsidR="004C4A77">
        <w:t>internal audit</w:t>
      </w:r>
      <w:r>
        <w:t xml:space="preserve"> </w:t>
      </w:r>
      <w:r w:rsidR="0015112C">
        <w:t xml:space="preserve">recommendations </w:t>
      </w:r>
      <w:r>
        <w:t>w</w:t>
      </w:r>
      <w:r w:rsidR="0015112C">
        <w:t>ere</w:t>
      </w:r>
      <w:r>
        <w:t xml:space="preserve"> noted</w:t>
      </w:r>
      <w:r w:rsidR="08D28DA8">
        <w:t xml:space="preserve">, and that </w:t>
      </w:r>
      <w:r w:rsidR="16B79819">
        <w:t>g</w:t>
      </w:r>
      <w:r w:rsidR="00881B46">
        <w:t xml:space="preserve">ood progress has been made in closing </w:t>
      </w:r>
      <w:r w:rsidR="0033552D">
        <w:t>actions</w:t>
      </w:r>
      <w:r w:rsidR="00881B46">
        <w:t xml:space="preserve"> down.</w:t>
      </w:r>
    </w:p>
    <w:p w14:paraId="077FE9FB" w14:textId="11373CF1" w:rsidR="00BF662B" w:rsidRDefault="003F2AAB" w:rsidP="00BF662B">
      <w:pPr>
        <w:pStyle w:val="Numberedpara"/>
        <w:numPr>
          <w:ilvl w:val="0"/>
          <w:numId w:val="0"/>
        </w:numPr>
        <w:ind w:left="357" w:hanging="357"/>
        <w:rPr>
          <w:b/>
          <w:bCs/>
        </w:rPr>
      </w:pPr>
      <w:r>
        <w:rPr>
          <w:b/>
          <w:bCs/>
        </w:rPr>
        <w:t xml:space="preserve">Product and channel strategy </w:t>
      </w:r>
      <w:r w:rsidR="00BF662B">
        <w:rPr>
          <w:b/>
          <w:bCs/>
        </w:rPr>
        <w:t>(item 8)</w:t>
      </w:r>
    </w:p>
    <w:p w14:paraId="49D8EE75" w14:textId="1232EB80" w:rsidR="003F2AAB" w:rsidRPr="00BF662B" w:rsidRDefault="003F2AAB" w:rsidP="00BF662B">
      <w:pPr>
        <w:pStyle w:val="Numberedpara"/>
        <w:numPr>
          <w:ilvl w:val="0"/>
          <w:numId w:val="0"/>
        </w:numPr>
        <w:ind w:left="357" w:hanging="357"/>
        <w:rPr>
          <w:b/>
          <w:bCs/>
        </w:rPr>
      </w:pPr>
      <w:r>
        <w:rPr>
          <w:b/>
          <w:bCs/>
        </w:rPr>
        <w:t>Product next steps (item 8.1)</w:t>
      </w:r>
    </w:p>
    <w:p w14:paraId="065E9ECD" w14:textId="6A8FDD68" w:rsidR="00BF662B" w:rsidRDefault="004852E5" w:rsidP="004819A9">
      <w:pPr>
        <w:pStyle w:val="Numberedpara"/>
      </w:pPr>
      <w:r>
        <w:t xml:space="preserve">Paul Chrisp </w:t>
      </w:r>
      <w:r w:rsidR="001838D2">
        <w:t xml:space="preserve">gave </w:t>
      </w:r>
      <w:r>
        <w:t xml:space="preserve">an </w:t>
      </w:r>
      <w:r w:rsidR="001838D2">
        <w:t xml:space="preserve">overview </w:t>
      </w:r>
      <w:r>
        <w:t xml:space="preserve">of the work to date to understand </w:t>
      </w:r>
      <w:r w:rsidR="001838D2">
        <w:t xml:space="preserve">who </w:t>
      </w:r>
      <w:r>
        <w:t xml:space="preserve">NICE’s </w:t>
      </w:r>
      <w:r w:rsidR="001838D2">
        <w:t xml:space="preserve">key </w:t>
      </w:r>
      <w:r>
        <w:t>users</w:t>
      </w:r>
      <w:r w:rsidR="001838D2">
        <w:t xml:space="preserve"> are</w:t>
      </w:r>
      <w:r>
        <w:t xml:space="preserve">, the current product landscape, and whether it meets their </w:t>
      </w:r>
      <w:r w:rsidR="001838D2">
        <w:t xml:space="preserve">differing </w:t>
      </w:r>
      <w:r>
        <w:t xml:space="preserve">needs.  ET discussed next steps in order to prepare for the October board strategy day which will </w:t>
      </w:r>
      <w:r w:rsidR="009265E4">
        <w:t>include a session</w:t>
      </w:r>
      <w:r>
        <w:t xml:space="preserve"> on </w:t>
      </w:r>
      <w:r w:rsidR="009265E4">
        <w:t>the</w:t>
      </w:r>
      <w:r>
        <w:t xml:space="preserve"> </w:t>
      </w:r>
      <w:r w:rsidR="009265E4">
        <w:t xml:space="preserve">future </w:t>
      </w:r>
      <w:r>
        <w:t>products and channel strategy.</w:t>
      </w:r>
    </w:p>
    <w:p w14:paraId="6C8BB8A8" w14:textId="2455A971" w:rsidR="001838D2" w:rsidRDefault="00C02962" w:rsidP="00C02962">
      <w:pPr>
        <w:pStyle w:val="Numberedpara"/>
      </w:pPr>
      <w:r>
        <w:t>It was agreed there were some fundamental issues to agree before proceeding with a</w:t>
      </w:r>
      <w:r w:rsidR="00A70B49">
        <w:t xml:space="preserve"> proposed solution</w:t>
      </w:r>
      <w:r>
        <w:t xml:space="preserve">.  These were: who </w:t>
      </w:r>
      <w:r w:rsidR="00A70B49">
        <w:t xml:space="preserve">will </w:t>
      </w:r>
      <w:r>
        <w:t>own the content (content governance), what the workflows should be (relationships between teams), template standards and policy guidelines (agree a style guide), and QA (including user testing).</w:t>
      </w:r>
    </w:p>
    <w:p w14:paraId="39DD3659" w14:textId="1AF8ECCE" w:rsidR="00A70B49" w:rsidRDefault="00A70B49" w:rsidP="00C02962">
      <w:pPr>
        <w:pStyle w:val="Numberedpara"/>
      </w:pPr>
      <w:r>
        <w:t>For the September board, it was agreed that the slides be presented with some minor updates, in order to share the feedback from users, and that by the time of the December board meeting, a list of challenges and proposed solutions to be developed, which will give a clearer picture of what is possible.</w:t>
      </w:r>
    </w:p>
    <w:p w14:paraId="7273DDF5" w14:textId="3D679CA6" w:rsidR="003523EF" w:rsidRPr="003523EF" w:rsidRDefault="003523EF" w:rsidP="00AC74C2">
      <w:pPr>
        <w:pStyle w:val="Numberedpara"/>
        <w:numPr>
          <w:ilvl w:val="0"/>
          <w:numId w:val="0"/>
        </w:numPr>
        <w:spacing w:after="120"/>
        <w:ind w:left="357"/>
        <w:jc w:val="right"/>
        <w:rPr>
          <w:b/>
          <w:bCs/>
        </w:rPr>
      </w:pPr>
      <w:r w:rsidRPr="003523EF">
        <w:rPr>
          <w:b/>
          <w:bCs/>
        </w:rPr>
        <w:t xml:space="preserve">Action: </w:t>
      </w:r>
      <w:r w:rsidR="003F2AAB">
        <w:rPr>
          <w:b/>
          <w:bCs/>
        </w:rPr>
        <w:t>PC</w:t>
      </w:r>
    </w:p>
    <w:p w14:paraId="02C3AAD4" w14:textId="019DBE0F" w:rsidR="00C405AF" w:rsidRPr="00775AA2" w:rsidRDefault="004C4A77" w:rsidP="00C405AF">
      <w:pPr>
        <w:pStyle w:val="Heading2"/>
      </w:pPr>
      <w:r>
        <w:t>I</w:t>
      </w:r>
      <w:r w:rsidR="006444B6">
        <w:t xml:space="preserve">tems for </w:t>
      </w:r>
      <w:r>
        <w:t>informat</w:t>
      </w:r>
      <w:r w:rsidR="006444B6">
        <w:t>ion</w:t>
      </w:r>
      <w:r w:rsidR="00C405AF">
        <w:t xml:space="preserve"> (</w:t>
      </w:r>
      <w:r w:rsidR="00C405AF" w:rsidRPr="00775AA2">
        <w:t xml:space="preserve">item </w:t>
      </w:r>
      <w:r w:rsidR="00BF662B" w:rsidRPr="00775AA2">
        <w:t>9</w:t>
      </w:r>
      <w:r w:rsidR="00C405AF" w:rsidRPr="00775AA2">
        <w:t>)</w:t>
      </w:r>
    </w:p>
    <w:bookmarkEnd w:id="0"/>
    <w:p w14:paraId="4A51DB6D" w14:textId="430BFA33" w:rsidR="00505EAB" w:rsidRPr="00775AA2" w:rsidRDefault="00D64147" w:rsidP="00505EAB">
      <w:pPr>
        <w:pStyle w:val="Heading1"/>
        <w:rPr>
          <w:sz w:val="22"/>
          <w:szCs w:val="22"/>
        </w:rPr>
      </w:pPr>
      <w:r w:rsidRPr="00775AA2">
        <w:rPr>
          <w:sz w:val="22"/>
          <w:szCs w:val="22"/>
        </w:rPr>
        <w:t>Operational Management Committee</w:t>
      </w:r>
      <w:r w:rsidR="00505EAB" w:rsidRPr="00775AA2">
        <w:rPr>
          <w:sz w:val="22"/>
          <w:szCs w:val="22"/>
        </w:rPr>
        <w:t xml:space="preserve"> (item </w:t>
      </w:r>
      <w:r w:rsidR="00BF662B" w:rsidRPr="00775AA2">
        <w:rPr>
          <w:sz w:val="22"/>
          <w:szCs w:val="22"/>
        </w:rPr>
        <w:t>9</w:t>
      </w:r>
      <w:r w:rsidR="000F04EA" w:rsidRPr="00775AA2">
        <w:rPr>
          <w:sz w:val="22"/>
          <w:szCs w:val="22"/>
        </w:rPr>
        <w:t>.1</w:t>
      </w:r>
      <w:r w:rsidR="00A351E6" w:rsidRPr="00775AA2">
        <w:rPr>
          <w:sz w:val="22"/>
          <w:szCs w:val="22"/>
        </w:rPr>
        <w:t>)</w:t>
      </w:r>
    </w:p>
    <w:p w14:paraId="52C2EF5D" w14:textId="48C069FD" w:rsidR="00BF662B" w:rsidRPr="00775AA2" w:rsidRDefault="00D64147" w:rsidP="00BF662B">
      <w:pPr>
        <w:pStyle w:val="Numberedpara"/>
      </w:pPr>
      <w:r w:rsidRPr="00775AA2">
        <w:t>ET noted the minutes</w:t>
      </w:r>
      <w:r w:rsidR="00B314F9" w:rsidRPr="00775AA2">
        <w:t xml:space="preserve"> and </w:t>
      </w:r>
      <w:r w:rsidR="00C405AF" w:rsidRPr="00775AA2">
        <w:t>actions from t</w:t>
      </w:r>
      <w:r w:rsidRPr="00775AA2">
        <w:t>he</w:t>
      </w:r>
      <w:r w:rsidR="00B314F9" w:rsidRPr="00775AA2">
        <w:t xml:space="preserve"> </w:t>
      </w:r>
      <w:r w:rsidR="00A6150A" w:rsidRPr="00775AA2">
        <w:t>OMC meeting</w:t>
      </w:r>
      <w:r w:rsidR="00802BD4">
        <w:t>s</w:t>
      </w:r>
      <w:r w:rsidR="00A6150A" w:rsidRPr="00775AA2">
        <w:t xml:space="preserve"> held on </w:t>
      </w:r>
      <w:r w:rsidR="00BF662B" w:rsidRPr="00775AA2">
        <w:t>3</w:t>
      </w:r>
      <w:r w:rsidR="003F2AAB">
        <w:t>1 J</w:t>
      </w:r>
      <w:r w:rsidR="00AF1F72" w:rsidRPr="00775AA2">
        <w:t>u</w:t>
      </w:r>
      <w:r w:rsidR="00BF662B" w:rsidRPr="00775AA2">
        <w:t>ly</w:t>
      </w:r>
      <w:r w:rsidR="00AF1F72" w:rsidRPr="00775AA2">
        <w:t xml:space="preserve"> </w:t>
      </w:r>
      <w:r w:rsidR="003F2AAB">
        <w:t xml:space="preserve">and 14 August </w:t>
      </w:r>
      <w:r w:rsidR="000F04EA" w:rsidRPr="00775AA2">
        <w:t>2023</w:t>
      </w:r>
      <w:r w:rsidR="00B314F9" w:rsidRPr="00775AA2">
        <w:t>.</w:t>
      </w:r>
      <w:r w:rsidR="003523EF" w:rsidRPr="00775AA2">
        <w:t xml:space="preserve">  </w:t>
      </w:r>
      <w:r w:rsidR="00802BD4">
        <w:t>T</w:t>
      </w:r>
      <w:r w:rsidR="003523EF" w:rsidRPr="00775AA2">
        <w:t>he key i</w:t>
      </w:r>
      <w:r w:rsidR="00802BD4">
        <w:t>tems</w:t>
      </w:r>
      <w:r w:rsidR="003523EF" w:rsidRPr="00775AA2">
        <w:t xml:space="preserve"> </w:t>
      </w:r>
      <w:r w:rsidR="00802BD4">
        <w:t>discussed were non-staff reimbursement</w:t>
      </w:r>
      <w:r w:rsidR="0033552D">
        <w:t>,</w:t>
      </w:r>
      <w:r w:rsidR="00802BD4">
        <w:t xml:space="preserve"> Manchester office wifi upgrade</w:t>
      </w:r>
      <w:r w:rsidR="0033552D">
        <w:t>, DHSC spend controls, temporary and part time working principles and the organisational change policy and guidance</w:t>
      </w:r>
      <w:r w:rsidR="00802BD4">
        <w:t>.</w:t>
      </w:r>
      <w:r w:rsidR="003523EF" w:rsidRPr="00775AA2">
        <w:t xml:space="preserve"> </w:t>
      </w:r>
    </w:p>
    <w:p w14:paraId="39ECB0E9" w14:textId="77777777" w:rsidR="00BF662B" w:rsidRPr="00D64147" w:rsidRDefault="00BF662B" w:rsidP="00BF662B">
      <w:pPr>
        <w:pStyle w:val="Heading2"/>
      </w:pPr>
      <w:r w:rsidRPr="00775AA2">
        <w:t>Other business (item 10)</w:t>
      </w:r>
    </w:p>
    <w:p w14:paraId="5841330D" w14:textId="64C5421D" w:rsidR="00BF662B" w:rsidRPr="00BF662B" w:rsidRDefault="00BF662B" w:rsidP="00BF662B">
      <w:pPr>
        <w:pStyle w:val="Numberedpara"/>
      </w:pPr>
      <w:r>
        <w:t>There were no further items of business.</w:t>
      </w:r>
    </w:p>
    <w:bookmarkEnd w:id="1"/>
    <w:p w14:paraId="3565723B" w14:textId="42588B47" w:rsidR="00F50CB1" w:rsidRDefault="00F50CB1" w:rsidP="00F50CB1">
      <w:pPr>
        <w:pStyle w:val="Heading2"/>
      </w:pPr>
      <w:r>
        <w:t xml:space="preserve">ET </w:t>
      </w:r>
      <w:r w:rsidR="00AF1F72">
        <w:t>papers to be shared</w:t>
      </w:r>
      <w:r>
        <w:t xml:space="preserve"> (item </w:t>
      </w:r>
      <w:r w:rsidR="00516B26">
        <w:t>11)</w:t>
      </w:r>
    </w:p>
    <w:p w14:paraId="60E3D91D" w14:textId="44B11E12" w:rsidR="00541B60" w:rsidRDefault="008878F4" w:rsidP="00516B26">
      <w:pPr>
        <w:pStyle w:val="Paragraph"/>
        <w:rPr>
          <w:rFonts w:cs="Arial"/>
        </w:rPr>
      </w:pPr>
      <w:r>
        <w:rPr>
          <w:rFonts w:cs="Arial"/>
        </w:rPr>
        <w:t>T</w:t>
      </w:r>
      <w:r w:rsidR="00BF662B">
        <w:rPr>
          <w:rFonts w:cs="Arial"/>
        </w:rPr>
        <w:t>he</w:t>
      </w:r>
      <w:r w:rsidR="00516B26">
        <w:rPr>
          <w:rFonts w:cs="Arial"/>
        </w:rPr>
        <w:t xml:space="preserve"> papers </w:t>
      </w:r>
      <w:r w:rsidR="00BF662B">
        <w:rPr>
          <w:rFonts w:cs="Arial"/>
        </w:rPr>
        <w:t>to</w:t>
      </w:r>
      <w:r w:rsidR="00516B26">
        <w:rPr>
          <w:rFonts w:cs="Arial"/>
        </w:rPr>
        <w:t xml:space="preserve"> </w:t>
      </w:r>
      <w:r w:rsidR="00AF1F72">
        <w:rPr>
          <w:rFonts w:cs="Arial"/>
        </w:rPr>
        <w:t>be shared with senior leaders</w:t>
      </w:r>
      <w:r>
        <w:rPr>
          <w:rFonts w:cs="Arial"/>
        </w:rPr>
        <w:t xml:space="preserve"> were agreed</w:t>
      </w:r>
      <w:r w:rsidR="00BF662B">
        <w:rPr>
          <w:rFonts w:cs="Arial"/>
        </w:rPr>
        <w:t>.</w:t>
      </w:r>
    </w:p>
    <w:p w14:paraId="6006DE60" w14:textId="1B4710CE" w:rsidR="003F2AAB" w:rsidRPr="003F2AAB" w:rsidRDefault="003F2AAB" w:rsidP="003F2AAB">
      <w:pPr>
        <w:pStyle w:val="Paragraph"/>
        <w:numPr>
          <w:ilvl w:val="0"/>
          <w:numId w:val="0"/>
        </w:numPr>
        <w:rPr>
          <w:rFonts w:cs="Arial"/>
          <w:b/>
          <w:bCs/>
        </w:rPr>
      </w:pPr>
      <w:r>
        <w:rPr>
          <w:rFonts w:cs="Arial"/>
          <w:b/>
          <w:bCs/>
        </w:rPr>
        <w:t>Locations for ET meetings (item 12)</w:t>
      </w:r>
    </w:p>
    <w:p w14:paraId="0E86C331" w14:textId="46949E2D" w:rsidR="003F2AAB" w:rsidRPr="003F2AAB" w:rsidRDefault="003F2AAB" w:rsidP="003F2AAB">
      <w:pPr>
        <w:pStyle w:val="Paragraph"/>
        <w:rPr>
          <w:rFonts w:cs="Arial"/>
        </w:rPr>
      </w:pPr>
      <w:r>
        <w:rPr>
          <w:rFonts w:cs="Arial"/>
        </w:rPr>
        <w:t>The locations for upcoming ET meetings were noted.</w:t>
      </w:r>
    </w:p>
    <w:sectPr w:rsidR="003F2AAB" w:rsidRPr="003F2AAB" w:rsidSect="007E3015">
      <w:headerReference w:type="even" r:id="rId11"/>
      <w:headerReference w:type="default" r:id="rId12"/>
      <w:footerReference w:type="even" r:id="rId13"/>
      <w:footerReference w:type="default" r:id="rId14"/>
      <w:headerReference w:type="first" r:id="rId15"/>
      <w:footerReference w:type="first" r:id="rId16"/>
      <w:pgSz w:w="11906" w:h="16838"/>
      <w:pgMar w:top="1134" w:right="1440" w:bottom="1134"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C828B" w14:textId="77777777" w:rsidR="003113C1" w:rsidRDefault="003113C1" w:rsidP="00446BEE">
      <w:r>
        <w:separator/>
      </w:r>
    </w:p>
  </w:endnote>
  <w:endnote w:type="continuationSeparator" w:id="0">
    <w:p w14:paraId="198B2FBA" w14:textId="77777777" w:rsidR="003113C1" w:rsidRDefault="003113C1"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A9A34" w14:textId="77777777" w:rsidR="00007DE7" w:rsidRDefault="00007D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2B6B" w14:textId="4254799E" w:rsidR="00EB34E7" w:rsidRDefault="00EB34E7">
    <w:pPr>
      <w:pStyle w:val="Footer"/>
    </w:pPr>
    <w:r>
      <w:tab/>
    </w:r>
    <w:r>
      <w:tab/>
    </w:r>
    <w:r>
      <w:fldChar w:fldCharType="begin"/>
    </w:r>
    <w:r>
      <w:instrText xml:space="preserve"> PAGE </w:instrText>
    </w:r>
    <w:r>
      <w:fldChar w:fldCharType="separate"/>
    </w:r>
    <w:r>
      <w:rPr>
        <w:noProof/>
      </w:rPr>
      <w:t>1</w:t>
    </w:r>
    <w:r>
      <w:fldChar w:fldCharType="end"/>
    </w:r>
    <w:r>
      <w:t xml:space="preserve"> of </w:t>
    </w:r>
    <w:r>
      <w:fldChar w:fldCharType="begin"/>
    </w:r>
    <w:r>
      <w:instrText>NUMPAGES</w:instrText>
    </w:r>
    <w:r>
      <w:fldChar w:fldCharType="separate"/>
    </w:r>
    <w:r>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BDE59" w14:textId="77777777" w:rsidR="00007DE7" w:rsidRDefault="00007D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2A05C" w14:textId="77777777" w:rsidR="003113C1" w:rsidRDefault="003113C1" w:rsidP="00446BEE">
      <w:r>
        <w:separator/>
      </w:r>
    </w:p>
  </w:footnote>
  <w:footnote w:type="continuationSeparator" w:id="0">
    <w:p w14:paraId="6AABC585" w14:textId="77777777" w:rsidR="003113C1" w:rsidRDefault="003113C1"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D2E61" w14:textId="4215DE3F" w:rsidR="00526E76" w:rsidRDefault="00526E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79982" w14:textId="5BFBF153" w:rsidR="00EB34E7" w:rsidRPr="007D0457" w:rsidRDefault="00EB34E7" w:rsidP="007D0457">
    <w:pPr>
      <w:pStyle w:val="Header"/>
      <w:jc w:val="right"/>
      <w:rPr>
        <w:b/>
        <w:bCs/>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60721" w14:textId="4E021CC0" w:rsidR="00526E76" w:rsidRDefault="00526E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5604"/>
    <w:multiLevelType w:val="hybridMultilevel"/>
    <w:tmpl w:val="42A2B11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B6F5FB9"/>
    <w:multiLevelType w:val="hybridMultilevel"/>
    <w:tmpl w:val="EBC0AD9A"/>
    <w:lvl w:ilvl="0" w:tplc="6818B8C8">
      <w:start w:val="1"/>
      <w:numFmt w:val="lowerLetter"/>
      <w:lvlText w:val="%1)"/>
      <w:lvlJc w:val="left"/>
      <w:pPr>
        <w:tabs>
          <w:tab w:val="num" w:pos="720"/>
        </w:tabs>
        <w:ind w:left="720" w:hanging="360"/>
      </w:pPr>
    </w:lvl>
    <w:lvl w:ilvl="1" w:tplc="7A00C128">
      <w:numFmt w:val="bullet"/>
      <w:lvlText w:val="•"/>
      <w:lvlJc w:val="left"/>
      <w:pPr>
        <w:tabs>
          <w:tab w:val="num" w:pos="1440"/>
        </w:tabs>
        <w:ind w:left="1440" w:hanging="360"/>
      </w:pPr>
      <w:rPr>
        <w:rFonts w:ascii="Arial" w:hAnsi="Arial" w:hint="default"/>
      </w:rPr>
    </w:lvl>
    <w:lvl w:ilvl="2" w:tplc="9864D9D6" w:tentative="1">
      <w:start w:val="1"/>
      <w:numFmt w:val="lowerLetter"/>
      <w:lvlText w:val="%3)"/>
      <w:lvlJc w:val="left"/>
      <w:pPr>
        <w:tabs>
          <w:tab w:val="num" w:pos="2160"/>
        </w:tabs>
        <w:ind w:left="2160" w:hanging="360"/>
      </w:pPr>
    </w:lvl>
    <w:lvl w:ilvl="3" w:tplc="7E0C0A48" w:tentative="1">
      <w:start w:val="1"/>
      <w:numFmt w:val="lowerLetter"/>
      <w:lvlText w:val="%4)"/>
      <w:lvlJc w:val="left"/>
      <w:pPr>
        <w:tabs>
          <w:tab w:val="num" w:pos="2880"/>
        </w:tabs>
        <w:ind w:left="2880" w:hanging="360"/>
      </w:pPr>
    </w:lvl>
    <w:lvl w:ilvl="4" w:tplc="CC5A1440" w:tentative="1">
      <w:start w:val="1"/>
      <w:numFmt w:val="lowerLetter"/>
      <w:lvlText w:val="%5)"/>
      <w:lvlJc w:val="left"/>
      <w:pPr>
        <w:tabs>
          <w:tab w:val="num" w:pos="3600"/>
        </w:tabs>
        <w:ind w:left="3600" w:hanging="360"/>
      </w:pPr>
    </w:lvl>
    <w:lvl w:ilvl="5" w:tplc="4BDCA296" w:tentative="1">
      <w:start w:val="1"/>
      <w:numFmt w:val="lowerLetter"/>
      <w:lvlText w:val="%6)"/>
      <w:lvlJc w:val="left"/>
      <w:pPr>
        <w:tabs>
          <w:tab w:val="num" w:pos="4320"/>
        </w:tabs>
        <w:ind w:left="4320" w:hanging="360"/>
      </w:pPr>
    </w:lvl>
    <w:lvl w:ilvl="6" w:tplc="01CEAC06" w:tentative="1">
      <w:start w:val="1"/>
      <w:numFmt w:val="lowerLetter"/>
      <w:lvlText w:val="%7)"/>
      <w:lvlJc w:val="left"/>
      <w:pPr>
        <w:tabs>
          <w:tab w:val="num" w:pos="5040"/>
        </w:tabs>
        <w:ind w:left="5040" w:hanging="360"/>
      </w:pPr>
    </w:lvl>
    <w:lvl w:ilvl="7" w:tplc="F5C2CEA8" w:tentative="1">
      <w:start w:val="1"/>
      <w:numFmt w:val="lowerLetter"/>
      <w:lvlText w:val="%8)"/>
      <w:lvlJc w:val="left"/>
      <w:pPr>
        <w:tabs>
          <w:tab w:val="num" w:pos="5760"/>
        </w:tabs>
        <w:ind w:left="5760" w:hanging="360"/>
      </w:pPr>
    </w:lvl>
    <w:lvl w:ilvl="8" w:tplc="BFC226C2" w:tentative="1">
      <w:start w:val="1"/>
      <w:numFmt w:val="lowerLetter"/>
      <w:lvlText w:val="%9)"/>
      <w:lvlJc w:val="left"/>
      <w:pPr>
        <w:tabs>
          <w:tab w:val="num" w:pos="6480"/>
        </w:tabs>
        <w:ind w:left="6480" w:hanging="360"/>
      </w:pPr>
    </w:lvl>
  </w:abstractNum>
  <w:abstractNum w:abstractNumId="3" w15:restartNumberingAfterBreak="0">
    <w:nsid w:val="11B15797"/>
    <w:multiLevelType w:val="hybridMultilevel"/>
    <w:tmpl w:val="6BA6316C"/>
    <w:lvl w:ilvl="0" w:tplc="7F9E7226">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657EF0"/>
    <w:multiLevelType w:val="hybridMultilevel"/>
    <w:tmpl w:val="35A2EB22"/>
    <w:lvl w:ilvl="0" w:tplc="08090001">
      <w:start w:val="1"/>
      <w:numFmt w:val="bullet"/>
      <w:pStyle w:val="NICEnormalnumbered"/>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E04649"/>
    <w:multiLevelType w:val="hybridMultilevel"/>
    <w:tmpl w:val="409608B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15:restartNumberingAfterBreak="0">
    <w:nsid w:val="1BB47545"/>
    <w:multiLevelType w:val="hybridMultilevel"/>
    <w:tmpl w:val="3558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230694"/>
    <w:multiLevelType w:val="hybridMultilevel"/>
    <w:tmpl w:val="250A519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21BD0728"/>
    <w:multiLevelType w:val="hybridMultilevel"/>
    <w:tmpl w:val="5F5E024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E77853"/>
    <w:multiLevelType w:val="hybridMultilevel"/>
    <w:tmpl w:val="94FC0C2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15:restartNumberingAfterBreak="0">
    <w:nsid w:val="298342C9"/>
    <w:multiLevelType w:val="hybridMultilevel"/>
    <w:tmpl w:val="AA04D95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2BB15500"/>
    <w:multiLevelType w:val="hybridMultilevel"/>
    <w:tmpl w:val="72A0DCF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 w15:restartNumberingAfterBreak="0">
    <w:nsid w:val="35FF272A"/>
    <w:multiLevelType w:val="hybridMultilevel"/>
    <w:tmpl w:val="682033B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15:restartNumberingAfterBreak="0">
    <w:nsid w:val="36175B59"/>
    <w:multiLevelType w:val="hybridMultilevel"/>
    <w:tmpl w:val="59E87CC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5" w15:restartNumberingAfterBreak="0">
    <w:nsid w:val="43F13AF5"/>
    <w:multiLevelType w:val="hybridMultilevel"/>
    <w:tmpl w:val="0BBC761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6" w15:restartNumberingAfterBreak="0">
    <w:nsid w:val="441B7135"/>
    <w:multiLevelType w:val="multilevel"/>
    <w:tmpl w:val="5ACC9930"/>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7" w15:restartNumberingAfterBreak="0">
    <w:nsid w:val="45C26D2D"/>
    <w:multiLevelType w:val="hybridMultilevel"/>
    <w:tmpl w:val="5B08CDB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8"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9" w15:restartNumberingAfterBreak="0">
    <w:nsid w:val="480F316E"/>
    <w:multiLevelType w:val="hybridMultilevel"/>
    <w:tmpl w:val="14229C9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0" w15:restartNumberingAfterBreak="0">
    <w:nsid w:val="4E362BDB"/>
    <w:multiLevelType w:val="hybridMultilevel"/>
    <w:tmpl w:val="C5782BE2"/>
    <w:lvl w:ilvl="0" w:tplc="EB826084">
      <w:start w:val="1"/>
      <w:numFmt w:val="decimal"/>
      <w:pStyle w:val="Numberedpara"/>
      <w:lvlText w:val="%1."/>
      <w:lvlJc w:val="left"/>
      <w:pPr>
        <w:ind w:left="502"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08090001">
      <w:start w:val="1"/>
      <w:numFmt w:val="bullet"/>
      <w:lvlText w:val=""/>
      <w:lvlJc w:val="left"/>
      <w:pPr>
        <w:ind w:left="1658" w:hanging="180"/>
      </w:pPr>
      <w:rPr>
        <w:rFonts w:ascii="Symbol" w:hAnsi="Symbol" w:hint="default"/>
      </w:r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21" w15:restartNumberingAfterBreak="0">
    <w:nsid w:val="5AFD64B8"/>
    <w:multiLevelType w:val="hybridMultilevel"/>
    <w:tmpl w:val="82EAD31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2" w15:restartNumberingAfterBreak="0">
    <w:nsid w:val="5D9A1D3F"/>
    <w:multiLevelType w:val="hybridMultilevel"/>
    <w:tmpl w:val="3FB6B7D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3" w15:restartNumberingAfterBreak="0">
    <w:nsid w:val="5F643E12"/>
    <w:multiLevelType w:val="hybridMultilevel"/>
    <w:tmpl w:val="FCCE022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4"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CCED2F"/>
    <w:multiLevelType w:val="hybridMultilevel"/>
    <w:tmpl w:val="2830482A"/>
    <w:lvl w:ilvl="0" w:tplc="017090C4">
      <w:start w:val="1"/>
      <w:numFmt w:val="decimal"/>
      <w:lvlText w:val="%1."/>
      <w:lvlJc w:val="left"/>
      <w:pPr>
        <w:ind w:left="360" w:hanging="360"/>
      </w:pPr>
    </w:lvl>
    <w:lvl w:ilvl="1" w:tplc="2C423FB2">
      <w:start w:val="1"/>
      <w:numFmt w:val="lowerLetter"/>
      <w:lvlText w:val="%2."/>
      <w:lvlJc w:val="left"/>
      <w:pPr>
        <w:ind w:left="1080" w:hanging="360"/>
      </w:pPr>
    </w:lvl>
    <w:lvl w:ilvl="2" w:tplc="E124DE0A">
      <w:start w:val="1"/>
      <w:numFmt w:val="lowerRoman"/>
      <w:lvlText w:val="%3."/>
      <w:lvlJc w:val="right"/>
      <w:pPr>
        <w:ind w:left="1800" w:hanging="180"/>
      </w:pPr>
    </w:lvl>
    <w:lvl w:ilvl="3" w:tplc="A5AEB6A2">
      <w:start w:val="1"/>
      <w:numFmt w:val="decimal"/>
      <w:lvlText w:val="%4."/>
      <w:lvlJc w:val="left"/>
      <w:pPr>
        <w:ind w:left="2520" w:hanging="360"/>
      </w:pPr>
    </w:lvl>
    <w:lvl w:ilvl="4" w:tplc="FC70E37E">
      <w:start w:val="1"/>
      <w:numFmt w:val="lowerLetter"/>
      <w:lvlText w:val="%5."/>
      <w:lvlJc w:val="left"/>
      <w:pPr>
        <w:ind w:left="3240" w:hanging="360"/>
      </w:pPr>
    </w:lvl>
    <w:lvl w:ilvl="5" w:tplc="16E006E8">
      <w:start w:val="1"/>
      <w:numFmt w:val="lowerRoman"/>
      <w:lvlText w:val="%6."/>
      <w:lvlJc w:val="right"/>
      <w:pPr>
        <w:ind w:left="3960" w:hanging="180"/>
      </w:pPr>
    </w:lvl>
    <w:lvl w:ilvl="6" w:tplc="630C5FAC">
      <w:start w:val="1"/>
      <w:numFmt w:val="decimal"/>
      <w:lvlText w:val="%7."/>
      <w:lvlJc w:val="left"/>
      <w:pPr>
        <w:ind w:left="4680" w:hanging="360"/>
      </w:pPr>
    </w:lvl>
    <w:lvl w:ilvl="7" w:tplc="B47ED9EA">
      <w:start w:val="1"/>
      <w:numFmt w:val="lowerLetter"/>
      <w:lvlText w:val="%8."/>
      <w:lvlJc w:val="left"/>
      <w:pPr>
        <w:ind w:left="5400" w:hanging="360"/>
      </w:pPr>
    </w:lvl>
    <w:lvl w:ilvl="8" w:tplc="9D26231C">
      <w:start w:val="1"/>
      <w:numFmt w:val="lowerRoman"/>
      <w:lvlText w:val="%9."/>
      <w:lvlJc w:val="right"/>
      <w:pPr>
        <w:ind w:left="6120" w:hanging="180"/>
      </w:pPr>
    </w:lvl>
  </w:abstractNum>
  <w:abstractNum w:abstractNumId="26" w15:restartNumberingAfterBreak="0">
    <w:nsid w:val="792A248F"/>
    <w:multiLevelType w:val="hybridMultilevel"/>
    <w:tmpl w:val="5E3CBE46"/>
    <w:lvl w:ilvl="0" w:tplc="3B1269BE">
      <w:start w:val="1"/>
      <w:numFmt w:val="bullet"/>
      <w:lvlText w:val="•"/>
      <w:lvlJc w:val="left"/>
      <w:pPr>
        <w:tabs>
          <w:tab w:val="num" w:pos="720"/>
        </w:tabs>
        <w:ind w:left="720" w:hanging="360"/>
      </w:pPr>
      <w:rPr>
        <w:rFonts w:ascii="Arial" w:hAnsi="Arial" w:hint="default"/>
      </w:rPr>
    </w:lvl>
    <w:lvl w:ilvl="1" w:tplc="0BEC9A9E" w:tentative="1">
      <w:start w:val="1"/>
      <w:numFmt w:val="bullet"/>
      <w:lvlText w:val="•"/>
      <w:lvlJc w:val="left"/>
      <w:pPr>
        <w:tabs>
          <w:tab w:val="num" w:pos="1440"/>
        </w:tabs>
        <w:ind w:left="1440" w:hanging="360"/>
      </w:pPr>
      <w:rPr>
        <w:rFonts w:ascii="Arial" w:hAnsi="Arial" w:hint="default"/>
      </w:rPr>
    </w:lvl>
    <w:lvl w:ilvl="2" w:tplc="3F4E043A" w:tentative="1">
      <w:start w:val="1"/>
      <w:numFmt w:val="bullet"/>
      <w:lvlText w:val="•"/>
      <w:lvlJc w:val="left"/>
      <w:pPr>
        <w:tabs>
          <w:tab w:val="num" w:pos="2160"/>
        </w:tabs>
        <w:ind w:left="2160" w:hanging="360"/>
      </w:pPr>
      <w:rPr>
        <w:rFonts w:ascii="Arial" w:hAnsi="Arial" w:hint="default"/>
      </w:rPr>
    </w:lvl>
    <w:lvl w:ilvl="3" w:tplc="9F1EDF24" w:tentative="1">
      <w:start w:val="1"/>
      <w:numFmt w:val="bullet"/>
      <w:lvlText w:val="•"/>
      <w:lvlJc w:val="left"/>
      <w:pPr>
        <w:tabs>
          <w:tab w:val="num" w:pos="2880"/>
        </w:tabs>
        <w:ind w:left="2880" w:hanging="360"/>
      </w:pPr>
      <w:rPr>
        <w:rFonts w:ascii="Arial" w:hAnsi="Arial" w:hint="default"/>
      </w:rPr>
    </w:lvl>
    <w:lvl w:ilvl="4" w:tplc="292288BC" w:tentative="1">
      <w:start w:val="1"/>
      <w:numFmt w:val="bullet"/>
      <w:lvlText w:val="•"/>
      <w:lvlJc w:val="left"/>
      <w:pPr>
        <w:tabs>
          <w:tab w:val="num" w:pos="3600"/>
        </w:tabs>
        <w:ind w:left="3600" w:hanging="360"/>
      </w:pPr>
      <w:rPr>
        <w:rFonts w:ascii="Arial" w:hAnsi="Arial" w:hint="default"/>
      </w:rPr>
    </w:lvl>
    <w:lvl w:ilvl="5" w:tplc="18642EF8" w:tentative="1">
      <w:start w:val="1"/>
      <w:numFmt w:val="bullet"/>
      <w:lvlText w:val="•"/>
      <w:lvlJc w:val="left"/>
      <w:pPr>
        <w:tabs>
          <w:tab w:val="num" w:pos="4320"/>
        </w:tabs>
        <w:ind w:left="4320" w:hanging="360"/>
      </w:pPr>
      <w:rPr>
        <w:rFonts w:ascii="Arial" w:hAnsi="Arial" w:hint="default"/>
      </w:rPr>
    </w:lvl>
    <w:lvl w:ilvl="6" w:tplc="69685738" w:tentative="1">
      <w:start w:val="1"/>
      <w:numFmt w:val="bullet"/>
      <w:lvlText w:val="•"/>
      <w:lvlJc w:val="left"/>
      <w:pPr>
        <w:tabs>
          <w:tab w:val="num" w:pos="5040"/>
        </w:tabs>
        <w:ind w:left="5040" w:hanging="360"/>
      </w:pPr>
      <w:rPr>
        <w:rFonts w:ascii="Arial" w:hAnsi="Arial" w:hint="default"/>
      </w:rPr>
    </w:lvl>
    <w:lvl w:ilvl="7" w:tplc="8A9056B2" w:tentative="1">
      <w:start w:val="1"/>
      <w:numFmt w:val="bullet"/>
      <w:lvlText w:val="•"/>
      <w:lvlJc w:val="left"/>
      <w:pPr>
        <w:tabs>
          <w:tab w:val="num" w:pos="5760"/>
        </w:tabs>
        <w:ind w:left="5760" w:hanging="360"/>
      </w:pPr>
      <w:rPr>
        <w:rFonts w:ascii="Arial" w:hAnsi="Arial" w:hint="default"/>
      </w:rPr>
    </w:lvl>
    <w:lvl w:ilvl="8" w:tplc="50F2A40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DBD7F02"/>
    <w:multiLevelType w:val="hybridMultilevel"/>
    <w:tmpl w:val="95788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4988003">
    <w:abstractNumId w:val="24"/>
  </w:num>
  <w:num w:numId="2" w16cid:durableId="2024937599">
    <w:abstractNumId w:val="9"/>
  </w:num>
  <w:num w:numId="3" w16cid:durableId="1296836499">
    <w:abstractNumId w:val="20"/>
  </w:num>
  <w:num w:numId="4" w16cid:durableId="520969579">
    <w:abstractNumId w:val="4"/>
  </w:num>
  <w:num w:numId="5" w16cid:durableId="2136288113">
    <w:abstractNumId w:val="18"/>
  </w:num>
  <w:num w:numId="6" w16cid:durableId="1195197478">
    <w:abstractNumId w:val="1"/>
  </w:num>
  <w:num w:numId="7" w16cid:durableId="902571007">
    <w:abstractNumId w:val="6"/>
  </w:num>
  <w:num w:numId="8" w16cid:durableId="521280574">
    <w:abstractNumId w:val="8"/>
  </w:num>
  <w:num w:numId="9" w16cid:durableId="55134676">
    <w:abstractNumId w:val="25"/>
  </w:num>
  <w:num w:numId="10" w16cid:durableId="1103649077">
    <w:abstractNumId w:val="7"/>
  </w:num>
  <w:num w:numId="11" w16cid:durableId="126703478">
    <w:abstractNumId w:val="2"/>
  </w:num>
  <w:num w:numId="12" w16cid:durableId="605621364">
    <w:abstractNumId w:val="26"/>
  </w:num>
  <w:num w:numId="13" w16cid:durableId="1249461890">
    <w:abstractNumId w:val="10"/>
  </w:num>
  <w:num w:numId="14" w16cid:durableId="2090686013">
    <w:abstractNumId w:val="11"/>
  </w:num>
  <w:num w:numId="15" w16cid:durableId="439569863">
    <w:abstractNumId w:val="5"/>
  </w:num>
  <w:num w:numId="16" w16cid:durableId="1466967416">
    <w:abstractNumId w:val="13"/>
  </w:num>
  <w:num w:numId="17" w16cid:durableId="248589171">
    <w:abstractNumId w:val="3"/>
  </w:num>
  <w:num w:numId="18" w16cid:durableId="912423665">
    <w:abstractNumId w:val="17"/>
  </w:num>
  <w:num w:numId="19" w16cid:durableId="1632859653">
    <w:abstractNumId w:val="23"/>
  </w:num>
  <w:num w:numId="20" w16cid:durableId="1771463032">
    <w:abstractNumId w:val="27"/>
  </w:num>
  <w:num w:numId="21" w16cid:durableId="1252156310">
    <w:abstractNumId w:val="12"/>
  </w:num>
  <w:num w:numId="22" w16cid:durableId="374818458">
    <w:abstractNumId w:val="14"/>
  </w:num>
  <w:num w:numId="23" w16cid:durableId="893665340">
    <w:abstractNumId w:val="16"/>
  </w:num>
  <w:num w:numId="24" w16cid:durableId="370738043">
    <w:abstractNumId w:val="19"/>
  </w:num>
  <w:num w:numId="25" w16cid:durableId="1276404047">
    <w:abstractNumId w:val="21"/>
  </w:num>
  <w:num w:numId="26" w16cid:durableId="234823594">
    <w:abstractNumId w:val="0"/>
  </w:num>
  <w:num w:numId="27" w16cid:durableId="403337718">
    <w:abstractNumId w:val="15"/>
  </w:num>
  <w:num w:numId="28" w16cid:durableId="921064906">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C12"/>
    <w:rsid w:val="00000C63"/>
    <w:rsid w:val="00001408"/>
    <w:rsid w:val="00001C5C"/>
    <w:rsid w:val="000028BF"/>
    <w:rsid w:val="00002F8C"/>
    <w:rsid w:val="000037AA"/>
    <w:rsid w:val="000039B1"/>
    <w:rsid w:val="00003B5D"/>
    <w:rsid w:val="00003ED6"/>
    <w:rsid w:val="00004B43"/>
    <w:rsid w:val="00004F1A"/>
    <w:rsid w:val="0000503C"/>
    <w:rsid w:val="000053F8"/>
    <w:rsid w:val="00005A75"/>
    <w:rsid w:val="00005E95"/>
    <w:rsid w:val="000064CB"/>
    <w:rsid w:val="000065FE"/>
    <w:rsid w:val="0000687D"/>
    <w:rsid w:val="00006D3A"/>
    <w:rsid w:val="00006E3E"/>
    <w:rsid w:val="00007652"/>
    <w:rsid w:val="000079FB"/>
    <w:rsid w:val="00007D9F"/>
    <w:rsid w:val="00007DE7"/>
    <w:rsid w:val="000101F7"/>
    <w:rsid w:val="000106F6"/>
    <w:rsid w:val="00010AAB"/>
    <w:rsid w:val="000111B4"/>
    <w:rsid w:val="00011451"/>
    <w:rsid w:val="0001165C"/>
    <w:rsid w:val="000116EE"/>
    <w:rsid w:val="00012355"/>
    <w:rsid w:val="0001249E"/>
    <w:rsid w:val="00012BBC"/>
    <w:rsid w:val="00012E1F"/>
    <w:rsid w:val="00013254"/>
    <w:rsid w:val="00013AE7"/>
    <w:rsid w:val="00013DA2"/>
    <w:rsid w:val="00013EA1"/>
    <w:rsid w:val="000140B0"/>
    <w:rsid w:val="000143E9"/>
    <w:rsid w:val="0001483A"/>
    <w:rsid w:val="00014861"/>
    <w:rsid w:val="00014CB1"/>
    <w:rsid w:val="00015050"/>
    <w:rsid w:val="000150D4"/>
    <w:rsid w:val="00016171"/>
    <w:rsid w:val="000161D8"/>
    <w:rsid w:val="00017786"/>
    <w:rsid w:val="0001782A"/>
    <w:rsid w:val="00017D16"/>
    <w:rsid w:val="00017F48"/>
    <w:rsid w:val="00020364"/>
    <w:rsid w:val="00020D14"/>
    <w:rsid w:val="00020D34"/>
    <w:rsid w:val="00020EBA"/>
    <w:rsid w:val="00021155"/>
    <w:rsid w:val="00021245"/>
    <w:rsid w:val="00021E3D"/>
    <w:rsid w:val="00021F46"/>
    <w:rsid w:val="000221FC"/>
    <w:rsid w:val="00022932"/>
    <w:rsid w:val="00022B26"/>
    <w:rsid w:val="00022FE0"/>
    <w:rsid w:val="000232F2"/>
    <w:rsid w:val="00023662"/>
    <w:rsid w:val="00023A20"/>
    <w:rsid w:val="00023CFF"/>
    <w:rsid w:val="00023D4F"/>
    <w:rsid w:val="00023F0E"/>
    <w:rsid w:val="00024370"/>
    <w:rsid w:val="0002482D"/>
    <w:rsid w:val="00024B3D"/>
    <w:rsid w:val="00024D0A"/>
    <w:rsid w:val="00025283"/>
    <w:rsid w:val="000253C0"/>
    <w:rsid w:val="00025EE3"/>
    <w:rsid w:val="0002621E"/>
    <w:rsid w:val="00026331"/>
    <w:rsid w:val="000265AF"/>
    <w:rsid w:val="00026A4D"/>
    <w:rsid w:val="00026AB6"/>
    <w:rsid w:val="00026ED6"/>
    <w:rsid w:val="0002779B"/>
    <w:rsid w:val="00027AEC"/>
    <w:rsid w:val="00027B5E"/>
    <w:rsid w:val="00027EDB"/>
    <w:rsid w:val="000300C3"/>
    <w:rsid w:val="00031196"/>
    <w:rsid w:val="000319B1"/>
    <w:rsid w:val="00031D43"/>
    <w:rsid w:val="00032073"/>
    <w:rsid w:val="000320AA"/>
    <w:rsid w:val="0003314A"/>
    <w:rsid w:val="000333DE"/>
    <w:rsid w:val="00035962"/>
    <w:rsid w:val="00035C0F"/>
    <w:rsid w:val="00035E9A"/>
    <w:rsid w:val="00036231"/>
    <w:rsid w:val="00036639"/>
    <w:rsid w:val="0003682B"/>
    <w:rsid w:val="000368A8"/>
    <w:rsid w:val="000368E5"/>
    <w:rsid w:val="00036AE1"/>
    <w:rsid w:val="0003736D"/>
    <w:rsid w:val="000376CB"/>
    <w:rsid w:val="000379F0"/>
    <w:rsid w:val="00040190"/>
    <w:rsid w:val="00040280"/>
    <w:rsid w:val="000405AE"/>
    <w:rsid w:val="00040629"/>
    <w:rsid w:val="00040898"/>
    <w:rsid w:val="00040E50"/>
    <w:rsid w:val="0004112F"/>
    <w:rsid w:val="00041A5F"/>
    <w:rsid w:val="00041B0C"/>
    <w:rsid w:val="00042909"/>
    <w:rsid w:val="00042D75"/>
    <w:rsid w:val="0004382E"/>
    <w:rsid w:val="000439B6"/>
    <w:rsid w:val="00043DFA"/>
    <w:rsid w:val="000453EF"/>
    <w:rsid w:val="000454A8"/>
    <w:rsid w:val="00045DE0"/>
    <w:rsid w:val="00046174"/>
    <w:rsid w:val="0004617D"/>
    <w:rsid w:val="000462D6"/>
    <w:rsid w:val="00046388"/>
    <w:rsid w:val="00046D0F"/>
    <w:rsid w:val="000470AC"/>
    <w:rsid w:val="000472DC"/>
    <w:rsid w:val="0004790B"/>
    <w:rsid w:val="00050204"/>
    <w:rsid w:val="00050247"/>
    <w:rsid w:val="00050976"/>
    <w:rsid w:val="00050F45"/>
    <w:rsid w:val="000511FD"/>
    <w:rsid w:val="000514B7"/>
    <w:rsid w:val="00052377"/>
    <w:rsid w:val="000523E5"/>
    <w:rsid w:val="000526B0"/>
    <w:rsid w:val="00052FD5"/>
    <w:rsid w:val="000533BF"/>
    <w:rsid w:val="00053562"/>
    <w:rsid w:val="000535F9"/>
    <w:rsid w:val="00053B5D"/>
    <w:rsid w:val="00053E65"/>
    <w:rsid w:val="00054460"/>
    <w:rsid w:val="000549BD"/>
    <w:rsid w:val="00054CC7"/>
    <w:rsid w:val="0005523D"/>
    <w:rsid w:val="00055EB1"/>
    <w:rsid w:val="00055EB9"/>
    <w:rsid w:val="00056494"/>
    <w:rsid w:val="000566B0"/>
    <w:rsid w:val="00056ADF"/>
    <w:rsid w:val="00056D5D"/>
    <w:rsid w:val="00056F21"/>
    <w:rsid w:val="00056F25"/>
    <w:rsid w:val="000570D1"/>
    <w:rsid w:val="0005750D"/>
    <w:rsid w:val="000577D6"/>
    <w:rsid w:val="00057BF1"/>
    <w:rsid w:val="00057C5B"/>
    <w:rsid w:val="000602E2"/>
    <w:rsid w:val="00060696"/>
    <w:rsid w:val="00060E93"/>
    <w:rsid w:val="00061731"/>
    <w:rsid w:val="000617A3"/>
    <w:rsid w:val="000617BF"/>
    <w:rsid w:val="000617F4"/>
    <w:rsid w:val="00061EB9"/>
    <w:rsid w:val="00062232"/>
    <w:rsid w:val="0006260D"/>
    <w:rsid w:val="00062876"/>
    <w:rsid w:val="000639B1"/>
    <w:rsid w:val="000639F5"/>
    <w:rsid w:val="00063BE7"/>
    <w:rsid w:val="00063E19"/>
    <w:rsid w:val="00063E29"/>
    <w:rsid w:val="0006429B"/>
    <w:rsid w:val="00064913"/>
    <w:rsid w:val="00064D60"/>
    <w:rsid w:val="00064DFC"/>
    <w:rsid w:val="00065589"/>
    <w:rsid w:val="00065BA8"/>
    <w:rsid w:val="00066194"/>
    <w:rsid w:val="00066289"/>
    <w:rsid w:val="00066844"/>
    <w:rsid w:val="000669E7"/>
    <w:rsid w:val="00066B6C"/>
    <w:rsid w:val="00066C2B"/>
    <w:rsid w:val="000672B5"/>
    <w:rsid w:val="000677CD"/>
    <w:rsid w:val="00067911"/>
    <w:rsid w:val="0006797A"/>
    <w:rsid w:val="00067C7D"/>
    <w:rsid w:val="00070065"/>
    <w:rsid w:val="00070B7D"/>
    <w:rsid w:val="00070CE7"/>
    <w:rsid w:val="00070F8F"/>
    <w:rsid w:val="000714D3"/>
    <w:rsid w:val="000722FA"/>
    <w:rsid w:val="000722FB"/>
    <w:rsid w:val="0007247B"/>
    <w:rsid w:val="000725A3"/>
    <w:rsid w:val="0007277C"/>
    <w:rsid w:val="000727C4"/>
    <w:rsid w:val="00072C3A"/>
    <w:rsid w:val="0007312D"/>
    <w:rsid w:val="0007320C"/>
    <w:rsid w:val="00074559"/>
    <w:rsid w:val="00074991"/>
    <w:rsid w:val="00074A17"/>
    <w:rsid w:val="00074FA0"/>
    <w:rsid w:val="0007500E"/>
    <w:rsid w:val="000754C9"/>
    <w:rsid w:val="00075572"/>
    <w:rsid w:val="00076A9C"/>
    <w:rsid w:val="00076FD5"/>
    <w:rsid w:val="00077B26"/>
    <w:rsid w:val="00077F75"/>
    <w:rsid w:val="000801AB"/>
    <w:rsid w:val="000802AF"/>
    <w:rsid w:val="00080458"/>
    <w:rsid w:val="00080663"/>
    <w:rsid w:val="00080955"/>
    <w:rsid w:val="000809D2"/>
    <w:rsid w:val="0008183C"/>
    <w:rsid w:val="00081BDF"/>
    <w:rsid w:val="0008231B"/>
    <w:rsid w:val="00082672"/>
    <w:rsid w:val="00082C82"/>
    <w:rsid w:val="000836B1"/>
    <w:rsid w:val="00083924"/>
    <w:rsid w:val="00083EAB"/>
    <w:rsid w:val="00083EFD"/>
    <w:rsid w:val="00083F12"/>
    <w:rsid w:val="00084105"/>
    <w:rsid w:val="0008444C"/>
    <w:rsid w:val="00084854"/>
    <w:rsid w:val="00084B80"/>
    <w:rsid w:val="00084D4D"/>
    <w:rsid w:val="00085366"/>
    <w:rsid w:val="00085650"/>
    <w:rsid w:val="000857DF"/>
    <w:rsid w:val="00085897"/>
    <w:rsid w:val="00085DA7"/>
    <w:rsid w:val="00086D5D"/>
    <w:rsid w:val="00087309"/>
    <w:rsid w:val="00087375"/>
    <w:rsid w:val="0008766E"/>
    <w:rsid w:val="00087ABD"/>
    <w:rsid w:val="00087BCF"/>
    <w:rsid w:val="00087D29"/>
    <w:rsid w:val="0009024B"/>
    <w:rsid w:val="000902B7"/>
    <w:rsid w:val="00090B27"/>
    <w:rsid w:val="00090B63"/>
    <w:rsid w:val="00090F20"/>
    <w:rsid w:val="00091B54"/>
    <w:rsid w:val="00091C40"/>
    <w:rsid w:val="00091CCE"/>
    <w:rsid w:val="00092456"/>
    <w:rsid w:val="00092846"/>
    <w:rsid w:val="00092B46"/>
    <w:rsid w:val="000930F3"/>
    <w:rsid w:val="000931DD"/>
    <w:rsid w:val="000939F4"/>
    <w:rsid w:val="00093C82"/>
    <w:rsid w:val="00093DD8"/>
    <w:rsid w:val="00093ECE"/>
    <w:rsid w:val="00094ACB"/>
    <w:rsid w:val="00095798"/>
    <w:rsid w:val="0009594E"/>
    <w:rsid w:val="00095BEC"/>
    <w:rsid w:val="00095DEE"/>
    <w:rsid w:val="0009641A"/>
    <w:rsid w:val="000966AB"/>
    <w:rsid w:val="000968E7"/>
    <w:rsid w:val="000979AC"/>
    <w:rsid w:val="000979CE"/>
    <w:rsid w:val="00097E67"/>
    <w:rsid w:val="000A0395"/>
    <w:rsid w:val="000A05CF"/>
    <w:rsid w:val="000A064A"/>
    <w:rsid w:val="000A07BC"/>
    <w:rsid w:val="000A0879"/>
    <w:rsid w:val="000A08BC"/>
    <w:rsid w:val="000A19F4"/>
    <w:rsid w:val="000A1E6D"/>
    <w:rsid w:val="000A2EDB"/>
    <w:rsid w:val="000A3ED0"/>
    <w:rsid w:val="000A4279"/>
    <w:rsid w:val="000A453E"/>
    <w:rsid w:val="000A48C2"/>
    <w:rsid w:val="000A4C22"/>
    <w:rsid w:val="000A4CEB"/>
    <w:rsid w:val="000A4D3E"/>
    <w:rsid w:val="000A4FEE"/>
    <w:rsid w:val="000A5778"/>
    <w:rsid w:val="000A5D8D"/>
    <w:rsid w:val="000A5E67"/>
    <w:rsid w:val="000A6008"/>
    <w:rsid w:val="000A6CA8"/>
    <w:rsid w:val="000A6CD0"/>
    <w:rsid w:val="000A6E1A"/>
    <w:rsid w:val="000A737B"/>
    <w:rsid w:val="000A792A"/>
    <w:rsid w:val="000A7B65"/>
    <w:rsid w:val="000B03C1"/>
    <w:rsid w:val="000B0B7C"/>
    <w:rsid w:val="000B0DFD"/>
    <w:rsid w:val="000B0FF9"/>
    <w:rsid w:val="000B1394"/>
    <w:rsid w:val="000B139E"/>
    <w:rsid w:val="000B194C"/>
    <w:rsid w:val="000B2130"/>
    <w:rsid w:val="000B25C6"/>
    <w:rsid w:val="000B2792"/>
    <w:rsid w:val="000B2A78"/>
    <w:rsid w:val="000B2B52"/>
    <w:rsid w:val="000B2E9A"/>
    <w:rsid w:val="000B3970"/>
    <w:rsid w:val="000B3A68"/>
    <w:rsid w:val="000B3EA3"/>
    <w:rsid w:val="000B45C6"/>
    <w:rsid w:val="000B543A"/>
    <w:rsid w:val="000B5939"/>
    <w:rsid w:val="000B6109"/>
    <w:rsid w:val="000B629D"/>
    <w:rsid w:val="000B6A66"/>
    <w:rsid w:val="000B70DE"/>
    <w:rsid w:val="000B72EB"/>
    <w:rsid w:val="000B774B"/>
    <w:rsid w:val="000B7F70"/>
    <w:rsid w:val="000C0211"/>
    <w:rsid w:val="000C04CF"/>
    <w:rsid w:val="000C0A1B"/>
    <w:rsid w:val="000C10B6"/>
    <w:rsid w:val="000C1255"/>
    <w:rsid w:val="000C1702"/>
    <w:rsid w:val="000C1A68"/>
    <w:rsid w:val="000C1FDB"/>
    <w:rsid w:val="000C2407"/>
    <w:rsid w:val="000C2DB3"/>
    <w:rsid w:val="000C3422"/>
    <w:rsid w:val="000C366F"/>
    <w:rsid w:val="000C368A"/>
    <w:rsid w:val="000C3D4C"/>
    <w:rsid w:val="000C3FD7"/>
    <w:rsid w:val="000C44E8"/>
    <w:rsid w:val="000C4655"/>
    <w:rsid w:val="000C46EF"/>
    <w:rsid w:val="000C49BE"/>
    <w:rsid w:val="000C4CB8"/>
    <w:rsid w:val="000C541C"/>
    <w:rsid w:val="000C542C"/>
    <w:rsid w:val="000C5DBA"/>
    <w:rsid w:val="000C63EA"/>
    <w:rsid w:val="000C69B9"/>
    <w:rsid w:val="000C6DA1"/>
    <w:rsid w:val="000C7132"/>
    <w:rsid w:val="000C72D7"/>
    <w:rsid w:val="000C7300"/>
    <w:rsid w:val="000C7313"/>
    <w:rsid w:val="000C7787"/>
    <w:rsid w:val="000C7BD1"/>
    <w:rsid w:val="000C7BEF"/>
    <w:rsid w:val="000C7EF5"/>
    <w:rsid w:val="000D0874"/>
    <w:rsid w:val="000D0BFF"/>
    <w:rsid w:val="000D0C52"/>
    <w:rsid w:val="000D0E3B"/>
    <w:rsid w:val="000D0F4E"/>
    <w:rsid w:val="000D1002"/>
    <w:rsid w:val="000D1358"/>
    <w:rsid w:val="000D1906"/>
    <w:rsid w:val="000D1AA9"/>
    <w:rsid w:val="000D1E55"/>
    <w:rsid w:val="000D2511"/>
    <w:rsid w:val="000D2648"/>
    <w:rsid w:val="000D2732"/>
    <w:rsid w:val="000D28CC"/>
    <w:rsid w:val="000D2A22"/>
    <w:rsid w:val="000D2C42"/>
    <w:rsid w:val="000D3184"/>
    <w:rsid w:val="000D3277"/>
    <w:rsid w:val="000D36EA"/>
    <w:rsid w:val="000D3BE0"/>
    <w:rsid w:val="000D3DCC"/>
    <w:rsid w:val="000D4035"/>
    <w:rsid w:val="000D4300"/>
    <w:rsid w:val="000D4DED"/>
    <w:rsid w:val="000D50ED"/>
    <w:rsid w:val="000D52C1"/>
    <w:rsid w:val="000D53A2"/>
    <w:rsid w:val="000D53DB"/>
    <w:rsid w:val="000D55BC"/>
    <w:rsid w:val="000D57F2"/>
    <w:rsid w:val="000D596E"/>
    <w:rsid w:val="000D5C22"/>
    <w:rsid w:val="000D63AB"/>
    <w:rsid w:val="000D6D85"/>
    <w:rsid w:val="000D6DF3"/>
    <w:rsid w:val="000D74DF"/>
    <w:rsid w:val="000E00A0"/>
    <w:rsid w:val="000E0109"/>
    <w:rsid w:val="000E0364"/>
    <w:rsid w:val="000E09AF"/>
    <w:rsid w:val="000E121F"/>
    <w:rsid w:val="000E1D01"/>
    <w:rsid w:val="000E2145"/>
    <w:rsid w:val="000E21A8"/>
    <w:rsid w:val="000E21D2"/>
    <w:rsid w:val="000E223C"/>
    <w:rsid w:val="000E269E"/>
    <w:rsid w:val="000E2B25"/>
    <w:rsid w:val="000E2C6D"/>
    <w:rsid w:val="000E32B5"/>
    <w:rsid w:val="000E3BBC"/>
    <w:rsid w:val="000E40D6"/>
    <w:rsid w:val="000E45CA"/>
    <w:rsid w:val="000E5169"/>
    <w:rsid w:val="000E5656"/>
    <w:rsid w:val="000E5A24"/>
    <w:rsid w:val="000E5ED7"/>
    <w:rsid w:val="000E5F7C"/>
    <w:rsid w:val="000E6042"/>
    <w:rsid w:val="000E6121"/>
    <w:rsid w:val="000E654C"/>
    <w:rsid w:val="000E6EDF"/>
    <w:rsid w:val="000E725E"/>
    <w:rsid w:val="000E7DCB"/>
    <w:rsid w:val="000E7DE1"/>
    <w:rsid w:val="000E7E12"/>
    <w:rsid w:val="000E7EC1"/>
    <w:rsid w:val="000F04EA"/>
    <w:rsid w:val="000F071A"/>
    <w:rsid w:val="000F0F91"/>
    <w:rsid w:val="000F155B"/>
    <w:rsid w:val="000F1617"/>
    <w:rsid w:val="000F1E3B"/>
    <w:rsid w:val="000F1E9C"/>
    <w:rsid w:val="000F24AA"/>
    <w:rsid w:val="000F263E"/>
    <w:rsid w:val="000F2B07"/>
    <w:rsid w:val="000F2D16"/>
    <w:rsid w:val="000F321A"/>
    <w:rsid w:val="000F3679"/>
    <w:rsid w:val="000F3D98"/>
    <w:rsid w:val="000F4108"/>
    <w:rsid w:val="000F41BA"/>
    <w:rsid w:val="000F4354"/>
    <w:rsid w:val="000F4903"/>
    <w:rsid w:val="000F493E"/>
    <w:rsid w:val="000F4A2C"/>
    <w:rsid w:val="000F4D27"/>
    <w:rsid w:val="000F508D"/>
    <w:rsid w:val="000F5C89"/>
    <w:rsid w:val="000F5ECC"/>
    <w:rsid w:val="000F5ED0"/>
    <w:rsid w:val="000F604D"/>
    <w:rsid w:val="000F6356"/>
    <w:rsid w:val="000F6515"/>
    <w:rsid w:val="000F68E3"/>
    <w:rsid w:val="000F6E75"/>
    <w:rsid w:val="000F792D"/>
    <w:rsid w:val="000F7962"/>
    <w:rsid w:val="000F7D2F"/>
    <w:rsid w:val="000F7FD7"/>
    <w:rsid w:val="001001C0"/>
    <w:rsid w:val="00100AC1"/>
    <w:rsid w:val="00100CAF"/>
    <w:rsid w:val="00100E96"/>
    <w:rsid w:val="00100FDE"/>
    <w:rsid w:val="00102293"/>
    <w:rsid w:val="00102B0C"/>
    <w:rsid w:val="00102F85"/>
    <w:rsid w:val="0010344B"/>
    <w:rsid w:val="001035B7"/>
    <w:rsid w:val="00103740"/>
    <w:rsid w:val="001039AC"/>
    <w:rsid w:val="00104204"/>
    <w:rsid w:val="001046B3"/>
    <w:rsid w:val="00104BD6"/>
    <w:rsid w:val="00104DE8"/>
    <w:rsid w:val="001053F0"/>
    <w:rsid w:val="0010542B"/>
    <w:rsid w:val="00105C6A"/>
    <w:rsid w:val="00105CEB"/>
    <w:rsid w:val="00105DBA"/>
    <w:rsid w:val="00106046"/>
    <w:rsid w:val="001062B3"/>
    <w:rsid w:val="00106551"/>
    <w:rsid w:val="001072A3"/>
    <w:rsid w:val="00107971"/>
    <w:rsid w:val="00107B01"/>
    <w:rsid w:val="00107C3E"/>
    <w:rsid w:val="0011018F"/>
    <w:rsid w:val="00110B68"/>
    <w:rsid w:val="00110DFE"/>
    <w:rsid w:val="00110EEF"/>
    <w:rsid w:val="0011108E"/>
    <w:rsid w:val="00111CCE"/>
    <w:rsid w:val="00111DD2"/>
    <w:rsid w:val="00111F64"/>
    <w:rsid w:val="00111FE6"/>
    <w:rsid w:val="00112315"/>
    <w:rsid w:val="0011301F"/>
    <w:rsid w:val="001131C4"/>
    <w:rsid w:val="001134E7"/>
    <w:rsid w:val="0011352A"/>
    <w:rsid w:val="001136BD"/>
    <w:rsid w:val="00113AB7"/>
    <w:rsid w:val="00113F4D"/>
    <w:rsid w:val="001140A7"/>
    <w:rsid w:val="00114200"/>
    <w:rsid w:val="00114B6E"/>
    <w:rsid w:val="00114FFA"/>
    <w:rsid w:val="00115129"/>
    <w:rsid w:val="00116108"/>
    <w:rsid w:val="00116344"/>
    <w:rsid w:val="00116872"/>
    <w:rsid w:val="001169A0"/>
    <w:rsid w:val="00116CD8"/>
    <w:rsid w:val="00120375"/>
    <w:rsid w:val="00120B77"/>
    <w:rsid w:val="00121374"/>
    <w:rsid w:val="00121399"/>
    <w:rsid w:val="00122B4D"/>
    <w:rsid w:val="001237A3"/>
    <w:rsid w:val="00123E34"/>
    <w:rsid w:val="001253FF"/>
    <w:rsid w:val="00125C5F"/>
    <w:rsid w:val="00126431"/>
    <w:rsid w:val="00126B05"/>
    <w:rsid w:val="0012725C"/>
    <w:rsid w:val="001302A2"/>
    <w:rsid w:val="001308F1"/>
    <w:rsid w:val="00130A69"/>
    <w:rsid w:val="00130B6E"/>
    <w:rsid w:val="001311CD"/>
    <w:rsid w:val="001314D8"/>
    <w:rsid w:val="001323EA"/>
    <w:rsid w:val="001326D9"/>
    <w:rsid w:val="00132E61"/>
    <w:rsid w:val="0013385D"/>
    <w:rsid w:val="0013399D"/>
    <w:rsid w:val="00133AD2"/>
    <w:rsid w:val="001343BC"/>
    <w:rsid w:val="00134510"/>
    <w:rsid w:val="001348BE"/>
    <w:rsid w:val="00134AB8"/>
    <w:rsid w:val="00134B50"/>
    <w:rsid w:val="001350F7"/>
    <w:rsid w:val="00135602"/>
    <w:rsid w:val="00136891"/>
    <w:rsid w:val="001368A1"/>
    <w:rsid w:val="00136A02"/>
    <w:rsid w:val="00136D52"/>
    <w:rsid w:val="00137077"/>
    <w:rsid w:val="001379BF"/>
    <w:rsid w:val="001417E9"/>
    <w:rsid w:val="00141965"/>
    <w:rsid w:val="00143153"/>
    <w:rsid w:val="00143791"/>
    <w:rsid w:val="001444FF"/>
    <w:rsid w:val="001447E6"/>
    <w:rsid w:val="00144E67"/>
    <w:rsid w:val="00145332"/>
    <w:rsid w:val="00145730"/>
    <w:rsid w:val="00145C4B"/>
    <w:rsid w:val="00145E08"/>
    <w:rsid w:val="00146349"/>
    <w:rsid w:val="0014642E"/>
    <w:rsid w:val="00146B59"/>
    <w:rsid w:val="00147131"/>
    <w:rsid w:val="00147652"/>
    <w:rsid w:val="00147734"/>
    <w:rsid w:val="001500E4"/>
    <w:rsid w:val="00150266"/>
    <w:rsid w:val="001502DB"/>
    <w:rsid w:val="001505E0"/>
    <w:rsid w:val="00150C2B"/>
    <w:rsid w:val="00150CFD"/>
    <w:rsid w:val="0015112C"/>
    <w:rsid w:val="0015117B"/>
    <w:rsid w:val="001520BF"/>
    <w:rsid w:val="0015226B"/>
    <w:rsid w:val="001531EA"/>
    <w:rsid w:val="001535C0"/>
    <w:rsid w:val="001535D1"/>
    <w:rsid w:val="00153771"/>
    <w:rsid w:val="001537F7"/>
    <w:rsid w:val="00153D57"/>
    <w:rsid w:val="0015402D"/>
    <w:rsid w:val="00154394"/>
    <w:rsid w:val="0015444A"/>
    <w:rsid w:val="00154D8E"/>
    <w:rsid w:val="00154E94"/>
    <w:rsid w:val="00155286"/>
    <w:rsid w:val="0015584F"/>
    <w:rsid w:val="00155AA2"/>
    <w:rsid w:val="00155D3C"/>
    <w:rsid w:val="00156295"/>
    <w:rsid w:val="00156353"/>
    <w:rsid w:val="00156400"/>
    <w:rsid w:val="00156709"/>
    <w:rsid w:val="0015688C"/>
    <w:rsid w:val="001574F5"/>
    <w:rsid w:val="00157778"/>
    <w:rsid w:val="00157C45"/>
    <w:rsid w:val="00160156"/>
    <w:rsid w:val="00160E15"/>
    <w:rsid w:val="001618DB"/>
    <w:rsid w:val="00161E2C"/>
    <w:rsid w:val="00161EC0"/>
    <w:rsid w:val="00162453"/>
    <w:rsid w:val="00162524"/>
    <w:rsid w:val="00163633"/>
    <w:rsid w:val="00163799"/>
    <w:rsid w:val="00163962"/>
    <w:rsid w:val="00163BB0"/>
    <w:rsid w:val="00163F93"/>
    <w:rsid w:val="0016446A"/>
    <w:rsid w:val="00164CF1"/>
    <w:rsid w:val="001651FD"/>
    <w:rsid w:val="001655A1"/>
    <w:rsid w:val="00165E3D"/>
    <w:rsid w:val="00166076"/>
    <w:rsid w:val="001661B7"/>
    <w:rsid w:val="00166602"/>
    <w:rsid w:val="001674FB"/>
    <w:rsid w:val="00167701"/>
    <w:rsid w:val="00170075"/>
    <w:rsid w:val="001701C2"/>
    <w:rsid w:val="001702EA"/>
    <w:rsid w:val="00170366"/>
    <w:rsid w:val="00170521"/>
    <w:rsid w:val="00170776"/>
    <w:rsid w:val="001711C8"/>
    <w:rsid w:val="0017149E"/>
    <w:rsid w:val="0017157D"/>
    <w:rsid w:val="0017169E"/>
    <w:rsid w:val="0017174A"/>
    <w:rsid w:val="00171DB1"/>
    <w:rsid w:val="00171FA4"/>
    <w:rsid w:val="0017209C"/>
    <w:rsid w:val="00172202"/>
    <w:rsid w:val="001726F5"/>
    <w:rsid w:val="00173204"/>
    <w:rsid w:val="00173639"/>
    <w:rsid w:val="001739DA"/>
    <w:rsid w:val="00173B73"/>
    <w:rsid w:val="0017400A"/>
    <w:rsid w:val="00174740"/>
    <w:rsid w:val="001747A6"/>
    <w:rsid w:val="001751E8"/>
    <w:rsid w:val="001753D5"/>
    <w:rsid w:val="001754DD"/>
    <w:rsid w:val="0017552F"/>
    <w:rsid w:val="0017582E"/>
    <w:rsid w:val="00175E89"/>
    <w:rsid w:val="00175EB5"/>
    <w:rsid w:val="0017624C"/>
    <w:rsid w:val="00176493"/>
    <w:rsid w:val="001769A7"/>
    <w:rsid w:val="00176A0C"/>
    <w:rsid w:val="00176BC3"/>
    <w:rsid w:val="00176C59"/>
    <w:rsid w:val="001776F4"/>
    <w:rsid w:val="00177B91"/>
    <w:rsid w:val="00177FF9"/>
    <w:rsid w:val="001804ED"/>
    <w:rsid w:val="00180AE3"/>
    <w:rsid w:val="0018168F"/>
    <w:rsid w:val="0018188C"/>
    <w:rsid w:val="00181957"/>
    <w:rsid w:val="00181A4A"/>
    <w:rsid w:val="00181B23"/>
    <w:rsid w:val="00182009"/>
    <w:rsid w:val="00182963"/>
    <w:rsid w:val="00182B4F"/>
    <w:rsid w:val="00182C58"/>
    <w:rsid w:val="00182F83"/>
    <w:rsid w:val="001837CF"/>
    <w:rsid w:val="00183827"/>
    <w:rsid w:val="001838D2"/>
    <w:rsid w:val="00183A24"/>
    <w:rsid w:val="00183B64"/>
    <w:rsid w:val="001842CA"/>
    <w:rsid w:val="0018450A"/>
    <w:rsid w:val="00184768"/>
    <w:rsid w:val="00184912"/>
    <w:rsid w:val="00184F4B"/>
    <w:rsid w:val="00185252"/>
    <w:rsid w:val="001852DF"/>
    <w:rsid w:val="00185C85"/>
    <w:rsid w:val="00186951"/>
    <w:rsid w:val="00186DD7"/>
    <w:rsid w:val="00186E0A"/>
    <w:rsid w:val="00186E84"/>
    <w:rsid w:val="0018747A"/>
    <w:rsid w:val="0018767F"/>
    <w:rsid w:val="0018778E"/>
    <w:rsid w:val="00187A3D"/>
    <w:rsid w:val="00187CB2"/>
    <w:rsid w:val="001902D3"/>
    <w:rsid w:val="00190CC4"/>
    <w:rsid w:val="0019179B"/>
    <w:rsid w:val="00191BEA"/>
    <w:rsid w:val="001923E4"/>
    <w:rsid w:val="001931EE"/>
    <w:rsid w:val="0019489F"/>
    <w:rsid w:val="00194A7C"/>
    <w:rsid w:val="00194A95"/>
    <w:rsid w:val="00194B1C"/>
    <w:rsid w:val="00195360"/>
    <w:rsid w:val="001956B8"/>
    <w:rsid w:val="0019661E"/>
    <w:rsid w:val="00196622"/>
    <w:rsid w:val="00196F14"/>
    <w:rsid w:val="00197112"/>
    <w:rsid w:val="00197C29"/>
    <w:rsid w:val="001A0416"/>
    <w:rsid w:val="001A05C3"/>
    <w:rsid w:val="001A0D2B"/>
    <w:rsid w:val="001A11C8"/>
    <w:rsid w:val="001A13C1"/>
    <w:rsid w:val="001A162F"/>
    <w:rsid w:val="001A1C71"/>
    <w:rsid w:val="001A2394"/>
    <w:rsid w:val="001A2F9F"/>
    <w:rsid w:val="001A38AF"/>
    <w:rsid w:val="001A397D"/>
    <w:rsid w:val="001A3AEE"/>
    <w:rsid w:val="001A4382"/>
    <w:rsid w:val="001A4508"/>
    <w:rsid w:val="001A45FF"/>
    <w:rsid w:val="001A466E"/>
    <w:rsid w:val="001A4ABC"/>
    <w:rsid w:val="001A5153"/>
    <w:rsid w:val="001A5351"/>
    <w:rsid w:val="001A587B"/>
    <w:rsid w:val="001A63BF"/>
    <w:rsid w:val="001A6B9D"/>
    <w:rsid w:val="001A6E40"/>
    <w:rsid w:val="001A6F9E"/>
    <w:rsid w:val="001B0509"/>
    <w:rsid w:val="001B0D2F"/>
    <w:rsid w:val="001B0EE9"/>
    <w:rsid w:val="001B0F05"/>
    <w:rsid w:val="001B0F6C"/>
    <w:rsid w:val="001B1610"/>
    <w:rsid w:val="001B18B7"/>
    <w:rsid w:val="001B1CCF"/>
    <w:rsid w:val="001B1F4C"/>
    <w:rsid w:val="001B26CB"/>
    <w:rsid w:val="001B286B"/>
    <w:rsid w:val="001B2984"/>
    <w:rsid w:val="001B2A26"/>
    <w:rsid w:val="001B2A5C"/>
    <w:rsid w:val="001B2AC2"/>
    <w:rsid w:val="001B30C2"/>
    <w:rsid w:val="001B32BE"/>
    <w:rsid w:val="001B35BF"/>
    <w:rsid w:val="001B37C4"/>
    <w:rsid w:val="001B3E50"/>
    <w:rsid w:val="001B4CA2"/>
    <w:rsid w:val="001B5102"/>
    <w:rsid w:val="001B56EA"/>
    <w:rsid w:val="001B65B3"/>
    <w:rsid w:val="001B68FE"/>
    <w:rsid w:val="001B6DBE"/>
    <w:rsid w:val="001B6E51"/>
    <w:rsid w:val="001B7485"/>
    <w:rsid w:val="001B7577"/>
    <w:rsid w:val="001B7AA1"/>
    <w:rsid w:val="001B7C63"/>
    <w:rsid w:val="001B7E73"/>
    <w:rsid w:val="001C062F"/>
    <w:rsid w:val="001C06BD"/>
    <w:rsid w:val="001C0F41"/>
    <w:rsid w:val="001C1186"/>
    <w:rsid w:val="001C12CE"/>
    <w:rsid w:val="001C1562"/>
    <w:rsid w:val="001C16E0"/>
    <w:rsid w:val="001C1A9F"/>
    <w:rsid w:val="001C1B34"/>
    <w:rsid w:val="001C1C5F"/>
    <w:rsid w:val="001C202F"/>
    <w:rsid w:val="001C220E"/>
    <w:rsid w:val="001C24D5"/>
    <w:rsid w:val="001C2B2C"/>
    <w:rsid w:val="001C2D72"/>
    <w:rsid w:val="001C301A"/>
    <w:rsid w:val="001C3B95"/>
    <w:rsid w:val="001C3E9B"/>
    <w:rsid w:val="001C448B"/>
    <w:rsid w:val="001C4767"/>
    <w:rsid w:val="001C4CFD"/>
    <w:rsid w:val="001C4F0E"/>
    <w:rsid w:val="001C510D"/>
    <w:rsid w:val="001C59E1"/>
    <w:rsid w:val="001C64DB"/>
    <w:rsid w:val="001C68CB"/>
    <w:rsid w:val="001C6AA7"/>
    <w:rsid w:val="001C717B"/>
    <w:rsid w:val="001C763E"/>
    <w:rsid w:val="001C76DB"/>
    <w:rsid w:val="001C7AA3"/>
    <w:rsid w:val="001D007A"/>
    <w:rsid w:val="001D02D3"/>
    <w:rsid w:val="001D0A65"/>
    <w:rsid w:val="001D0B13"/>
    <w:rsid w:val="001D1683"/>
    <w:rsid w:val="001D1AC3"/>
    <w:rsid w:val="001D1D53"/>
    <w:rsid w:val="001D2534"/>
    <w:rsid w:val="001D276E"/>
    <w:rsid w:val="001D355B"/>
    <w:rsid w:val="001D3E9B"/>
    <w:rsid w:val="001D4501"/>
    <w:rsid w:val="001D467A"/>
    <w:rsid w:val="001D4A6D"/>
    <w:rsid w:val="001D54D6"/>
    <w:rsid w:val="001D5A9B"/>
    <w:rsid w:val="001D5AF4"/>
    <w:rsid w:val="001D6098"/>
    <w:rsid w:val="001D653A"/>
    <w:rsid w:val="001D691D"/>
    <w:rsid w:val="001D6955"/>
    <w:rsid w:val="001D6976"/>
    <w:rsid w:val="001D6E7E"/>
    <w:rsid w:val="001D7284"/>
    <w:rsid w:val="001D72BD"/>
    <w:rsid w:val="001D7332"/>
    <w:rsid w:val="001D7547"/>
    <w:rsid w:val="001D7881"/>
    <w:rsid w:val="001D7D74"/>
    <w:rsid w:val="001D7E36"/>
    <w:rsid w:val="001E0085"/>
    <w:rsid w:val="001E0941"/>
    <w:rsid w:val="001E0A9D"/>
    <w:rsid w:val="001E0E32"/>
    <w:rsid w:val="001E0F7C"/>
    <w:rsid w:val="001E1402"/>
    <w:rsid w:val="001E192F"/>
    <w:rsid w:val="001E20D6"/>
    <w:rsid w:val="001E2797"/>
    <w:rsid w:val="001E2886"/>
    <w:rsid w:val="001E2A65"/>
    <w:rsid w:val="001E2BD4"/>
    <w:rsid w:val="001E2F52"/>
    <w:rsid w:val="001E355E"/>
    <w:rsid w:val="001E3D34"/>
    <w:rsid w:val="001E3E2A"/>
    <w:rsid w:val="001E45F5"/>
    <w:rsid w:val="001E478C"/>
    <w:rsid w:val="001E4937"/>
    <w:rsid w:val="001E4D93"/>
    <w:rsid w:val="001E50EA"/>
    <w:rsid w:val="001E51A4"/>
    <w:rsid w:val="001E551D"/>
    <w:rsid w:val="001E6205"/>
    <w:rsid w:val="001E6A30"/>
    <w:rsid w:val="001E7478"/>
    <w:rsid w:val="001E7919"/>
    <w:rsid w:val="001E7A21"/>
    <w:rsid w:val="001F0219"/>
    <w:rsid w:val="001F0405"/>
    <w:rsid w:val="001F04B0"/>
    <w:rsid w:val="001F0511"/>
    <w:rsid w:val="001F0696"/>
    <w:rsid w:val="001F09FA"/>
    <w:rsid w:val="001F0A14"/>
    <w:rsid w:val="001F0F6E"/>
    <w:rsid w:val="001F0F7A"/>
    <w:rsid w:val="001F1556"/>
    <w:rsid w:val="001F18F1"/>
    <w:rsid w:val="001F23BD"/>
    <w:rsid w:val="001F2513"/>
    <w:rsid w:val="001F2656"/>
    <w:rsid w:val="001F273E"/>
    <w:rsid w:val="001F2C8D"/>
    <w:rsid w:val="001F355B"/>
    <w:rsid w:val="001F37CA"/>
    <w:rsid w:val="001F3830"/>
    <w:rsid w:val="001F42B6"/>
    <w:rsid w:val="001F4419"/>
    <w:rsid w:val="001F5359"/>
    <w:rsid w:val="001F54A1"/>
    <w:rsid w:val="001F578F"/>
    <w:rsid w:val="001F5B3E"/>
    <w:rsid w:val="001F5C38"/>
    <w:rsid w:val="001F6247"/>
    <w:rsid w:val="001F6705"/>
    <w:rsid w:val="001F6C62"/>
    <w:rsid w:val="001F6C72"/>
    <w:rsid w:val="001F73BE"/>
    <w:rsid w:val="001F7817"/>
    <w:rsid w:val="001F7C14"/>
    <w:rsid w:val="001F7F12"/>
    <w:rsid w:val="002006D0"/>
    <w:rsid w:val="00200918"/>
    <w:rsid w:val="00200AB1"/>
    <w:rsid w:val="00200F71"/>
    <w:rsid w:val="0020148B"/>
    <w:rsid w:val="00201569"/>
    <w:rsid w:val="002015BD"/>
    <w:rsid w:val="0020160B"/>
    <w:rsid w:val="00201C5B"/>
    <w:rsid w:val="002029A6"/>
    <w:rsid w:val="002033C2"/>
    <w:rsid w:val="0020360F"/>
    <w:rsid w:val="0020371A"/>
    <w:rsid w:val="00203EBA"/>
    <w:rsid w:val="0020403B"/>
    <w:rsid w:val="00205759"/>
    <w:rsid w:val="00205B1E"/>
    <w:rsid w:val="00206A5C"/>
    <w:rsid w:val="00206CD6"/>
    <w:rsid w:val="00207142"/>
    <w:rsid w:val="00207718"/>
    <w:rsid w:val="00207F4A"/>
    <w:rsid w:val="002101AF"/>
    <w:rsid w:val="00210577"/>
    <w:rsid w:val="00210C69"/>
    <w:rsid w:val="00211467"/>
    <w:rsid w:val="002118F8"/>
    <w:rsid w:val="00211BEC"/>
    <w:rsid w:val="00211C16"/>
    <w:rsid w:val="00211CBD"/>
    <w:rsid w:val="00212CDF"/>
    <w:rsid w:val="00212D5D"/>
    <w:rsid w:val="00213099"/>
    <w:rsid w:val="0021321A"/>
    <w:rsid w:val="0021356B"/>
    <w:rsid w:val="00213A32"/>
    <w:rsid w:val="00213C23"/>
    <w:rsid w:val="00213DD5"/>
    <w:rsid w:val="00213E13"/>
    <w:rsid w:val="0021411A"/>
    <w:rsid w:val="00214A38"/>
    <w:rsid w:val="00214B53"/>
    <w:rsid w:val="00215523"/>
    <w:rsid w:val="00215B86"/>
    <w:rsid w:val="00215D0E"/>
    <w:rsid w:val="00216706"/>
    <w:rsid w:val="00216DEC"/>
    <w:rsid w:val="00216E37"/>
    <w:rsid w:val="0021712A"/>
    <w:rsid w:val="00217E71"/>
    <w:rsid w:val="0022002A"/>
    <w:rsid w:val="002200AA"/>
    <w:rsid w:val="0022038A"/>
    <w:rsid w:val="00221639"/>
    <w:rsid w:val="0022187A"/>
    <w:rsid w:val="002218FD"/>
    <w:rsid w:val="00222170"/>
    <w:rsid w:val="00222841"/>
    <w:rsid w:val="00222C87"/>
    <w:rsid w:val="00223165"/>
    <w:rsid w:val="002231DE"/>
    <w:rsid w:val="002236AF"/>
    <w:rsid w:val="00223754"/>
    <w:rsid w:val="002237AA"/>
    <w:rsid w:val="00224267"/>
    <w:rsid w:val="002247AD"/>
    <w:rsid w:val="002247DB"/>
    <w:rsid w:val="002248B3"/>
    <w:rsid w:val="00224B74"/>
    <w:rsid w:val="00224CEA"/>
    <w:rsid w:val="00224D5A"/>
    <w:rsid w:val="00225949"/>
    <w:rsid w:val="00226390"/>
    <w:rsid w:val="00226528"/>
    <w:rsid w:val="0022663A"/>
    <w:rsid w:val="00226689"/>
    <w:rsid w:val="002269CD"/>
    <w:rsid w:val="00226F7F"/>
    <w:rsid w:val="0022716C"/>
    <w:rsid w:val="002271B4"/>
    <w:rsid w:val="002271B8"/>
    <w:rsid w:val="00227B05"/>
    <w:rsid w:val="00227B50"/>
    <w:rsid w:val="00227C57"/>
    <w:rsid w:val="002304A0"/>
    <w:rsid w:val="0023081D"/>
    <w:rsid w:val="0023140B"/>
    <w:rsid w:val="00231F8F"/>
    <w:rsid w:val="00232A13"/>
    <w:rsid w:val="002333B1"/>
    <w:rsid w:val="002334AF"/>
    <w:rsid w:val="0023353D"/>
    <w:rsid w:val="002338FF"/>
    <w:rsid w:val="00234122"/>
    <w:rsid w:val="00234265"/>
    <w:rsid w:val="00234BE0"/>
    <w:rsid w:val="00234D13"/>
    <w:rsid w:val="00234F90"/>
    <w:rsid w:val="0023535E"/>
    <w:rsid w:val="00235851"/>
    <w:rsid w:val="00236041"/>
    <w:rsid w:val="00236124"/>
    <w:rsid w:val="00236173"/>
    <w:rsid w:val="00236928"/>
    <w:rsid w:val="00236ADA"/>
    <w:rsid w:val="002373B8"/>
    <w:rsid w:val="002376D3"/>
    <w:rsid w:val="002378F3"/>
    <w:rsid w:val="00237D95"/>
    <w:rsid w:val="00240243"/>
    <w:rsid w:val="00240529"/>
    <w:rsid w:val="002408DB"/>
    <w:rsid w:val="002408EA"/>
    <w:rsid w:val="0024105B"/>
    <w:rsid w:val="00241118"/>
    <w:rsid w:val="0024139C"/>
    <w:rsid w:val="002416C7"/>
    <w:rsid w:val="002419F1"/>
    <w:rsid w:val="00241B7F"/>
    <w:rsid w:val="00241C72"/>
    <w:rsid w:val="00241DE2"/>
    <w:rsid w:val="002421EE"/>
    <w:rsid w:val="00242541"/>
    <w:rsid w:val="0024297A"/>
    <w:rsid w:val="00242A10"/>
    <w:rsid w:val="00242C1A"/>
    <w:rsid w:val="00242DC5"/>
    <w:rsid w:val="00242E76"/>
    <w:rsid w:val="00243541"/>
    <w:rsid w:val="00243687"/>
    <w:rsid w:val="0024373D"/>
    <w:rsid w:val="002444C1"/>
    <w:rsid w:val="002445B0"/>
    <w:rsid w:val="0024560A"/>
    <w:rsid w:val="00245C95"/>
    <w:rsid w:val="00246266"/>
    <w:rsid w:val="002462C5"/>
    <w:rsid w:val="002463CA"/>
    <w:rsid w:val="002464E5"/>
    <w:rsid w:val="002465B0"/>
    <w:rsid w:val="00246893"/>
    <w:rsid w:val="00246F4A"/>
    <w:rsid w:val="00247D8E"/>
    <w:rsid w:val="002500D4"/>
    <w:rsid w:val="00250380"/>
    <w:rsid w:val="002503F5"/>
    <w:rsid w:val="00250447"/>
    <w:rsid w:val="00250CC6"/>
    <w:rsid w:val="00250EAC"/>
    <w:rsid w:val="002510D4"/>
    <w:rsid w:val="002515E9"/>
    <w:rsid w:val="002516A3"/>
    <w:rsid w:val="002527AB"/>
    <w:rsid w:val="002528C2"/>
    <w:rsid w:val="002533B3"/>
    <w:rsid w:val="002539C9"/>
    <w:rsid w:val="002539E6"/>
    <w:rsid w:val="002542B5"/>
    <w:rsid w:val="002543EB"/>
    <w:rsid w:val="00254BA7"/>
    <w:rsid w:val="00254C33"/>
    <w:rsid w:val="002551E8"/>
    <w:rsid w:val="00255528"/>
    <w:rsid w:val="00255905"/>
    <w:rsid w:val="00255A5A"/>
    <w:rsid w:val="00255B6A"/>
    <w:rsid w:val="00255C16"/>
    <w:rsid w:val="00256291"/>
    <w:rsid w:val="0025681F"/>
    <w:rsid w:val="00256EB6"/>
    <w:rsid w:val="0025701D"/>
    <w:rsid w:val="00257095"/>
    <w:rsid w:val="002571DC"/>
    <w:rsid w:val="00257463"/>
    <w:rsid w:val="00257797"/>
    <w:rsid w:val="00257E21"/>
    <w:rsid w:val="00260966"/>
    <w:rsid w:val="00260AEC"/>
    <w:rsid w:val="002614C1"/>
    <w:rsid w:val="00261A45"/>
    <w:rsid w:val="00261BB2"/>
    <w:rsid w:val="002620F1"/>
    <w:rsid w:val="0026214E"/>
    <w:rsid w:val="0026275D"/>
    <w:rsid w:val="00262D72"/>
    <w:rsid w:val="00262E72"/>
    <w:rsid w:val="00263746"/>
    <w:rsid w:val="00264480"/>
    <w:rsid w:val="002645E2"/>
    <w:rsid w:val="00264A09"/>
    <w:rsid w:val="00264A16"/>
    <w:rsid w:val="00264AAE"/>
    <w:rsid w:val="00265358"/>
    <w:rsid w:val="00265FFE"/>
    <w:rsid w:val="00266380"/>
    <w:rsid w:val="002667DD"/>
    <w:rsid w:val="00266A00"/>
    <w:rsid w:val="0026728F"/>
    <w:rsid w:val="002674B5"/>
    <w:rsid w:val="00270118"/>
    <w:rsid w:val="002704D2"/>
    <w:rsid w:val="00270B11"/>
    <w:rsid w:val="002714A0"/>
    <w:rsid w:val="002715FE"/>
    <w:rsid w:val="00271634"/>
    <w:rsid w:val="00272144"/>
    <w:rsid w:val="0027223E"/>
    <w:rsid w:val="00272AC2"/>
    <w:rsid w:val="00272C33"/>
    <w:rsid w:val="002737EC"/>
    <w:rsid w:val="00273BCE"/>
    <w:rsid w:val="00273BFA"/>
    <w:rsid w:val="00273CE9"/>
    <w:rsid w:val="00274222"/>
    <w:rsid w:val="00274313"/>
    <w:rsid w:val="0027454B"/>
    <w:rsid w:val="00274962"/>
    <w:rsid w:val="00274980"/>
    <w:rsid w:val="0027550B"/>
    <w:rsid w:val="002759A9"/>
    <w:rsid w:val="00275BED"/>
    <w:rsid w:val="0027611F"/>
    <w:rsid w:val="00276875"/>
    <w:rsid w:val="00277148"/>
    <w:rsid w:val="00277177"/>
    <w:rsid w:val="002771C6"/>
    <w:rsid w:val="00277389"/>
    <w:rsid w:val="00277BE1"/>
    <w:rsid w:val="0028047B"/>
    <w:rsid w:val="00280973"/>
    <w:rsid w:val="00280CEB"/>
    <w:rsid w:val="00280CF4"/>
    <w:rsid w:val="00280D95"/>
    <w:rsid w:val="00280EB4"/>
    <w:rsid w:val="00280F6D"/>
    <w:rsid w:val="002813AE"/>
    <w:rsid w:val="002815B6"/>
    <w:rsid w:val="002816F2"/>
    <w:rsid w:val="002819D7"/>
    <w:rsid w:val="00281ADF"/>
    <w:rsid w:val="00281F9D"/>
    <w:rsid w:val="00282192"/>
    <w:rsid w:val="002827F7"/>
    <w:rsid w:val="0028282D"/>
    <w:rsid w:val="00282B27"/>
    <w:rsid w:val="00282ECE"/>
    <w:rsid w:val="0028309A"/>
    <w:rsid w:val="002838A7"/>
    <w:rsid w:val="0028436A"/>
    <w:rsid w:val="00284C25"/>
    <w:rsid w:val="00285399"/>
    <w:rsid w:val="00285551"/>
    <w:rsid w:val="00285651"/>
    <w:rsid w:val="00285711"/>
    <w:rsid w:val="00285848"/>
    <w:rsid w:val="00286116"/>
    <w:rsid w:val="002866C4"/>
    <w:rsid w:val="00286CC1"/>
    <w:rsid w:val="00287DA9"/>
    <w:rsid w:val="00287E3A"/>
    <w:rsid w:val="002906D3"/>
    <w:rsid w:val="002909E2"/>
    <w:rsid w:val="00290DFE"/>
    <w:rsid w:val="002919E6"/>
    <w:rsid w:val="00291BF8"/>
    <w:rsid w:val="00291FCD"/>
    <w:rsid w:val="00292053"/>
    <w:rsid w:val="00292857"/>
    <w:rsid w:val="00292A9E"/>
    <w:rsid w:val="00292BB8"/>
    <w:rsid w:val="00292E64"/>
    <w:rsid w:val="00293029"/>
    <w:rsid w:val="002947B1"/>
    <w:rsid w:val="00294DA2"/>
    <w:rsid w:val="00295B7B"/>
    <w:rsid w:val="00296242"/>
    <w:rsid w:val="00296669"/>
    <w:rsid w:val="0029734D"/>
    <w:rsid w:val="00297768"/>
    <w:rsid w:val="002A0A54"/>
    <w:rsid w:val="002A0DD8"/>
    <w:rsid w:val="002A0E9E"/>
    <w:rsid w:val="002A0ECE"/>
    <w:rsid w:val="002A0ED1"/>
    <w:rsid w:val="002A186E"/>
    <w:rsid w:val="002A1AE1"/>
    <w:rsid w:val="002A1B43"/>
    <w:rsid w:val="002A201A"/>
    <w:rsid w:val="002A223D"/>
    <w:rsid w:val="002A33F4"/>
    <w:rsid w:val="002A39F1"/>
    <w:rsid w:val="002A3A8B"/>
    <w:rsid w:val="002A409F"/>
    <w:rsid w:val="002A4341"/>
    <w:rsid w:val="002A440E"/>
    <w:rsid w:val="002A4705"/>
    <w:rsid w:val="002A4D11"/>
    <w:rsid w:val="002A507B"/>
    <w:rsid w:val="002A56E9"/>
    <w:rsid w:val="002A583F"/>
    <w:rsid w:val="002A5D52"/>
    <w:rsid w:val="002A5E81"/>
    <w:rsid w:val="002A6380"/>
    <w:rsid w:val="002A641C"/>
    <w:rsid w:val="002A67CF"/>
    <w:rsid w:val="002A6965"/>
    <w:rsid w:val="002A7848"/>
    <w:rsid w:val="002A7A04"/>
    <w:rsid w:val="002B03AD"/>
    <w:rsid w:val="002B09A7"/>
    <w:rsid w:val="002B0F92"/>
    <w:rsid w:val="002B1216"/>
    <w:rsid w:val="002B1D4B"/>
    <w:rsid w:val="002B2C93"/>
    <w:rsid w:val="002B2F61"/>
    <w:rsid w:val="002B328E"/>
    <w:rsid w:val="002B3D2F"/>
    <w:rsid w:val="002B3E34"/>
    <w:rsid w:val="002B3E46"/>
    <w:rsid w:val="002B4299"/>
    <w:rsid w:val="002B4390"/>
    <w:rsid w:val="002B4443"/>
    <w:rsid w:val="002B4582"/>
    <w:rsid w:val="002B45E6"/>
    <w:rsid w:val="002B4B0D"/>
    <w:rsid w:val="002B5323"/>
    <w:rsid w:val="002B583F"/>
    <w:rsid w:val="002B5C7B"/>
    <w:rsid w:val="002B5DEB"/>
    <w:rsid w:val="002B6F27"/>
    <w:rsid w:val="002B7405"/>
    <w:rsid w:val="002B7704"/>
    <w:rsid w:val="002B772D"/>
    <w:rsid w:val="002B7B49"/>
    <w:rsid w:val="002C02F0"/>
    <w:rsid w:val="002C06D6"/>
    <w:rsid w:val="002C0C1E"/>
    <w:rsid w:val="002C0CC7"/>
    <w:rsid w:val="002C1021"/>
    <w:rsid w:val="002C12FE"/>
    <w:rsid w:val="002C1A7E"/>
    <w:rsid w:val="002C1D4E"/>
    <w:rsid w:val="002C1EB0"/>
    <w:rsid w:val="002C20B6"/>
    <w:rsid w:val="002C20BE"/>
    <w:rsid w:val="002C2240"/>
    <w:rsid w:val="002C27E0"/>
    <w:rsid w:val="002C297E"/>
    <w:rsid w:val="002C3074"/>
    <w:rsid w:val="002C3209"/>
    <w:rsid w:val="002C375B"/>
    <w:rsid w:val="002C4116"/>
    <w:rsid w:val="002C41FF"/>
    <w:rsid w:val="002C4B0C"/>
    <w:rsid w:val="002C5C7E"/>
    <w:rsid w:val="002C6357"/>
    <w:rsid w:val="002C677F"/>
    <w:rsid w:val="002C6846"/>
    <w:rsid w:val="002C7324"/>
    <w:rsid w:val="002C74E2"/>
    <w:rsid w:val="002D0A7C"/>
    <w:rsid w:val="002D1321"/>
    <w:rsid w:val="002D2616"/>
    <w:rsid w:val="002D2684"/>
    <w:rsid w:val="002D2F5A"/>
    <w:rsid w:val="002D3376"/>
    <w:rsid w:val="002D3761"/>
    <w:rsid w:val="002D3A12"/>
    <w:rsid w:val="002D3D24"/>
    <w:rsid w:val="002D4126"/>
    <w:rsid w:val="002D4B2A"/>
    <w:rsid w:val="002D4BEF"/>
    <w:rsid w:val="002D4F61"/>
    <w:rsid w:val="002D5725"/>
    <w:rsid w:val="002D5776"/>
    <w:rsid w:val="002D59E9"/>
    <w:rsid w:val="002D5B2E"/>
    <w:rsid w:val="002D60E5"/>
    <w:rsid w:val="002D6B0B"/>
    <w:rsid w:val="002D73FA"/>
    <w:rsid w:val="002D74BA"/>
    <w:rsid w:val="002D7554"/>
    <w:rsid w:val="002D75AC"/>
    <w:rsid w:val="002D75B8"/>
    <w:rsid w:val="002D7674"/>
    <w:rsid w:val="002D76A6"/>
    <w:rsid w:val="002D798B"/>
    <w:rsid w:val="002D7B9D"/>
    <w:rsid w:val="002E0002"/>
    <w:rsid w:val="002E01E7"/>
    <w:rsid w:val="002E0B40"/>
    <w:rsid w:val="002E0BB0"/>
    <w:rsid w:val="002E137B"/>
    <w:rsid w:val="002E1380"/>
    <w:rsid w:val="002E13E0"/>
    <w:rsid w:val="002E17B5"/>
    <w:rsid w:val="002E186A"/>
    <w:rsid w:val="002E1DD6"/>
    <w:rsid w:val="002E1E55"/>
    <w:rsid w:val="002E2146"/>
    <w:rsid w:val="002E25FB"/>
    <w:rsid w:val="002E264F"/>
    <w:rsid w:val="002E2FC1"/>
    <w:rsid w:val="002E32BF"/>
    <w:rsid w:val="002E32EF"/>
    <w:rsid w:val="002E35E9"/>
    <w:rsid w:val="002E3715"/>
    <w:rsid w:val="002E3BC6"/>
    <w:rsid w:val="002E3E34"/>
    <w:rsid w:val="002E3E86"/>
    <w:rsid w:val="002E41F8"/>
    <w:rsid w:val="002E47A0"/>
    <w:rsid w:val="002E498F"/>
    <w:rsid w:val="002E4AF2"/>
    <w:rsid w:val="002E57C5"/>
    <w:rsid w:val="002E589C"/>
    <w:rsid w:val="002E5B7E"/>
    <w:rsid w:val="002E5B8E"/>
    <w:rsid w:val="002E6363"/>
    <w:rsid w:val="002E63C9"/>
    <w:rsid w:val="002E675C"/>
    <w:rsid w:val="002E6DD1"/>
    <w:rsid w:val="002E7E5D"/>
    <w:rsid w:val="002F04FD"/>
    <w:rsid w:val="002F05F9"/>
    <w:rsid w:val="002F0E49"/>
    <w:rsid w:val="002F1539"/>
    <w:rsid w:val="002F1C7C"/>
    <w:rsid w:val="002F1D3D"/>
    <w:rsid w:val="002F2393"/>
    <w:rsid w:val="002F257A"/>
    <w:rsid w:val="002F3B88"/>
    <w:rsid w:val="002F3CFF"/>
    <w:rsid w:val="002F4A1E"/>
    <w:rsid w:val="002F4F73"/>
    <w:rsid w:val="002F54C7"/>
    <w:rsid w:val="002F58AD"/>
    <w:rsid w:val="002F5C6D"/>
    <w:rsid w:val="002F6902"/>
    <w:rsid w:val="002F6ABA"/>
    <w:rsid w:val="002F6DC4"/>
    <w:rsid w:val="002F715E"/>
    <w:rsid w:val="002F71D8"/>
    <w:rsid w:val="002F72E7"/>
    <w:rsid w:val="002F73BD"/>
    <w:rsid w:val="002F73EF"/>
    <w:rsid w:val="002F7527"/>
    <w:rsid w:val="002F76E6"/>
    <w:rsid w:val="002F77FF"/>
    <w:rsid w:val="00300042"/>
    <w:rsid w:val="0030021A"/>
    <w:rsid w:val="003006B0"/>
    <w:rsid w:val="0030073E"/>
    <w:rsid w:val="00300A4F"/>
    <w:rsid w:val="003010A2"/>
    <w:rsid w:val="00301B9E"/>
    <w:rsid w:val="00301FAA"/>
    <w:rsid w:val="0030210C"/>
    <w:rsid w:val="00302223"/>
    <w:rsid w:val="0030265A"/>
    <w:rsid w:val="00302D49"/>
    <w:rsid w:val="00303115"/>
    <w:rsid w:val="003033D5"/>
    <w:rsid w:val="00303E66"/>
    <w:rsid w:val="0030444F"/>
    <w:rsid w:val="003047B2"/>
    <w:rsid w:val="003048BE"/>
    <w:rsid w:val="00304BF5"/>
    <w:rsid w:val="0030584E"/>
    <w:rsid w:val="0030592E"/>
    <w:rsid w:val="00305AC5"/>
    <w:rsid w:val="00305F96"/>
    <w:rsid w:val="0030624F"/>
    <w:rsid w:val="00306E92"/>
    <w:rsid w:val="00307464"/>
    <w:rsid w:val="00307868"/>
    <w:rsid w:val="00307E7D"/>
    <w:rsid w:val="00307ECB"/>
    <w:rsid w:val="0031003B"/>
    <w:rsid w:val="00310530"/>
    <w:rsid w:val="003109C1"/>
    <w:rsid w:val="003109CD"/>
    <w:rsid w:val="00310D6D"/>
    <w:rsid w:val="00310E90"/>
    <w:rsid w:val="003110DB"/>
    <w:rsid w:val="0031123C"/>
    <w:rsid w:val="003113C1"/>
    <w:rsid w:val="00311AAA"/>
    <w:rsid w:val="00311EB9"/>
    <w:rsid w:val="00311ECA"/>
    <w:rsid w:val="00311ED0"/>
    <w:rsid w:val="0031231E"/>
    <w:rsid w:val="00313939"/>
    <w:rsid w:val="00314376"/>
    <w:rsid w:val="00315190"/>
    <w:rsid w:val="003169F9"/>
    <w:rsid w:val="00316C3A"/>
    <w:rsid w:val="00316D20"/>
    <w:rsid w:val="00316EF1"/>
    <w:rsid w:val="003173AC"/>
    <w:rsid w:val="00317697"/>
    <w:rsid w:val="00320118"/>
    <w:rsid w:val="0032047E"/>
    <w:rsid w:val="0032060E"/>
    <w:rsid w:val="00320B85"/>
    <w:rsid w:val="00320BBE"/>
    <w:rsid w:val="00320BE6"/>
    <w:rsid w:val="00321332"/>
    <w:rsid w:val="003215D6"/>
    <w:rsid w:val="003217E5"/>
    <w:rsid w:val="00321F71"/>
    <w:rsid w:val="00322524"/>
    <w:rsid w:val="003228BD"/>
    <w:rsid w:val="00323382"/>
    <w:rsid w:val="00323D33"/>
    <w:rsid w:val="00324CAB"/>
    <w:rsid w:val="00324D60"/>
    <w:rsid w:val="00324DDD"/>
    <w:rsid w:val="0032523A"/>
    <w:rsid w:val="0032535C"/>
    <w:rsid w:val="0032539E"/>
    <w:rsid w:val="0032567D"/>
    <w:rsid w:val="00325836"/>
    <w:rsid w:val="00325875"/>
    <w:rsid w:val="00325CCE"/>
    <w:rsid w:val="00325E2D"/>
    <w:rsid w:val="00325F0E"/>
    <w:rsid w:val="003263CE"/>
    <w:rsid w:val="00326EE7"/>
    <w:rsid w:val="00327625"/>
    <w:rsid w:val="00327AC3"/>
    <w:rsid w:val="003303EC"/>
    <w:rsid w:val="00330EBE"/>
    <w:rsid w:val="003315DC"/>
    <w:rsid w:val="0033199E"/>
    <w:rsid w:val="00331D51"/>
    <w:rsid w:val="00331E1E"/>
    <w:rsid w:val="00331E78"/>
    <w:rsid w:val="00332167"/>
    <w:rsid w:val="003321AB"/>
    <w:rsid w:val="003328B7"/>
    <w:rsid w:val="00332E0A"/>
    <w:rsid w:val="00333097"/>
    <w:rsid w:val="003330A1"/>
    <w:rsid w:val="00333503"/>
    <w:rsid w:val="0033383F"/>
    <w:rsid w:val="00333842"/>
    <w:rsid w:val="00333861"/>
    <w:rsid w:val="00334063"/>
    <w:rsid w:val="003349CB"/>
    <w:rsid w:val="00334A54"/>
    <w:rsid w:val="00334CAE"/>
    <w:rsid w:val="00334E34"/>
    <w:rsid w:val="00334ED8"/>
    <w:rsid w:val="00334EFF"/>
    <w:rsid w:val="0033552D"/>
    <w:rsid w:val="0033562F"/>
    <w:rsid w:val="003365D4"/>
    <w:rsid w:val="00336690"/>
    <w:rsid w:val="00336F5D"/>
    <w:rsid w:val="00337126"/>
    <w:rsid w:val="00337789"/>
    <w:rsid w:val="00340722"/>
    <w:rsid w:val="0034089C"/>
    <w:rsid w:val="003408D2"/>
    <w:rsid w:val="00341876"/>
    <w:rsid w:val="003418B0"/>
    <w:rsid w:val="00341A6A"/>
    <w:rsid w:val="00342A4A"/>
    <w:rsid w:val="00342CC8"/>
    <w:rsid w:val="00343214"/>
    <w:rsid w:val="00343CFC"/>
    <w:rsid w:val="003457A3"/>
    <w:rsid w:val="0034589C"/>
    <w:rsid w:val="00345B85"/>
    <w:rsid w:val="003462FF"/>
    <w:rsid w:val="00346B1E"/>
    <w:rsid w:val="00346EC7"/>
    <w:rsid w:val="003479CD"/>
    <w:rsid w:val="003500EC"/>
    <w:rsid w:val="003503B7"/>
    <w:rsid w:val="00350A05"/>
    <w:rsid w:val="00350C3C"/>
    <w:rsid w:val="00350CAB"/>
    <w:rsid w:val="00350D48"/>
    <w:rsid w:val="00350DA4"/>
    <w:rsid w:val="00350F87"/>
    <w:rsid w:val="0035176E"/>
    <w:rsid w:val="00351C19"/>
    <w:rsid w:val="003522D7"/>
    <w:rsid w:val="003523EF"/>
    <w:rsid w:val="00352BE3"/>
    <w:rsid w:val="00352E34"/>
    <w:rsid w:val="003531ED"/>
    <w:rsid w:val="003537AD"/>
    <w:rsid w:val="003538F5"/>
    <w:rsid w:val="00353E7F"/>
    <w:rsid w:val="003541BB"/>
    <w:rsid w:val="003541C0"/>
    <w:rsid w:val="003543D2"/>
    <w:rsid w:val="003544E5"/>
    <w:rsid w:val="00354A0B"/>
    <w:rsid w:val="00354FE1"/>
    <w:rsid w:val="0035581A"/>
    <w:rsid w:val="00356112"/>
    <w:rsid w:val="0035668E"/>
    <w:rsid w:val="0035675F"/>
    <w:rsid w:val="00356A25"/>
    <w:rsid w:val="00356F0D"/>
    <w:rsid w:val="00360E4B"/>
    <w:rsid w:val="00360FD6"/>
    <w:rsid w:val="003614C2"/>
    <w:rsid w:val="00362086"/>
    <w:rsid w:val="003624F6"/>
    <w:rsid w:val="00362659"/>
    <w:rsid w:val="00362D7A"/>
    <w:rsid w:val="003630A7"/>
    <w:rsid w:val="00363BEF"/>
    <w:rsid w:val="0036412F"/>
    <w:rsid w:val="003644C9"/>
    <w:rsid w:val="00364763"/>
    <w:rsid w:val="003648C5"/>
    <w:rsid w:val="00364D68"/>
    <w:rsid w:val="00366505"/>
    <w:rsid w:val="003665F4"/>
    <w:rsid w:val="00366A4B"/>
    <w:rsid w:val="0036758E"/>
    <w:rsid w:val="0036765B"/>
    <w:rsid w:val="00367922"/>
    <w:rsid w:val="00367A76"/>
    <w:rsid w:val="00367E09"/>
    <w:rsid w:val="00370314"/>
    <w:rsid w:val="00370857"/>
    <w:rsid w:val="003713A9"/>
    <w:rsid w:val="00371E78"/>
    <w:rsid w:val="003722FA"/>
    <w:rsid w:val="003723EA"/>
    <w:rsid w:val="003730E6"/>
    <w:rsid w:val="00373128"/>
    <w:rsid w:val="00373C1C"/>
    <w:rsid w:val="00373F19"/>
    <w:rsid w:val="003740B1"/>
    <w:rsid w:val="00374198"/>
    <w:rsid w:val="00374A27"/>
    <w:rsid w:val="00374CC6"/>
    <w:rsid w:val="00374D36"/>
    <w:rsid w:val="00374F52"/>
    <w:rsid w:val="00375761"/>
    <w:rsid w:val="00375BA4"/>
    <w:rsid w:val="00375CA6"/>
    <w:rsid w:val="003760BA"/>
    <w:rsid w:val="0037619D"/>
    <w:rsid w:val="003763B5"/>
    <w:rsid w:val="00376875"/>
    <w:rsid w:val="00377207"/>
    <w:rsid w:val="003772E6"/>
    <w:rsid w:val="00377352"/>
    <w:rsid w:val="003775CC"/>
    <w:rsid w:val="00377AE0"/>
    <w:rsid w:val="00377C0C"/>
    <w:rsid w:val="00377D67"/>
    <w:rsid w:val="00377FB6"/>
    <w:rsid w:val="0038092D"/>
    <w:rsid w:val="00380B7C"/>
    <w:rsid w:val="00380C7A"/>
    <w:rsid w:val="00380E85"/>
    <w:rsid w:val="00380FA8"/>
    <w:rsid w:val="00381698"/>
    <w:rsid w:val="003819BA"/>
    <w:rsid w:val="00382594"/>
    <w:rsid w:val="003826A5"/>
    <w:rsid w:val="00382764"/>
    <w:rsid w:val="00382D19"/>
    <w:rsid w:val="00382FEE"/>
    <w:rsid w:val="0038333A"/>
    <w:rsid w:val="00383DC8"/>
    <w:rsid w:val="003843B2"/>
    <w:rsid w:val="00384515"/>
    <w:rsid w:val="003849CC"/>
    <w:rsid w:val="003851F3"/>
    <w:rsid w:val="003858A3"/>
    <w:rsid w:val="00386047"/>
    <w:rsid w:val="003861FB"/>
    <w:rsid w:val="00386736"/>
    <w:rsid w:val="003873E4"/>
    <w:rsid w:val="00387C09"/>
    <w:rsid w:val="0039021C"/>
    <w:rsid w:val="00390471"/>
    <w:rsid w:val="0039060B"/>
    <w:rsid w:val="00390811"/>
    <w:rsid w:val="00390815"/>
    <w:rsid w:val="00390A1C"/>
    <w:rsid w:val="00390BA5"/>
    <w:rsid w:val="00391726"/>
    <w:rsid w:val="003919F2"/>
    <w:rsid w:val="00392AD9"/>
    <w:rsid w:val="00392C1D"/>
    <w:rsid w:val="00393248"/>
    <w:rsid w:val="00393715"/>
    <w:rsid w:val="0039389A"/>
    <w:rsid w:val="00393B5A"/>
    <w:rsid w:val="00393E69"/>
    <w:rsid w:val="003949B5"/>
    <w:rsid w:val="00394BF2"/>
    <w:rsid w:val="00394CCB"/>
    <w:rsid w:val="00394E99"/>
    <w:rsid w:val="0039522C"/>
    <w:rsid w:val="0039655C"/>
    <w:rsid w:val="00396757"/>
    <w:rsid w:val="00396B70"/>
    <w:rsid w:val="00396C47"/>
    <w:rsid w:val="003973CD"/>
    <w:rsid w:val="00397BD5"/>
    <w:rsid w:val="00397CD4"/>
    <w:rsid w:val="00397E31"/>
    <w:rsid w:val="003A047B"/>
    <w:rsid w:val="003A0872"/>
    <w:rsid w:val="003A0D5F"/>
    <w:rsid w:val="003A1072"/>
    <w:rsid w:val="003A10AA"/>
    <w:rsid w:val="003A1F06"/>
    <w:rsid w:val="003A23FB"/>
    <w:rsid w:val="003A2699"/>
    <w:rsid w:val="003A2E5E"/>
    <w:rsid w:val="003A3074"/>
    <w:rsid w:val="003A3287"/>
    <w:rsid w:val="003A339D"/>
    <w:rsid w:val="003A3413"/>
    <w:rsid w:val="003A3526"/>
    <w:rsid w:val="003A435B"/>
    <w:rsid w:val="003A436B"/>
    <w:rsid w:val="003A46AC"/>
    <w:rsid w:val="003A4880"/>
    <w:rsid w:val="003A4AC8"/>
    <w:rsid w:val="003A4CA1"/>
    <w:rsid w:val="003A556D"/>
    <w:rsid w:val="003A576C"/>
    <w:rsid w:val="003A58BD"/>
    <w:rsid w:val="003A5CAA"/>
    <w:rsid w:val="003A5CD5"/>
    <w:rsid w:val="003A5E20"/>
    <w:rsid w:val="003A5FDD"/>
    <w:rsid w:val="003A6243"/>
    <w:rsid w:val="003A64EA"/>
    <w:rsid w:val="003A6874"/>
    <w:rsid w:val="003A6CED"/>
    <w:rsid w:val="003A78BC"/>
    <w:rsid w:val="003A7FCD"/>
    <w:rsid w:val="003B011D"/>
    <w:rsid w:val="003B02D0"/>
    <w:rsid w:val="003B11B8"/>
    <w:rsid w:val="003B1EC5"/>
    <w:rsid w:val="003B20A2"/>
    <w:rsid w:val="003B2108"/>
    <w:rsid w:val="003B21D5"/>
    <w:rsid w:val="003B222D"/>
    <w:rsid w:val="003B25CB"/>
    <w:rsid w:val="003B2601"/>
    <w:rsid w:val="003B26E5"/>
    <w:rsid w:val="003B2BC5"/>
    <w:rsid w:val="003B2E91"/>
    <w:rsid w:val="003B3294"/>
    <w:rsid w:val="003B3606"/>
    <w:rsid w:val="003B3C3A"/>
    <w:rsid w:val="003B3F53"/>
    <w:rsid w:val="003B4207"/>
    <w:rsid w:val="003B422C"/>
    <w:rsid w:val="003B423C"/>
    <w:rsid w:val="003B43DB"/>
    <w:rsid w:val="003B465E"/>
    <w:rsid w:val="003B4C64"/>
    <w:rsid w:val="003B4D27"/>
    <w:rsid w:val="003B511D"/>
    <w:rsid w:val="003B5A5A"/>
    <w:rsid w:val="003B62C1"/>
    <w:rsid w:val="003B6314"/>
    <w:rsid w:val="003B67D7"/>
    <w:rsid w:val="003B684F"/>
    <w:rsid w:val="003B70DD"/>
    <w:rsid w:val="003B7765"/>
    <w:rsid w:val="003B7AB3"/>
    <w:rsid w:val="003C049B"/>
    <w:rsid w:val="003C0FD1"/>
    <w:rsid w:val="003C120C"/>
    <w:rsid w:val="003C1436"/>
    <w:rsid w:val="003C161B"/>
    <w:rsid w:val="003C19F8"/>
    <w:rsid w:val="003C1FA8"/>
    <w:rsid w:val="003C20D6"/>
    <w:rsid w:val="003C26BE"/>
    <w:rsid w:val="003C2F05"/>
    <w:rsid w:val="003C36DE"/>
    <w:rsid w:val="003C37F6"/>
    <w:rsid w:val="003C38C0"/>
    <w:rsid w:val="003C4071"/>
    <w:rsid w:val="003C443A"/>
    <w:rsid w:val="003C47EE"/>
    <w:rsid w:val="003C4B3B"/>
    <w:rsid w:val="003C5508"/>
    <w:rsid w:val="003C5AFC"/>
    <w:rsid w:val="003C5C2C"/>
    <w:rsid w:val="003C5E16"/>
    <w:rsid w:val="003C615C"/>
    <w:rsid w:val="003C623F"/>
    <w:rsid w:val="003C62F9"/>
    <w:rsid w:val="003C648D"/>
    <w:rsid w:val="003C670F"/>
    <w:rsid w:val="003C6940"/>
    <w:rsid w:val="003C73D4"/>
    <w:rsid w:val="003C79D4"/>
    <w:rsid w:val="003C7AAF"/>
    <w:rsid w:val="003C7B37"/>
    <w:rsid w:val="003C7B86"/>
    <w:rsid w:val="003D03A8"/>
    <w:rsid w:val="003D06DC"/>
    <w:rsid w:val="003D0963"/>
    <w:rsid w:val="003D1B59"/>
    <w:rsid w:val="003D1D2B"/>
    <w:rsid w:val="003D20F7"/>
    <w:rsid w:val="003D2523"/>
    <w:rsid w:val="003D27E1"/>
    <w:rsid w:val="003D2C1A"/>
    <w:rsid w:val="003D2EAB"/>
    <w:rsid w:val="003D34B0"/>
    <w:rsid w:val="003D3700"/>
    <w:rsid w:val="003D3AD2"/>
    <w:rsid w:val="003D3F0E"/>
    <w:rsid w:val="003D4D1D"/>
    <w:rsid w:val="003D4FE4"/>
    <w:rsid w:val="003D5034"/>
    <w:rsid w:val="003D5200"/>
    <w:rsid w:val="003D7707"/>
    <w:rsid w:val="003D7EDA"/>
    <w:rsid w:val="003E04BC"/>
    <w:rsid w:val="003E06BB"/>
    <w:rsid w:val="003E0E9A"/>
    <w:rsid w:val="003E0F65"/>
    <w:rsid w:val="003E0FE8"/>
    <w:rsid w:val="003E12C9"/>
    <w:rsid w:val="003E142B"/>
    <w:rsid w:val="003E1615"/>
    <w:rsid w:val="003E1BFF"/>
    <w:rsid w:val="003E2463"/>
    <w:rsid w:val="003E24B4"/>
    <w:rsid w:val="003E2E16"/>
    <w:rsid w:val="003E2F9B"/>
    <w:rsid w:val="003E3A5E"/>
    <w:rsid w:val="003E3BF1"/>
    <w:rsid w:val="003E42C5"/>
    <w:rsid w:val="003E44FA"/>
    <w:rsid w:val="003E4F5A"/>
    <w:rsid w:val="003E54CA"/>
    <w:rsid w:val="003E5773"/>
    <w:rsid w:val="003E5A52"/>
    <w:rsid w:val="003E5E2E"/>
    <w:rsid w:val="003E6116"/>
    <w:rsid w:val="003E6372"/>
    <w:rsid w:val="003E68FB"/>
    <w:rsid w:val="003E6C12"/>
    <w:rsid w:val="003F00C0"/>
    <w:rsid w:val="003F00E3"/>
    <w:rsid w:val="003F0161"/>
    <w:rsid w:val="003F017D"/>
    <w:rsid w:val="003F04AB"/>
    <w:rsid w:val="003F0601"/>
    <w:rsid w:val="003F0A23"/>
    <w:rsid w:val="003F0AF7"/>
    <w:rsid w:val="003F0E44"/>
    <w:rsid w:val="003F0EB4"/>
    <w:rsid w:val="003F0FE6"/>
    <w:rsid w:val="003F1659"/>
    <w:rsid w:val="003F2268"/>
    <w:rsid w:val="003F2AAB"/>
    <w:rsid w:val="003F4215"/>
    <w:rsid w:val="003F426C"/>
    <w:rsid w:val="003F48F8"/>
    <w:rsid w:val="003F50F0"/>
    <w:rsid w:val="003F5829"/>
    <w:rsid w:val="003F5C5C"/>
    <w:rsid w:val="003F5C81"/>
    <w:rsid w:val="003F5EA3"/>
    <w:rsid w:val="003F603D"/>
    <w:rsid w:val="003F6126"/>
    <w:rsid w:val="003F6819"/>
    <w:rsid w:val="003F6A5E"/>
    <w:rsid w:val="003F6AD3"/>
    <w:rsid w:val="003F6BFC"/>
    <w:rsid w:val="003F79C4"/>
    <w:rsid w:val="003F7BFF"/>
    <w:rsid w:val="003F7C67"/>
    <w:rsid w:val="00400B51"/>
    <w:rsid w:val="004011F3"/>
    <w:rsid w:val="004012ED"/>
    <w:rsid w:val="0040147E"/>
    <w:rsid w:val="00401561"/>
    <w:rsid w:val="004016EA"/>
    <w:rsid w:val="00401DA7"/>
    <w:rsid w:val="00401E13"/>
    <w:rsid w:val="00402005"/>
    <w:rsid w:val="00402ECF"/>
    <w:rsid w:val="00402F33"/>
    <w:rsid w:val="00403439"/>
    <w:rsid w:val="00403555"/>
    <w:rsid w:val="004038A8"/>
    <w:rsid w:val="004042E9"/>
    <w:rsid w:val="004042F9"/>
    <w:rsid w:val="00404FBE"/>
    <w:rsid w:val="00405163"/>
    <w:rsid w:val="00405A4B"/>
    <w:rsid w:val="00405A7D"/>
    <w:rsid w:val="004068BE"/>
    <w:rsid w:val="00406B64"/>
    <w:rsid w:val="004075B6"/>
    <w:rsid w:val="004077DA"/>
    <w:rsid w:val="00407BCB"/>
    <w:rsid w:val="00410090"/>
    <w:rsid w:val="00410496"/>
    <w:rsid w:val="00410677"/>
    <w:rsid w:val="004108CB"/>
    <w:rsid w:val="00410E3E"/>
    <w:rsid w:val="004113F2"/>
    <w:rsid w:val="00411D73"/>
    <w:rsid w:val="00412A45"/>
    <w:rsid w:val="004136FF"/>
    <w:rsid w:val="004137B5"/>
    <w:rsid w:val="004139CB"/>
    <w:rsid w:val="00413DF8"/>
    <w:rsid w:val="004140D5"/>
    <w:rsid w:val="0041431E"/>
    <w:rsid w:val="00415538"/>
    <w:rsid w:val="00416285"/>
    <w:rsid w:val="0041724A"/>
    <w:rsid w:val="00417470"/>
    <w:rsid w:val="004175B7"/>
    <w:rsid w:val="00417BB5"/>
    <w:rsid w:val="0042018B"/>
    <w:rsid w:val="00420952"/>
    <w:rsid w:val="00420AA6"/>
    <w:rsid w:val="00420E5B"/>
    <w:rsid w:val="004211BF"/>
    <w:rsid w:val="0042128A"/>
    <w:rsid w:val="004214ED"/>
    <w:rsid w:val="00421613"/>
    <w:rsid w:val="004216FD"/>
    <w:rsid w:val="00421843"/>
    <w:rsid w:val="00421A8C"/>
    <w:rsid w:val="00421C70"/>
    <w:rsid w:val="0042200E"/>
    <w:rsid w:val="00422295"/>
    <w:rsid w:val="004222E0"/>
    <w:rsid w:val="00422C9A"/>
    <w:rsid w:val="0042354F"/>
    <w:rsid w:val="004240A0"/>
    <w:rsid w:val="00424A54"/>
    <w:rsid w:val="00424F91"/>
    <w:rsid w:val="004259E8"/>
    <w:rsid w:val="004262B6"/>
    <w:rsid w:val="00426435"/>
    <w:rsid w:val="00426A8F"/>
    <w:rsid w:val="00426C66"/>
    <w:rsid w:val="00426FB6"/>
    <w:rsid w:val="00427156"/>
    <w:rsid w:val="00427517"/>
    <w:rsid w:val="0043000A"/>
    <w:rsid w:val="004300AD"/>
    <w:rsid w:val="0043023E"/>
    <w:rsid w:val="00430C87"/>
    <w:rsid w:val="00430E49"/>
    <w:rsid w:val="00430F01"/>
    <w:rsid w:val="0043128B"/>
    <w:rsid w:val="00431382"/>
    <w:rsid w:val="00431825"/>
    <w:rsid w:val="0043193C"/>
    <w:rsid w:val="00431DEE"/>
    <w:rsid w:val="00432BD1"/>
    <w:rsid w:val="00432D67"/>
    <w:rsid w:val="00433538"/>
    <w:rsid w:val="0043365D"/>
    <w:rsid w:val="004337EE"/>
    <w:rsid w:val="004338B3"/>
    <w:rsid w:val="004339FA"/>
    <w:rsid w:val="00433AE9"/>
    <w:rsid w:val="00433CBB"/>
    <w:rsid w:val="00433EFF"/>
    <w:rsid w:val="00433F60"/>
    <w:rsid w:val="0043409F"/>
    <w:rsid w:val="00434289"/>
    <w:rsid w:val="0043491E"/>
    <w:rsid w:val="00434E92"/>
    <w:rsid w:val="00435040"/>
    <w:rsid w:val="0043582F"/>
    <w:rsid w:val="00435886"/>
    <w:rsid w:val="00435A3B"/>
    <w:rsid w:val="00435AB9"/>
    <w:rsid w:val="00436026"/>
    <w:rsid w:val="00436212"/>
    <w:rsid w:val="004370C8"/>
    <w:rsid w:val="004373FF"/>
    <w:rsid w:val="00437BBC"/>
    <w:rsid w:val="00437E07"/>
    <w:rsid w:val="00440AFA"/>
    <w:rsid w:val="004420DA"/>
    <w:rsid w:val="004422AC"/>
    <w:rsid w:val="004423DB"/>
    <w:rsid w:val="00442648"/>
    <w:rsid w:val="00442B12"/>
    <w:rsid w:val="00442B17"/>
    <w:rsid w:val="00443081"/>
    <w:rsid w:val="00443083"/>
    <w:rsid w:val="004433EC"/>
    <w:rsid w:val="00443584"/>
    <w:rsid w:val="00443C46"/>
    <w:rsid w:val="004440B4"/>
    <w:rsid w:val="004440CF"/>
    <w:rsid w:val="00444417"/>
    <w:rsid w:val="004449BE"/>
    <w:rsid w:val="00446BEE"/>
    <w:rsid w:val="00446FD6"/>
    <w:rsid w:val="004474E4"/>
    <w:rsid w:val="004479A7"/>
    <w:rsid w:val="00450022"/>
    <w:rsid w:val="00450277"/>
    <w:rsid w:val="00450C4A"/>
    <w:rsid w:val="00450E20"/>
    <w:rsid w:val="00451411"/>
    <w:rsid w:val="004518F0"/>
    <w:rsid w:val="00451925"/>
    <w:rsid w:val="00451F99"/>
    <w:rsid w:val="00452528"/>
    <w:rsid w:val="00453BE9"/>
    <w:rsid w:val="00454340"/>
    <w:rsid w:val="00454BC3"/>
    <w:rsid w:val="00454CD1"/>
    <w:rsid w:val="00454FB9"/>
    <w:rsid w:val="004555A8"/>
    <w:rsid w:val="004555C1"/>
    <w:rsid w:val="00455B3C"/>
    <w:rsid w:val="00455D82"/>
    <w:rsid w:val="00455DE9"/>
    <w:rsid w:val="004563DC"/>
    <w:rsid w:val="0045646C"/>
    <w:rsid w:val="0045652F"/>
    <w:rsid w:val="00456C0E"/>
    <w:rsid w:val="00457636"/>
    <w:rsid w:val="00457915"/>
    <w:rsid w:val="00457D84"/>
    <w:rsid w:val="00457FCA"/>
    <w:rsid w:val="00460322"/>
    <w:rsid w:val="00461FA5"/>
    <w:rsid w:val="00462181"/>
    <w:rsid w:val="00462213"/>
    <w:rsid w:val="004624E9"/>
    <w:rsid w:val="004632F2"/>
    <w:rsid w:val="00463F77"/>
    <w:rsid w:val="00464068"/>
    <w:rsid w:val="00464D7B"/>
    <w:rsid w:val="00465139"/>
    <w:rsid w:val="00465656"/>
    <w:rsid w:val="00465D00"/>
    <w:rsid w:val="004660BE"/>
    <w:rsid w:val="004666D4"/>
    <w:rsid w:val="00466FC9"/>
    <w:rsid w:val="004670A3"/>
    <w:rsid w:val="00467BF6"/>
    <w:rsid w:val="004700AC"/>
    <w:rsid w:val="0047051F"/>
    <w:rsid w:val="00470798"/>
    <w:rsid w:val="004707FD"/>
    <w:rsid w:val="004709E8"/>
    <w:rsid w:val="00470AAF"/>
    <w:rsid w:val="00470BDE"/>
    <w:rsid w:val="00470D17"/>
    <w:rsid w:val="00471032"/>
    <w:rsid w:val="004713A9"/>
    <w:rsid w:val="0047150D"/>
    <w:rsid w:val="00471B90"/>
    <w:rsid w:val="00472652"/>
    <w:rsid w:val="004726A9"/>
    <w:rsid w:val="0047308F"/>
    <w:rsid w:val="00473422"/>
    <w:rsid w:val="00473832"/>
    <w:rsid w:val="00474003"/>
    <w:rsid w:val="004740BA"/>
    <w:rsid w:val="0047418E"/>
    <w:rsid w:val="00474FA3"/>
    <w:rsid w:val="0047504D"/>
    <w:rsid w:val="004757A9"/>
    <w:rsid w:val="00475A9D"/>
    <w:rsid w:val="0047711C"/>
    <w:rsid w:val="004773F2"/>
    <w:rsid w:val="004775DC"/>
    <w:rsid w:val="00477615"/>
    <w:rsid w:val="00477CBD"/>
    <w:rsid w:val="00480009"/>
    <w:rsid w:val="004801C8"/>
    <w:rsid w:val="00480540"/>
    <w:rsid w:val="0048066A"/>
    <w:rsid w:val="0048074F"/>
    <w:rsid w:val="00480E8D"/>
    <w:rsid w:val="00480FEC"/>
    <w:rsid w:val="00481068"/>
    <w:rsid w:val="004819A9"/>
    <w:rsid w:val="00481E18"/>
    <w:rsid w:val="00482097"/>
    <w:rsid w:val="00482547"/>
    <w:rsid w:val="00482B20"/>
    <w:rsid w:val="00482BB3"/>
    <w:rsid w:val="00482CB8"/>
    <w:rsid w:val="00482D91"/>
    <w:rsid w:val="00482E6B"/>
    <w:rsid w:val="004830A9"/>
    <w:rsid w:val="004832A6"/>
    <w:rsid w:val="0048346F"/>
    <w:rsid w:val="0048348A"/>
    <w:rsid w:val="00483678"/>
    <w:rsid w:val="00483DA7"/>
    <w:rsid w:val="00484687"/>
    <w:rsid w:val="00484BBD"/>
    <w:rsid w:val="00484DD3"/>
    <w:rsid w:val="00484E31"/>
    <w:rsid w:val="004852E5"/>
    <w:rsid w:val="00486184"/>
    <w:rsid w:val="00486491"/>
    <w:rsid w:val="004867C3"/>
    <w:rsid w:val="004868BA"/>
    <w:rsid w:val="00486F94"/>
    <w:rsid w:val="00487060"/>
    <w:rsid w:val="00487425"/>
    <w:rsid w:val="004874EB"/>
    <w:rsid w:val="00487634"/>
    <w:rsid w:val="0048769F"/>
    <w:rsid w:val="00487879"/>
    <w:rsid w:val="00487A93"/>
    <w:rsid w:val="0049088B"/>
    <w:rsid w:val="00491850"/>
    <w:rsid w:val="00491EDF"/>
    <w:rsid w:val="00491FE8"/>
    <w:rsid w:val="0049252F"/>
    <w:rsid w:val="00492858"/>
    <w:rsid w:val="00492A7D"/>
    <w:rsid w:val="00492E2A"/>
    <w:rsid w:val="00492FBF"/>
    <w:rsid w:val="0049307F"/>
    <w:rsid w:val="0049344F"/>
    <w:rsid w:val="00493A6F"/>
    <w:rsid w:val="004942E9"/>
    <w:rsid w:val="004953C7"/>
    <w:rsid w:val="00495828"/>
    <w:rsid w:val="004958C5"/>
    <w:rsid w:val="00496397"/>
    <w:rsid w:val="00496426"/>
    <w:rsid w:val="004967DD"/>
    <w:rsid w:val="00496912"/>
    <w:rsid w:val="00496A1E"/>
    <w:rsid w:val="004979D4"/>
    <w:rsid w:val="00497B6A"/>
    <w:rsid w:val="00497F9E"/>
    <w:rsid w:val="004A03EA"/>
    <w:rsid w:val="004A04C7"/>
    <w:rsid w:val="004A050A"/>
    <w:rsid w:val="004A089B"/>
    <w:rsid w:val="004A0AA2"/>
    <w:rsid w:val="004A13EE"/>
    <w:rsid w:val="004A2336"/>
    <w:rsid w:val="004A302A"/>
    <w:rsid w:val="004A319A"/>
    <w:rsid w:val="004A323C"/>
    <w:rsid w:val="004A3748"/>
    <w:rsid w:val="004A38F9"/>
    <w:rsid w:val="004A39E5"/>
    <w:rsid w:val="004A3FD7"/>
    <w:rsid w:val="004A3FD9"/>
    <w:rsid w:val="004A439D"/>
    <w:rsid w:val="004A49C0"/>
    <w:rsid w:val="004A4C74"/>
    <w:rsid w:val="004A52CA"/>
    <w:rsid w:val="004A532F"/>
    <w:rsid w:val="004A53E9"/>
    <w:rsid w:val="004A5602"/>
    <w:rsid w:val="004A5A9D"/>
    <w:rsid w:val="004A65BB"/>
    <w:rsid w:val="004A674B"/>
    <w:rsid w:val="004A6D2C"/>
    <w:rsid w:val="004A6E8B"/>
    <w:rsid w:val="004A6FBC"/>
    <w:rsid w:val="004A7AF6"/>
    <w:rsid w:val="004A7C2A"/>
    <w:rsid w:val="004B0379"/>
    <w:rsid w:val="004B0805"/>
    <w:rsid w:val="004B08D9"/>
    <w:rsid w:val="004B0D96"/>
    <w:rsid w:val="004B107C"/>
    <w:rsid w:val="004B130A"/>
    <w:rsid w:val="004B1468"/>
    <w:rsid w:val="004B171F"/>
    <w:rsid w:val="004B1BCD"/>
    <w:rsid w:val="004B1D2F"/>
    <w:rsid w:val="004B1DE3"/>
    <w:rsid w:val="004B2C6C"/>
    <w:rsid w:val="004B32B7"/>
    <w:rsid w:val="004B35AA"/>
    <w:rsid w:val="004B38C7"/>
    <w:rsid w:val="004B3CC7"/>
    <w:rsid w:val="004B3FDC"/>
    <w:rsid w:val="004B40FD"/>
    <w:rsid w:val="004B4421"/>
    <w:rsid w:val="004B4530"/>
    <w:rsid w:val="004B45C6"/>
    <w:rsid w:val="004B482D"/>
    <w:rsid w:val="004B4F09"/>
    <w:rsid w:val="004B50CF"/>
    <w:rsid w:val="004B549D"/>
    <w:rsid w:val="004B5654"/>
    <w:rsid w:val="004B5F02"/>
    <w:rsid w:val="004B632B"/>
    <w:rsid w:val="004B6CF8"/>
    <w:rsid w:val="004B6E51"/>
    <w:rsid w:val="004B6F99"/>
    <w:rsid w:val="004B702C"/>
    <w:rsid w:val="004B772A"/>
    <w:rsid w:val="004B7739"/>
    <w:rsid w:val="004B785C"/>
    <w:rsid w:val="004B7AC1"/>
    <w:rsid w:val="004B7B85"/>
    <w:rsid w:val="004B7F86"/>
    <w:rsid w:val="004C00BD"/>
    <w:rsid w:val="004C0A59"/>
    <w:rsid w:val="004C2844"/>
    <w:rsid w:val="004C2A76"/>
    <w:rsid w:val="004C2AFF"/>
    <w:rsid w:val="004C31BA"/>
    <w:rsid w:val="004C352E"/>
    <w:rsid w:val="004C392A"/>
    <w:rsid w:val="004C3DC6"/>
    <w:rsid w:val="004C4031"/>
    <w:rsid w:val="004C43C9"/>
    <w:rsid w:val="004C4A77"/>
    <w:rsid w:val="004C4CE7"/>
    <w:rsid w:val="004C5294"/>
    <w:rsid w:val="004C545C"/>
    <w:rsid w:val="004C57CE"/>
    <w:rsid w:val="004C57DC"/>
    <w:rsid w:val="004C58AB"/>
    <w:rsid w:val="004C5D22"/>
    <w:rsid w:val="004C5F40"/>
    <w:rsid w:val="004C647B"/>
    <w:rsid w:val="004C64D9"/>
    <w:rsid w:val="004C6920"/>
    <w:rsid w:val="004C6CE6"/>
    <w:rsid w:val="004C7121"/>
    <w:rsid w:val="004C738F"/>
    <w:rsid w:val="004C743E"/>
    <w:rsid w:val="004C7790"/>
    <w:rsid w:val="004C7E21"/>
    <w:rsid w:val="004C7E55"/>
    <w:rsid w:val="004D0163"/>
    <w:rsid w:val="004D01D0"/>
    <w:rsid w:val="004D01F9"/>
    <w:rsid w:val="004D0699"/>
    <w:rsid w:val="004D0D93"/>
    <w:rsid w:val="004D1118"/>
    <w:rsid w:val="004D1458"/>
    <w:rsid w:val="004D1BC9"/>
    <w:rsid w:val="004D1CD7"/>
    <w:rsid w:val="004D2270"/>
    <w:rsid w:val="004D22D5"/>
    <w:rsid w:val="004D4787"/>
    <w:rsid w:val="004D4CCD"/>
    <w:rsid w:val="004D5466"/>
    <w:rsid w:val="004D5642"/>
    <w:rsid w:val="004D593F"/>
    <w:rsid w:val="004D5B88"/>
    <w:rsid w:val="004D5BC1"/>
    <w:rsid w:val="004D5D8C"/>
    <w:rsid w:val="004D5EB6"/>
    <w:rsid w:val="004D61BD"/>
    <w:rsid w:val="004D63EF"/>
    <w:rsid w:val="004D7701"/>
    <w:rsid w:val="004D7A37"/>
    <w:rsid w:val="004D7F3A"/>
    <w:rsid w:val="004E037C"/>
    <w:rsid w:val="004E074C"/>
    <w:rsid w:val="004E0A38"/>
    <w:rsid w:val="004E0DA6"/>
    <w:rsid w:val="004E1085"/>
    <w:rsid w:val="004E10C5"/>
    <w:rsid w:val="004E142F"/>
    <w:rsid w:val="004E15D6"/>
    <w:rsid w:val="004E181A"/>
    <w:rsid w:val="004E18FD"/>
    <w:rsid w:val="004E1C69"/>
    <w:rsid w:val="004E23E0"/>
    <w:rsid w:val="004E2898"/>
    <w:rsid w:val="004E29E7"/>
    <w:rsid w:val="004E30CE"/>
    <w:rsid w:val="004E38E6"/>
    <w:rsid w:val="004E3E80"/>
    <w:rsid w:val="004E4007"/>
    <w:rsid w:val="004E4EA4"/>
    <w:rsid w:val="004E5596"/>
    <w:rsid w:val="004E577E"/>
    <w:rsid w:val="004E6F0C"/>
    <w:rsid w:val="004E7280"/>
    <w:rsid w:val="004E7813"/>
    <w:rsid w:val="004E7980"/>
    <w:rsid w:val="004E7C42"/>
    <w:rsid w:val="004E7E52"/>
    <w:rsid w:val="004F002E"/>
    <w:rsid w:val="004F00DF"/>
    <w:rsid w:val="004F06B2"/>
    <w:rsid w:val="004F0998"/>
    <w:rsid w:val="004F0D56"/>
    <w:rsid w:val="004F0E53"/>
    <w:rsid w:val="004F2772"/>
    <w:rsid w:val="004F2EBE"/>
    <w:rsid w:val="004F355E"/>
    <w:rsid w:val="004F3619"/>
    <w:rsid w:val="004F3AB8"/>
    <w:rsid w:val="004F47F5"/>
    <w:rsid w:val="004F4BD0"/>
    <w:rsid w:val="004F4DBC"/>
    <w:rsid w:val="004F521A"/>
    <w:rsid w:val="004F524D"/>
    <w:rsid w:val="004F54BD"/>
    <w:rsid w:val="004F61E6"/>
    <w:rsid w:val="004F6510"/>
    <w:rsid w:val="004F68C2"/>
    <w:rsid w:val="004F69BA"/>
    <w:rsid w:val="004F756D"/>
    <w:rsid w:val="004F77FC"/>
    <w:rsid w:val="0050055A"/>
    <w:rsid w:val="00500C29"/>
    <w:rsid w:val="00501750"/>
    <w:rsid w:val="005018AE"/>
    <w:rsid w:val="00501CC6"/>
    <w:rsid w:val="00501E4E"/>
    <w:rsid w:val="005020CC"/>
    <w:rsid w:val="0050242C"/>
    <w:rsid w:val="005025A1"/>
    <w:rsid w:val="00502900"/>
    <w:rsid w:val="00503A56"/>
    <w:rsid w:val="00503F30"/>
    <w:rsid w:val="005044CA"/>
    <w:rsid w:val="00504B23"/>
    <w:rsid w:val="00504B6B"/>
    <w:rsid w:val="00504DDA"/>
    <w:rsid w:val="005053FE"/>
    <w:rsid w:val="00505EAB"/>
    <w:rsid w:val="00505F81"/>
    <w:rsid w:val="0050634E"/>
    <w:rsid w:val="00506BBE"/>
    <w:rsid w:val="00506C88"/>
    <w:rsid w:val="005070FB"/>
    <w:rsid w:val="005077B0"/>
    <w:rsid w:val="00507BF8"/>
    <w:rsid w:val="00507F86"/>
    <w:rsid w:val="005109BE"/>
    <w:rsid w:val="00510AEE"/>
    <w:rsid w:val="00510F9B"/>
    <w:rsid w:val="00511683"/>
    <w:rsid w:val="00511A15"/>
    <w:rsid w:val="00511C9E"/>
    <w:rsid w:val="0051242A"/>
    <w:rsid w:val="0051256D"/>
    <w:rsid w:val="00512E84"/>
    <w:rsid w:val="0051305A"/>
    <w:rsid w:val="0051375B"/>
    <w:rsid w:val="005137BF"/>
    <w:rsid w:val="00513F96"/>
    <w:rsid w:val="00514722"/>
    <w:rsid w:val="00514CEF"/>
    <w:rsid w:val="00514E64"/>
    <w:rsid w:val="00515086"/>
    <w:rsid w:val="0051518F"/>
    <w:rsid w:val="005152E6"/>
    <w:rsid w:val="0051566D"/>
    <w:rsid w:val="0051570B"/>
    <w:rsid w:val="005169DA"/>
    <w:rsid w:val="00516B26"/>
    <w:rsid w:val="00517109"/>
    <w:rsid w:val="00517170"/>
    <w:rsid w:val="005172DE"/>
    <w:rsid w:val="00517692"/>
    <w:rsid w:val="0051792A"/>
    <w:rsid w:val="005179C7"/>
    <w:rsid w:val="00517E24"/>
    <w:rsid w:val="00520A8F"/>
    <w:rsid w:val="00520FCC"/>
    <w:rsid w:val="00521143"/>
    <w:rsid w:val="005215BE"/>
    <w:rsid w:val="005215F1"/>
    <w:rsid w:val="005219C7"/>
    <w:rsid w:val="00522C19"/>
    <w:rsid w:val="00522D8D"/>
    <w:rsid w:val="00522E1B"/>
    <w:rsid w:val="00522FE6"/>
    <w:rsid w:val="00523770"/>
    <w:rsid w:val="00523996"/>
    <w:rsid w:val="00523ABB"/>
    <w:rsid w:val="005243C9"/>
    <w:rsid w:val="00524CDE"/>
    <w:rsid w:val="00524E32"/>
    <w:rsid w:val="005252FD"/>
    <w:rsid w:val="005255D3"/>
    <w:rsid w:val="00525C5E"/>
    <w:rsid w:val="00525D79"/>
    <w:rsid w:val="00526404"/>
    <w:rsid w:val="00526BF9"/>
    <w:rsid w:val="00526E4C"/>
    <w:rsid w:val="00526E76"/>
    <w:rsid w:val="00527074"/>
    <w:rsid w:val="0052753E"/>
    <w:rsid w:val="0052797E"/>
    <w:rsid w:val="00527981"/>
    <w:rsid w:val="00531197"/>
    <w:rsid w:val="00531386"/>
    <w:rsid w:val="0053187F"/>
    <w:rsid w:val="00531E53"/>
    <w:rsid w:val="00531F80"/>
    <w:rsid w:val="00532118"/>
    <w:rsid w:val="0053247E"/>
    <w:rsid w:val="005326BE"/>
    <w:rsid w:val="005326D3"/>
    <w:rsid w:val="00532E42"/>
    <w:rsid w:val="00533326"/>
    <w:rsid w:val="00533727"/>
    <w:rsid w:val="00533B83"/>
    <w:rsid w:val="00533CD2"/>
    <w:rsid w:val="00533F2A"/>
    <w:rsid w:val="005340ED"/>
    <w:rsid w:val="00534658"/>
    <w:rsid w:val="0053493B"/>
    <w:rsid w:val="00534ACB"/>
    <w:rsid w:val="00535026"/>
    <w:rsid w:val="0053603A"/>
    <w:rsid w:val="005360F2"/>
    <w:rsid w:val="00536153"/>
    <w:rsid w:val="005362E1"/>
    <w:rsid w:val="00536870"/>
    <w:rsid w:val="005377D0"/>
    <w:rsid w:val="005401F0"/>
    <w:rsid w:val="005402F7"/>
    <w:rsid w:val="00540F09"/>
    <w:rsid w:val="00541202"/>
    <w:rsid w:val="005412A2"/>
    <w:rsid w:val="005412CB"/>
    <w:rsid w:val="005418C6"/>
    <w:rsid w:val="00541B60"/>
    <w:rsid w:val="00541F74"/>
    <w:rsid w:val="0054272A"/>
    <w:rsid w:val="00542AB7"/>
    <w:rsid w:val="00542ADC"/>
    <w:rsid w:val="00542BB3"/>
    <w:rsid w:val="0054323C"/>
    <w:rsid w:val="005435CF"/>
    <w:rsid w:val="0054390E"/>
    <w:rsid w:val="00543C59"/>
    <w:rsid w:val="0054407B"/>
    <w:rsid w:val="0054529F"/>
    <w:rsid w:val="00545319"/>
    <w:rsid w:val="00545EDE"/>
    <w:rsid w:val="00545F52"/>
    <w:rsid w:val="00545FB5"/>
    <w:rsid w:val="00546CB6"/>
    <w:rsid w:val="00546ED1"/>
    <w:rsid w:val="00546F58"/>
    <w:rsid w:val="00547881"/>
    <w:rsid w:val="00547DE4"/>
    <w:rsid w:val="005501EB"/>
    <w:rsid w:val="00550E7F"/>
    <w:rsid w:val="00550F7C"/>
    <w:rsid w:val="00551467"/>
    <w:rsid w:val="00551FC2"/>
    <w:rsid w:val="005520C8"/>
    <w:rsid w:val="005527FC"/>
    <w:rsid w:val="0055344E"/>
    <w:rsid w:val="005534BA"/>
    <w:rsid w:val="00553DBA"/>
    <w:rsid w:val="005545A8"/>
    <w:rsid w:val="00554A22"/>
    <w:rsid w:val="00554A37"/>
    <w:rsid w:val="00554CD8"/>
    <w:rsid w:val="00554D8E"/>
    <w:rsid w:val="00554FE1"/>
    <w:rsid w:val="00555955"/>
    <w:rsid w:val="00555DA3"/>
    <w:rsid w:val="00556596"/>
    <w:rsid w:val="005578BC"/>
    <w:rsid w:val="00557C2C"/>
    <w:rsid w:val="00557C86"/>
    <w:rsid w:val="00557CC9"/>
    <w:rsid w:val="00557CF5"/>
    <w:rsid w:val="00557D81"/>
    <w:rsid w:val="00557DB4"/>
    <w:rsid w:val="00560107"/>
    <w:rsid w:val="00560BA0"/>
    <w:rsid w:val="00560D09"/>
    <w:rsid w:val="00561A71"/>
    <w:rsid w:val="00561AD1"/>
    <w:rsid w:val="00561C93"/>
    <w:rsid w:val="00561EBC"/>
    <w:rsid w:val="00562207"/>
    <w:rsid w:val="00562605"/>
    <w:rsid w:val="005627A1"/>
    <w:rsid w:val="00562E62"/>
    <w:rsid w:val="00563653"/>
    <w:rsid w:val="005639D0"/>
    <w:rsid w:val="00564FD7"/>
    <w:rsid w:val="00565032"/>
    <w:rsid w:val="005662F1"/>
    <w:rsid w:val="0056643F"/>
    <w:rsid w:val="00566E39"/>
    <w:rsid w:val="00566F53"/>
    <w:rsid w:val="00567462"/>
    <w:rsid w:val="00567873"/>
    <w:rsid w:val="00567C74"/>
    <w:rsid w:val="005704E1"/>
    <w:rsid w:val="00570542"/>
    <w:rsid w:val="00570658"/>
    <w:rsid w:val="00570930"/>
    <w:rsid w:val="00570AF2"/>
    <w:rsid w:val="00570C83"/>
    <w:rsid w:val="00570F39"/>
    <w:rsid w:val="005710D8"/>
    <w:rsid w:val="005711B6"/>
    <w:rsid w:val="005712CF"/>
    <w:rsid w:val="005713A1"/>
    <w:rsid w:val="00571FFF"/>
    <w:rsid w:val="00572032"/>
    <w:rsid w:val="00572133"/>
    <w:rsid w:val="005724D4"/>
    <w:rsid w:val="00572713"/>
    <w:rsid w:val="00572AC0"/>
    <w:rsid w:val="00572B85"/>
    <w:rsid w:val="00572DBE"/>
    <w:rsid w:val="005732AD"/>
    <w:rsid w:val="005734BD"/>
    <w:rsid w:val="0057361A"/>
    <w:rsid w:val="00573DDB"/>
    <w:rsid w:val="00573E81"/>
    <w:rsid w:val="00573F8E"/>
    <w:rsid w:val="00573F96"/>
    <w:rsid w:val="00574F2B"/>
    <w:rsid w:val="00575012"/>
    <w:rsid w:val="0057563C"/>
    <w:rsid w:val="005756A5"/>
    <w:rsid w:val="005764DA"/>
    <w:rsid w:val="0057689B"/>
    <w:rsid w:val="0057722F"/>
    <w:rsid w:val="00577489"/>
    <w:rsid w:val="00577796"/>
    <w:rsid w:val="005804CB"/>
    <w:rsid w:val="005810B6"/>
    <w:rsid w:val="00581794"/>
    <w:rsid w:val="00581EED"/>
    <w:rsid w:val="005821EC"/>
    <w:rsid w:val="00582497"/>
    <w:rsid w:val="00582ED5"/>
    <w:rsid w:val="00582F1D"/>
    <w:rsid w:val="005831E5"/>
    <w:rsid w:val="005831F9"/>
    <w:rsid w:val="00583289"/>
    <w:rsid w:val="00583D7F"/>
    <w:rsid w:val="00584273"/>
    <w:rsid w:val="005846B6"/>
    <w:rsid w:val="00584A36"/>
    <w:rsid w:val="00584B67"/>
    <w:rsid w:val="00584CA5"/>
    <w:rsid w:val="00584D0B"/>
    <w:rsid w:val="00584EC8"/>
    <w:rsid w:val="00585538"/>
    <w:rsid w:val="005864DF"/>
    <w:rsid w:val="00587080"/>
    <w:rsid w:val="0058754B"/>
    <w:rsid w:val="005876D1"/>
    <w:rsid w:val="00587E7F"/>
    <w:rsid w:val="00590320"/>
    <w:rsid w:val="005903D6"/>
    <w:rsid w:val="005905AB"/>
    <w:rsid w:val="00590CB9"/>
    <w:rsid w:val="00590FFE"/>
    <w:rsid w:val="00591411"/>
    <w:rsid w:val="005916F2"/>
    <w:rsid w:val="00592301"/>
    <w:rsid w:val="00592544"/>
    <w:rsid w:val="00592D13"/>
    <w:rsid w:val="0059382A"/>
    <w:rsid w:val="005944A6"/>
    <w:rsid w:val="005947AD"/>
    <w:rsid w:val="00594AE2"/>
    <w:rsid w:val="00595B2F"/>
    <w:rsid w:val="00596040"/>
    <w:rsid w:val="005960D1"/>
    <w:rsid w:val="005966E2"/>
    <w:rsid w:val="005969F9"/>
    <w:rsid w:val="0059716C"/>
    <w:rsid w:val="00597C3C"/>
    <w:rsid w:val="00597E87"/>
    <w:rsid w:val="005A008A"/>
    <w:rsid w:val="005A0980"/>
    <w:rsid w:val="005A1061"/>
    <w:rsid w:val="005A13E9"/>
    <w:rsid w:val="005A16D5"/>
    <w:rsid w:val="005A2342"/>
    <w:rsid w:val="005A2690"/>
    <w:rsid w:val="005A2BC2"/>
    <w:rsid w:val="005A3725"/>
    <w:rsid w:val="005A38B2"/>
    <w:rsid w:val="005A3B01"/>
    <w:rsid w:val="005A3D64"/>
    <w:rsid w:val="005A489F"/>
    <w:rsid w:val="005A4DC6"/>
    <w:rsid w:val="005A507B"/>
    <w:rsid w:val="005A54B8"/>
    <w:rsid w:val="005A59C4"/>
    <w:rsid w:val="005A59CF"/>
    <w:rsid w:val="005A5C67"/>
    <w:rsid w:val="005A620B"/>
    <w:rsid w:val="005A6290"/>
    <w:rsid w:val="005A6984"/>
    <w:rsid w:val="005A69D6"/>
    <w:rsid w:val="005A6B0A"/>
    <w:rsid w:val="005A6C72"/>
    <w:rsid w:val="005A6E4F"/>
    <w:rsid w:val="005A77A7"/>
    <w:rsid w:val="005A79AB"/>
    <w:rsid w:val="005A7EA1"/>
    <w:rsid w:val="005B0493"/>
    <w:rsid w:val="005B0BD6"/>
    <w:rsid w:val="005B0C31"/>
    <w:rsid w:val="005B0EA3"/>
    <w:rsid w:val="005B103D"/>
    <w:rsid w:val="005B1485"/>
    <w:rsid w:val="005B16B5"/>
    <w:rsid w:val="005B1B79"/>
    <w:rsid w:val="005B1EDC"/>
    <w:rsid w:val="005B2493"/>
    <w:rsid w:val="005B29C3"/>
    <w:rsid w:val="005B3251"/>
    <w:rsid w:val="005B3532"/>
    <w:rsid w:val="005B3916"/>
    <w:rsid w:val="005B3C30"/>
    <w:rsid w:val="005B440D"/>
    <w:rsid w:val="005B4FF5"/>
    <w:rsid w:val="005B50DA"/>
    <w:rsid w:val="005B5C3B"/>
    <w:rsid w:val="005B5DB0"/>
    <w:rsid w:val="005B5DF7"/>
    <w:rsid w:val="005B627E"/>
    <w:rsid w:val="005B64CC"/>
    <w:rsid w:val="005B6591"/>
    <w:rsid w:val="005B6A48"/>
    <w:rsid w:val="005B70B4"/>
    <w:rsid w:val="005B7C5F"/>
    <w:rsid w:val="005B7D96"/>
    <w:rsid w:val="005C0840"/>
    <w:rsid w:val="005C106E"/>
    <w:rsid w:val="005C203A"/>
    <w:rsid w:val="005C23AB"/>
    <w:rsid w:val="005C2640"/>
    <w:rsid w:val="005C27A6"/>
    <w:rsid w:val="005C2A63"/>
    <w:rsid w:val="005C344E"/>
    <w:rsid w:val="005C346E"/>
    <w:rsid w:val="005C3497"/>
    <w:rsid w:val="005C3839"/>
    <w:rsid w:val="005C3FB6"/>
    <w:rsid w:val="005C428C"/>
    <w:rsid w:val="005C497E"/>
    <w:rsid w:val="005C50FA"/>
    <w:rsid w:val="005C5463"/>
    <w:rsid w:val="005C5728"/>
    <w:rsid w:val="005C5A70"/>
    <w:rsid w:val="005C5C0D"/>
    <w:rsid w:val="005C6685"/>
    <w:rsid w:val="005C6B99"/>
    <w:rsid w:val="005C6BED"/>
    <w:rsid w:val="005C7895"/>
    <w:rsid w:val="005C794F"/>
    <w:rsid w:val="005C7D5B"/>
    <w:rsid w:val="005C7DDB"/>
    <w:rsid w:val="005C7EB6"/>
    <w:rsid w:val="005D013A"/>
    <w:rsid w:val="005D055E"/>
    <w:rsid w:val="005D083F"/>
    <w:rsid w:val="005D09EB"/>
    <w:rsid w:val="005D0F7E"/>
    <w:rsid w:val="005D1206"/>
    <w:rsid w:val="005D1369"/>
    <w:rsid w:val="005D16C6"/>
    <w:rsid w:val="005D17C2"/>
    <w:rsid w:val="005D18E0"/>
    <w:rsid w:val="005D224C"/>
    <w:rsid w:val="005D23A2"/>
    <w:rsid w:val="005D2510"/>
    <w:rsid w:val="005D2535"/>
    <w:rsid w:val="005D265E"/>
    <w:rsid w:val="005D31AE"/>
    <w:rsid w:val="005D34F6"/>
    <w:rsid w:val="005D3935"/>
    <w:rsid w:val="005D3B5F"/>
    <w:rsid w:val="005D45BB"/>
    <w:rsid w:val="005D46AF"/>
    <w:rsid w:val="005D47D9"/>
    <w:rsid w:val="005D5382"/>
    <w:rsid w:val="005D5776"/>
    <w:rsid w:val="005D605B"/>
    <w:rsid w:val="005D63E1"/>
    <w:rsid w:val="005D65D0"/>
    <w:rsid w:val="005D6A48"/>
    <w:rsid w:val="005D6DC8"/>
    <w:rsid w:val="005D7F8F"/>
    <w:rsid w:val="005E029C"/>
    <w:rsid w:val="005E0494"/>
    <w:rsid w:val="005E08E2"/>
    <w:rsid w:val="005E16E9"/>
    <w:rsid w:val="005E1C64"/>
    <w:rsid w:val="005E1D7B"/>
    <w:rsid w:val="005E200E"/>
    <w:rsid w:val="005E2197"/>
    <w:rsid w:val="005E2528"/>
    <w:rsid w:val="005E2765"/>
    <w:rsid w:val="005E284D"/>
    <w:rsid w:val="005E2AF7"/>
    <w:rsid w:val="005E313F"/>
    <w:rsid w:val="005E322F"/>
    <w:rsid w:val="005E3A87"/>
    <w:rsid w:val="005E3C67"/>
    <w:rsid w:val="005E3CCA"/>
    <w:rsid w:val="005E4564"/>
    <w:rsid w:val="005E4866"/>
    <w:rsid w:val="005E4F5C"/>
    <w:rsid w:val="005E54B4"/>
    <w:rsid w:val="005E5AA4"/>
    <w:rsid w:val="005E5CA0"/>
    <w:rsid w:val="005E605E"/>
    <w:rsid w:val="005E690D"/>
    <w:rsid w:val="005E6FEE"/>
    <w:rsid w:val="005F00E5"/>
    <w:rsid w:val="005F0331"/>
    <w:rsid w:val="005F084B"/>
    <w:rsid w:val="005F0CB2"/>
    <w:rsid w:val="005F0FFF"/>
    <w:rsid w:val="005F12C3"/>
    <w:rsid w:val="005F1714"/>
    <w:rsid w:val="005F1EF4"/>
    <w:rsid w:val="005F21AF"/>
    <w:rsid w:val="005F309F"/>
    <w:rsid w:val="005F3CA8"/>
    <w:rsid w:val="005F3D93"/>
    <w:rsid w:val="005F4442"/>
    <w:rsid w:val="005F46BA"/>
    <w:rsid w:val="005F51A9"/>
    <w:rsid w:val="005F5AD5"/>
    <w:rsid w:val="005F5EF6"/>
    <w:rsid w:val="005F6520"/>
    <w:rsid w:val="005F6948"/>
    <w:rsid w:val="005F7247"/>
    <w:rsid w:val="005F7AE6"/>
    <w:rsid w:val="005F7F23"/>
    <w:rsid w:val="005F7F24"/>
    <w:rsid w:val="00600413"/>
    <w:rsid w:val="00600802"/>
    <w:rsid w:val="00601420"/>
    <w:rsid w:val="0060160E"/>
    <w:rsid w:val="00601D97"/>
    <w:rsid w:val="00601DB6"/>
    <w:rsid w:val="00601ED9"/>
    <w:rsid w:val="0060217D"/>
    <w:rsid w:val="00602BF9"/>
    <w:rsid w:val="0060329E"/>
    <w:rsid w:val="006037B0"/>
    <w:rsid w:val="00603CB2"/>
    <w:rsid w:val="0060402B"/>
    <w:rsid w:val="006045D2"/>
    <w:rsid w:val="0060492D"/>
    <w:rsid w:val="00604CA3"/>
    <w:rsid w:val="0060576F"/>
    <w:rsid w:val="00605DD6"/>
    <w:rsid w:val="00606904"/>
    <w:rsid w:val="00606F91"/>
    <w:rsid w:val="00606FD7"/>
    <w:rsid w:val="00607036"/>
    <w:rsid w:val="0060792B"/>
    <w:rsid w:val="00607D9C"/>
    <w:rsid w:val="0061013C"/>
    <w:rsid w:val="00610CC9"/>
    <w:rsid w:val="0061172C"/>
    <w:rsid w:val="00611857"/>
    <w:rsid w:val="0061195A"/>
    <w:rsid w:val="00612809"/>
    <w:rsid w:val="00612E0D"/>
    <w:rsid w:val="006131C2"/>
    <w:rsid w:val="006135CC"/>
    <w:rsid w:val="0061478E"/>
    <w:rsid w:val="00614947"/>
    <w:rsid w:val="00615361"/>
    <w:rsid w:val="00615501"/>
    <w:rsid w:val="00615654"/>
    <w:rsid w:val="00615F80"/>
    <w:rsid w:val="0061632B"/>
    <w:rsid w:val="00616705"/>
    <w:rsid w:val="006168D0"/>
    <w:rsid w:val="006170F6"/>
    <w:rsid w:val="006175B7"/>
    <w:rsid w:val="0061777B"/>
    <w:rsid w:val="00617D99"/>
    <w:rsid w:val="00617EDC"/>
    <w:rsid w:val="00617F04"/>
    <w:rsid w:val="00617FB5"/>
    <w:rsid w:val="00620656"/>
    <w:rsid w:val="006207D7"/>
    <w:rsid w:val="00620984"/>
    <w:rsid w:val="00620BBF"/>
    <w:rsid w:val="00620D1F"/>
    <w:rsid w:val="006213CE"/>
    <w:rsid w:val="0062151F"/>
    <w:rsid w:val="0062155A"/>
    <w:rsid w:val="006215BE"/>
    <w:rsid w:val="0062175E"/>
    <w:rsid w:val="0062189A"/>
    <w:rsid w:val="00621B3D"/>
    <w:rsid w:val="00621DDE"/>
    <w:rsid w:val="0062216C"/>
    <w:rsid w:val="00622B96"/>
    <w:rsid w:val="00622FB4"/>
    <w:rsid w:val="006232F9"/>
    <w:rsid w:val="0062335C"/>
    <w:rsid w:val="00623733"/>
    <w:rsid w:val="00623E2E"/>
    <w:rsid w:val="00623FC7"/>
    <w:rsid w:val="00624856"/>
    <w:rsid w:val="006249C3"/>
    <w:rsid w:val="00624A5E"/>
    <w:rsid w:val="00624ADC"/>
    <w:rsid w:val="00624AFD"/>
    <w:rsid w:val="00624C3B"/>
    <w:rsid w:val="00625490"/>
    <w:rsid w:val="006256E6"/>
    <w:rsid w:val="006259DD"/>
    <w:rsid w:val="00625C17"/>
    <w:rsid w:val="00626886"/>
    <w:rsid w:val="0062694C"/>
    <w:rsid w:val="00627032"/>
    <w:rsid w:val="00630059"/>
    <w:rsid w:val="0063023B"/>
    <w:rsid w:val="00630902"/>
    <w:rsid w:val="00630987"/>
    <w:rsid w:val="00630BA5"/>
    <w:rsid w:val="00630EF1"/>
    <w:rsid w:val="00631046"/>
    <w:rsid w:val="006318BE"/>
    <w:rsid w:val="00631EA4"/>
    <w:rsid w:val="006325A8"/>
    <w:rsid w:val="0063299D"/>
    <w:rsid w:val="00632CBE"/>
    <w:rsid w:val="00632D1D"/>
    <w:rsid w:val="00632DF3"/>
    <w:rsid w:val="00632F70"/>
    <w:rsid w:val="0063337A"/>
    <w:rsid w:val="0063374A"/>
    <w:rsid w:val="00633C75"/>
    <w:rsid w:val="0063427B"/>
    <w:rsid w:val="006345EF"/>
    <w:rsid w:val="006346BA"/>
    <w:rsid w:val="00634988"/>
    <w:rsid w:val="00635598"/>
    <w:rsid w:val="00635777"/>
    <w:rsid w:val="00635E59"/>
    <w:rsid w:val="00636113"/>
    <w:rsid w:val="006367F8"/>
    <w:rsid w:val="00636AE2"/>
    <w:rsid w:val="00636E3E"/>
    <w:rsid w:val="006376EF"/>
    <w:rsid w:val="00637B57"/>
    <w:rsid w:val="00637C90"/>
    <w:rsid w:val="00637EC3"/>
    <w:rsid w:val="00637FC4"/>
    <w:rsid w:val="00640495"/>
    <w:rsid w:val="006404D8"/>
    <w:rsid w:val="00640637"/>
    <w:rsid w:val="006409AB"/>
    <w:rsid w:val="00640AA4"/>
    <w:rsid w:val="00640BE4"/>
    <w:rsid w:val="00640E39"/>
    <w:rsid w:val="0064117C"/>
    <w:rsid w:val="00641180"/>
    <w:rsid w:val="0064124A"/>
    <w:rsid w:val="00641C20"/>
    <w:rsid w:val="00642012"/>
    <w:rsid w:val="00642994"/>
    <w:rsid w:val="006433D5"/>
    <w:rsid w:val="00643411"/>
    <w:rsid w:val="00643B62"/>
    <w:rsid w:val="00644130"/>
    <w:rsid w:val="00644498"/>
    <w:rsid w:val="006444B6"/>
    <w:rsid w:val="006446D0"/>
    <w:rsid w:val="0064506B"/>
    <w:rsid w:val="0064508B"/>
    <w:rsid w:val="006451A2"/>
    <w:rsid w:val="00645240"/>
    <w:rsid w:val="0064524B"/>
    <w:rsid w:val="006455FC"/>
    <w:rsid w:val="0064564C"/>
    <w:rsid w:val="00645711"/>
    <w:rsid w:val="00645A68"/>
    <w:rsid w:val="006460B7"/>
    <w:rsid w:val="00646546"/>
    <w:rsid w:val="00646A63"/>
    <w:rsid w:val="00646F2E"/>
    <w:rsid w:val="00647068"/>
    <w:rsid w:val="00647455"/>
    <w:rsid w:val="006474BE"/>
    <w:rsid w:val="006478F0"/>
    <w:rsid w:val="00647E9B"/>
    <w:rsid w:val="006506EB"/>
    <w:rsid w:val="0065082A"/>
    <w:rsid w:val="00650E5E"/>
    <w:rsid w:val="00651081"/>
    <w:rsid w:val="00651133"/>
    <w:rsid w:val="006518EF"/>
    <w:rsid w:val="00651CC5"/>
    <w:rsid w:val="00651F1B"/>
    <w:rsid w:val="00652167"/>
    <w:rsid w:val="00652185"/>
    <w:rsid w:val="006529A6"/>
    <w:rsid w:val="00652A1C"/>
    <w:rsid w:val="0065336A"/>
    <w:rsid w:val="006535D0"/>
    <w:rsid w:val="006538DD"/>
    <w:rsid w:val="00653B71"/>
    <w:rsid w:val="00654978"/>
    <w:rsid w:val="006549C2"/>
    <w:rsid w:val="00654AAE"/>
    <w:rsid w:val="00654C38"/>
    <w:rsid w:val="006551ED"/>
    <w:rsid w:val="0065536E"/>
    <w:rsid w:val="006557ED"/>
    <w:rsid w:val="0065588B"/>
    <w:rsid w:val="00655A43"/>
    <w:rsid w:val="00655B1E"/>
    <w:rsid w:val="00655F23"/>
    <w:rsid w:val="006569AD"/>
    <w:rsid w:val="006572BC"/>
    <w:rsid w:val="00657EA7"/>
    <w:rsid w:val="00657ED3"/>
    <w:rsid w:val="006603C5"/>
    <w:rsid w:val="00660A0B"/>
    <w:rsid w:val="0066134B"/>
    <w:rsid w:val="00661792"/>
    <w:rsid w:val="00662960"/>
    <w:rsid w:val="00662DB7"/>
    <w:rsid w:val="0066390C"/>
    <w:rsid w:val="00663B67"/>
    <w:rsid w:val="006650CE"/>
    <w:rsid w:val="0066517F"/>
    <w:rsid w:val="00665542"/>
    <w:rsid w:val="00666647"/>
    <w:rsid w:val="006666A5"/>
    <w:rsid w:val="00666AB3"/>
    <w:rsid w:val="00666C22"/>
    <w:rsid w:val="00666C38"/>
    <w:rsid w:val="00667114"/>
    <w:rsid w:val="006702CD"/>
    <w:rsid w:val="00670D6B"/>
    <w:rsid w:val="00670DE1"/>
    <w:rsid w:val="006716AD"/>
    <w:rsid w:val="00671E99"/>
    <w:rsid w:val="0067201C"/>
    <w:rsid w:val="0067213F"/>
    <w:rsid w:val="00672846"/>
    <w:rsid w:val="0067294C"/>
    <w:rsid w:val="00673208"/>
    <w:rsid w:val="006733F1"/>
    <w:rsid w:val="00673752"/>
    <w:rsid w:val="00673910"/>
    <w:rsid w:val="00673B66"/>
    <w:rsid w:val="00673DF6"/>
    <w:rsid w:val="00673F39"/>
    <w:rsid w:val="006747FD"/>
    <w:rsid w:val="00674A46"/>
    <w:rsid w:val="00675F12"/>
    <w:rsid w:val="00676123"/>
    <w:rsid w:val="006771A3"/>
    <w:rsid w:val="0067733B"/>
    <w:rsid w:val="0067759B"/>
    <w:rsid w:val="00677739"/>
    <w:rsid w:val="00677830"/>
    <w:rsid w:val="006802E9"/>
    <w:rsid w:val="00680583"/>
    <w:rsid w:val="0068087E"/>
    <w:rsid w:val="00680A38"/>
    <w:rsid w:val="00680D94"/>
    <w:rsid w:val="00680F35"/>
    <w:rsid w:val="0068127D"/>
    <w:rsid w:val="006814BF"/>
    <w:rsid w:val="00681F30"/>
    <w:rsid w:val="00682AB9"/>
    <w:rsid w:val="00682F0C"/>
    <w:rsid w:val="006831E0"/>
    <w:rsid w:val="00683288"/>
    <w:rsid w:val="006837A8"/>
    <w:rsid w:val="00683ACA"/>
    <w:rsid w:val="00683C3D"/>
    <w:rsid w:val="00683DFE"/>
    <w:rsid w:val="00683F1E"/>
    <w:rsid w:val="006841C2"/>
    <w:rsid w:val="00684327"/>
    <w:rsid w:val="006843B0"/>
    <w:rsid w:val="00684843"/>
    <w:rsid w:val="00684D80"/>
    <w:rsid w:val="00684E22"/>
    <w:rsid w:val="00684E5A"/>
    <w:rsid w:val="0068524C"/>
    <w:rsid w:val="0068544C"/>
    <w:rsid w:val="00685746"/>
    <w:rsid w:val="006858DE"/>
    <w:rsid w:val="006860D7"/>
    <w:rsid w:val="00686373"/>
    <w:rsid w:val="0068664E"/>
    <w:rsid w:val="00686881"/>
    <w:rsid w:val="006874F1"/>
    <w:rsid w:val="006875CA"/>
    <w:rsid w:val="006879A6"/>
    <w:rsid w:val="00687F6D"/>
    <w:rsid w:val="00687FC1"/>
    <w:rsid w:val="00687FE3"/>
    <w:rsid w:val="006900FC"/>
    <w:rsid w:val="00690173"/>
    <w:rsid w:val="006904A6"/>
    <w:rsid w:val="00690502"/>
    <w:rsid w:val="00690748"/>
    <w:rsid w:val="00690793"/>
    <w:rsid w:val="00690987"/>
    <w:rsid w:val="00690A31"/>
    <w:rsid w:val="00690E39"/>
    <w:rsid w:val="00690F52"/>
    <w:rsid w:val="0069171B"/>
    <w:rsid w:val="0069182A"/>
    <w:rsid w:val="0069194C"/>
    <w:rsid w:val="00691F9D"/>
    <w:rsid w:val="006921E1"/>
    <w:rsid w:val="006928CF"/>
    <w:rsid w:val="00693911"/>
    <w:rsid w:val="006960D9"/>
    <w:rsid w:val="0069653C"/>
    <w:rsid w:val="00696A18"/>
    <w:rsid w:val="00696CC2"/>
    <w:rsid w:val="00696E87"/>
    <w:rsid w:val="0069726A"/>
    <w:rsid w:val="00697A1D"/>
    <w:rsid w:val="00697A5B"/>
    <w:rsid w:val="00697D0D"/>
    <w:rsid w:val="00697EAB"/>
    <w:rsid w:val="006A06E7"/>
    <w:rsid w:val="006A087D"/>
    <w:rsid w:val="006A0907"/>
    <w:rsid w:val="006A0C6B"/>
    <w:rsid w:val="006A1466"/>
    <w:rsid w:val="006A180B"/>
    <w:rsid w:val="006A1AE8"/>
    <w:rsid w:val="006A1B5C"/>
    <w:rsid w:val="006A25E7"/>
    <w:rsid w:val="006A26FB"/>
    <w:rsid w:val="006A27D0"/>
    <w:rsid w:val="006A290A"/>
    <w:rsid w:val="006A2D1C"/>
    <w:rsid w:val="006A2E7E"/>
    <w:rsid w:val="006A2F35"/>
    <w:rsid w:val="006A34C3"/>
    <w:rsid w:val="006A36A7"/>
    <w:rsid w:val="006A39C9"/>
    <w:rsid w:val="006A5012"/>
    <w:rsid w:val="006A52BE"/>
    <w:rsid w:val="006A55B2"/>
    <w:rsid w:val="006A5EB7"/>
    <w:rsid w:val="006A5F19"/>
    <w:rsid w:val="006A64FD"/>
    <w:rsid w:val="006A66D5"/>
    <w:rsid w:val="006A693F"/>
    <w:rsid w:val="006A6D48"/>
    <w:rsid w:val="006A71AB"/>
    <w:rsid w:val="006A7CCF"/>
    <w:rsid w:val="006A7F48"/>
    <w:rsid w:val="006B0199"/>
    <w:rsid w:val="006B01FE"/>
    <w:rsid w:val="006B0414"/>
    <w:rsid w:val="006B0842"/>
    <w:rsid w:val="006B09BC"/>
    <w:rsid w:val="006B0BE3"/>
    <w:rsid w:val="006B1325"/>
    <w:rsid w:val="006B1553"/>
    <w:rsid w:val="006B1567"/>
    <w:rsid w:val="006B1640"/>
    <w:rsid w:val="006B20FE"/>
    <w:rsid w:val="006B2595"/>
    <w:rsid w:val="006B2682"/>
    <w:rsid w:val="006B2683"/>
    <w:rsid w:val="006B2D63"/>
    <w:rsid w:val="006B30D4"/>
    <w:rsid w:val="006B340C"/>
    <w:rsid w:val="006B3A61"/>
    <w:rsid w:val="006B3E39"/>
    <w:rsid w:val="006B40F3"/>
    <w:rsid w:val="006B480B"/>
    <w:rsid w:val="006B4946"/>
    <w:rsid w:val="006B4964"/>
    <w:rsid w:val="006B554D"/>
    <w:rsid w:val="006B566D"/>
    <w:rsid w:val="006B582F"/>
    <w:rsid w:val="006B5DA6"/>
    <w:rsid w:val="006B6857"/>
    <w:rsid w:val="006B6938"/>
    <w:rsid w:val="006B6982"/>
    <w:rsid w:val="006B6A42"/>
    <w:rsid w:val="006B6AA9"/>
    <w:rsid w:val="006B6DFD"/>
    <w:rsid w:val="006B6EBF"/>
    <w:rsid w:val="006B7882"/>
    <w:rsid w:val="006C000B"/>
    <w:rsid w:val="006C08A2"/>
    <w:rsid w:val="006C0B15"/>
    <w:rsid w:val="006C1243"/>
    <w:rsid w:val="006C12FB"/>
    <w:rsid w:val="006C153E"/>
    <w:rsid w:val="006C1746"/>
    <w:rsid w:val="006C1B6D"/>
    <w:rsid w:val="006C20B4"/>
    <w:rsid w:val="006C214B"/>
    <w:rsid w:val="006C2219"/>
    <w:rsid w:val="006C227D"/>
    <w:rsid w:val="006C25D0"/>
    <w:rsid w:val="006C2996"/>
    <w:rsid w:val="006C2CD4"/>
    <w:rsid w:val="006C2E23"/>
    <w:rsid w:val="006C2FAC"/>
    <w:rsid w:val="006C3222"/>
    <w:rsid w:val="006C35A0"/>
    <w:rsid w:val="006C3658"/>
    <w:rsid w:val="006C394B"/>
    <w:rsid w:val="006C3DBE"/>
    <w:rsid w:val="006C40A4"/>
    <w:rsid w:val="006C43C7"/>
    <w:rsid w:val="006C4910"/>
    <w:rsid w:val="006C4B6C"/>
    <w:rsid w:val="006C4D7B"/>
    <w:rsid w:val="006C4D8F"/>
    <w:rsid w:val="006C4F71"/>
    <w:rsid w:val="006C579C"/>
    <w:rsid w:val="006C584C"/>
    <w:rsid w:val="006C66BD"/>
    <w:rsid w:val="006C6776"/>
    <w:rsid w:val="006C6AA7"/>
    <w:rsid w:val="006C70CC"/>
    <w:rsid w:val="006C73A9"/>
    <w:rsid w:val="006C74B0"/>
    <w:rsid w:val="006C75BB"/>
    <w:rsid w:val="006C7986"/>
    <w:rsid w:val="006C7B86"/>
    <w:rsid w:val="006D00AE"/>
    <w:rsid w:val="006D0B14"/>
    <w:rsid w:val="006D1623"/>
    <w:rsid w:val="006D2446"/>
    <w:rsid w:val="006D283B"/>
    <w:rsid w:val="006D29FC"/>
    <w:rsid w:val="006D2A09"/>
    <w:rsid w:val="006D3060"/>
    <w:rsid w:val="006D3559"/>
    <w:rsid w:val="006D38A2"/>
    <w:rsid w:val="006D3AD8"/>
    <w:rsid w:val="006D3D1E"/>
    <w:rsid w:val="006D3D7F"/>
    <w:rsid w:val="006D3F7E"/>
    <w:rsid w:val="006D4019"/>
    <w:rsid w:val="006D4126"/>
    <w:rsid w:val="006D47AF"/>
    <w:rsid w:val="006D50CB"/>
    <w:rsid w:val="006D518D"/>
    <w:rsid w:val="006D58E9"/>
    <w:rsid w:val="006D5B66"/>
    <w:rsid w:val="006D5D86"/>
    <w:rsid w:val="006D5EC8"/>
    <w:rsid w:val="006D5F11"/>
    <w:rsid w:val="006D63D8"/>
    <w:rsid w:val="006D68EF"/>
    <w:rsid w:val="006D6DA2"/>
    <w:rsid w:val="006D6F91"/>
    <w:rsid w:val="006D7278"/>
    <w:rsid w:val="006D7482"/>
    <w:rsid w:val="006D7499"/>
    <w:rsid w:val="006D74CB"/>
    <w:rsid w:val="006E0701"/>
    <w:rsid w:val="006E0F91"/>
    <w:rsid w:val="006E17A3"/>
    <w:rsid w:val="006E17B8"/>
    <w:rsid w:val="006E1B3F"/>
    <w:rsid w:val="006E1B53"/>
    <w:rsid w:val="006E2856"/>
    <w:rsid w:val="006E39FA"/>
    <w:rsid w:val="006E43C7"/>
    <w:rsid w:val="006E4665"/>
    <w:rsid w:val="006E478D"/>
    <w:rsid w:val="006E49EF"/>
    <w:rsid w:val="006E4E75"/>
    <w:rsid w:val="006E4F5F"/>
    <w:rsid w:val="006E4FB4"/>
    <w:rsid w:val="006E5370"/>
    <w:rsid w:val="006E54EC"/>
    <w:rsid w:val="006E5881"/>
    <w:rsid w:val="006E58D6"/>
    <w:rsid w:val="006E5C52"/>
    <w:rsid w:val="006E5E83"/>
    <w:rsid w:val="006E6085"/>
    <w:rsid w:val="006E64B3"/>
    <w:rsid w:val="006E6B3B"/>
    <w:rsid w:val="006E6F4A"/>
    <w:rsid w:val="006E6F67"/>
    <w:rsid w:val="006E7030"/>
    <w:rsid w:val="006E77EA"/>
    <w:rsid w:val="006E7ABA"/>
    <w:rsid w:val="006F00A3"/>
    <w:rsid w:val="006F150E"/>
    <w:rsid w:val="006F17E4"/>
    <w:rsid w:val="006F184A"/>
    <w:rsid w:val="006F1CD8"/>
    <w:rsid w:val="006F2546"/>
    <w:rsid w:val="006F2605"/>
    <w:rsid w:val="006F30BE"/>
    <w:rsid w:val="006F39A3"/>
    <w:rsid w:val="006F3BE2"/>
    <w:rsid w:val="006F3ED2"/>
    <w:rsid w:val="006F3EFF"/>
    <w:rsid w:val="006F405B"/>
    <w:rsid w:val="006F4578"/>
    <w:rsid w:val="006F462D"/>
    <w:rsid w:val="006F495B"/>
    <w:rsid w:val="006F4B25"/>
    <w:rsid w:val="006F4BCD"/>
    <w:rsid w:val="006F4C32"/>
    <w:rsid w:val="006F4D2C"/>
    <w:rsid w:val="006F5199"/>
    <w:rsid w:val="006F531B"/>
    <w:rsid w:val="006F5A80"/>
    <w:rsid w:val="006F60F9"/>
    <w:rsid w:val="006F626E"/>
    <w:rsid w:val="006F6496"/>
    <w:rsid w:val="006F68F9"/>
    <w:rsid w:val="006F6A2F"/>
    <w:rsid w:val="006F7822"/>
    <w:rsid w:val="006F7FE8"/>
    <w:rsid w:val="00700951"/>
    <w:rsid w:val="00700970"/>
    <w:rsid w:val="00700C2C"/>
    <w:rsid w:val="0070165B"/>
    <w:rsid w:val="007016DC"/>
    <w:rsid w:val="00701D7C"/>
    <w:rsid w:val="007024A7"/>
    <w:rsid w:val="00702817"/>
    <w:rsid w:val="00702C06"/>
    <w:rsid w:val="00702F17"/>
    <w:rsid w:val="00703883"/>
    <w:rsid w:val="00703E2F"/>
    <w:rsid w:val="00704195"/>
    <w:rsid w:val="00704223"/>
    <w:rsid w:val="007044A6"/>
    <w:rsid w:val="007044BD"/>
    <w:rsid w:val="007049DD"/>
    <w:rsid w:val="00704A6A"/>
    <w:rsid w:val="00705018"/>
    <w:rsid w:val="00705033"/>
    <w:rsid w:val="007052B1"/>
    <w:rsid w:val="0070531C"/>
    <w:rsid w:val="0070547E"/>
    <w:rsid w:val="00705573"/>
    <w:rsid w:val="00705836"/>
    <w:rsid w:val="007058E4"/>
    <w:rsid w:val="007059CA"/>
    <w:rsid w:val="00705D6E"/>
    <w:rsid w:val="007062D5"/>
    <w:rsid w:val="007069D6"/>
    <w:rsid w:val="00706A24"/>
    <w:rsid w:val="0070716C"/>
    <w:rsid w:val="00707352"/>
    <w:rsid w:val="007077E0"/>
    <w:rsid w:val="00707BE8"/>
    <w:rsid w:val="00707BEA"/>
    <w:rsid w:val="00707DA7"/>
    <w:rsid w:val="00710066"/>
    <w:rsid w:val="00710220"/>
    <w:rsid w:val="0071055D"/>
    <w:rsid w:val="00710647"/>
    <w:rsid w:val="007109E5"/>
    <w:rsid w:val="007116E8"/>
    <w:rsid w:val="0071186A"/>
    <w:rsid w:val="00711CCE"/>
    <w:rsid w:val="0071235D"/>
    <w:rsid w:val="00712DC0"/>
    <w:rsid w:val="00712F35"/>
    <w:rsid w:val="00713769"/>
    <w:rsid w:val="007139DB"/>
    <w:rsid w:val="00713BBB"/>
    <w:rsid w:val="00713BC4"/>
    <w:rsid w:val="00713C28"/>
    <w:rsid w:val="00714A0F"/>
    <w:rsid w:val="00714CFE"/>
    <w:rsid w:val="00715492"/>
    <w:rsid w:val="00715A15"/>
    <w:rsid w:val="00715EED"/>
    <w:rsid w:val="00716005"/>
    <w:rsid w:val="00716659"/>
    <w:rsid w:val="0071674D"/>
    <w:rsid w:val="0071696C"/>
    <w:rsid w:val="00716C19"/>
    <w:rsid w:val="00717851"/>
    <w:rsid w:val="00717864"/>
    <w:rsid w:val="0071799D"/>
    <w:rsid w:val="007179BB"/>
    <w:rsid w:val="00717B65"/>
    <w:rsid w:val="00717C37"/>
    <w:rsid w:val="00720838"/>
    <w:rsid w:val="00720842"/>
    <w:rsid w:val="00720C81"/>
    <w:rsid w:val="00721119"/>
    <w:rsid w:val="00721A15"/>
    <w:rsid w:val="00721EEC"/>
    <w:rsid w:val="0072291E"/>
    <w:rsid w:val="0072313F"/>
    <w:rsid w:val="007232D4"/>
    <w:rsid w:val="007235D3"/>
    <w:rsid w:val="00723AEA"/>
    <w:rsid w:val="007240FB"/>
    <w:rsid w:val="007242DA"/>
    <w:rsid w:val="007245C0"/>
    <w:rsid w:val="00724905"/>
    <w:rsid w:val="00724DBE"/>
    <w:rsid w:val="00725505"/>
    <w:rsid w:val="007257D5"/>
    <w:rsid w:val="00725813"/>
    <w:rsid w:val="00725843"/>
    <w:rsid w:val="007261ED"/>
    <w:rsid w:val="00726869"/>
    <w:rsid w:val="007268B0"/>
    <w:rsid w:val="0072692B"/>
    <w:rsid w:val="00726DDA"/>
    <w:rsid w:val="00726FDE"/>
    <w:rsid w:val="007277EE"/>
    <w:rsid w:val="00727A5D"/>
    <w:rsid w:val="00727C3D"/>
    <w:rsid w:val="00727FB1"/>
    <w:rsid w:val="00730191"/>
    <w:rsid w:val="007308FF"/>
    <w:rsid w:val="00730985"/>
    <w:rsid w:val="00730D9F"/>
    <w:rsid w:val="00730F07"/>
    <w:rsid w:val="0073190A"/>
    <w:rsid w:val="00731C38"/>
    <w:rsid w:val="00731FF8"/>
    <w:rsid w:val="00732A4C"/>
    <w:rsid w:val="00732D89"/>
    <w:rsid w:val="00732F8A"/>
    <w:rsid w:val="0073348E"/>
    <w:rsid w:val="0073362D"/>
    <w:rsid w:val="00733A2D"/>
    <w:rsid w:val="00733CBE"/>
    <w:rsid w:val="00733FB6"/>
    <w:rsid w:val="007342EF"/>
    <w:rsid w:val="00734539"/>
    <w:rsid w:val="00735556"/>
    <w:rsid w:val="00735BEA"/>
    <w:rsid w:val="00735D06"/>
    <w:rsid w:val="00735E76"/>
    <w:rsid w:val="00735E98"/>
    <w:rsid w:val="00735F78"/>
    <w:rsid w:val="00736348"/>
    <w:rsid w:val="00736912"/>
    <w:rsid w:val="00737431"/>
    <w:rsid w:val="0073746B"/>
    <w:rsid w:val="0073758D"/>
    <w:rsid w:val="00740321"/>
    <w:rsid w:val="00740600"/>
    <w:rsid w:val="007408D4"/>
    <w:rsid w:val="00741486"/>
    <w:rsid w:val="007415CE"/>
    <w:rsid w:val="007418E1"/>
    <w:rsid w:val="007421AA"/>
    <w:rsid w:val="00742AA7"/>
    <w:rsid w:val="007433ED"/>
    <w:rsid w:val="00743E1A"/>
    <w:rsid w:val="00744033"/>
    <w:rsid w:val="00744336"/>
    <w:rsid w:val="007444A7"/>
    <w:rsid w:val="00744BF0"/>
    <w:rsid w:val="00745774"/>
    <w:rsid w:val="00745C4C"/>
    <w:rsid w:val="00745C8D"/>
    <w:rsid w:val="00746166"/>
    <w:rsid w:val="0074641A"/>
    <w:rsid w:val="007471BA"/>
    <w:rsid w:val="007472D1"/>
    <w:rsid w:val="007475CB"/>
    <w:rsid w:val="00747C1F"/>
    <w:rsid w:val="00747F3E"/>
    <w:rsid w:val="007502A4"/>
    <w:rsid w:val="00750330"/>
    <w:rsid w:val="007503DB"/>
    <w:rsid w:val="007504A0"/>
    <w:rsid w:val="00750630"/>
    <w:rsid w:val="00750816"/>
    <w:rsid w:val="00750DF5"/>
    <w:rsid w:val="007514C7"/>
    <w:rsid w:val="007516F7"/>
    <w:rsid w:val="00751986"/>
    <w:rsid w:val="00752877"/>
    <w:rsid w:val="007534E5"/>
    <w:rsid w:val="007539A7"/>
    <w:rsid w:val="007539C5"/>
    <w:rsid w:val="00754875"/>
    <w:rsid w:val="00754915"/>
    <w:rsid w:val="00754965"/>
    <w:rsid w:val="00754BC4"/>
    <w:rsid w:val="00755326"/>
    <w:rsid w:val="00755543"/>
    <w:rsid w:val="00756347"/>
    <w:rsid w:val="0075661F"/>
    <w:rsid w:val="007569D1"/>
    <w:rsid w:val="00756A5E"/>
    <w:rsid w:val="00756D26"/>
    <w:rsid w:val="007571FD"/>
    <w:rsid w:val="00757DDF"/>
    <w:rsid w:val="00757DF9"/>
    <w:rsid w:val="007602B7"/>
    <w:rsid w:val="00760580"/>
    <w:rsid w:val="007605A1"/>
    <w:rsid w:val="00760908"/>
    <w:rsid w:val="00760CC2"/>
    <w:rsid w:val="0076114C"/>
    <w:rsid w:val="007619EF"/>
    <w:rsid w:val="00761C62"/>
    <w:rsid w:val="00761CAD"/>
    <w:rsid w:val="00761D05"/>
    <w:rsid w:val="00761DE2"/>
    <w:rsid w:val="0076202B"/>
    <w:rsid w:val="007621DD"/>
    <w:rsid w:val="0076270C"/>
    <w:rsid w:val="00762787"/>
    <w:rsid w:val="007630D0"/>
    <w:rsid w:val="00763944"/>
    <w:rsid w:val="00763EA1"/>
    <w:rsid w:val="00763EC0"/>
    <w:rsid w:val="00764147"/>
    <w:rsid w:val="00764445"/>
    <w:rsid w:val="00764D21"/>
    <w:rsid w:val="00764F3A"/>
    <w:rsid w:val="00764F70"/>
    <w:rsid w:val="00765186"/>
    <w:rsid w:val="007653E5"/>
    <w:rsid w:val="0076553C"/>
    <w:rsid w:val="00765B71"/>
    <w:rsid w:val="00765CA2"/>
    <w:rsid w:val="00765DA6"/>
    <w:rsid w:val="00765DEC"/>
    <w:rsid w:val="00767654"/>
    <w:rsid w:val="0076771F"/>
    <w:rsid w:val="007677FC"/>
    <w:rsid w:val="007678E0"/>
    <w:rsid w:val="00767D8F"/>
    <w:rsid w:val="00770590"/>
    <w:rsid w:val="007707AC"/>
    <w:rsid w:val="00770BB7"/>
    <w:rsid w:val="00771944"/>
    <w:rsid w:val="007725C6"/>
    <w:rsid w:val="007743A3"/>
    <w:rsid w:val="00774659"/>
    <w:rsid w:val="00774D94"/>
    <w:rsid w:val="00774DF0"/>
    <w:rsid w:val="007756DC"/>
    <w:rsid w:val="00775AA2"/>
    <w:rsid w:val="00776CBA"/>
    <w:rsid w:val="00776F0D"/>
    <w:rsid w:val="00776F5B"/>
    <w:rsid w:val="00776F93"/>
    <w:rsid w:val="0077731B"/>
    <w:rsid w:val="00777395"/>
    <w:rsid w:val="00777925"/>
    <w:rsid w:val="00777D42"/>
    <w:rsid w:val="00780E5C"/>
    <w:rsid w:val="00780F99"/>
    <w:rsid w:val="00781541"/>
    <w:rsid w:val="007818B8"/>
    <w:rsid w:val="00781A3E"/>
    <w:rsid w:val="00781B11"/>
    <w:rsid w:val="00782B98"/>
    <w:rsid w:val="00783700"/>
    <w:rsid w:val="007837EB"/>
    <w:rsid w:val="00784E80"/>
    <w:rsid w:val="00786258"/>
    <w:rsid w:val="00786982"/>
    <w:rsid w:val="00786F7F"/>
    <w:rsid w:val="00787197"/>
    <w:rsid w:val="007874A1"/>
    <w:rsid w:val="00787A63"/>
    <w:rsid w:val="00787CD2"/>
    <w:rsid w:val="00790035"/>
    <w:rsid w:val="00790042"/>
    <w:rsid w:val="007904E1"/>
    <w:rsid w:val="00790716"/>
    <w:rsid w:val="007911F1"/>
    <w:rsid w:val="00791444"/>
    <w:rsid w:val="0079159A"/>
    <w:rsid w:val="00791937"/>
    <w:rsid w:val="007920EB"/>
    <w:rsid w:val="007923B6"/>
    <w:rsid w:val="0079271C"/>
    <w:rsid w:val="00792874"/>
    <w:rsid w:val="00792D76"/>
    <w:rsid w:val="00793439"/>
    <w:rsid w:val="00793D2F"/>
    <w:rsid w:val="00794078"/>
    <w:rsid w:val="00794922"/>
    <w:rsid w:val="007949A9"/>
    <w:rsid w:val="00794BBA"/>
    <w:rsid w:val="00794D80"/>
    <w:rsid w:val="00794D91"/>
    <w:rsid w:val="00794EF8"/>
    <w:rsid w:val="007950A7"/>
    <w:rsid w:val="0079518E"/>
    <w:rsid w:val="007951EC"/>
    <w:rsid w:val="00795643"/>
    <w:rsid w:val="007957B9"/>
    <w:rsid w:val="00795999"/>
    <w:rsid w:val="00795B28"/>
    <w:rsid w:val="0079661C"/>
    <w:rsid w:val="007967A7"/>
    <w:rsid w:val="007967E0"/>
    <w:rsid w:val="00796B33"/>
    <w:rsid w:val="00796DB3"/>
    <w:rsid w:val="00797E7A"/>
    <w:rsid w:val="007A099E"/>
    <w:rsid w:val="007A0E36"/>
    <w:rsid w:val="007A1A20"/>
    <w:rsid w:val="007A222B"/>
    <w:rsid w:val="007A22DF"/>
    <w:rsid w:val="007A2A00"/>
    <w:rsid w:val="007A2C72"/>
    <w:rsid w:val="007A2CDD"/>
    <w:rsid w:val="007A2D2C"/>
    <w:rsid w:val="007A3A2F"/>
    <w:rsid w:val="007A3BB0"/>
    <w:rsid w:val="007A3C00"/>
    <w:rsid w:val="007A3D32"/>
    <w:rsid w:val="007A3DBE"/>
    <w:rsid w:val="007A4088"/>
    <w:rsid w:val="007A425C"/>
    <w:rsid w:val="007A4902"/>
    <w:rsid w:val="007A4C9F"/>
    <w:rsid w:val="007A5086"/>
    <w:rsid w:val="007A5142"/>
    <w:rsid w:val="007A5252"/>
    <w:rsid w:val="007A544A"/>
    <w:rsid w:val="007A5E75"/>
    <w:rsid w:val="007A5F21"/>
    <w:rsid w:val="007A6FD3"/>
    <w:rsid w:val="007A72AA"/>
    <w:rsid w:val="007A758F"/>
    <w:rsid w:val="007A77E9"/>
    <w:rsid w:val="007A7A40"/>
    <w:rsid w:val="007A7AC3"/>
    <w:rsid w:val="007B0004"/>
    <w:rsid w:val="007B00E1"/>
    <w:rsid w:val="007B045C"/>
    <w:rsid w:val="007B0D2F"/>
    <w:rsid w:val="007B1727"/>
    <w:rsid w:val="007B1C25"/>
    <w:rsid w:val="007B259E"/>
    <w:rsid w:val="007B2884"/>
    <w:rsid w:val="007B2A9F"/>
    <w:rsid w:val="007B34AB"/>
    <w:rsid w:val="007B3776"/>
    <w:rsid w:val="007B43A1"/>
    <w:rsid w:val="007B4A05"/>
    <w:rsid w:val="007B4D14"/>
    <w:rsid w:val="007B4D49"/>
    <w:rsid w:val="007B4F73"/>
    <w:rsid w:val="007B572B"/>
    <w:rsid w:val="007B5E3F"/>
    <w:rsid w:val="007B6360"/>
    <w:rsid w:val="007B6434"/>
    <w:rsid w:val="007B744C"/>
    <w:rsid w:val="007B79A0"/>
    <w:rsid w:val="007B7BE6"/>
    <w:rsid w:val="007B7CC1"/>
    <w:rsid w:val="007B7DC1"/>
    <w:rsid w:val="007C05C2"/>
    <w:rsid w:val="007C0E6A"/>
    <w:rsid w:val="007C0EDD"/>
    <w:rsid w:val="007C1096"/>
    <w:rsid w:val="007C1223"/>
    <w:rsid w:val="007C12FB"/>
    <w:rsid w:val="007C1329"/>
    <w:rsid w:val="007C1828"/>
    <w:rsid w:val="007C1C4D"/>
    <w:rsid w:val="007C305C"/>
    <w:rsid w:val="007C3272"/>
    <w:rsid w:val="007C39ED"/>
    <w:rsid w:val="007C3EC5"/>
    <w:rsid w:val="007C3F6E"/>
    <w:rsid w:val="007C49BA"/>
    <w:rsid w:val="007C4E56"/>
    <w:rsid w:val="007C54F6"/>
    <w:rsid w:val="007C57E9"/>
    <w:rsid w:val="007C58C7"/>
    <w:rsid w:val="007C5B1D"/>
    <w:rsid w:val="007C5B8E"/>
    <w:rsid w:val="007C5FAB"/>
    <w:rsid w:val="007C6172"/>
    <w:rsid w:val="007C63DF"/>
    <w:rsid w:val="007C65CB"/>
    <w:rsid w:val="007C67AB"/>
    <w:rsid w:val="007C69C9"/>
    <w:rsid w:val="007C6A58"/>
    <w:rsid w:val="007C6FE0"/>
    <w:rsid w:val="007C7754"/>
    <w:rsid w:val="007C775D"/>
    <w:rsid w:val="007C7A2C"/>
    <w:rsid w:val="007C7B37"/>
    <w:rsid w:val="007C7E4D"/>
    <w:rsid w:val="007D03C3"/>
    <w:rsid w:val="007D0457"/>
    <w:rsid w:val="007D0578"/>
    <w:rsid w:val="007D0755"/>
    <w:rsid w:val="007D1359"/>
    <w:rsid w:val="007D19AB"/>
    <w:rsid w:val="007D1BFE"/>
    <w:rsid w:val="007D1FF9"/>
    <w:rsid w:val="007D297B"/>
    <w:rsid w:val="007D2A9A"/>
    <w:rsid w:val="007D2CF6"/>
    <w:rsid w:val="007D2E6C"/>
    <w:rsid w:val="007D2F38"/>
    <w:rsid w:val="007D3094"/>
    <w:rsid w:val="007D3627"/>
    <w:rsid w:val="007D3F19"/>
    <w:rsid w:val="007D440D"/>
    <w:rsid w:val="007D48A4"/>
    <w:rsid w:val="007D4D20"/>
    <w:rsid w:val="007D4FC4"/>
    <w:rsid w:val="007D5348"/>
    <w:rsid w:val="007D55F7"/>
    <w:rsid w:val="007D5B9C"/>
    <w:rsid w:val="007D6122"/>
    <w:rsid w:val="007D661D"/>
    <w:rsid w:val="007D66EB"/>
    <w:rsid w:val="007D68FE"/>
    <w:rsid w:val="007D6953"/>
    <w:rsid w:val="007D69E6"/>
    <w:rsid w:val="007D6BAD"/>
    <w:rsid w:val="007D6C7C"/>
    <w:rsid w:val="007D6DB1"/>
    <w:rsid w:val="007D6E36"/>
    <w:rsid w:val="007D7347"/>
    <w:rsid w:val="007E00F9"/>
    <w:rsid w:val="007E0110"/>
    <w:rsid w:val="007E0598"/>
    <w:rsid w:val="007E05DE"/>
    <w:rsid w:val="007E090F"/>
    <w:rsid w:val="007E0DE8"/>
    <w:rsid w:val="007E0F9A"/>
    <w:rsid w:val="007E1385"/>
    <w:rsid w:val="007E162C"/>
    <w:rsid w:val="007E16EE"/>
    <w:rsid w:val="007E1749"/>
    <w:rsid w:val="007E1835"/>
    <w:rsid w:val="007E22C2"/>
    <w:rsid w:val="007E2BEB"/>
    <w:rsid w:val="007E3015"/>
    <w:rsid w:val="007E3597"/>
    <w:rsid w:val="007E35C5"/>
    <w:rsid w:val="007E3C03"/>
    <w:rsid w:val="007E44E4"/>
    <w:rsid w:val="007E453C"/>
    <w:rsid w:val="007E4642"/>
    <w:rsid w:val="007E530D"/>
    <w:rsid w:val="007E54F4"/>
    <w:rsid w:val="007E56AC"/>
    <w:rsid w:val="007E5A11"/>
    <w:rsid w:val="007E5DF5"/>
    <w:rsid w:val="007E6900"/>
    <w:rsid w:val="007E72A1"/>
    <w:rsid w:val="007E72B0"/>
    <w:rsid w:val="007E76DE"/>
    <w:rsid w:val="007E78F3"/>
    <w:rsid w:val="007E7ACE"/>
    <w:rsid w:val="007E7B5E"/>
    <w:rsid w:val="007F03DD"/>
    <w:rsid w:val="007F0414"/>
    <w:rsid w:val="007F0897"/>
    <w:rsid w:val="007F0D7F"/>
    <w:rsid w:val="007F0E5F"/>
    <w:rsid w:val="007F1077"/>
    <w:rsid w:val="007F1B30"/>
    <w:rsid w:val="007F1E04"/>
    <w:rsid w:val="007F2001"/>
    <w:rsid w:val="007F237E"/>
    <w:rsid w:val="007F238D"/>
    <w:rsid w:val="007F2490"/>
    <w:rsid w:val="007F2722"/>
    <w:rsid w:val="007F2F63"/>
    <w:rsid w:val="007F33DE"/>
    <w:rsid w:val="007F341F"/>
    <w:rsid w:val="007F348E"/>
    <w:rsid w:val="007F34C0"/>
    <w:rsid w:val="007F361A"/>
    <w:rsid w:val="007F3864"/>
    <w:rsid w:val="007F4754"/>
    <w:rsid w:val="007F4ED3"/>
    <w:rsid w:val="007F4F0A"/>
    <w:rsid w:val="007F5B72"/>
    <w:rsid w:val="007F5EDA"/>
    <w:rsid w:val="007F61BA"/>
    <w:rsid w:val="007F6555"/>
    <w:rsid w:val="007F65D4"/>
    <w:rsid w:val="007F6671"/>
    <w:rsid w:val="007F6CFC"/>
    <w:rsid w:val="007F7337"/>
    <w:rsid w:val="007F787A"/>
    <w:rsid w:val="007F7A2B"/>
    <w:rsid w:val="007F7B6B"/>
    <w:rsid w:val="00800774"/>
    <w:rsid w:val="00801728"/>
    <w:rsid w:val="0080197C"/>
    <w:rsid w:val="0080199B"/>
    <w:rsid w:val="00801D75"/>
    <w:rsid w:val="00801E07"/>
    <w:rsid w:val="00801E48"/>
    <w:rsid w:val="00801EEC"/>
    <w:rsid w:val="0080266C"/>
    <w:rsid w:val="00802815"/>
    <w:rsid w:val="00802BD4"/>
    <w:rsid w:val="0080326F"/>
    <w:rsid w:val="008045A1"/>
    <w:rsid w:val="00804A18"/>
    <w:rsid w:val="00804AC3"/>
    <w:rsid w:val="00804BCA"/>
    <w:rsid w:val="00804DA6"/>
    <w:rsid w:val="00804E27"/>
    <w:rsid w:val="00805418"/>
    <w:rsid w:val="008057D9"/>
    <w:rsid w:val="00805A33"/>
    <w:rsid w:val="00805FF0"/>
    <w:rsid w:val="0080602B"/>
    <w:rsid w:val="00806063"/>
    <w:rsid w:val="008064D6"/>
    <w:rsid w:val="00806FAA"/>
    <w:rsid w:val="00807433"/>
    <w:rsid w:val="00807F41"/>
    <w:rsid w:val="0081006C"/>
    <w:rsid w:val="0081013E"/>
    <w:rsid w:val="00810168"/>
    <w:rsid w:val="008103E8"/>
    <w:rsid w:val="00810565"/>
    <w:rsid w:val="00810600"/>
    <w:rsid w:val="00810EC8"/>
    <w:rsid w:val="008113C6"/>
    <w:rsid w:val="0081146B"/>
    <w:rsid w:val="008120AD"/>
    <w:rsid w:val="0081229A"/>
    <w:rsid w:val="00812C36"/>
    <w:rsid w:val="0081380F"/>
    <w:rsid w:val="00813B67"/>
    <w:rsid w:val="00813BEE"/>
    <w:rsid w:val="00813EED"/>
    <w:rsid w:val="0081490E"/>
    <w:rsid w:val="00814E05"/>
    <w:rsid w:val="00814E56"/>
    <w:rsid w:val="00815886"/>
    <w:rsid w:val="008159B5"/>
    <w:rsid w:val="00815A44"/>
    <w:rsid w:val="00816102"/>
    <w:rsid w:val="00816551"/>
    <w:rsid w:val="00816677"/>
    <w:rsid w:val="00816FCD"/>
    <w:rsid w:val="00817005"/>
    <w:rsid w:val="00817047"/>
    <w:rsid w:val="008174F8"/>
    <w:rsid w:val="00817526"/>
    <w:rsid w:val="00817E52"/>
    <w:rsid w:val="00820158"/>
    <w:rsid w:val="00820362"/>
    <w:rsid w:val="0082093C"/>
    <w:rsid w:val="00820A8A"/>
    <w:rsid w:val="00820DD1"/>
    <w:rsid w:val="00820FCC"/>
    <w:rsid w:val="00821296"/>
    <w:rsid w:val="00821443"/>
    <w:rsid w:val="00821514"/>
    <w:rsid w:val="008217CD"/>
    <w:rsid w:val="00821C79"/>
    <w:rsid w:val="00822179"/>
    <w:rsid w:val="00822633"/>
    <w:rsid w:val="00822901"/>
    <w:rsid w:val="00822C68"/>
    <w:rsid w:val="008238B1"/>
    <w:rsid w:val="00823E07"/>
    <w:rsid w:val="0082425B"/>
    <w:rsid w:val="0082431F"/>
    <w:rsid w:val="00824E03"/>
    <w:rsid w:val="0082506C"/>
    <w:rsid w:val="00825597"/>
    <w:rsid w:val="0082586A"/>
    <w:rsid w:val="00825A03"/>
    <w:rsid w:val="0082611B"/>
    <w:rsid w:val="00826444"/>
    <w:rsid w:val="00826445"/>
    <w:rsid w:val="0082670B"/>
    <w:rsid w:val="00826930"/>
    <w:rsid w:val="00826B19"/>
    <w:rsid w:val="00826D99"/>
    <w:rsid w:val="00826DF2"/>
    <w:rsid w:val="008308D2"/>
    <w:rsid w:val="00831668"/>
    <w:rsid w:val="00831815"/>
    <w:rsid w:val="00831CCA"/>
    <w:rsid w:val="0083264D"/>
    <w:rsid w:val="0083278F"/>
    <w:rsid w:val="00832BC9"/>
    <w:rsid w:val="00832FB7"/>
    <w:rsid w:val="00833315"/>
    <w:rsid w:val="00833476"/>
    <w:rsid w:val="008338EB"/>
    <w:rsid w:val="00833A33"/>
    <w:rsid w:val="00833F27"/>
    <w:rsid w:val="00833F84"/>
    <w:rsid w:val="00834713"/>
    <w:rsid w:val="0083630D"/>
    <w:rsid w:val="0083687B"/>
    <w:rsid w:val="00836890"/>
    <w:rsid w:val="00836FA5"/>
    <w:rsid w:val="00837398"/>
    <w:rsid w:val="00837437"/>
    <w:rsid w:val="008376FE"/>
    <w:rsid w:val="00837A3B"/>
    <w:rsid w:val="00837D1D"/>
    <w:rsid w:val="00837E6C"/>
    <w:rsid w:val="00840612"/>
    <w:rsid w:val="0084061B"/>
    <w:rsid w:val="00841107"/>
    <w:rsid w:val="00841AAD"/>
    <w:rsid w:val="00841BEE"/>
    <w:rsid w:val="00841F2E"/>
    <w:rsid w:val="008420A5"/>
    <w:rsid w:val="00842205"/>
    <w:rsid w:val="008422D9"/>
    <w:rsid w:val="00842872"/>
    <w:rsid w:val="008429B8"/>
    <w:rsid w:val="008433E6"/>
    <w:rsid w:val="0084371A"/>
    <w:rsid w:val="00843AC3"/>
    <w:rsid w:val="0084438A"/>
    <w:rsid w:val="0084458F"/>
    <w:rsid w:val="00844B6A"/>
    <w:rsid w:val="00845325"/>
    <w:rsid w:val="008456A8"/>
    <w:rsid w:val="00845C74"/>
    <w:rsid w:val="00846338"/>
    <w:rsid w:val="00846730"/>
    <w:rsid w:val="00846AE4"/>
    <w:rsid w:val="00846C3F"/>
    <w:rsid w:val="008472CD"/>
    <w:rsid w:val="008479BA"/>
    <w:rsid w:val="00847C61"/>
    <w:rsid w:val="0085062C"/>
    <w:rsid w:val="00850ABF"/>
    <w:rsid w:val="008517C8"/>
    <w:rsid w:val="00851E79"/>
    <w:rsid w:val="00852643"/>
    <w:rsid w:val="00852BEF"/>
    <w:rsid w:val="0085312C"/>
    <w:rsid w:val="00853C40"/>
    <w:rsid w:val="00853E15"/>
    <w:rsid w:val="00854023"/>
    <w:rsid w:val="008541ED"/>
    <w:rsid w:val="00854413"/>
    <w:rsid w:val="008546A3"/>
    <w:rsid w:val="00854CF6"/>
    <w:rsid w:val="0085566B"/>
    <w:rsid w:val="0085598A"/>
    <w:rsid w:val="00855BA6"/>
    <w:rsid w:val="00855C66"/>
    <w:rsid w:val="00855E40"/>
    <w:rsid w:val="00855E84"/>
    <w:rsid w:val="00855F0D"/>
    <w:rsid w:val="00855F97"/>
    <w:rsid w:val="00856635"/>
    <w:rsid w:val="008568E7"/>
    <w:rsid w:val="00856FDC"/>
    <w:rsid w:val="008571E0"/>
    <w:rsid w:val="00857B3A"/>
    <w:rsid w:val="00860013"/>
    <w:rsid w:val="00860A8F"/>
    <w:rsid w:val="00860F34"/>
    <w:rsid w:val="008610A9"/>
    <w:rsid w:val="00861833"/>
    <w:rsid w:val="00861B92"/>
    <w:rsid w:val="00861D98"/>
    <w:rsid w:val="00862B23"/>
    <w:rsid w:val="008635F6"/>
    <w:rsid w:val="008638BB"/>
    <w:rsid w:val="00863BA4"/>
    <w:rsid w:val="00863E13"/>
    <w:rsid w:val="00863FD7"/>
    <w:rsid w:val="0086440A"/>
    <w:rsid w:val="00864488"/>
    <w:rsid w:val="00864C2A"/>
    <w:rsid w:val="0086506D"/>
    <w:rsid w:val="00865647"/>
    <w:rsid w:val="00865C50"/>
    <w:rsid w:val="00865D0B"/>
    <w:rsid w:val="00865FC8"/>
    <w:rsid w:val="00866159"/>
    <w:rsid w:val="008664D8"/>
    <w:rsid w:val="00866A01"/>
    <w:rsid w:val="00866EF8"/>
    <w:rsid w:val="00866F14"/>
    <w:rsid w:val="00867244"/>
    <w:rsid w:val="0086732E"/>
    <w:rsid w:val="00867D51"/>
    <w:rsid w:val="00867D98"/>
    <w:rsid w:val="00867DAF"/>
    <w:rsid w:val="00870E64"/>
    <w:rsid w:val="00870F5D"/>
    <w:rsid w:val="00871263"/>
    <w:rsid w:val="00871332"/>
    <w:rsid w:val="00871BE8"/>
    <w:rsid w:val="00872361"/>
    <w:rsid w:val="008723D8"/>
    <w:rsid w:val="00872D81"/>
    <w:rsid w:val="00872F0C"/>
    <w:rsid w:val="0087317A"/>
    <w:rsid w:val="008732F6"/>
    <w:rsid w:val="00873502"/>
    <w:rsid w:val="0087353F"/>
    <w:rsid w:val="00873810"/>
    <w:rsid w:val="008739D6"/>
    <w:rsid w:val="00873D2A"/>
    <w:rsid w:val="00873D42"/>
    <w:rsid w:val="00873F75"/>
    <w:rsid w:val="008757CE"/>
    <w:rsid w:val="00875D21"/>
    <w:rsid w:val="00875D25"/>
    <w:rsid w:val="00875DDB"/>
    <w:rsid w:val="0087623B"/>
    <w:rsid w:val="00876996"/>
    <w:rsid w:val="00876A06"/>
    <w:rsid w:val="00876A25"/>
    <w:rsid w:val="00876C6A"/>
    <w:rsid w:val="0087729F"/>
    <w:rsid w:val="008775D5"/>
    <w:rsid w:val="00877BE8"/>
    <w:rsid w:val="00880318"/>
    <w:rsid w:val="00880AC4"/>
    <w:rsid w:val="00880EB3"/>
    <w:rsid w:val="008814FB"/>
    <w:rsid w:val="008815C9"/>
    <w:rsid w:val="00881862"/>
    <w:rsid w:val="00881B46"/>
    <w:rsid w:val="00881BB4"/>
    <w:rsid w:val="00881BCD"/>
    <w:rsid w:val="00881E14"/>
    <w:rsid w:val="00881E1D"/>
    <w:rsid w:val="008825ED"/>
    <w:rsid w:val="0088342D"/>
    <w:rsid w:val="0088344A"/>
    <w:rsid w:val="008835D2"/>
    <w:rsid w:val="00883D17"/>
    <w:rsid w:val="00883FEB"/>
    <w:rsid w:val="00884A9F"/>
    <w:rsid w:val="00884DF3"/>
    <w:rsid w:val="00884E30"/>
    <w:rsid w:val="00885131"/>
    <w:rsid w:val="0088521A"/>
    <w:rsid w:val="00885E23"/>
    <w:rsid w:val="00886165"/>
    <w:rsid w:val="0088645A"/>
    <w:rsid w:val="0088661B"/>
    <w:rsid w:val="0088695D"/>
    <w:rsid w:val="008869B1"/>
    <w:rsid w:val="00886CF7"/>
    <w:rsid w:val="008871CE"/>
    <w:rsid w:val="0088763A"/>
    <w:rsid w:val="008878F4"/>
    <w:rsid w:val="00887ACB"/>
    <w:rsid w:val="00890CE2"/>
    <w:rsid w:val="008912FA"/>
    <w:rsid w:val="0089189C"/>
    <w:rsid w:val="008919E6"/>
    <w:rsid w:val="00892B11"/>
    <w:rsid w:val="00892CCE"/>
    <w:rsid w:val="00892DDD"/>
    <w:rsid w:val="00892E3D"/>
    <w:rsid w:val="0089310D"/>
    <w:rsid w:val="0089316A"/>
    <w:rsid w:val="008941D3"/>
    <w:rsid w:val="00894866"/>
    <w:rsid w:val="00894894"/>
    <w:rsid w:val="00895067"/>
    <w:rsid w:val="008953F9"/>
    <w:rsid w:val="00896325"/>
    <w:rsid w:val="00896DF2"/>
    <w:rsid w:val="00896EED"/>
    <w:rsid w:val="00897698"/>
    <w:rsid w:val="0089773B"/>
    <w:rsid w:val="00897931"/>
    <w:rsid w:val="008A0A12"/>
    <w:rsid w:val="008A11DA"/>
    <w:rsid w:val="008A1772"/>
    <w:rsid w:val="008A1B27"/>
    <w:rsid w:val="008A1D4D"/>
    <w:rsid w:val="008A2A26"/>
    <w:rsid w:val="008A2A32"/>
    <w:rsid w:val="008A3679"/>
    <w:rsid w:val="008A3B9B"/>
    <w:rsid w:val="008A3FAF"/>
    <w:rsid w:val="008A429B"/>
    <w:rsid w:val="008A485A"/>
    <w:rsid w:val="008A5002"/>
    <w:rsid w:val="008A5C60"/>
    <w:rsid w:val="008A61AF"/>
    <w:rsid w:val="008A7773"/>
    <w:rsid w:val="008A77F9"/>
    <w:rsid w:val="008B0A4D"/>
    <w:rsid w:val="008B10E8"/>
    <w:rsid w:val="008B12A6"/>
    <w:rsid w:val="008B1425"/>
    <w:rsid w:val="008B1739"/>
    <w:rsid w:val="008B187B"/>
    <w:rsid w:val="008B1F80"/>
    <w:rsid w:val="008B22E6"/>
    <w:rsid w:val="008B2909"/>
    <w:rsid w:val="008B29B4"/>
    <w:rsid w:val="008B30DE"/>
    <w:rsid w:val="008B35AB"/>
    <w:rsid w:val="008B3A1A"/>
    <w:rsid w:val="008B3AAD"/>
    <w:rsid w:val="008B3FE2"/>
    <w:rsid w:val="008B4094"/>
    <w:rsid w:val="008B41B8"/>
    <w:rsid w:val="008B4211"/>
    <w:rsid w:val="008B42BF"/>
    <w:rsid w:val="008B450A"/>
    <w:rsid w:val="008B477B"/>
    <w:rsid w:val="008B48FE"/>
    <w:rsid w:val="008B4BB3"/>
    <w:rsid w:val="008B4E01"/>
    <w:rsid w:val="008B6FA3"/>
    <w:rsid w:val="008B7D27"/>
    <w:rsid w:val="008C0633"/>
    <w:rsid w:val="008C083A"/>
    <w:rsid w:val="008C0A26"/>
    <w:rsid w:val="008C0DFB"/>
    <w:rsid w:val="008C0F02"/>
    <w:rsid w:val="008C10AF"/>
    <w:rsid w:val="008C1A9C"/>
    <w:rsid w:val="008C22B5"/>
    <w:rsid w:val="008C23C6"/>
    <w:rsid w:val="008C250D"/>
    <w:rsid w:val="008C2EA0"/>
    <w:rsid w:val="008C3022"/>
    <w:rsid w:val="008C3040"/>
    <w:rsid w:val="008C33E6"/>
    <w:rsid w:val="008C3590"/>
    <w:rsid w:val="008C3629"/>
    <w:rsid w:val="008C3966"/>
    <w:rsid w:val="008C4097"/>
    <w:rsid w:val="008C44B9"/>
    <w:rsid w:val="008C48D3"/>
    <w:rsid w:val="008C4D68"/>
    <w:rsid w:val="008C51AC"/>
    <w:rsid w:val="008C524F"/>
    <w:rsid w:val="008C52C2"/>
    <w:rsid w:val="008C5747"/>
    <w:rsid w:val="008C5E96"/>
    <w:rsid w:val="008C648F"/>
    <w:rsid w:val="008C663E"/>
    <w:rsid w:val="008C6902"/>
    <w:rsid w:val="008C6AA0"/>
    <w:rsid w:val="008C6FC0"/>
    <w:rsid w:val="008C78B4"/>
    <w:rsid w:val="008C7AF4"/>
    <w:rsid w:val="008C7E89"/>
    <w:rsid w:val="008D02CD"/>
    <w:rsid w:val="008D0AEA"/>
    <w:rsid w:val="008D0AEF"/>
    <w:rsid w:val="008D0F3D"/>
    <w:rsid w:val="008D13B9"/>
    <w:rsid w:val="008D2179"/>
    <w:rsid w:val="008D21BF"/>
    <w:rsid w:val="008D26F7"/>
    <w:rsid w:val="008D2CFB"/>
    <w:rsid w:val="008D33B8"/>
    <w:rsid w:val="008D3446"/>
    <w:rsid w:val="008D3551"/>
    <w:rsid w:val="008D3604"/>
    <w:rsid w:val="008D38EE"/>
    <w:rsid w:val="008D3DA7"/>
    <w:rsid w:val="008D4136"/>
    <w:rsid w:val="008D413F"/>
    <w:rsid w:val="008D43C9"/>
    <w:rsid w:val="008D4888"/>
    <w:rsid w:val="008D4B5E"/>
    <w:rsid w:val="008D525F"/>
    <w:rsid w:val="008D5BFB"/>
    <w:rsid w:val="008D6013"/>
    <w:rsid w:val="008D64B2"/>
    <w:rsid w:val="008D6616"/>
    <w:rsid w:val="008D664A"/>
    <w:rsid w:val="008E032E"/>
    <w:rsid w:val="008E0812"/>
    <w:rsid w:val="008E0982"/>
    <w:rsid w:val="008E12D0"/>
    <w:rsid w:val="008E1E93"/>
    <w:rsid w:val="008E1E96"/>
    <w:rsid w:val="008E2394"/>
    <w:rsid w:val="008E23C1"/>
    <w:rsid w:val="008E23FB"/>
    <w:rsid w:val="008E2D87"/>
    <w:rsid w:val="008E393E"/>
    <w:rsid w:val="008E3BA8"/>
    <w:rsid w:val="008E4437"/>
    <w:rsid w:val="008E4578"/>
    <w:rsid w:val="008E49E3"/>
    <w:rsid w:val="008E4AF6"/>
    <w:rsid w:val="008E4B09"/>
    <w:rsid w:val="008E62A5"/>
    <w:rsid w:val="008E6502"/>
    <w:rsid w:val="008E65FE"/>
    <w:rsid w:val="008E6CD0"/>
    <w:rsid w:val="008E7288"/>
    <w:rsid w:val="008E7C55"/>
    <w:rsid w:val="008F028C"/>
    <w:rsid w:val="008F0292"/>
    <w:rsid w:val="008F05A4"/>
    <w:rsid w:val="008F1B7A"/>
    <w:rsid w:val="008F215F"/>
    <w:rsid w:val="008F27D1"/>
    <w:rsid w:val="008F299B"/>
    <w:rsid w:val="008F2DB6"/>
    <w:rsid w:val="008F3135"/>
    <w:rsid w:val="008F34BF"/>
    <w:rsid w:val="008F3AA1"/>
    <w:rsid w:val="008F4269"/>
    <w:rsid w:val="008F478E"/>
    <w:rsid w:val="008F558A"/>
    <w:rsid w:val="008F5743"/>
    <w:rsid w:val="008F5E30"/>
    <w:rsid w:val="008F6CD0"/>
    <w:rsid w:val="008F6F03"/>
    <w:rsid w:val="008F73FA"/>
    <w:rsid w:val="008F7D10"/>
    <w:rsid w:val="0090038C"/>
    <w:rsid w:val="00900752"/>
    <w:rsid w:val="009008B8"/>
    <w:rsid w:val="00901016"/>
    <w:rsid w:val="0090121C"/>
    <w:rsid w:val="009012CA"/>
    <w:rsid w:val="00901303"/>
    <w:rsid w:val="00901C8C"/>
    <w:rsid w:val="00901F90"/>
    <w:rsid w:val="009023E7"/>
    <w:rsid w:val="0090244F"/>
    <w:rsid w:val="009027FD"/>
    <w:rsid w:val="00902B72"/>
    <w:rsid w:val="00903061"/>
    <w:rsid w:val="00903839"/>
    <w:rsid w:val="00903C75"/>
    <w:rsid w:val="00903F90"/>
    <w:rsid w:val="00904C89"/>
    <w:rsid w:val="009051E8"/>
    <w:rsid w:val="0090544E"/>
    <w:rsid w:val="00905E4C"/>
    <w:rsid w:val="00906437"/>
    <w:rsid w:val="009065A4"/>
    <w:rsid w:val="009066FD"/>
    <w:rsid w:val="0090689C"/>
    <w:rsid w:val="00906BA6"/>
    <w:rsid w:val="009070C1"/>
    <w:rsid w:val="009078A0"/>
    <w:rsid w:val="00907FBD"/>
    <w:rsid w:val="00910388"/>
    <w:rsid w:val="00910639"/>
    <w:rsid w:val="00910840"/>
    <w:rsid w:val="00911596"/>
    <w:rsid w:val="00911E2E"/>
    <w:rsid w:val="0091286D"/>
    <w:rsid w:val="00912E2C"/>
    <w:rsid w:val="009130EB"/>
    <w:rsid w:val="009131BF"/>
    <w:rsid w:val="00913392"/>
    <w:rsid w:val="00913737"/>
    <w:rsid w:val="0091378D"/>
    <w:rsid w:val="00913CAA"/>
    <w:rsid w:val="00914137"/>
    <w:rsid w:val="009141A9"/>
    <w:rsid w:val="009147D5"/>
    <w:rsid w:val="00914D7F"/>
    <w:rsid w:val="0091575D"/>
    <w:rsid w:val="009157A9"/>
    <w:rsid w:val="009158BA"/>
    <w:rsid w:val="00915A3B"/>
    <w:rsid w:val="00915B09"/>
    <w:rsid w:val="00915C73"/>
    <w:rsid w:val="009162A1"/>
    <w:rsid w:val="00916A76"/>
    <w:rsid w:val="00916C1D"/>
    <w:rsid w:val="00916EF5"/>
    <w:rsid w:val="00917222"/>
    <w:rsid w:val="0091729C"/>
    <w:rsid w:val="00917F65"/>
    <w:rsid w:val="009201B1"/>
    <w:rsid w:val="00920D1C"/>
    <w:rsid w:val="00920EDE"/>
    <w:rsid w:val="009210AC"/>
    <w:rsid w:val="0092128E"/>
    <w:rsid w:val="00921403"/>
    <w:rsid w:val="00921E2F"/>
    <w:rsid w:val="0092201A"/>
    <w:rsid w:val="009221C7"/>
    <w:rsid w:val="0092220E"/>
    <w:rsid w:val="0092250F"/>
    <w:rsid w:val="009228DD"/>
    <w:rsid w:val="00922CB5"/>
    <w:rsid w:val="0092312D"/>
    <w:rsid w:val="00923948"/>
    <w:rsid w:val="009241AD"/>
    <w:rsid w:val="00924D8C"/>
    <w:rsid w:val="00924FD6"/>
    <w:rsid w:val="009254DC"/>
    <w:rsid w:val="009255C0"/>
    <w:rsid w:val="009255C3"/>
    <w:rsid w:val="00925E27"/>
    <w:rsid w:val="009265E4"/>
    <w:rsid w:val="0092682A"/>
    <w:rsid w:val="00926932"/>
    <w:rsid w:val="00926B19"/>
    <w:rsid w:val="00927133"/>
    <w:rsid w:val="00927154"/>
    <w:rsid w:val="0092727B"/>
    <w:rsid w:val="009272DC"/>
    <w:rsid w:val="00930225"/>
    <w:rsid w:val="00930681"/>
    <w:rsid w:val="00930734"/>
    <w:rsid w:val="00930775"/>
    <w:rsid w:val="00931120"/>
    <w:rsid w:val="00932268"/>
    <w:rsid w:val="00932840"/>
    <w:rsid w:val="00932910"/>
    <w:rsid w:val="00932B13"/>
    <w:rsid w:val="00932F74"/>
    <w:rsid w:val="00933175"/>
    <w:rsid w:val="009332F5"/>
    <w:rsid w:val="0093341E"/>
    <w:rsid w:val="009336F7"/>
    <w:rsid w:val="0093375A"/>
    <w:rsid w:val="00934348"/>
    <w:rsid w:val="00934391"/>
    <w:rsid w:val="009353DC"/>
    <w:rsid w:val="00936A04"/>
    <w:rsid w:val="00936A56"/>
    <w:rsid w:val="00936EAD"/>
    <w:rsid w:val="009372E3"/>
    <w:rsid w:val="009377B5"/>
    <w:rsid w:val="00940018"/>
    <w:rsid w:val="0094046F"/>
    <w:rsid w:val="0094057F"/>
    <w:rsid w:val="00940904"/>
    <w:rsid w:val="00940BD7"/>
    <w:rsid w:val="00940CF5"/>
    <w:rsid w:val="009411C7"/>
    <w:rsid w:val="009415E3"/>
    <w:rsid w:val="009421BA"/>
    <w:rsid w:val="0094228F"/>
    <w:rsid w:val="0094265C"/>
    <w:rsid w:val="00942BD3"/>
    <w:rsid w:val="00942FB4"/>
    <w:rsid w:val="009436F4"/>
    <w:rsid w:val="009439A9"/>
    <w:rsid w:val="009439F9"/>
    <w:rsid w:val="00944699"/>
    <w:rsid w:val="00944C76"/>
    <w:rsid w:val="0094519E"/>
    <w:rsid w:val="00945396"/>
    <w:rsid w:val="009453A7"/>
    <w:rsid w:val="00945641"/>
    <w:rsid w:val="009456B5"/>
    <w:rsid w:val="00945742"/>
    <w:rsid w:val="00945EF9"/>
    <w:rsid w:val="00945FF4"/>
    <w:rsid w:val="0094642D"/>
    <w:rsid w:val="009464BB"/>
    <w:rsid w:val="00946C41"/>
    <w:rsid w:val="00946DED"/>
    <w:rsid w:val="00947CA0"/>
    <w:rsid w:val="00947FD9"/>
    <w:rsid w:val="009500AB"/>
    <w:rsid w:val="0095012A"/>
    <w:rsid w:val="0095033C"/>
    <w:rsid w:val="009503F7"/>
    <w:rsid w:val="00950CDF"/>
    <w:rsid w:val="00951014"/>
    <w:rsid w:val="009514BA"/>
    <w:rsid w:val="00951582"/>
    <w:rsid w:val="00953B44"/>
    <w:rsid w:val="00953C62"/>
    <w:rsid w:val="009541E6"/>
    <w:rsid w:val="00954445"/>
    <w:rsid w:val="00954663"/>
    <w:rsid w:val="00954FF4"/>
    <w:rsid w:val="009556DF"/>
    <w:rsid w:val="0095623B"/>
    <w:rsid w:val="009564BE"/>
    <w:rsid w:val="0095652C"/>
    <w:rsid w:val="00956FA4"/>
    <w:rsid w:val="009574B3"/>
    <w:rsid w:val="009575B8"/>
    <w:rsid w:val="009608EC"/>
    <w:rsid w:val="00960B93"/>
    <w:rsid w:val="00960E34"/>
    <w:rsid w:val="009619BC"/>
    <w:rsid w:val="009626C8"/>
    <w:rsid w:val="009629DF"/>
    <w:rsid w:val="00962CC1"/>
    <w:rsid w:val="00962EDF"/>
    <w:rsid w:val="0096300D"/>
    <w:rsid w:val="009633CA"/>
    <w:rsid w:val="0096356D"/>
    <w:rsid w:val="009636E7"/>
    <w:rsid w:val="00963BD9"/>
    <w:rsid w:val="00964043"/>
    <w:rsid w:val="00964228"/>
    <w:rsid w:val="00964350"/>
    <w:rsid w:val="009644AE"/>
    <w:rsid w:val="00964C03"/>
    <w:rsid w:val="009652A0"/>
    <w:rsid w:val="00965BD6"/>
    <w:rsid w:val="009660C9"/>
    <w:rsid w:val="009661E8"/>
    <w:rsid w:val="009666D8"/>
    <w:rsid w:val="009668A6"/>
    <w:rsid w:val="00966941"/>
    <w:rsid w:val="00966CFF"/>
    <w:rsid w:val="00966E36"/>
    <w:rsid w:val="009672B4"/>
    <w:rsid w:val="009678FE"/>
    <w:rsid w:val="00967BCE"/>
    <w:rsid w:val="00970147"/>
    <w:rsid w:val="009706A6"/>
    <w:rsid w:val="009708F2"/>
    <w:rsid w:val="009715C3"/>
    <w:rsid w:val="0097192E"/>
    <w:rsid w:val="009719CB"/>
    <w:rsid w:val="00971EB7"/>
    <w:rsid w:val="00972055"/>
    <w:rsid w:val="0097220F"/>
    <w:rsid w:val="00972B65"/>
    <w:rsid w:val="00972FD3"/>
    <w:rsid w:val="00974141"/>
    <w:rsid w:val="00974715"/>
    <w:rsid w:val="009749A9"/>
    <w:rsid w:val="00974ADE"/>
    <w:rsid w:val="00974DBC"/>
    <w:rsid w:val="0097523C"/>
    <w:rsid w:val="0097530B"/>
    <w:rsid w:val="00975323"/>
    <w:rsid w:val="0097564C"/>
    <w:rsid w:val="00975BE9"/>
    <w:rsid w:val="00975C12"/>
    <w:rsid w:val="00976578"/>
    <w:rsid w:val="0097696C"/>
    <w:rsid w:val="00976C0C"/>
    <w:rsid w:val="00976CDC"/>
    <w:rsid w:val="00977522"/>
    <w:rsid w:val="0098077D"/>
    <w:rsid w:val="0098092C"/>
    <w:rsid w:val="009812D5"/>
    <w:rsid w:val="00981ABF"/>
    <w:rsid w:val="00981DD4"/>
    <w:rsid w:val="0098273D"/>
    <w:rsid w:val="00982837"/>
    <w:rsid w:val="009828D0"/>
    <w:rsid w:val="00982918"/>
    <w:rsid w:val="00982CC4"/>
    <w:rsid w:val="009832E4"/>
    <w:rsid w:val="009837DD"/>
    <w:rsid w:val="00983B7C"/>
    <w:rsid w:val="00983CD4"/>
    <w:rsid w:val="00984BFA"/>
    <w:rsid w:val="00984C68"/>
    <w:rsid w:val="00984C6A"/>
    <w:rsid w:val="00984F19"/>
    <w:rsid w:val="0098533D"/>
    <w:rsid w:val="0098540A"/>
    <w:rsid w:val="009857D5"/>
    <w:rsid w:val="00985AC0"/>
    <w:rsid w:val="00985CBE"/>
    <w:rsid w:val="00985DBF"/>
    <w:rsid w:val="00986582"/>
    <w:rsid w:val="009873A9"/>
    <w:rsid w:val="00987E8F"/>
    <w:rsid w:val="00990CF9"/>
    <w:rsid w:val="009910A0"/>
    <w:rsid w:val="00991274"/>
    <w:rsid w:val="00991528"/>
    <w:rsid w:val="0099192C"/>
    <w:rsid w:val="0099211C"/>
    <w:rsid w:val="009923D2"/>
    <w:rsid w:val="00992604"/>
    <w:rsid w:val="00992833"/>
    <w:rsid w:val="009929C0"/>
    <w:rsid w:val="00992F3C"/>
    <w:rsid w:val="00993837"/>
    <w:rsid w:val="00993E8B"/>
    <w:rsid w:val="00993E9C"/>
    <w:rsid w:val="009941C9"/>
    <w:rsid w:val="0099460E"/>
    <w:rsid w:val="00994E39"/>
    <w:rsid w:val="00994EB1"/>
    <w:rsid w:val="0099533D"/>
    <w:rsid w:val="00996B27"/>
    <w:rsid w:val="00996B4A"/>
    <w:rsid w:val="00996E4D"/>
    <w:rsid w:val="00996E66"/>
    <w:rsid w:val="00996EB3"/>
    <w:rsid w:val="00997058"/>
    <w:rsid w:val="00997116"/>
    <w:rsid w:val="00997905"/>
    <w:rsid w:val="009A0951"/>
    <w:rsid w:val="009A1273"/>
    <w:rsid w:val="009A13D9"/>
    <w:rsid w:val="009A1660"/>
    <w:rsid w:val="009A1C4C"/>
    <w:rsid w:val="009A1C88"/>
    <w:rsid w:val="009A218C"/>
    <w:rsid w:val="009A273B"/>
    <w:rsid w:val="009A2765"/>
    <w:rsid w:val="009A2820"/>
    <w:rsid w:val="009A29B8"/>
    <w:rsid w:val="009A2B31"/>
    <w:rsid w:val="009A3473"/>
    <w:rsid w:val="009A3AA8"/>
    <w:rsid w:val="009A3E07"/>
    <w:rsid w:val="009A51F8"/>
    <w:rsid w:val="009A5473"/>
    <w:rsid w:val="009A5E32"/>
    <w:rsid w:val="009A6C92"/>
    <w:rsid w:val="009A7326"/>
    <w:rsid w:val="009A7421"/>
    <w:rsid w:val="009A755C"/>
    <w:rsid w:val="009B0189"/>
    <w:rsid w:val="009B0F41"/>
    <w:rsid w:val="009B127E"/>
    <w:rsid w:val="009B1283"/>
    <w:rsid w:val="009B14F7"/>
    <w:rsid w:val="009B202F"/>
    <w:rsid w:val="009B2939"/>
    <w:rsid w:val="009B2AA2"/>
    <w:rsid w:val="009B3464"/>
    <w:rsid w:val="009B3697"/>
    <w:rsid w:val="009B38D1"/>
    <w:rsid w:val="009B3CC2"/>
    <w:rsid w:val="009B3DF7"/>
    <w:rsid w:val="009B4AD8"/>
    <w:rsid w:val="009B4AF8"/>
    <w:rsid w:val="009B4DAB"/>
    <w:rsid w:val="009B5187"/>
    <w:rsid w:val="009B539B"/>
    <w:rsid w:val="009B56C0"/>
    <w:rsid w:val="009B5A6A"/>
    <w:rsid w:val="009B5B99"/>
    <w:rsid w:val="009B5FDA"/>
    <w:rsid w:val="009B6965"/>
    <w:rsid w:val="009B6C72"/>
    <w:rsid w:val="009B7053"/>
    <w:rsid w:val="009B7E37"/>
    <w:rsid w:val="009C0189"/>
    <w:rsid w:val="009C100A"/>
    <w:rsid w:val="009C1056"/>
    <w:rsid w:val="009C15C4"/>
    <w:rsid w:val="009C1729"/>
    <w:rsid w:val="009C2028"/>
    <w:rsid w:val="009C2397"/>
    <w:rsid w:val="009C2710"/>
    <w:rsid w:val="009C2902"/>
    <w:rsid w:val="009C2B05"/>
    <w:rsid w:val="009C33F7"/>
    <w:rsid w:val="009C3590"/>
    <w:rsid w:val="009C36E8"/>
    <w:rsid w:val="009C3792"/>
    <w:rsid w:val="009C43CE"/>
    <w:rsid w:val="009C450E"/>
    <w:rsid w:val="009C45FE"/>
    <w:rsid w:val="009C520E"/>
    <w:rsid w:val="009C58D3"/>
    <w:rsid w:val="009C5DD5"/>
    <w:rsid w:val="009C5EA2"/>
    <w:rsid w:val="009C63F4"/>
    <w:rsid w:val="009C68F4"/>
    <w:rsid w:val="009C6BB1"/>
    <w:rsid w:val="009C6E32"/>
    <w:rsid w:val="009C6ED9"/>
    <w:rsid w:val="009C72C0"/>
    <w:rsid w:val="009C7812"/>
    <w:rsid w:val="009C790B"/>
    <w:rsid w:val="009C7E9B"/>
    <w:rsid w:val="009D0230"/>
    <w:rsid w:val="009D02B8"/>
    <w:rsid w:val="009D02ED"/>
    <w:rsid w:val="009D0709"/>
    <w:rsid w:val="009D0CEA"/>
    <w:rsid w:val="009D0E71"/>
    <w:rsid w:val="009D120A"/>
    <w:rsid w:val="009D13C2"/>
    <w:rsid w:val="009D14E0"/>
    <w:rsid w:val="009D184F"/>
    <w:rsid w:val="009D1A71"/>
    <w:rsid w:val="009D1A8C"/>
    <w:rsid w:val="009D1B6B"/>
    <w:rsid w:val="009D222E"/>
    <w:rsid w:val="009D28A8"/>
    <w:rsid w:val="009D295A"/>
    <w:rsid w:val="009D3A79"/>
    <w:rsid w:val="009D3E0D"/>
    <w:rsid w:val="009D43B7"/>
    <w:rsid w:val="009D575D"/>
    <w:rsid w:val="009D67CF"/>
    <w:rsid w:val="009D68B8"/>
    <w:rsid w:val="009D6E14"/>
    <w:rsid w:val="009D713E"/>
    <w:rsid w:val="009D72FC"/>
    <w:rsid w:val="009D7840"/>
    <w:rsid w:val="009D797A"/>
    <w:rsid w:val="009D7A53"/>
    <w:rsid w:val="009D7BCF"/>
    <w:rsid w:val="009D7EAA"/>
    <w:rsid w:val="009E05DE"/>
    <w:rsid w:val="009E0AB7"/>
    <w:rsid w:val="009E0D66"/>
    <w:rsid w:val="009E0D8B"/>
    <w:rsid w:val="009E1595"/>
    <w:rsid w:val="009E1D20"/>
    <w:rsid w:val="009E1DB5"/>
    <w:rsid w:val="009E1E5B"/>
    <w:rsid w:val="009E23C3"/>
    <w:rsid w:val="009E2641"/>
    <w:rsid w:val="009E28B5"/>
    <w:rsid w:val="009E2DDF"/>
    <w:rsid w:val="009E3326"/>
    <w:rsid w:val="009E39FA"/>
    <w:rsid w:val="009E3AFA"/>
    <w:rsid w:val="009E43B4"/>
    <w:rsid w:val="009E450C"/>
    <w:rsid w:val="009E50F0"/>
    <w:rsid w:val="009E50F9"/>
    <w:rsid w:val="009E57F5"/>
    <w:rsid w:val="009E58EA"/>
    <w:rsid w:val="009E613F"/>
    <w:rsid w:val="009E61BE"/>
    <w:rsid w:val="009E6624"/>
    <w:rsid w:val="009E680B"/>
    <w:rsid w:val="009E6DD9"/>
    <w:rsid w:val="009E74DC"/>
    <w:rsid w:val="009E7BD3"/>
    <w:rsid w:val="009F0075"/>
    <w:rsid w:val="009F033A"/>
    <w:rsid w:val="009F072D"/>
    <w:rsid w:val="009F1851"/>
    <w:rsid w:val="009F1979"/>
    <w:rsid w:val="009F1C75"/>
    <w:rsid w:val="009F2DDD"/>
    <w:rsid w:val="009F3299"/>
    <w:rsid w:val="009F3419"/>
    <w:rsid w:val="009F3C77"/>
    <w:rsid w:val="009F3D56"/>
    <w:rsid w:val="009F464B"/>
    <w:rsid w:val="009F4BBD"/>
    <w:rsid w:val="009F4E82"/>
    <w:rsid w:val="009F5193"/>
    <w:rsid w:val="009F573D"/>
    <w:rsid w:val="009F5C56"/>
    <w:rsid w:val="009F6109"/>
    <w:rsid w:val="009F61CE"/>
    <w:rsid w:val="009F69A2"/>
    <w:rsid w:val="009F69F1"/>
    <w:rsid w:val="009F70B1"/>
    <w:rsid w:val="009F7527"/>
    <w:rsid w:val="009F7717"/>
    <w:rsid w:val="009F79B4"/>
    <w:rsid w:val="009F7B22"/>
    <w:rsid w:val="009F7FCE"/>
    <w:rsid w:val="00A0005D"/>
    <w:rsid w:val="00A00403"/>
    <w:rsid w:val="00A00675"/>
    <w:rsid w:val="00A006E8"/>
    <w:rsid w:val="00A00BED"/>
    <w:rsid w:val="00A00D75"/>
    <w:rsid w:val="00A00F01"/>
    <w:rsid w:val="00A014FE"/>
    <w:rsid w:val="00A01AC5"/>
    <w:rsid w:val="00A01ACE"/>
    <w:rsid w:val="00A01C2C"/>
    <w:rsid w:val="00A01CC9"/>
    <w:rsid w:val="00A023C2"/>
    <w:rsid w:val="00A027ED"/>
    <w:rsid w:val="00A0285C"/>
    <w:rsid w:val="00A028B5"/>
    <w:rsid w:val="00A0294D"/>
    <w:rsid w:val="00A03028"/>
    <w:rsid w:val="00A03474"/>
    <w:rsid w:val="00A0348F"/>
    <w:rsid w:val="00A040CC"/>
    <w:rsid w:val="00A04296"/>
    <w:rsid w:val="00A04630"/>
    <w:rsid w:val="00A04A21"/>
    <w:rsid w:val="00A04A55"/>
    <w:rsid w:val="00A04C46"/>
    <w:rsid w:val="00A04F99"/>
    <w:rsid w:val="00A053D5"/>
    <w:rsid w:val="00A054C2"/>
    <w:rsid w:val="00A0598B"/>
    <w:rsid w:val="00A05DC2"/>
    <w:rsid w:val="00A064C3"/>
    <w:rsid w:val="00A0664B"/>
    <w:rsid w:val="00A06729"/>
    <w:rsid w:val="00A06CCE"/>
    <w:rsid w:val="00A0757C"/>
    <w:rsid w:val="00A07648"/>
    <w:rsid w:val="00A0766D"/>
    <w:rsid w:val="00A078B6"/>
    <w:rsid w:val="00A07C1F"/>
    <w:rsid w:val="00A1022B"/>
    <w:rsid w:val="00A1084B"/>
    <w:rsid w:val="00A10CD1"/>
    <w:rsid w:val="00A10DD0"/>
    <w:rsid w:val="00A11477"/>
    <w:rsid w:val="00A1163F"/>
    <w:rsid w:val="00A1181E"/>
    <w:rsid w:val="00A1245E"/>
    <w:rsid w:val="00A1276C"/>
    <w:rsid w:val="00A12799"/>
    <w:rsid w:val="00A13BFA"/>
    <w:rsid w:val="00A13CA1"/>
    <w:rsid w:val="00A13FE1"/>
    <w:rsid w:val="00A146B2"/>
    <w:rsid w:val="00A14A85"/>
    <w:rsid w:val="00A14F6E"/>
    <w:rsid w:val="00A15408"/>
    <w:rsid w:val="00A15479"/>
    <w:rsid w:val="00A15A1F"/>
    <w:rsid w:val="00A15FB8"/>
    <w:rsid w:val="00A162BF"/>
    <w:rsid w:val="00A166CF"/>
    <w:rsid w:val="00A169B1"/>
    <w:rsid w:val="00A16A12"/>
    <w:rsid w:val="00A16C96"/>
    <w:rsid w:val="00A16EDE"/>
    <w:rsid w:val="00A170A1"/>
    <w:rsid w:val="00A17930"/>
    <w:rsid w:val="00A205F3"/>
    <w:rsid w:val="00A20C91"/>
    <w:rsid w:val="00A20EF4"/>
    <w:rsid w:val="00A210B5"/>
    <w:rsid w:val="00A21286"/>
    <w:rsid w:val="00A214C6"/>
    <w:rsid w:val="00A224FC"/>
    <w:rsid w:val="00A22DA9"/>
    <w:rsid w:val="00A22F3C"/>
    <w:rsid w:val="00A23CA5"/>
    <w:rsid w:val="00A24394"/>
    <w:rsid w:val="00A248F6"/>
    <w:rsid w:val="00A24F8E"/>
    <w:rsid w:val="00A25E4C"/>
    <w:rsid w:val="00A260F3"/>
    <w:rsid w:val="00A26345"/>
    <w:rsid w:val="00A26641"/>
    <w:rsid w:val="00A267FA"/>
    <w:rsid w:val="00A270C3"/>
    <w:rsid w:val="00A27B15"/>
    <w:rsid w:val="00A27C3B"/>
    <w:rsid w:val="00A27CD8"/>
    <w:rsid w:val="00A27EBF"/>
    <w:rsid w:val="00A300BC"/>
    <w:rsid w:val="00A302A2"/>
    <w:rsid w:val="00A305C8"/>
    <w:rsid w:val="00A30C6D"/>
    <w:rsid w:val="00A311C0"/>
    <w:rsid w:val="00A3120B"/>
    <w:rsid w:val="00A31284"/>
    <w:rsid w:val="00A31293"/>
    <w:rsid w:val="00A3150D"/>
    <w:rsid w:val="00A31D66"/>
    <w:rsid w:val="00A321F1"/>
    <w:rsid w:val="00A3233B"/>
    <w:rsid w:val="00A32611"/>
    <w:rsid w:val="00A329A6"/>
    <w:rsid w:val="00A32A13"/>
    <w:rsid w:val="00A32BC1"/>
    <w:rsid w:val="00A3321E"/>
    <w:rsid w:val="00A33220"/>
    <w:rsid w:val="00A3325A"/>
    <w:rsid w:val="00A3365E"/>
    <w:rsid w:val="00A3395A"/>
    <w:rsid w:val="00A33BD6"/>
    <w:rsid w:val="00A34706"/>
    <w:rsid w:val="00A34A09"/>
    <w:rsid w:val="00A34C02"/>
    <w:rsid w:val="00A35043"/>
    <w:rsid w:val="00A351E6"/>
    <w:rsid w:val="00A35749"/>
    <w:rsid w:val="00A365D3"/>
    <w:rsid w:val="00A36925"/>
    <w:rsid w:val="00A37647"/>
    <w:rsid w:val="00A37920"/>
    <w:rsid w:val="00A37964"/>
    <w:rsid w:val="00A379CF"/>
    <w:rsid w:val="00A37A6A"/>
    <w:rsid w:val="00A37B20"/>
    <w:rsid w:val="00A37DF9"/>
    <w:rsid w:val="00A37E18"/>
    <w:rsid w:val="00A40132"/>
    <w:rsid w:val="00A4040E"/>
    <w:rsid w:val="00A4045E"/>
    <w:rsid w:val="00A404E4"/>
    <w:rsid w:val="00A41268"/>
    <w:rsid w:val="00A416D9"/>
    <w:rsid w:val="00A41C24"/>
    <w:rsid w:val="00A41C5E"/>
    <w:rsid w:val="00A4228A"/>
    <w:rsid w:val="00A422F4"/>
    <w:rsid w:val="00A4259B"/>
    <w:rsid w:val="00A42E6F"/>
    <w:rsid w:val="00A43013"/>
    <w:rsid w:val="00A4399C"/>
    <w:rsid w:val="00A439CC"/>
    <w:rsid w:val="00A43DFF"/>
    <w:rsid w:val="00A43F54"/>
    <w:rsid w:val="00A4422F"/>
    <w:rsid w:val="00A445E6"/>
    <w:rsid w:val="00A448EC"/>
    <w:rsid w:val="00A44D19"/>
    <w:rsid w:val="00A44DC0"/>
    <w:rsid w:val="00A45563"/>
    <w:rsid w:val="00A45D6A"/>
    <w:rsid w:val="00A45DA0"/>
    <w:rsid w:val="00A464D6"/>
    <w:rsid w:val="00A46645"/>
    <w:rsid w:val="00A46681"/>
    <w:rsid w:val="00A46927"/>
    <w:rsid w:val="00A46EBB"/>
    <w:rsid w:val="00A46FD3"/>
    <w:rsid w:val="00A47341"/>
    <w:rsid w:val="00A4761E"/>
    <w:rsid w:val="00A476FE"/>
    <w:rsid w:val="00A478EC"/>
    <w:rsid w:val="00A47CC3"/>
    <w:rsid w:val="00A504E7"/>
    <w:rsid w:val="00A50B4E"/>
    <w:rsid w:val="00A5136B"/>
    <w:rsid w:val="00A51537"/>
    <w:rsid w:val="00A51F1D"/>
    <w:rsid w:val="00A528AE"/>
    <w:rsid w:val="00A52D74"/>
    <w:rsid w:val="00A52F39"/>
    <w:rsid w:val="00A53254"/>
    <w:rsid w:val="00A5355C"/>
    <w:rsid w:val="00A53A11"/>
    <w:rsid w:val="00A53A2B"/>
    <w:rsid w:val="00A5440D"/>
    <w:rsid w:val="00A54727"/>
    <w:rsid w:val="00A5494E"/>
    <w:rsid w:val="00A5577D"/>
    <w:rsid w:val="00A56850"/>
    <w:rsid w:val="00A56B39"/>
    <w:rsid w:val="00A5712B"/>
    <w:rsid w:val="00A572BF"/>
    <w:rsid w:val="00A5766E"/>
    <w:rsid w:val="00A57B63"/>
    <w:rsid w:val="00A57D0D"/>
    <w:rsid w:val="00A6091A"/>
    <w:rsid w:val="00A60E0A"/>
    <w:rsid w:val="00A610C9"/>
    <w:rsid w:val="00A612B1"/>
    <w:rsid w:val="00A6150A"/>
    <w:rsid w:val="00A617ED"/>
    <w:rsid w:val="00A62338"/>
    <w:rsid w:val="00A62372"/>
    <w:rsid w:val="00A62392"/>
    <w:rsid w:val="00A62651"/>
    <w:rsid w:val="00A63B09"/>
    <w:rsid w:val="00A63C02"/>
    <w:rsid w:val="00A63F06"/>
    <w:rsid w:val="00A6420C"/>
    <w:rsid w:val="00A64B73"/>
    <w:rsid w:val="00A64DA7"/>
    <w:rsid w:val="00A65071"/>
    <w:rsid w:val="00A654FC"/>
    <w:rsid w:val="00A6605E"/>
    <w:rsid w:val="00A661D5"/>
    <w:rsid w:val="00A66640"/>
    <w:rsid w:val="00A66785"/>
    <w:rsid w:val="00A66B5F"/>
    <w:rsid w:val="00A66CB8"/>
    <w:rsid w:val="00A66CDB"/>
    <w:rsid w:val="00A66E23"/>
    <w:rsid w:val="00A67180"/>
    <w:rsid w:val="00A676B6"/>
    <w:rsid w:val="00A67E5E"/>
    <w:rsid w:val="00A701A7"/>
    <w:rsid w:val="00A704DA"/>
    <w:rsid w:val="00A70B49"/>
    <w:rsid w:val="00A70B8C"/>
    <w:rsid w:val="00A71570"/>
    <w:rsid w:val="00A71862"/>
    <w:rsid w:val="00A7197A"/>
    <w:rsid w:val="00A71C3B"/>
    <w:rsid w:val="00A71CCE"/>
    <w:rsid w:val="00A72553"/>
    <w:rsid w:val="00A7262F"/>
    <w:rsid w:val="00A7308B"/>
    <w:rsid w:val="00A731AE"/>
    <w:rsid w:val="00A73250"/>
    <w:rsid w:val="00A7341B"/>
    <w:rsid w:val="00A73763"/>
    <w:rsid w:val="00A73C69"/>
    <w:rsid w:val="00A73D5E"/>
    <w:rsid w:val="00A74AA0"/>
    <w:rsid w:val="00A75244"/>
    <w:rsid w:val="00A75C16"/>
    <w:rsid w:val="00A75FB4"/>
    <w:rsid w:val="00A764D2"/>
    <w:rsid w:val="00A77DE5"/>
    <w:rsid w:val="00A806B3"/>
    <w:rsid w:val="00A80937"/>
    <w:rsid w:val="00A80B86"/>
    <w:rsid w:val="00A811E3"/>
    <w:rsid w:val="00A81221"/>
    <w:rsid w:val="00A82275"/>
    <w:rsid w:val="00A8355A"/>
    <w:rsid w:val="00A836CD"/>
    <w:rsid w:val="00A83E09"/>
    <w:rsid w:val="00A844AC"/>
    <w:rsid w:val="00A84881"/>
    <w:rsid w:val="00A848D4"/>
    <w:rsid w:val="00A84EE0"/>
    <w:rsid w:val="00A853D2"/>
    <w:rsid w:val="00A8563A"/>
    <w:rsid w:val="00A8568C"/>
    <w:rsid w:val="00A859CC"/>
    <w:rsid w:val="00A86108"/>
    <w:rsid w:val="00A8621B"/>
    <w:rsid w:val="00A865EC"/>
    <w:rsid w:val="00A869EA"/>
    <w:rsid w:val="00A8751F"/>
    <w:rsid w:val="00A876DF"/>
    <w:rsid w:val="00A87B69"/>
    <w:rsid w:val="00A9007A"/>
    <w:rsid w:val="00A9019C"/>
    <w:rsid w:val="00A903AC"/>
    <w:rsid w:val="00A91492"/>
    <w:rsid w:val="00A91618"/>
    <w:rsid w:val="00A91691"/>
    <w:rsid w:val="00A91E17"/>
    <w:rsid w:val="00A91FB5"/>
    <w:rsid w:val="00A93140"/>
    <w:rsid w:val="00A9397D"/>
    <w:rsid w:val="00A940F8"/>
    <w:rsid w:val="00A943F1"/>
    <w:rsid w:val="00A945BE"/>
    <w:rsid w:val="00A946A9"/>
    <w:rsid w:val="00A94B1A"/>
    <w:rsid w:val="00A94B77"/>
    <w:rsid w:val="00A94C02"/>
    <w:rsid w:val="00A94DBE"/>
    <w:rsid w:val="00A9509B"/>
    <w:rsid w:val="00A95332"/>
    <w:rsid w:val="00A9538A"/>
    <w:rsid w:val="00A9545D"/>
    <w:rsid w:val="00A96012"/>
    <w:rsid w:val="00A9623F"/>
    <w:rsid w:val="00A96647"/>
    <w:rsid w:val="00A9682D"/>
    <w:rsid w:val="00A96ABE"/>
    <w:rsid w:val="00A97741"/>
    <w:rsid w:val="00AA03EC"/>
    <w:rsid w:val="00AA08BF"/>
    <w:rsid w:val="00AA1CFB"/>
    <w:rsid w:val="00AA203A"/>
    <w:rsid w:val="00AA24C1"/>
    <w:rsid w:val="00AA27BB"/>
    <w:rsid w:val="00AA2AB0"/>
    <w:rsid w:val="00AA2E96"/>
    <w:rsid w:val="00AA3035"/>
    <w:rsid w:val="00AA33B7"/>
    <w:rsid w:val="00AA3E03"/>
    <w:rsid w:val="00AA3F86"/>
    <w:rsid w:val="00AA4B46"/>
    <w:rsid w:val="00AA4D67"/>
    <w:rsid w:val="00AA5E26"/>
    <w:rsid w:val="00AA5EAD"/>
    <w:rsid w:val="00AA5FCD"/>
    <w:rsid w:val="00AA6BE9"/>
    <w:rsid w:val="00AA6C29"/>
    <w:rsid w:val="00AA6CCC"/>
    <w:rsid w:val="00AA7130"/>
    <w:rsid w:val="00AA719A"/>
    <w:rsid w:val="00AA7337"/>
    <w:rsid w:val="00AB0D64"/>
    <w:rsid w:val="00AB0FD6"/>
    <w:rsid w:val="00AB11C4"/>
    <w:rsid w:val="00AB1356"/>
    <w:rsid w:val="00AB1417"/>
    <w:rsid w:val="00AB17D5"/>
    <w:rsid w:val="00AB1CC8"/>
    <w:rsid w:val="00AB20DE"/>
    <w:rsid w:val="00AB32AF"/>
    <w:rsid w:val="00AB4415"/>
    <w:rsid w:val="00AB4C02"/>
    <w:rsid w:val="00AB5270"/>
    <w:rsid w:val="00AB5365"/>
    <w:rsid w:val="00AB54E6"/>
    <w:rsid w:val="00AB5592"/>
    <w:rsid w:val="00AB585E"/>
    <w:rsid w:val="00AB5E0C"/>
    <w:rsid w:val="00AB5E21"/>
    <w:rsid w:val="00AB6E81"/>
    <w:rsid w:val="00AB7073"/>
    <w:rsid w:val="00AB74C7"/>
    <w:rsid w:val="00AB7E87"/>
    <w:rsid w:val="00AB7EEC"/>
    <w:rsid w:val="00AC049C"/>
    <w:rsid w:val="00AC1297"/>
    <w:rsid w:val="00AC148F"/>
    <w:rsid w:val="00AC1549"/>
    <w:rsid w:val="00AC1717"/>
    <w:rsid w:val="00AC1B55"/>
    <w:rsid w:val="00AC1BD2"/>
    <w:rsid w:val="00AC251A"/>
    <w:rsid w:val="00AC328B"/>
    <w:rsid w:val="00AC35F7"/>
    <w:rsid w:val="00AC366C"/>
    <w:rsid w:val="00AC3C1C"/>
    <w:rsid w:val="00AC3CD2"/>
    <w:rsid w:val="00AC3DB5"/>
    <w:rsid w:val="00AC400E"/>
    <w:rsid w:val="00AC4669"/>
    <w:rsid w:val="00AC4B15"/>
    <w:rsid w:val="00AC4C87"/>
    <w:rsid w:val="00AC4D87"/>
    <w:rsid w:val="00AC5AD5"/>
    <w:rsid w:val="00AC69D3"/>
    <w:rsid w:val="00AC6BBC"/>
    <w:rsid w:val="00AC74C2"/>
    <w:rsid w:val="00AC7895"/>
    <w:rsid w:val="00AD0053"/>
    <w:rsid w:val="00AD009B"/>
    <w:rsid w:val="00AD0485"/>
    <w:rsid w:val="00AD081F"/>
    <w:rsid w:val="00AD0A6D"/>
    <w:rsid w:val="00AD10EF"/>
    <w:rsid w:val="00AD1117"/>
    <w:rsid w:val="00AD1380"/>
    <w:rsid w:val="00AD1855"/>
    <w:rsid w:val="00AD1A21"/>
    <w:rsid w:val="00AD1CA4"/>
    <w:rsid w:val="00AD2BCD"/>
    <w:rsid w:val="00AD32CC"/>
    <w:rsid w:val="00AD3588"/>
    <w:rsid w:val="00AD41CC"/>
    <w:rsid w:val="00AD45C1"/>
    <w:rsid w:val="00AD4603"/>
    <w:rsid w:val="00AD4BE0"/>
    <w:rsid w:val="00AD56D1"/>
    <w:rsid w:val="00AD5787"/>
    <w:rsid w:val="00AD5CF9"/>
    <w:rsid w:val="00AD5E84"/>
    <w:rsid w:val="00AD6095"/>
    <w:rsid w:val="00AD6A59"/>
    <w:rsid w:val="00AD7456"/>
    <w:rsid w:val="00AD7D79"/>
    <w:rsid w:val="00AE0101"/>
    <w:rsid w:val="00AE062C"/>
    <w:rsid w:val="00AE0D2A"/>
    <w:rsid w:val="00AE1C57"/>
    <w:rsid w:val="00AE1F4F"/>
    <w:rsid w:val="00AE215C"/>
    <w:rsid w:val="00AE2162"/>
    <w:rsid w:val="00AE2493"/>
    <w:rsid w:val="00AE249F"/>
    <w:rsid w:val="00AE30EA"/>
    <w:rsid w:val="00AE342B"/>
    <w:rsid w:val="00AE3895"/>
    <w:rsid w:val="00AE40E9"/>
    <w:rsid w:val="00AE435C"/>
    <w:rsid w:val="00AE4AD5"/>
    <w:rsid w:val="00AE4F20"/>
    <w:rsid w:val="00AE5117"/>
    <w:rsid w:val="00AE525B"/>
    <w:rsid w:val="00AE5692"/>
    <w:rsid w:val="00AE5CC7"/>
    <w:rsid w:val="00AE6636"/>
    <w:rsid w:val="00AE6705"/>
    <w:rsid w:val="00AE6A58"/>
    <w:rsid w:val="00AE6E1C"/>
    <w:rsid w:val="00AE70C2"/>
    <w:rsid w:val="00AE70C9"/>
    <w:rsid w:val="00AE723F"/>
    <w:rsid w:val="00AE75B9"/>
    <w:rsid w:val="00AE770E"/>
    <w:rsid w:val="00AE7C27"/>
    <w:rsid w:val="00AE7C78"/>
    <w:rsid w:val="00AE7C85"/>
    <w:rsid w:val="00AE7D94"/>
    <w:rsid w:val="00AE7DFB"/>
    <w:rsid w:val="00AF0506"/>
    <w:rsid w:val="00AF083A"/>
    <w:rsid w:val="00AF08F1"/>
    <w:rsid w:val="00AF09FB"/>
    <w:rsid w:val="00AF0AFA"/>
    <w:rsid w:val="00AF0B68"/>
    <w:rsid w:val="00AF108A"/>
    <w:rsid w:val="00AF16FB"/>
    <w:rsid w:val="00AF1AA1"/>
    <w:rsid w:val="00AF1EE6"/>
    <w:rsid w:val="00AF1F72"/>
    <w:rsid w:val="00AF2413"/>
    <w:rsid w:val="00AF2A06"/>
    <w:rsid w:val="00AF2A27"/>
    <w:rsid w:val="00AF2CBA"/>
    <w:rsid w:val="00AF2F32"/>
    <w:rsid w:val="00AF3455"/>
    <w:rsid w:val="00AF3562"/>
    <w:rsid w:val="00AF420B"/>
    <w:rsid w:val="00AF4621"/>
    <w:rsid w:val="00AF4A57"/>
    <w:rsid w:val="00AF4B0F"/>
    <w:rsid w:val="00AF4D24"/>
    <w:rsid w:val="00AF4DF5"/>
    <w:rsid w:val="00AF5E42"/>
    <w:rsid w:val="00AF6295"/>
    <w:rsid w:val="00AF6C0C"/>
    <w:rsid w:val="00AF6E2B"/>
    <w:rsid w:val="00AF7053"/>
    <w:rsid w:val="00AF7542"/>
    <w:rsid w:val="00AF7558"/>
    <w:rsid w:val="00AF7BCF"/>
    <w:rsid w:val="00AF7F5F"/>
    <w:rsid w:val="00B00797"/>
    <w:rsid w:val="00B01019"/>
    <w:rsid w:val="00B010E1"/>
    <w:rsid w:val="00B010F7"/>
    <w:rsid w:val="00B01103"/>
    <w:rsid w:val="00B01423"/>
    <w:rsid w:val="00B01638"/>
    <w:rsid w:val="00B017A9"/>
    <w:rsid w:val="00B01A44"/>
    <w:rsid w:val="00B01AF1"/>
    <w:rsid w:val="00B01B8C"/>
    <w:rsid w:val="00B01C26"/>
    <w:rsid w:val="00B01E47"/>
    <w:rsid w:val="00B021AE"/>
    <w:rsid w:val="00B022E0"/>
    <w:rsid w:val="00B02E55"/>
    <w:rsid w:val="00B02F10"/>
    <w:rsid w:val="00B02F74"/>
    <w:rsid w:val="00B030C6"/>
    <w:rsid w:val="00B036C1"/>
    <w:rsid w:val="00B03801"/>
    <w:rsid w:val="00B03AB7"/>
    <w:rsid w:val="00B04106"/>
    <w:rsid w:val="00B04176"/>
    <w:rsid w:val="00B0424B"/>
    <w:rsid w:val="00B0446A"/>
    <w:rsid w:val="00B04A0D"/>
    <w:rsid w:val="00B04AC3"/>
    <w:rsid w:val="00B04EBB"/>
    <w:rsid w:val="00B04FD4"/>
    <w:rsid w:val="00B05219"/>
    <w:rsid w:val="00B0555C"/>
    <w:rsid w:val="00B05744"/>
    <w:rsid w:val="00B05868"/>
    <w:rsid w:val="00B05873"/>
    <w:rsid w:val="00B05DCD"/>
    <w:rsid w:val="00B0666A"/>
    <w:rsid w:val="00B06B31"/>
    <w:rsid w:val="00B06C37"/>
    <w:rsid w:val="00B071B3"/>
    <w:rsid w:val="00B07A8B"/>
    <w:rsid w:val="00B100C8"/>
    <w:rsid w:val="00B1034A"/>
    <w:rsid w:val="00B10484"/>
    <w:rsid w:val="00B105E1"/>
    <w:rsid w:val="00B10773"/>
    <w:rsid w:val="00B10D8C"/>
    <w:rsid w:val="00B11236"/>
    <w:rsid w:val="00B1173D"/>
    <w:rsid w:val="00B118A7"/>
    <w:rsid w:val="00B12427"/>
    <w:rsid w:val="00B12565"/>
    <w:rsid w:val="00B12D48"/>
    <w:rsid w:val="00B12F68"/>
    <w:rsid w:val="00B13634"/>
    <w:rsid w:val="00B136CB"/>
    <w:rsid w:val="00B13CC2"/>
    <w:rsid w:val="00B13F30"/>
    <w:rsid w:val="00B141A5"/>
    <w:rsid w:val="00B145BD"/>
    <w:rsid w:val="00B14874"/>
    <w:rsid w:val="00B14AAF"/>
    <w:rsid w:val="00B14F04"/>
    <w:rsid w:val="00B15750"/>
    <w:rsid w:val="00B15E24"/>
    <w:rsid w:val="00B15FCB"/>
    <w:rsid w:val="00B167B5"/>
    <w:rsid w:val="00B1704E"/>
    <w:rsid w:val="00B17E5A"/>
    <w:rsid w:val="00B2004A"/>
    <w:rsid w:val="00B205AA"/>
    <w:rsid w:val="00B20791"/>
    <w:rsid w:val="00B20E0E"/>
    <w:rsid w:val="00B20EA6"/>
    <w:rsid w:val="00B21776"/>
    <w:rsid w:val="00B218B0"/>
    <w:rsid w:val="00B21AFB"/>
    <w:rsid w:val="00B21CD1"/>
    <w:rsid w:val="00B221C4"/>
    <w:rsid w:val="00B22336"/>
    <w:rsid w:val="00B226FB"/>
    <w:rsid w:val="00B22E46"/>
    <w:rsid w:val="00B237D7"/>
    <w:rsid w:val="00B24227"/>
    <w:rsid w:val="00B2442D"/>
    <w:rsid w:val="00B24B6D"/>
    <w:rsid w:val="00B24BF5"/>
    <w:rsid w:val="00B25929"/>
    <w:rsid w:val="00B25D7F"/>
    <w:rsid w:val="00B2628B"/>
    <w:rsid w:val="00B26323"/>
    <w:rsid w:val="00B26507"/>
    <w:rsid w:val="00B2668C"/>
    <w:rsid w:val="00B26E39"/>
    <w:rsid w:val="00B27410"/>
    <w:rsid w:val="00B277EA"/>
    <w:rsid w:val="00B27BD4"/>
    <w:rsid w:val="00B27D91"/>
    <w:rsid w:val="00B27FD0"/>
    <w:rsid w:val="00B3038E"/>
    <w:rsid w:val="00B30E92"/>
    <w:rsid w:val="00B310FF"/>
    <w:rsid w:val="00B3136A"/>
    <w:rsid w:val="00B314F9"/>
    <w:rsid w:val="00B3156A"/>
    <w:rsid w:val="00B31A25"/>
    <w:rsid w:val="00B31D3E"/>
    <w:rsid w:val="00B31DC5"/>
    <w:rsid w:val="00B31E7E"/>
    <w:rsid w:val="00B32889"/>
    <w:rsid w:val="00B32CC8"/>
    <w:rsid w:val="00B336E0"/>
    <w:rsid w:val="00B34064"/>
    <w:rsid w:val="00B34851"/>
    <w:rsid w:val="00B351B8"/>
    <w:rsid w:val="00B35972"/>
    <w:rsid w:val="00B3615D"/>
    <w:rsid w:val="00B36329"/>
    <w:rsid w:val="00B367B5"/>
    <w:rsid w:val="00B3693E"/>
    <w:rsid w:val="00B36D21"/>
    <w:rsid w:val="00B36E3D"/>
    <w:rsid w:val="00B36EF9"/>
    <w:rsid w:val="00B374AF"/>
    <w:rsid w:val="00B379FC"/>
    <w:rsid w:val="00B37B02"/>
    <w:rsid w:val="00B400A2"/>
    <w:rsid w:val="00B40464"/>
    <w:rsid w:val="00B40A6D"/>
    <w:rsid w:val="00B41101"/>
    <w:rsid w:val="00B419E1"/>
    <w:rsid w:val="00B4241F"/>
    <w:rsid w:val="00B43294"/>
    <w:rsid w:val="00B4338F"/>
    <w:rsid w:val="00B435A5"/>
    <w:rsid w:val="00B43637"/>
    <w:rsid w:val="00B437C3"/>
    <w:rsid w:val="00B43928"/>
    <w:rsid w:val="00B43C58"/>
    <w:rsid w:val="00B43EBA"/>
    <w:rsid w:val="00B43F28"/>
    <w:rsid w:val="00B448B1"/>
    <w:rsid w:val="00B44A65"/>
    <w:rsid w:val="00B44D4E"/>
    <w:rsid w:val="00B45928"/>
    <w:rsid w:val="00B45E8D"/>
    <w:rsid w:val="00B465E1"/>
    <w:rsid w:val="00B46C0A"/>
    <w:rsid w:val="00B46C90"/>
    <w:rsid w:val="00B4718B"/>
    <w:rsid w:val="00B471CE"/>
    <w:rsid w:val="00B4722F"/>
    <w:rsid w:val="00B4756E"/>
    <w:rsid w:val="00B47631"/>
    <w:rsid w:val="00B47AA8"/>
    <w:rsid w:val="00B47BEE"/>
    <w:rsid w:val="00B47DC4"/>
    <w:rsid w:val="00B50461"/>
    <w:rsid w:val="00B50501"/>
    <w:rsid w:val="00B506FF"/>
    <w:rsid w:val="00B50760"/>
    <w:rsid w:val="00B51FD9"/>
    <w:rsid w:val="00B52F67"/>
    <w:rsid w:val="00B530E6"/>
    <w:rsid w:val="00B53582"/>
    <w:rsid w:val="00B53AAA"/>
    <w:rsid w:val="00B53ABB"/>
    <w:rsid w:val="00B542EC"/>
    <w:rsid w:val="00B5431F"/>
    <w:rsid w:val="00B54481"/>
    <w:rsid w:val="00B548C3"/>
    <w:rsid w:val="00B54967"/>
    <w:rsid w:val="00B54B85"/>
    <w:rsid w:val="00B55562"/>
    <w:rsid w:val="00B559E2"/>
    <w:rsid w:val="00B55A5C"/>
    <w:rsid w:val="00B55D0B"/>
    <w:rsid w:val="00B55E00"/>
    <w:rsid w:val="00B562A7"/>
    <w:rsid w:val="00B5637C"/>
    <w:rsid w:val="00B5683A"/>
    <w:rsid w:val="00B5685E"/>
    <w:rsid w:val="00B56987"/>
    <w:rsid w:val="00B56A4E"/>
    <w:rsid w:val="00B56AAC"/>
    <w:rsid w:val="00B56FA7"/>
    <w:rsid w:val="00B57013"/>
    <w:rsid w:val="00B57435"/>
    <w:rsid w:val="00B5771A"/>
    <w:rsid w:val="00B60236"/>
    <w:rsid w:val="00B60635"/>
    <w:rsid w:val="00B60821"/>
    <w:rsid w:val="00B60B27"/>
    <w:rsid w:val="00B60DFC"/>
    <w:rsid w:val="00B61259"/>
    <w:rsid w:val="00B612DD"/>
    <w:rsid w:val="00B61343"/>
    <w:rsid w:val="00B614C4"/>
    <w:rsid w:val="00B61BF6"/>
    <w:rsid w:val="00B6200D"/>
    <w:rsid w:val="00B62498"/>
    <w:rsid w:val="00B62510"/>
    <w:rsid w:val="00B62D75"/>
    <w:rsid w:val="00B633C0"/>
    <w:rsid w:val="00B63643"/>
    <w:rsid w:val="00B63D8A"/>
    <w:rsid w:val="00B63ED4"/>
    <w:rsid w:val="00B64390"/>
    <w:rsid w:val="00B64867"/>
    <w:rsid w:val="00B64BCF"/>
    <w:rsid w:val="00B64DB5"/>
    <w:rsid w:val="00B64EC3"/>
    <w:rsid w:val="00B64FFE"/>
    <w:rsid w:val="00B65237"/>
    <w:rsid w:val="00B65336"/>
    <w:rsid w:val="00B65715"/>
    <w:rsid w:val="00B663DF"/>
    <w:rsid w:val="00B66480"/>
    <w:rsid w:val="00B668F5"/>
    <w:rsid w:val="00B66A77"/>
    <w:rsid w:val="00B66D71"/>
    <w:rsid w:val="00B67599"/>
    <w:rsid w:val="00B676B6"/>
    <w:rsid w:val="00B67734"/>
    <w:rsid w:val="00B67FBE"/>
    <w:rsid w:val="00B70313"/>
    <w:rsid w:val="00B708BF"/>
    <w:rsid w:val="00B70AD1"/>
    <w:rsid w:val="00B70B16"/>
    <w:rsid w:val="00B70C70"/>
    <w:rsid w:val="00B70E2E"/>
    <w:rsid w:val="00B71029"/>
    <w:rsid w:val="00B7129B"/>
    <w:rsid w:val="00B72338"/>
    <w:rsid w:val="00B727C3"/>
    <w:rsid w:val="00B7316F"/>
    <w:rsid w:val="00B731DA"/>
    <w:rsid w:val="00B739F0"/>
    <w:rsid w:val="00B73E9F"/>
    <w:rsid w:val="00B74071"/>
    <w:rsid w:val="00B7489A"/>
    <w:rsid w:val="00B748DE"/>
    <w:rsid w:val="00B74D2D"/>
    <w:rsid w:val="00B74D48"/>
    <w:rsid w:val="00B7565B"/>
    <w:rsid w:val="00B75671"/>
    <w:rsid w:val="00B75757"/>
    <w:rsid w:val="00B75AC1"/>
    <w:rsid w:val="00B76366"/>
    <w:rsid w:val="00B765E2"/>
    <w:rsid w:val="00B76D4A"/>
    <w:rsid w:val="00B77423"/>
    <w:rsid w:val="00B7752C"/>
    <w:rsid w:val="00B77683"/>
    <w:rsid w:val="00B77B48"/>
    <w:rsid w:val="00B80094"/>
    <w:rsid w:val="00B800F4"/>
    <w:rsid w:val="00B803D5"/>
    <w:rsid w:val="00B80704"/>
    <w:rsid w:val="00B80A2A"/>
    <w:rsid w:val="00B80B9E"/>
    <w:rsid w:val="00B8102C"/>
    <w:rsid w:val="00B8104A"/>
    <w:rsid w:val="00B8147A"/>
    <w:rsid w:val="00B814D4"/>
    <w:rsid w:val="00B81BBE"/>
    <w:rsid w:val="00B81D43"/>
    <w:rsid w:val="00B81F1F"/>
    <w:rsid w:val="00B82594"/>
    <w:rsid w:val="00B82C0E"/>
    <w:rsid w:val="00B82C4D"/>
    <w:rsid w:val="00B82C84"/>
    <w:rsid w:val="00B82D16"/>
    <w:rsid w:val="00B82FBC"/>
    <w:rsid w:val="00B832B9"/>
    <w:rsid w:val="00B83436"/>
    <w:rsid w:val="00B83A07"/>
    <w:rsid w:val="00B84777"/>
    <w:rsid w:val="00B84AC1"/>
    <w:rsid w:val="00B84C9F"/>
    <w:rsid w:val="00B85554"/>
    <w:rsid w:val="00B8622F"/>
    <w:rsid w:val="00B8653A"/>
    <w:rsid w:val="00B86A4F"/>
    <w:rsid w:val="00B87CFD"/>
    <w:rsid w:val="00B87D9D"/>
    <w:rsid w:val="00B90073"/>
    <w:rsid w:val="00B904D9"/>
    <w:rsid w:val="00B9092D"/>
    <w:rsid w:val="00B9119A"/>
    <w:rsid w:val="00B919C8"/>
    <w:rsid w:val="00B919DE"/>
    <w:rsid w:val="00B91DF7"/>
    <w:rsid w:val="00B92BC4"/>
    <w:rsid w:val="00B92EAE"/>
    <w:rsid w:val="00B9349A"/>
    <w:rsid w:val="00B93948"/>
    <w:rsid w:val="00B94122"/>
    <w:rsid w:val="00B94951"/>
    <w:rsid w:val="00B95724"/>
    <w:rsid w:val="00B9581D"/>
    <w:rsid w:val="00B9611B"/>
    <w:rsid w:val="00B967C0"/>
    <w:rsid w:val="00B97089"/>
    <w:rsid w:val="00B97C5E"/>
    <w:rsid w:val="00BA071A"/>
    <w:rsid w:val="00BA07FD"/>
    <w:rsid w:val="00BA08E7"/>
    <w:rsid w:val="00BA0BD0"/>
    <w:rsid w:val="00BA18D5"/>
    <w:rsid w:val="00BA1AB6"/>
    <w:rsid w:val="00BA1B9B"/>
    <w:rsid w:val="00BA2C36"/>
    <w:rsid w:val="00BA2D27"/>
    <w:rsid w:val="00BA392F"/>
    <w:rsid w:val="00BA3C18"/>
    <w:rsid w:val="00BA3EBE"/>
    <w:rsid w:val="00BA3FF6"/>
    <w:rsid w:val="00BA49F0"/>
    <w:rsid w:val="00BA53DA"/>
    <w:rsid w:val="00BA55F5"/>
    <w:rsid w:val="00BA568A"/>
    <w:rsid w:val="00BA5BD5"/>
    <w:rsid w:val="00BA5C54"/>
    <w:rsid w:val="00BA5D44"/>
    <w:rsid w:val="00BA63F5"/>
    <w:rsid w:val="00BA6418"/>
    <w:rsid w:val="00BA64F0"/>
    <w:rsid w:val="00BA66BC"/>
    <w:rsid w:val="00BA6D66"/>
    <w:rsid w:val="00BA72AC"/>
    <w:rsid w:val="00BA7501"/>
    <w:rsid w:val="00BA7536"/>
    <w:rsid w:val="00BA784B"/>
    <w:rsid w:val="00BA7CBD"/>
    <w:rsid w:val="00BA7D34"/>
    <w:rsid w:val="00BB0287"/>
    <w:rsid w:val="00BB0E07"/>
    <w:rsid w:val="00BB19FA"/>
    <w:rsid w:val="00BB1AEA"/>
    <w:rsid w:val="00BB2119"/>
    <w:rsid w:val="00BB32D9"/>
    <w:rsid w:val="00BB332F"/>
    <w:rsid w:val="00BB337F"/>
    <w:rsid w:val="00BB350E"/>
    <w:rsid w:val="00BB4449"/>
    <w:rsid w:val="00BB4A54"/>
    <w:rsid w:val="00BB5173"/>
    <w:rsid w:val="00BB523C"/>
    <w:rsid w:val="00BB5552"/>
    <w:rsid w:val="00BB6145"/>
    <w:rsid w:val="00BB656D"/>
    <w:rsid w:val="00BB6793"/>
    <w:rsid w:val="00BB6DCE"/>
    <w:rsid w:val="00BB731C"/>
    <w:rsid w:val="00BB73BD"/>
    <w:rsid w:val="00BC09A4"/>
    <w:rsid w:val="00BC0C90"/>
    <w:rsid w:val="00BC0D50"/>
    <w:rsid w:val="00BC1181"/>
    <w:rsid w:val="00BC138E"/>
    <w:rsid w:val="00BC1407"/>
    <w:rsid w:val="00BC1476"/>
    <w:rsid w:val="00BC248E"/>
    <w:rsid w:val="00BC29AA"/>
    <w:rsid w:val="00BC2A0B"/>
    <w:rsid w:val="00BC324D"/>
    <w:rsid w:val="00BC337E"/>
    <w:rsid w:val="00BC3520"/>
    <w:rsid w:val="00BC3950"/>
    <w:rsid w:val="00BC459D"/>
    <w:rsid w:val="00BC4ACF"/>
    <w:rsid w:val="00BC4D34"/>
    <w:rsid w:val="00BC5264"/>
    <w:rsid w:val="00BC57BA"/>
    <w:rsid w:val="00BC5DEA"/>
    <w:rsid w:val="00BC620C"/>
    <w:rsid w:val="00BC6548"/>
    <w:rsid w:val="00BC667A"/>
    <w:rsid w:val="00BC6B06"/>
    <w:rsid w:val="00BC6BD3"/>
    <w:rsid w:val="00BC7700"/>
    <w:rsid w:val="00BC778E"/>
    <w:rsid w:val="00BD0AB3"/>
    <w:rsid w:val="00BD0AC5"/>
    <w:rsid w:val="00BD0AD0"/>
    <w:rsid w:val="00BD106A"/>
    <w:rsid w:val="00BD10EC"/>
    <w:rsid w:val="00BD16BB"/>
    <w:rsid w:val="00BD1957"/>
    <w:rsid w:val="00BD2933"/>
    <w:rsid w:val="00BD29AD"/>
    <w:rsid w:val="00BD2E4C"/>
    <w:rsid w:val="00BD50BB"/>
    <w:rsid w:val="00BD5636"/>
    <w:rsid w:val="00BD5A68"/>
    <w:rsid w:val="00BD714D"/>
    <w:rsid w:val="00BD7684"/>
    <w:rsid w:val="00BE04BE"/>
    <w:rsid w:val="00BE0A74"/>
    <w:rsid w:val="00BE0A89"/>
    <w:rsid w:val="00BE0AE9"/>
    <w:rsid w:val="00BE0CDA"/>
    <w:rsid w:val="00BE0DC5"/>
    <w:rsid w:val="00BE0F7C"/>
    <w:rsid w:val="00BE16F4"/>
    <w:rsid w:val="00BE2215"/>
    <w:rsid w:val="00BE290F"/>
    <w:rsid w:val="00BE4115"/>
    <w:rsid w:val="00BE4510"/>
    <w:rsid w:val="00BE4B3B"/>
    <w:rsid w:val="00BE5767"/>
    <w:rsid w:val="00BE6235"/>
    <w:rsid w:val="00BE683F"/>
    <w:rsid w:val="00BE690B"/>
    <w:rsid w:val="00BE6CE7"/>
    <w:rsid w:val="00BE71E4"/>
    <w:rsid w:val="00BE756A"/>
    <w:rsid w:val="00BF060E"/>
    <w:rsid w:val="00BF0DDE"/>
    <w:rsid w:val="00BF0E92"/>
    <w:rsid w:val="00BF12E2"/>
    <w:rsid w:val="00BF13A6"/>
    <w:rsid w:val="00BF162C"/>
    <w:rsid w:val="00BF24FA"/>
    <w:rsid w:val="00BF2CE5"/>
    <w:rsid w:val="00BF2EF8"/>
    <w:rsid w:val="00BF381B"/>
    <w:rsid w:val="00BF3CC7"/>
    <w:rsid w:val="00BF4256"/>
    <w:rsid w:val="00BF43A2"/>
    <w:rsid w:val="00BF4D82"/>
    <w:rsid w:val="00BF50BD"/>
    <w:rsid w:val="00BF5927"/>
    <w:rsid w:val="00BF5DAA"/>
    <w:rsid w:val="00BF6071"/>
    <w:rsid w:val="00BF6615"/>
    <w:rsid w:val="00BF662B"/>
    <w:rsid w:val="00BF66B8"/>
    <w:rsid w:val="00BF6796"/>
    <w:rsid w:val="00BF6B18"/>
    <w:rsid w:val="00BF6F86"/>
    <w:rsid w:val="00BF7152"/>
    <w:rsid w:val="00BF71BA"/>
    <w:rsid w:val="00BF7D3B"/>
    <w:rsid w:val="00BF7FE0"/>
    <w:rsid w:val="00C00411"/>
    <w:rsid w:val="00C005F5"/>
    <w:rsid w:val="00C009E1"/>
    <w:rsid w:val="00C01772"/>
    <w:rsid w:val="00C01CE6"/>
    <w:rsid w:val="00C02132"/>
    <w:rsid w:val="00C02962"/>
    <w:rsid w:val="00C02B0F"/>
    <w:rsid w:val="00C037E8"/>
    <w:rsid w:val="00C03C6B"/>
    <w:rsid w:val="00C045C7"/>
    <w:rsid w:val="00C0473A"/>
    <w:rsid w:val="00C04987"/>
    <w:rsid w:val="00C05347"/>
    <w:rsid w:val="00C054EB"/>
    <w:rsid w:val="00C05711"/>
    <w:rsid w:val="00C05874"/>
    <w:rsid w:val="00C06675"/>
    <w:rsid w:val="00C07075"/>
    <w:rsid w:val="00C07384"/>
    <w:rsid w:val="00C07A55"/>
    <w:rsid w:val="00C07FDE"/>
    <w:rsid w:val="00C10674"/>
    <w:rsid w:val="00C10984"/>
    <w:rsid w:val="00C10CA3"/>
    <w:rsid w:val="00C10E69"/>
    <w:rsid w:val="00C10FA8"/>
    <w:rsid w:val="00C11058"/>
    <w:rsid w:val="00C110C3"/>
    <w:rsid w:val="00C111CD"/>
    <w:rsid w:val="00C113C7"/>
    <w:rsid w:val="00C117EA"/>
    <w:rsid w:val="00C118C4"/>
    <w:rsid w:val="00C119E1"/>
    <w:rsid w:val="00C11E5D"/>
    <w:rsid w:val="00C12356"/>
    <w:rsid w:val="00C125E3"/>
    <w:rsid w:val="00C1265C"/>
    <w:rsid w:val="00C12890"/>
    <w:rsid w:val="00C12B6D"/>
    <w:rsid w:val="00C12B6F"/>
    <w:rsid w:val="00C133C0"/>
    <w:rsid w:val="00C1369A"/>
    <w:rsid w:val="00C138C7"/>
    <w:rsid w:val="00C147AD"/>
    <w:rsid w:val="00C15655"/>
    <w:rsid w:val="00C157FE"/>
    <w:rsid w:val="00C15B0B"/>
    <w:rsid w:val="00C15B30"/>
    <w:rsid w:val="00C15B9A"/>
    <w:rsid w:val="00C1608A"/>
    <w:rsid w:val="00C1615C"/>
    <w:rsid w:val="00C169D8"/>
    <w:rsid w:val="00C16A94"/>
    <w:rsid w:val="00C16BEB"/>
    <w:rsid w:val="00C16CFA"/>
    <w:rsid w:val="00C16D6C"/>
    <w:rsid w:val="00C17B99"/>
    <w:rsid w:val="00C20729"/>
    <w:rsid w:val="00C211C3"/>
    <w:rsid w:val="00C21260"/>
    <w:rsid w:val="00C21658"/>
    <w:rsid w:val="00C22B55"/>
    <w:rsid w:val="00C22BE2"/>
    <w:rsid w:val="00C2338F"/>
    <w:rsid w:val="00C236AD"/>
    <w:rsid w:val="00C237D5"/>
    <w:rsid w:val="00C24027"/>
    <w:rsid w:val="00C2515B"/>
    <w:rsid w:val="00C2522F"/>
    <w:rsid w:val="00C25577"/>
    <w:rsid w:val="00C25808"/>
    <w:rsid w:val="00C25835"/>
    <w:rsid w:val="00C25F15"/>
    <w:rsid w:val="00C26133"/>
    <w:rsid w:val="00C26754"/>
    <w:rsid w:val="00C26AF6"/>
    <w:rsid w:val="00C271B9"/>
    <w:rsid w:val="00C27383"/>
    <w:rsid w:val="00C27625"/>
    <w:rsid w:val="00C27C90"/>
    <w:rsid w:val="00C27CF4"/>
    <w:rsid w:val="00C3088C"/>
    <w:rsid w:val="00C3130B"/>
    <w:rsid w:val="00C313D9"/>
    <w:rsid w:val="00C3153A"/>
    <w:rsid w:val="00C315B9"/>
    <w:rsid w:val="00C315D1"/>
    <w:rsid w:val="00C3165C"/>
    <w:rsid w:val="00C325BA"/>
    <w:rsid w:val="00C3267C"/>
    <w:rsid w:val="00C32A66"/>
    <w:rsid w:val="00C32EB2"/>
    <w:rsid w:val="00C33064"/>
    <w:rsid w:val="00C330F5"/>
    <w:rsid w:val="00C33547"/>
    <w:rsid w:val="00C33774"/>
    <w:rsid w:val="00C33B4D"/>
    <w:rsid w:val="00C33D52"/>
    <w:rsid w:val="00C341C7"/>
    <w:rsid w:val="00C344CC"/>
    <w:rsid w:val="00C3465E"/>
    <w:rsid w:val="00C34827"/>
    <w:rsid w:val="00C34960"/>
    <w:rsid w:val="00C34B4B"/>
    <w:rsid w:val="00C350A4"/>
    <w:rsid w:val="00C3515E"/>
    <w:rsid w:val="00C35168"/>
    <w:rsid w:val="00C351D9"/>
    <w:rsid w:val="00C35241"/>
    <w:rsid w:val="00C35362"/>
    <w:rsid w:val="00C35431"/>
    <w:rsid w:val="00C358D9"/>
    <w:rsid w:val="00C35E2E"/>
    <w:rsid w:val="00C3674A"/>
    <w:rsid w:val="00C36DC5"/>
    <w:rsid w:val="00C371E5"/>
    <w:rsid w:val="00C37269"/>
    <w:rsid w:val="00C375C7"/>
    <w:rsid w:val="00C37979"/>
    <w:rsid w:val="00C403E7"/>
    <w:rsid w:val="00C405AF"/>
    <w:rsid w:val="00C4060A"/>
    <w:rsid w:val="00C40673"/>
    <w:rsid w:val="00C40AD0"/>
    <w:rsid w:val="00C40D84"/>
    <w:rsid w:val="00C40F2C"/>
    <w:rsid w:val="00C416D9"/>
    <w:rsid w:val="00C417BD"/>
    <w:rsid w:val="00C41A23"/>
    <w:rsid w:val="00C41FA9"/>
    <w:rsid w:val="00C42244"/>
    <w:rsid w:val="00C42494"/>
    <w:rsid w:val="00C42612"/>
    <w:rsid w:val="00C439A1"/>
    <w:rsid w:val="00C43B8A"/>
    <w:rsid w:val="00C43FFB"/>
    <w:rsid w:val="00C4424B"/>
    <w:rsid w:val="00C446FD"/>
    <w:rsid w:val="00C4517D"/>
    <w:rsid w:val="00C45BF5"/>
    <w:rsid w:val="00C46697"/>
    <w:rsid w:val="00C46710"/>
    <w:rsid w:val="00C46F69"/>
    <w:rsid w:val="00C4730D"/>
    <w:rsid w:val="00C47774"/>
    <w:rsid w:val="00C47843"/>
    <w:rsid w:val="00C4791D"/>
    <w:rsid w:val="00C50107"/>
    <w:rsid w:val="00C5018B"/>
    <w:rsid w:val="00C5058C"/>
    <w:rsid w:val="00C50606"/>
    <w:rsid w:val="00C506B8"/>
    <w:rsid w:val="00C50986"/>
    <w:rsid w:val="00C50A0D"/>
    <w:rsid w:val="00C51071"/>
    <w:rsid w:val="00C51124"/>
    <w:rsid w:val="00C51186"/>
    <w:rsid w:val="00C513E0"/>
    <w:rsid w:val="00C519AF"/>
    <w:rsid w:val="00C51BF4"/>
    <w:rsid w:val="00C5204B"/>
    <w:rsid w:val="00C520B4"/>
    <w:rsid w:val="00C526F0"/>
    <w:rsid w:val="00C52B6F"/>
    <w:rsid w:val="00C52BA8"/>
    <w:rsid w:val="00C53587"/>
    <w:rsid w:val="00C53D17"/>
    <w:rsid w:val="00C53D4B"/>
    <w:rsid w:val="00C53DBA"/>
    <w:rsid w:val="00C53DE1"/>
    <w:rsid w:val="00C54171"/>
    <w:rsid w:val="00C54305"/>
    <w:rsid w:val="00C545C5"/>
    <w:rsid w:val="00C54AEF"/>
    <w:rsid w:val="00C54B16"/>
    <w:rsid w:val="00C54C9A"/>
    <w:rsid w:val="00C54F52"/>
    <w:rsid w:val="00C558E4"/>
    <w:rsid w:val="00C56F50"/>
    <w:rsid w:val="00C57520"/>
    <w:rsid w:val="00C5773F"/>
    <w:rsid w:val="00C5794A"/>
    <w:rsid w:val="00C579FC"/>
    <w:rsid w:val="00C57AEA"/>
    <w:rsid w:val="00C57CB3"/>
    <w:rsid w:val="00C600A8"/>
    <w:rsid w:val="00C60582"/>
    <w:rsid w:val="00C606B4"/>
    <w:rsid w:val="00C608AD"/>
    <w:rsid w:val="00C609D8"/>
    <w:rsid w:val="00C61617"/>
    <w:rsid w:val="00C6172F"/>
    <w:rsid w:val="00C61949"/>
    <w:rsid w:val="00C61BDB"/>
    <w:rsid w:val="00C61D96"/>
    <w:rsid w:val="00C625F4"/>
    <w:rsid w:val="00C626B5"/>
    <w:rsid w:val="00C6273F"/>
    <w:rsid w:val="00C63981"/>
    <w:rsid w:val="00C63E1A"/>
    <w:rsid w:val="00C644A3"/>
    <w:rsid w:val="00C64FC2"/>
    <w:rsid w:val="00C65204"/>
    <w:rsid w:val="00C653B2"/>
    <w:rsid w:val="00C65816"/>
    <w:rsid w:val="00C66CA7"/>
    <w:rsid w:val="00C66DD6"/>
    <w:rsid w:val="00C67053"/>
    <w:rsid w:val="00C67301"/>
    <w:rsid w:val="00C67829"/>
    <w:rsid w:val="00C67906"/>
    <w:rsid w:val="00C67927"/>
    <w:rsid w:val="00C67AF0"/>
    <w:rsid w:val="00C67F61"/>
    <w:rsid w:val="00C67FD4"/>
    <w:rsid w:val="00C70123"/>
    <w:rsid w:val="00C70772"/>
    <w:rsid w:val="00C70886"/>
    <w:rsid w:val="00C70EC7"/>
    <w:rsid w:val="00C71171"/>
    <w:rsid w:val="00C712BA"/>
    <w:rsid w:val="00C71390"/>
    <w:rsid w:val="00C71637"/>
    <w:rsid w:val="00C717AE"/>
    <w:rsid w:val="00C71EF0"/>
    <w:rsid w:val="00C721F3"/>
    <w:rsid w:val="00C72A7F"/>
    <w:rsid w:val="00C72C8B"/>
    <w:rsid w:val="00C72E0F"/>
    <w:rsid w:val="00C72F10"/>
    <w:rsid w:val="00C73560"/>
    <w:rsid w:val="00C74012"/>
    <w:rsid w:val="00C7491B"/>
    <w:rsid w:val="00C75826"/>
    <w:rsid w:val="00C75CEC"/>
    <w:rsid w:val="00C765FA"/>
    <w:rsid w:val="00C766F7"/>
    <w:rsid w:val="00C76D87"/>
    <w:rsid w:val="00C76E43"/>
    <w:rsid w:val="00C77570"/>
    <w:rsid w:val="00C776A9"/>
    <w:rsid w:val="00C7781F"/>
    <w:rsid w:val="00C77857"/>
    <w:rsid w:val="00C77B03"/>
    <w:rsid w:val="00C77BAB"/>
    <w:rsid w:val="00C77C69"/>
    <w:rsid w:val="00C77CA4"/>
    <w:rsid w:val="00C77CC2"/>
    <w:rsid w:val="00C77DC4"/>
    <w:rsid w:val="00C8001A"/>
    <w:rsid w:val="00C803F0"/>
    <w:rsid w:val="00C81104"/>
    <w:rsid w:val="00C817C4"/>
    <w:rsid w:val="00C82570"/>
    <w:rsid w:val="00C8283A"/>
    <w:rsid w:val="00C82E86"/>
    <w:rsid w:val="00C833FF"/>
    <w:rsid w:val="00C83797"/>
    <w:rsid w:val="00C83D09"/>
    <w:rsid w:val="00C83D98"/>
    <w:rsid w:val="00C83EC1"/>
    <w:rsid w:val="00C8420D"/>
    <w:rsid w:val="00C845A6"/>
    <w:rsid w:val="00C847B1"/>
    <w:rsid w:val="00C85093"/>
    <w:rsid w:val="00C85C50"/>
    <w:rsid w:val="00C867BB"/>
    <w:rsid w:val="00C86C0A"/>
    <w:rsid w:val="00C86F01"/>
    <w:rsid w:val="00C86FB9"/>
    <w:rsid w:val="00C874DC"/>
    <w:rsid w:val="00C87DDA"/>
    <w:rsid w:val="00C87ED3"/>
    <w:rsid w:val="00C87F70"/>
    <w:rsid w:val="00C91474"/>
    <w:rsid w:val="00C91E27"/>
    <w:rsid w:val="00C91E2A"/>
    <w:rsid w:val="00C920BB"/>
    <w:rsid w:val="00C92216"/>
    <w:rsid w:val="00C925D9"/>
    <w:rsid w:val="00C92EF2"/>
    <w:rsid w:val="00C93385"/>
    <w:rsid w:val="00C933D3"/>
    <w:rsid w:val="00C93C76"/>
    <w:rsid w:val="00C93DFD"/>
    <w:rsid w:val="00C9404E"/>
    <w:rsid w:val="00C953B3"/>
    <w:rsid w:val="00C9555B"/>
    <w:rsid w:val="00C9561D"/>
    <w:rsid w:val="00C957FC"/>
    <w:rsid w:val="00C95A6D"/>
    <w:rsid w:val="00C95BE8"/>
    <w:rsid w:val="00C95E18"/>
    <w:rsid w:val="00C95E60"/>
    <w:rsid w:val="00C95F45"/>
    <w:rsid w:val="00C96185"/>
    <w:rsid w:val="00C962DB"/>
    <w:rsid w:val="00C96411"/>
    <w:rsid w:val="00C968FB"/>
    <w:rsid w:val="00C96B34"/>
    <w:rsid w:val="00C96CA7"/>
    <w:rsid w:val="00C97E9E"/>
    <w:rsid w:val="00C97ECC"/>
    <w:rsid w:val="00C97FB5"/>
    <w:rsid w:val="00CA02E4"/>
    <w:rsid w:val="00CA0B31"/>
    <w:rsid w:val="00CA0F75"/>
    <w:rsid w:val="00CA1F93"/>
    <w:rsid w:val="00CA201D"/>
    <w:rsid w:val="00CA282F"/>
    <w:rsid w:val="00CA2A72"/>
    <w:rsid w:val="00CA2CA6"/>
    <w:rsid w:val="00CA2F7D"/>
    <w:rsid w:val="00CA2FEB"/>
    <w:rsid w:val="00CA3D7F"/>
    <w:rsid w:val="00CA406E"/>
    <w:rsid w:val="00CA41AD"/>
    <w:rsid w:val="00CA495C"/>
    <w:rsid w:val="00CA4BCB"/>
    <w:rsid w:val="00CA4C02"/>
    <w:rsid w:val="00CA4DEE"/>
    <w:rsid w:val="00CA533E"/>
    <w:rsid w:val="00CA5CAE"/>
    <w:rsid w:val="00CA6108"/>
    <w:rsid w:val="00CA688D"/>
    <w:rsid w:val="00CA6E86"/>
    <w:rsid w:val="00CA732E"/>
    <w:rsid w:val="00CA74E4"/>
    <w:rsid w:val="00CA7DB0"/>
    <w:rsid w:val="00CA7DF1"/>
    <w:rsid w:val="00CB00F0"/>
    <w:rsid w:val="00CB0100"/>
    <w:rsid w:val="00CB0723"/>
    <w:rsid w:val="00CB0C01"/>
    <w:rsid w:val="00CB0EDC"/>
    <w:rsid w:val="00CB0F62"/>
    <w:rsid w:val="00CB16B2"/>
    <w:rsid w:val="00CB1958"/>
    <w:rsid w:val="00CB1BF4"/>
    <w:rsid w:val="00CB1FCF"/>
    <w:rsid w:val="00CB2138"/>
    <w:rsid w:val="00CB21AF"/>
    <w:rsid w:val="00CB2467"/>
    <w:rsid w:val="00CB3435"/>
    <w:rsid w:val="00CB3438"/>
    <w:rsid w:val="00CB3528"/>
    <w:rsid w:val="00CB38FC"/>
    <w:rsid w:val="00CB39A8"/>
    <w:rsid w:val="00CB4038"/>
    <w:rsid w:val="00CB4064"/>
    <w:rsid w:val="00CB4817"/>
    <w:rsid w:val="00CB4839"/>
    <w:rsid w:val="00CB4D40"/>
    <w:rsid w:val="00CB5234"/>
    <w:rsid w:val="00CB55D7"/>
    <w:rsid w:val="00CB5671"/>
    <w:rsid w:val="00CB56DC"/>
    <w:rsid w:val="00CB576C"/>
    <w:rsid w:val="00CB667D"/>
    <w:rsid w:val="00CB6AEB"/>
    <w:rsid w:val="00CB7462"/>
    <w:rsid w:val="00CB749A"/>
    <w:rsid w:val="00CB7596"/>
    <w:rsid w:val="00CB7664"/>
    <w:rsid w:val="00CB7D4B"/>
    <w:rsid w:val="00CB7EE5"/>
    <w:rsid w:val="00CB7F5A"/>
    <w:rsid w:val="00CC00CF"/>
    <w:rsid w:val="00CC072F"/>
    <w:rsid w:val="00CC0827"/>
    <w:rsid w:val="00CC091F"/>
    <w:rsid w:val="00CC098B"/>
    <w:rsid w:val="00CC0B74"/>
    <w:rsid w:val="00CC0E11"/>
    <w:rsid w:val="00CC1489"/>
    <w:rsid w:val="00CC1C2E"/>
    <w:rsid w:val="00CC1CDC"/>
    <w:rsid w:val="00CC1DBE"/>
    <w:rsid w:val="00CC1E63"/>
    <w:rsid w:val="00CC1E7E"/>
    <w:rsid w:val="00CC2053"/>
    <w:rsid w:val="00CC2136"/>
    <w:rsid w:val="00CC288E"/>
    <w:rsid w:val="00CC321E"/>
    <w:rsid w:val="00CC3CF4"/>
    <w:rsid w:val="00CC3D04"/>
    <w:rsid w:val="00CC44E4"/>
    <w:rsid w:val="00CC45E5"/>
    <w:rsid w:val="00CC4A8C"/>
    <w:rsid w:val="00CC4A95"/>
    <w:rsid w:val="00CC4FA0"/>
    <w:rsid w:val="00CC4FE2"/>
    <w:rsid w:val="00CC5EFA"/>
    <w:rsid w:val="00CC6052"/>
    <w:rsid w:val="00CC61B8"/>
    <w:rsid w:val="00CC6407"/>
    <w:rsid w:val="00CC6AD8"/>
    <w:rsid w:val="00CC6B0A"/>
    <w:rsid w:val="00CC6D16"/>
    <w:rsid w:val="00CC6F4D"/>
    <w:rsid w:val="00CC74B9"/>
    <w:rsid w:val="00CC78E9"/>
    <w:rsid w:val="00CD0466"/>
    <w:rsid w:val="00CD0894"/>
    <w:rsid w:val="00CD0901"/>
    <w:rsid w:val="00CD0949"/>
    <w:rsid w:val="00CD1DA7"/>
    <w:rsid w:val="00CD1E8C"/>
    <w:rsid w:val="00CD25AA"/>
    <w:rsid w:val="00CD272A"/>
    <w:rsid w:val="00CD276B"/>
    <w:rsid w:val="00CD2A8C"/>
    <w:rsid w:val="00CD2C2A"/>
    <w:rsid w:val="00CD2CBE"/>
    <w:rsid w:val="00CD36D0"/>
    <w:rsid w:val="00CD3700"/>
    <w:rsid w:val="00CD3756"/>
    <w:rsid w:val="00CD382D"/>
    <w:rsid w:val="00CD443E"/>
    <w:rsid w:val="00CD47EE"/>
    <w:rsid w:val="00CD4E44"/>
    <w:rsid w:val="00CD510A"/>
    <w:rsid w:val="00CD5345"/>
    <w:rsid w:val="00CD5526"/>
    <w:rsid w:val="00CD5A69"/>
    <w:rsid w:val="00CD5C13"/>
    <w:rsid w:val="00CD6044"/>
    <w:rsid w:val="00CD60C9"/>
    <w:rsid w:val="00CD6104"/>
    <w:rsid w:val="00CD685A"/>
    <w:rsid w:val="00CD6A7C"/>
    <w:rsid w:val="00CD6A81"/>
    <w:rsid w:val="00CD6F77"/>
    <w:rsid w:val="00CD756E"/>
    <w:rsid w:val="00CD785E"/>
    <w:rsid w:val="00CE03B7"/>
    <w:rsid w:val="00CE0B67"/>
    <w:rsid w:val="00CE0C89"/>
    <w:rsid w:val="00CE0F32"/>
    <w:rsid w:val="00CE1793"/>
    <w:rsid w:val="00CE1851"/>
    <w:rsid w:val="00CE1A38"/>
    <w:rsid w:val="00CE1B46"/>
    <w:rsid w:val="00CE1D2A"/>
    <w:rsid w:val="00CE1E94"/>
    <w:rsid w:val="00CE217C"/>
    <w:rsid w:val="00CE24F9"/>
    <w:rsid w:val="00CE34A4"/>
    <w:rsid w:val="00CE34E1"/>
    <w:rsid w:val="00CE3838"/>
    <w:rsid w:val="00CE3950"/>
    <w:rsid w:val="00CE3F34"/>
    <w:rsid w:val="00CE4633"/>
    <w:rsid w:val="00CE464C"/>
    <w:rsid w:val="00CE47D8"/>
    <w:rsid w:val="00CE4829"/>
    <w:rsid w:val="00CE528D"/>
    <w:rsid w:val="00CE594F"/>
    <w:rsid w:val="00CE5B2D"/>
    <w:rsid w:val="00CE5EB3"/>
    <w:rsid w:val="00CE651C"/>
    <w:rsid w:val="00CE6985"/>
    <w:rsid w:val="00CE7526"/>
    <w:rsid w:val="00CE79B9"/>
    <w:rsid w:val="00CE7B92"/>
    <w:rsid w:val="00CF03BD"/>
    <w:rsid w:val="00CF0AC4"/>
    <w:rsid w:val="00CF1312"/>
    <w:rsid w:val="00CF1366"/>
    <w:rsid w:val="00CF1B72"/>
    <w:rsid w:val="00CF1D2B"/>
    <w:rsid w:val="00CF1EB0"/>
    <w:rsid w:val="00CF2731"/>
    <w:rsid w:val="00CF283E"/>
    <w:rsid w:val="00CF2952"/>
    <w:rsid w:val="00CF2B0E"/>
    <w:rsid w:val="00CF2D73"/>
    <w:rsid w:val="00CF2D81"/>
    <w:rsid w:val="00CF313D"/>
    <w:rsid w:val="00CF3579"/>
    <w:rsid w:val="00CF38A4"/>
    <w:rsid w:val="00CF390D"/>
    <w:rsid w:val="00CF3D88"/>
    <w:rsid w:val="00CF3DC5"/>
    <w:rsid w:val="00CF3E33"/>
    <w:rsid w:val="00CF415A"/>
    <w:rsid w:val="00CF431C"/>
    <w:rsid w:val="00CF456A"/>
    <w:rsid w:val="00CF4ABC"/>
    <w:rsid w:val="00CF5152"/>
    <w:rsid w:val="00CF525B"/>
    <w:rsid w:val="00CF581A"/>
    <w:rsid w:val="00CF58B7"/>
    <w:rsid w:val="00CF5FC5"/>
    <w:rsid w:val="00CF6073"/>
    <w:rsid w:val="00CF6782"/>
    <w:rsid w:val="00CF6F74"/>
    <w:rsid w:val="00CF7310"/>
    <w:rsid w:val="00CF7672"/>
    <w:rsid w:val="00CF7AF5"/>
    <w:rsid w:val="00D000DB"/>
    <w:rsid w:val="00D00268"/>
    <w:rsid w:val="00D0029E"/>
    <w:rsid w:val="00D004E5"/>
    <w:rsid w:val="00D006D7"/>
    <w:rsid w:val="00D00927"/>
    <w:rsid w:val="00D012C0"/>
    <w:rsid w:val="00D01598"/>
    <w:rsid w:val="00D01C26"/>
    <w:rsid w:val="00D01DFE"/>
    <w:rsid w:val="00D01F10"/>
    <w:rsid w:val="00D02969"/>
    <w:rsid w:val="00D02C3F"/>
    <w:rsid w:val="00D03B09"/>
    <w:rsid w:val="00D0457D"/>
    <w:rsid w:val="00D046B8"/>
    <w:rsid w:val="00D04804"/>
    <w:rsid w:val="00D04E6D"/>
    <w:rsid w:val="00D0504C"/>
    <w:rsid w:val="00D05414"/>
    <w:rsid w:val="00D058A1"/>
    <w:rsid w:val="00D05AB1"/>
    <w:rsid w:val="00D05D55"/>
    <w:rsid w:val="00D07656"/>
    <w:rsid w:val="00D07A5B"/>
    <w:rsid w:val="00D07BAC"/>
    <w:rsid w:val="00D07F6F"/>
    <w:rsid w:val="00D1042A"/>
    <w:rsid w:val="00D1056A"/>
    <w:rsid w:val="00D106BB"/>
    <w:rsid w:val="00D10A5B"/>
    <w:rsid w:val="00D11598"/>
    <w:rsid w:val="00D117B5"/>
    <w:rsid w:val="00D120F0"/>
    <w:rsid w:val="00D1275A"/>
    <w:rsid w:val="00D12E79"/>
    <w:rsid w:val="00D13288"/>
    <w:rsid w:val="00D13407"/>
    <w:rsid w:val="00D1367C"/>
    <w:rsid w:val="00D14B3F"/>
    <w:rsid w:val="00D15574"/>
    <w:rsid w:val="00D15DCF"/>
    <w:rsid w:val="00D15F6F"/>
    <w:rsid w:val="00D15F8B"/>
    <w:rsid w:val="00D160EA"/>
    <w:rsid w:val="00D164E3"/>
    <w:rsid w:val="00D17642"/>
    <w:rsid w:val="00D17756"/>
    <w:rsid w:val="00D17BF2"/>
    <w:rsid w:val="00D17F23"/>
    <w:rsid w:val="00D17FFE"/>
    <w:rsid w:val="00D20266"/>
    <w:rsid w:val="00D20500"/>
    <w:rsid w:val="00D207B8"/>
    <w:rsid w:val="00D20974"/>
    <w:rsid w:val="00D20E6F"/>
    <w:rsid w:val="00D20FFB"/>
    <w:rsid w:val="00D21DF5"/>
    <w:rsid w:val="00D2257C"/>
    <w:rsid w:val="00D22856"/>
    <w:rsid w:val="00D2328F"/>
    <w:rsid w:val="00D234A6"/>
    <w:rsid w:val="00D2371E"/>
    <w:rsid w:val="00D2380E"/>
    <w:rsid w:val="00D23974"/>
    <w:rsid w:val="00D23C9D"/>
    <w:rsid w:val="00D24375"/>
    <w:rsid w:val="00D2478B"/>
    <w:rsid w:val="00D25739"/>
    <w:rsid w:val="00D25B74"/>
    <w:rsid w:val="00D25BFD"/>
    <w:rsid w:val="00D25E9D"/>
    <w:rsid w:val="00D27718"/>
    <w:rsid w:val="00D3031B"/>
    <w:rsid w:val="00D3037D"/>
    <w:rsid w:val="00D30508"/>
    <w:rsid w:val="00D30652"/>
    <w:rsid w:val="00D30A86"/>
    <w:rsid w:val="00D312A1"/>
    <w:rsid w:val="00D31486"/>
    <w:rsid w:val="00D314D8"/>
    <w:rsid w:val="00D31696"/>
    <w:rsid w:val="00D31D57"/>
    <w:rsid w:val="00D31D91"/>
    <w:rsid w:val="00D31F4A"/>
    <w:rsid w:val="00D320BA"/>
    <w:rsid w:val="00D322B9"/>
    <w:rsid w:val="00D327C5"/>
    <w:rsid w:val="00D327DD"/>
    <w:rsid w:val="00D32F2B"/>
    <w:rsid w:val="00D33187"/>
    <w:rsid w:val="00D332FE"/>
    <w:rsid w:val="00D33D20"/>
    <w:rsid w:val="00D34250"/>
    <w:rsid w:val="00D344EF"/>
    <w:rsid w:val="00D34561"/>
    <w:rsid w:val="00D34945"/>
    <w:rsid w:val="00D34B09"/>
    <w:rsid w:val="00D34B63"/>
    <w:rsid w:val="00D34D7D"/>
    <w:rsid w:val="00D34DF7"/>
    <w:rsid w:val="00D351C1"/>
    <w:rsid w:val="00D35223"/>
    <w:rsid w:val="00D353A4"/>
    <w:rsid w:val="00D35D4D"/>
    <w:rsid w:val="00D35EFB"/>
    <w:rsid w:val="00D36743"/>
    <w:rsid w:val="00D370EF"/>
    <w:rsid w:val="00D37291"/>
    <w:rsid w:val="00D37415"/>
    <w:rsid w:val="00D376D7"/>
    <w:rsid w:val="00D4002B"/>
    <w:rsid w:val="00D40458"/>
    <w:rsid w:val="00D41486"/>
    <w:rsid w:val="00D416BC"/>
    <w:rsid w:val="00D4170C"/>
    <w:rsid w:val="00D41E1B"/>
    <w:rsid w:val="00D41F2C"/>
    <w:rsid w:val="00D428F5"/>
    <w:rsid w:val="00D433FC"/>
    <w:rsid w:val="00D438CA"/>
    <w:rsid w:val="00D4483F"/>
    <w:rsid w:val="00D449B5"/>
    <w:rsid w:val="00D456D7"/>
    <w:rsid w:val="00D459EE"/>
    <w:rsid w:val="00D4641F"/>
    <w:rsid w:val="00D4668C"/>
    <w:rsid w:val="00D46766"/>
    <w:rsid w:val="00D468C9"/>
    <w:rsid w:val="00D47455"/>
    <w:rsid w:val="00D47CB4"/>
    <w:rsid w:val="00D47CD3"/>
    <w:rsid w:val="00D47DA0"/>
    <w:rsid w:val="00D47EC5"/>
    <w:rsid w:val="00D50062"/>
    <w:rsid w:val="00D504B3"/>
    <w:rsid w:val="00D5077D"/>
    <w:rsid w:val="00D50973"/>
    <w:rsid w:val="00D509AE"/>
    <w:rsid w:val="00D50A10"/>
    <w:rsid w:val="00D50C9D"/>
    <w:rsid w:val="00D5110E"/>
    <w:rsid w:val="00D520A7"/>
    <w:rsid w:val="00D525AB"/>
    <w:rsid w:val="00D52C0F"/>
    <w:rsid w:val="00D52EE2"/>
    <w:rsid w:val="00D5301F"/>
    <w:rsid w:val="00D5357C"/>
    <w:rsid w:val="00D53687"/>
    <w:rsid w:val="00D537A2"/>
    <w:rsid w:val="00D540F8"/>
    <w:rsid w:val="00D54B3D"/>
    <w:rsid w:val="00D54C38"/>
    <w:rsid w:val="00D5502E"/>
    <w:rsid w:val="00D55791"/>
    <w:rsid w:val="00D55C44"/>
    <w:rsid w:val="00D55CC7"/>
    <w:rsid w:val="00D55D0B"/>
    <w:rsid w:val="00D560AD"/>
    <w:rsid w:val="00D56F22"/>
    <w:rsid w:val="00D56F4C"/>
    <w:rsid w:val="00D56FFA"/>
    <w:rsid w:val="00D57112"/>
    <w:rsid w:val="00D572C8"/>
    <w:rsid w:val="00D573D1"/>
    <w:rsid w:val="00D57418"/>
    <w:rsid w:val="00D575EB"/>
    <w:rsid w:val="00D57721"/>
    <w:rsid w:val="00D57A5C"/>
    <w:rsid w:val="00D57F8B"/>
    <w:rsid w:val="00D6081B"/>
    <w:rsid w:val="00D608F2"/>
    <w:rsid w:val="00D61193"/>
    <w:rsid w:val="00D617EB"/>
    <w:rsid w:val="00D61BFC"/>
    <w:rsid w:val="00D62D25"/>
    <w:rsid w:val="00D635D2"/>
    <w:rsid w:val="00D639B0"/>
    <w:rsid w:val="00D64147"/>
    <w:rsid w:val="00D642BA"/>
    <w:rsid w:val="00D64517"/>
    <w:rsid w:val="00D64573"/>
    <w:rsid w:val="00D64853"/>
    <w:rsid w:val="00D648E3"/>
    <w:rsid w:val="00D64A75"/>
    <w:rsid w:val="00D64AF3"/>
    <w:rsid w:val="00D653F4"/>
    <w:rsid w:val="00D65996"/>
    <w:rsid w:val="00D65D44"/>
    <w:rsid w:val="00D660F1"/>
    <w:rsid w:val="00D667D2"/>
    <w:rsid w:val="00D6741F"/>
    <w:rsid w:val="00D674B5"/>
    <w:rsid w:val="00D6755A"/>
    <w:rsid w:val="00D677D5"/>
    <w:rsid w:val="00D67B7D"/>
    <w:rsid w:val="00D67E72"/>
    <w:rsid w:val="00D70221"/>
    <w:rsid w:val="00D71240"/>
    <w:rsid w:val="00D71841"/>
    <w:rsid w:val="00D71B98"/>
    <w:rsid w:val="00D7225D"/>
    <w:rsid w:val="00D7272D"/>
    <w:rsid w:val="00D7282A"/>
    <w:rsid w:val="00D72A75"/>
    <w:rsid w:val="00D72AAB"/>
    <w:rsid w:val="00D73269"/>
    <w:rsid w:val="00D73A17"/>
    <w:rsid w:val="00D746AA"/>
    <w:rsid w:val="00D74B98"/>
    <w:rsid w:val="00D74E6F"/>
    <w:rsid w:val="00D74F08"/>
    <w:rsid w:val="00D7520D"/>
    <w:rsid w:val="00D7535D"/>
    <w:rsid w:val="00D75783"/>
    <w:rsid w:val="00D75BEC"/>
    <w:rsid w:val="00D75D41"/>
    <w:rsid w:val="00D76096"/>
    <w:rsid w:val="00D762B4"/>
    <w:rsid w:val="00D765E5"/>
    <w:rsid w:val="00D7665D"/>
    <w:rsid w:val="00D76725"/>
    <w:rsid w:val="00D76BB6"/>
    <w:rsid w:val="00D77358"/>
    <w:rsid w:val="00D7744A"/>
    <w:rsid w:val="00D77798"/>
    <w:rsid w:val="00D80278"/>
    <w:rsid w:val="00D80279"/>
    <w:rsid w:val="00D81123"/>
    <w:rsid w:val="00D81B1C"/>
    <w:rsid w:val="00D81DA0"/>
    <w:rsid w:val="00D829FF"/>
    <w:rsid w:val="00D82B43"/>
    <w:rsid w:val="00D8391E"/>
    <w:rsid w:val="00D848C7"/>
    <w:rsid w:val="00D8491C"/>
    <w:rsid w:val="00D8494B"/>
    <w:rsid w:val="00D84F20"/>
    <w:rsid w:val="00D84F30"/>
    <w:rsid w:val="00D85CAE"/>
    <w:rsid w:val="00D860CA"/>
    <w:rsid w:val="00D8626D"/>
    <w:rsid w:val="00D86314"/>
    <w:rsid w:val="00D8633E"/>
    <w:rsid w:val="00D8692B"/>
    <w:rsid w:val="00D8696A"/>
    <w:rsid w:val="00D86A7A"/>
    <w:rsid w:val="00D86BF0"/>
    <w:rsid w:val="00D87136"/>
    <w:rsid w:val="00D8738E"/>
    <w:rsid w:val="00D87F93"/>
    <w:rsid w:val="00D905D6"/>
    <w:rsid w:val="00D90653"/>
    <w:rsid w:val="00D90658"/>
    <w:rsid w:val="00D90ABB"/>
    <w:rsid w:val="00D90B40"/>
    <w:rsid w:val="00D91589"/>
    <w:rsid w:val="00D915A8"/>
    <w:rsid w:val="00D9235B"/>
    <w:rsid w:val="00D9258B"/>
    <w:rsid w:val="00D92AC5"/>
    <w:rsid w:val="00D92D7E"/>
    <w:rsid w:val="00D939EF"/>
    <w:rsid w:val="00D93D5A"/>
    <w:rsid w:val="00D94068"/>
    <w:rsid w:val="00D942F5"/>
    <w:rsid w:val="00D94467"/>
    <w:rsid w:val="00D946AB"/>
    <w:rsid w:val="00D948BF"/>
    <w:rsid w:val="00D95344"/>
    <w:rsid w:val="00D9534F"/>
    <w:rsid w:val="00D95955"/>
    <w:rsid w:val="00D95A1E"/>
    <w:rsid w:val="00D95B78"/>
    <w:rsid w:val="00D961DE"/>
    <w:rsid w:val="00D975B3"/>
    <w:rsid w:val="00D9791A"/>
    <w:rsid w:val="00D97D20"/>
    <w:rsid w:val="00DA01CB"/>
    <w:rsid w:val="00DA0518"/>
    <w:rsid w:val="00DA0D2A"/>
    <w:rsid w:val="00DA0F7D"/>
    <w:rsid w:val="00DA1B23"/>
    <w:rsid w:val="00DA21F3"/>
    <w:rsid w:val="00DA2417"/>
    <w:rsid w:val="00DA3807"/>
    <w:rsid w:val="00DA40F1"/>
    <w:rsid w:val="00DA4699"/>
    <w:rsid w:val="00DA4714"/>
    <w:rsid w:val="00DA476B"/>
    <w:rsid w:val="00DA47B5"/>
    <w:rsid w:val="00DA47C7"/>
    <w:rsid w:val="00DA4C61"/>
    <w:rsid w:val="00DA5810"/>
    <w:rsid w:val="00DA5D02"/>
    <w:rsid w:val="00DA60DA"/>
    <w:rsid w:val="00DA636D"/>
    <w:rsid w:val="00DA63FB"/>
    <w:rsid w:val="00DA6510"/>
    <w:rsid w:val="00DA681E"/>
    <w:rsid w:val="00DA6FDC"/>
    <w:rsid w:val="00DA7096"/>
    <w:rsid w:val="00DA7665"/>
    <w:rsid w:val="00DB006B"/>
    <w:rsid w:val="00DB05FB"/>
    <w:rsid w:val="00DB0B35"/>
    <w:rsid w:val="00DB0C1B"/>
    <w:rsid w:val="00DB0E33"/>
    <w:rsid w:val="00DB13D4"/>
    <w:rsid w:val="00DB13F3"/>
    <w:rsid w:val="00DB141E"/>
    <w:rsid w:val="00DB19C5"/>
    <w:rsid w:val="00DB19D4"/>
    <w:rsid w:val="00DB1CB6"/>
    <w:rsid w:val="00DB1EDE"/>
    <w:rsid w:val="00DB2BF5"/>
    <w:rsid w:val="00DB3150"/>
    <w:rsid w:val="00DB3192"/>
    <w:rsid w:val="00DB33D9"/>
    <w:rsid w:val="00DB34CA"/>
    <w:rsid w:val="00DB3538"/>
    <w:rsid w:val="00DB3B7B"/>
    <w:rsid w:val="00DB3E7E"/>
    <w:rsid w:val="00DB4378"/>
    <w:rsid w:val="00DB45D5"/>
    <w:rsid w:val="00DB47FE"/>
    <w:rsid w:val="00DB5220"/>
    <w:rsid w:val="00DB5B20"/>
    <w:rsid w:val="00DB61D3"/>
    <w:rsid w:val="00DB6863"/>
    <w:rsid w:val="00DB6BE1"/>
    <w:rsid w:val="00DB6D1A"/>
    <w:rsid w:val="00DB74FB"/>
    <w:rsid w:val="00DB782A"/>
    <w:rsid w:val="00DB7B6F"/>
    <w:rsid w:val="00DC0570"/>
    <w:rsid w:val="00DC08BC"/>
    <w:rsid w:val="00DC0D01"/>
    <w:rsid w:val="00DC0DDB"/>
    <w:rsid w:val="00DC1227"/>
    <w:rsid w:val="00DC159F"/>
    <w:rsid w:val="00DC1FF7"/>
    <w:rsid w:val="00DC2B5E"/>
    <w:rsid w:val="00DC3800"/>
    <w:rsid w:val="00DC4595"/>
    <w:rsid w:val="00DC4E0F"/>
    <w:rsid w:val="00DC5693"/>
    <w:rsid w:val="00DC5694"/>
    <w:rsid w:val="00DC5842"/>
    <w:rsid w:val="00DC5CF7"/>
    <w:rsid w:val="00DC72B8"/>
    <w:rsid w:val="00DC78AE"/>
    <w:rsid w:val="00DC7A78"/>
    <w:rsid w:val="00DC7DB8"/>
    <w:rsid w:val="00DC7E24"/>
    <w:rsid w:val="00DD01A6"/>
    <w:rsid w:val="00DD04B7"/>
    <w:rsid w:val="00DD0853"/>
    <w:rsid w:val="00DD09D8"/>
    <w:rsid w:val="00DD0B6A"/>
    <w:rsid w:val="00DD0E13"/>
    <w:rsid w:val="00DD0F2D"/>
    <w:rsid w:val="00DD1611"/>
    <w:rsid w:val="00DD1F43"/>
    <w:rsid w:val="00DD2191"/>
    <w:rsid w:val="00DD22B5"/>
    <w:rsid w:val="00DD2804"/>
    <w:rsid w:val="00DD28F1"/>
    <w:rsid w:val="00DD36B8"/>
    <w:rsid w:val="00DD378E"/>
    <w:rsid w:val="00DD446F"/>
    <w:rsid w:val="00DD4606"/>
    <w:rsid w:val="00DD5398"/>
    <w:rsid w:val="00DD5429"/>
    <w:rsid w:val="00DD551B"/>
    <w:rsid w:val="00DD563C"/>
    <w:rsid w:val="00DD6426"/>
    <w:rsid w:val="00DD698F"/>
    <w:rsid w:val="00DD6C54"/>
    <w:rsid w:val="00DD705C"/>
    <w:rsid w:val="00DD77AB"/>
    <w:rsid w:val="00DD79FE"/>
    <w:rsid w:val="00DD7CFD"/>
    <w:rsid w:val="00DD7FEA"/>
    <w:rsid w:val="00DE022E"/>
    <w:rsid w:val="00DE06E3"/>
    <w:rsid w:val="00DE0AA5"/>
    <w:rsid w:val="00DE0BB9"/>
    <w:rsid w:val="00DE1116"/>
    <w:rsid w:val="00DE1C3F"/>
    <w:rsid w:val="00DE2771"/>
    <w:rsid w:val="00DE27EA"/>
    <w:rsid w:val="00DE2DA1"/>
    <w:rsid w:val="00DE33D0"/>
    <w:rsid w:val="00DE3616"/>
    <w:rsid w:val="00DE39C4"/>
    <w:rsid w:val="00DE3D40"/>
    <w:rsid w:val="00DE3ED0"/>
    <w:rsid w:val="00DE4082"/>
    <w:rsid w:val="00DE4234"/>
    <w:rsid w:val="00DE44F1"/>
    <w:rsid w:val="00DE5026"/>
    <w:rsid w:val="00DE5609"/>
    <w:rsid w:val="00DE5903"/>
    <w:rsid w:val="00DE61DF"/>
    <w:rsid w:val="00DE6328"/>
    <w:rsid w:val="00DE6A9E"/>
    <w:rsid w:val="00DE6C4B"/>
    <w:rsid w:val="00DE6F31"/>
    <w:rsid w:val="00DE728A"/>
    <w:rsid w:val="00DE74A2"/>
    <w:rsid w:val="00DE77E2"/>
    <w:rsid w:val="00DE7902"/>
    <w:rsid w:val="00DF0001"/>
    <w:rsid w:val="00DF0407"/>
    <w:rsid w:val="00DF055F"/>
    <w:rsid w:val="00DF0C44"/>
    <w:rsid w:val="00DF0DBF"/>
    <w:rsid w:val="00DF1576"/>
    <w:rsid w:val="00DF1A15"/>
    <w:rsid w:val="00DF1A9C"/>
    <w:rsid w:val="00DF1AAF"/>
    <w:rsid w:val="00DF1D50"/>
    <w:rsid w:val="00DF1F60"/>
    <w:rsid w:val="00DF1FA1"/>
    <w:rsid w:val="00DF2989"/>
    <w:rsid w:val="00DF2CFF"/>
    <w:rsid w:val="00DF32A6"/>
    <w:rsid w:val="00DF3971"/>
    <w:rsid w:val="00DF423A"/>
    <w:rsid w:val="00DF4569"/>
    <w:rsid w:val="00DF488A"/>
    <w:rsid w:val="00DF5B8A"/>
    <w:rsid w:val="00DF5D19"/>
    <w:rsid w:val="00DF60B9"/>
    <w:rsid w:val="00DF6E56"/>
    <w:rsid w:val="00DF7154"/>
    <w:rsid w:val="00DF740C"/>
    <w:rsid w:val="00DF76C4"/>
    <w:rsid w:val="00DF7E1D"/>
    <w:rsid w:val="00E0007D"/>
    <w:rsid w:val="00E000C5"/>
    <w:rsid w:val="00E00CFB"/>
    <w:rsid w:val="00E00E8E"/>
    <w:rsid w:val="00E01057"/>
    <w:rsid w:val="00E01120"/>
    <w:rsid w:val="00E02ABD"/>
    <w:rsid w:val="00E03D3D"/>
    <w:rsid w:val="00E03F00"/>
    <w:rsid w:val="00E04405"/>
    <w:rsid w:val="00E045E1"/>
    <w:rsid w:val="00E04BA0"/>
    <w:rsid w:val="00E04F08"/>
    <w:rsid w:val="00E0535D"/>
    <w:rsid w:val="00E05578"/>
    <w:rsid w:val="00E0638A"/>
    <w:rsid w:val="00E065B2"/>
    <w:rsid w:val="00E065E9"/>
    <w:rsid w:val="00E07247"/>
    <w:rsid w:val="00E076DB"/>
    <w:rsid w:val="00E10389"/>
    <w:rsid w:val="00E10799"/>
    <w:rsid w:val="00E10915"/>
    <w:rsid w:val="00E109BB"/>
    <w:rsid w:val="00E10A57"/>
    <w:rsid w:val="00E10BA4"/>
    <w:rsid w:val="00E1186A"/>
    <w:rsid w:val="00E11D72"/>
    <w:rsid w:val="00E11EFA"/>
    <w:rsid w:val="00E120D8"/>
    <w:rsid w:val="00E127FA"/>
    <w:rsid w:val="00E12865"/>
    <w:rsid w:val="00E12B41"/>
    <w:rsid w:val="00E12BE4"/>
    <w:rsid w:val="00E1339E"/>
    <w:rsid w:val="00E1377E"/>
    <w:rsid w:val="00E13C80"/>
    <w:rsid w:val="00E145AE"/>
    <w:rsid w:val="00E1507B"/>
    <w:rsid w:val="00E153C1"/>
    <w:rsid w:val="00E1567D"/>
    <w:rsid w:val="00E1579F"/>
    <w:rsid w:val="00E15F0A"/>
    <w:rsid w:val="00E15F1F"/>
    <w:rsid w:val="00E16149"/>
    <w:rsid w:val="00E16232"/>
    <w:rsid w:val="00E164B9"/>
    <w:rsid w:val="00E171F3"/>
    <w:rsid w:val="00E17A14"/>
    <w:rsid w:val="00E17F3E"/>
    <w:rsid w:val="00E204D4"/>
    <w:rsid w:val="00E20628"/>
    <w:rsid w:val="00E20842"/>
    <w:rsid w:val="00E20C45"/>
    <w:rsid w:val="00E21174"/>
    <w:rsid w:val="00E21490"/>
    <w:rsid w:val="00E219E8"/>
    <w:rsid w:val="00E2226A"/>
    <w:rsid w:val="00E22737"/>
    <w:rsid w:val="00E229DA"/>
    <w:rsid w:val="00E22BEF"/>
    <w:rsid w:val="00E22EEA"/>
    <w:rsid w:val="00E23751"/>
    <w:rsid w:val="00E2405C"/>
    <w:rsid w:val="00E24C1A"/>
    <w:rsid w:val="00E2512A"/>
    <w:rsid w:val="00E25198"/>
    <w:rsid w:val="00E251C1"/>
    <w:rsid w:val="00E258D1"/>
    <w:rsid w:val="00E25966"/>
    <w:rsid w:val="00E25F0F"/>
    <w:rsid w:val="00E26216"/>
    <w:rsid w:val="00E26521"/>
    <w:rsid w:val="00E26DA3"/>
    <w:rsid w:val="00E27CC5"/>
    <w:rsid w:val="00E27E75"/>
    <w:rsid w:val="00E300DB"/>
    <w:rsid w:val="00E30D7F"/>
    <w:rsid w:val="00E312B1"/>
    <w:rsid w:val="00E31533"/>
    <w:rsid w:val="00E3177E"/>
    <w:rsid w:val="00E317F9"/>
    <w:rsid w:val="00E31B19"/>
    <w:rsid w:val="00E32025"/>
    <w:rsid w:val="00E32895"/>
    <w:rsid w:val="00E32D1D"/>
    <w:rsid w:val="00E33340"/>
    <w:rsid w:val="00E33713"/>
    <w:rsid w:val="00E33B2D"/>
    <w:rsid w:val="00E33D78"/>
    <w:rsid w:val="00E33F46"/>
    <w:rsid w:val="00E33FA3"/>
    <w:rsid w:val="00E33FE5"/>
    <w:rsid w:val="00E34220"/>
    <w:rsid w:val="00E34D11"/>
    <w:rsid w:val="00E3514D"/>
    <w:rsid w:val="00E3551C"/>
    <w:rsid w:val="00E35E90"/>
    <w:rsid w:val="00E36596"/>
    <w:rsid w:val="00E3660B"/>
    <w:rsid w:val="00E3683B"/>
    <w:rsid w:val="00E36862"/>
    <w:rsid w:val="00E3778B"/>
    <w:rsid w:val="00E3787A"/>
    <w:rsid w:val="00E37B72"/>
    <w:rsid w:val="00E400AF"/>
    <w:rsid w:val="00E4047B"/>
    <w:rsid w:val="00E40664"/>
    <w:rsid w:val="00E40E00"/>
    <w:rsid w:val="00E40EBA"/>
    <w:rsid w:val="00E412FB"/>
    <w:rsid w:val="00E41806"/>
    <w:rsid w:val="00E41D3D"/>
    <w:rsid w:val="00E41F29"/>
    <w:rsid w:val="00E42077"/>
    <w:rsid w:val="00E42CA1"/>
    <w:rsid w:val="00E43079"/>
    <w:rsid w:val="00E437F7"/>
    <w:rsid w:val="00E441A3"/>
    <w:rsid w:val="00E441AE"/>
    <w:rsid w:val="00E443B2"/>
    <w:rsid w:val="00E44851"/>
    <w:rsid w:val="00E44923"/>
    <w:rsid w:val="00E44C2E"/>
    <w:rsid w:val="00E45043"/>
    <w:rsid w:val="00E45D28"/>
    <w:rsid w:val="00E46189"/>
    <w:rsid w:val="00E467A3"/>
    <w:rsid w:val="00E46DB1"/>
    <w:rsid w:val="00E4729E"/>
    <w:rsid w:val="00E473DE"/>
    <w:rsid w:val="00E4767E"/>
    <w:rsid w:val="00E47E7C"/>
    <w:rsid w:val="00E50163"/>
    <w:rsid w:val="00E5060D"/>
    <w:rsid w:val="00E50810"/>
    <w:rsid w:val="00E50EA6"/>
    <w:rsid w:val="00E511BF"/>
    <w:rsid w:val="00E51641"/>
    <w:rsid w:val="00E51712"/>
    <w:rsid w:val="00E518C6"/>
    <w:rsid w:val="00E51920"/>
    <w:rsid w:val="00E5237F"/>
    <w:rsid w:val="00E526DD"/>
    <w:rsid w:val="00E52D98"/>
    <w:rsid w:val="00E53878"/>
    <w:rsid w:val="00E53A4A"/>
    <w:rsid w:val="00E5402D"/>
    <w:rsid w:val="00E544DA"/>
    <w:rsid w:val="00E5465D"/>
    <w:rsid w:val="00E54C09"/>
    <w:rsid w:val="00E54CD6"/>
    <w:rsid w:val="00E554D7"/>
    <w:rsid w:val="00E5615E"/>
    <w:rsid w:val="00E563B4"/>
    <w:rsid w:val="00E565F9"/>
    <w:rsid w:val="00E567F2"/>
    <w:rsid w:val="00E5758A"/>
    <w:rsid w:val="00E60389"/>
    <w:rsid w:val="00E60580"/>
    <w:rsid w:val="00E61039"/>
    <w:rsid w:val="00E6116C"/>
    <w:rsid w:val="00E611EE"/>
    <w:rsid w:val="00E61EB8"/>
    <w:rsid w:val="00E62393"/>
    <w:rsid w:val="00E62429"/>
    <w:rsid w:val="00E62764"/>
    <w:rsid w:val="00E62E93"/>
    <w:rsid w:val="00E632EC"/>
    <w:rsid w:val="00E634B5"/>
    <w:rsid w:val="00E634BB"/>
    <w:rsid w:val="00E63A42"/>
    <w:rsid w:val="00E64120"/>
    <w:rsid w:val="00E647ED"/>
    <w:rsid w:val="00E64965"/>
    <w:rsid w:val="00E64DFD"/>
    <w:rsid w:val="00E64E7B"/>
    <w:rsid w:val="00E65715"/>
    <w:rsid w:val="00E6578A"/>
    <w:rsid w:val="00E65CA4"/>
    <w:rsid w:val="00E65CFF"/>
    <w:rsid w:val="00E660A1"/>
    <w:rsid w:val="00E660CB"/>
    <w:rsid w:val="00E6613F"/>
    <w:rsid w:val="00E661D4"/>
    <w:rsid w:val="00E66410"/>
    <w:rsid w:val="00E66AFF"/>
    <w:rsid w:val="00E66E3A"/>
    <w:rsid w:val="00E673AB"/>
    <w:rsid w:val="00E6780E"/>
    <w:rsid w:val="00E67D25"/>
    <w:rsid w:val="00E67E07"/>
    <w:rsid w:val="00E70057"/>
    <w:rsid w:val="00E71578"/>
    <w:rsid w:val="00E71B15"/>
    <w:rsid w:val="00E71D83"/>
    <w:rsid w:val="00E7234A"/>
    <w:rsid w:val="00E72500"/>
    <w:rsid w:val="00E72D79"/>
    <w:rsid w:val="00E74184"/>
    <w:rsid w:val="00E74224"/>
    <w:rsid w:val="00E7456B"/>
    <w:rsid w:val="00E757A5"/>
    <w:rsid w:val="00E75F24"/>
    <w:rsid w:val="00E76843"/>
    <w:rsid w:val="00E7691A"/>
    <w:rsid w:val="00E76B33"/>
    <w:rsid w:val="00E76E61"/>
    <w:rsid w:val="00E77218"/>
    <w:rsid w:val="00E77780"/>
    <w:rsid w:val="00E779BE"/>
    <w:rsid w:val="00E8008B"/>
    <w:rsid w:val="00E80465"/>
    <w:rsid w:val="00E80519"/>
    <w:rsid w:val="00E80B2B"/>
    <w:rsid w:val="00E81013"/>
    <w:rsid w:val="00E81041"/>
    <w:rsid w:val="00E8129D"/>
    <w:rsid w:val="00E817AC"/>
    <w:rsid w:val="00E81D2F"/>
    <w:rsid w:val="00E826B1"/>
    <w:rsid w:val="00E827D1"/>
    <w:rsid w:val="00E828E3"/>
    <w:rsid w:val="00E82CA6"/>
    <w:rsid w:val="00E831DF"/>
    <w:rsid w:val="00E834F2"/>
    <w:rsid w:val="00E845E9"/>
    <w:rsid w:val="00E84AED"/>
    <w:rsid w:val="00E84F29"/>
    <w:rsid w:val="00E84FBF"/>
    <w:rsid w:val="00E851B4"/>
    <w:rsid w:val="00E8568F"/>
    <w:rsid w:val="00E85942"/>
    <w:rsid w:val="00E85C84"/>
    <w:rsid w:val="00E85F2A"/>
    <w:rsid w:val="00E861D5"/>
    <w:rsid w:val="00E863E1"/>
    <w:rsid w:val="00E867F9"/>
    <w:rsid w:val="00E86B2E"/>
    <w:rsid w:val="00E875D1"/>
    <w:rsid w:val="00E878C4"/>
    <w:rsid w:val="00E901F2"/>
    <w:rsid w:val="00E90685"/>
    <w:rsid w:val="00E910AA"/>
    <w:rsid w:val="00E91771"/>
    <w:rsid w:val="00E91FFB"/>
    <w:rsid w:val="00E92575"/>
    <w:rsid w:val="00E92C38"/>
    <w:rsid w:val="00E92C75"/>
    <w:rsid w:val="00E92CFD"/>
    <w:rsid w:val="00E93089"/>
    <w:rsid w:val="00E9327E"/>
    <w:rsid w:val="00E934D2"/>
    <w:rsid w:val="00E93A1B"/>
    <w:rsid w:val="00E93D40"/>
    <w:rsid w:val="00E941C8"/>
    <w:rsid w:val="00E94B35"/>
    <w:rsid w:val="00E94B85"/>
    <w:rsid w:val="00E952FB"/>
    <w:rsid w:val="00E95322"/>
    <w:rsid w:val="00E95332"/>
    <w:rsid w:val="00E95412"/>
    <w:rsid w:val="00E95439"/>
    <w:rsid w:val="00E959F5"/>
    <w:rsid w:val="00E9644D"/>
    <w:rsid w:val="00E964E4"/>
    <w:rsid w:val="00E96516"/>
    <w:rsid w:val="00E96A97"/>
    <w:rsid w:val="00E96E0C"/>
    <w:rsid w:val="00E9794C"/>
    <w:rsid w:val="00E97FB2"/>
    <w:rsid w:val="00EA0330"/>
    <w:rsid w:val="00EA05CD"/>
    <w:rsid w:val="00EA0726"/>
    <w:rsid w:val="00EA0767"/>
    <w:rsid w:val="00EA0C95"/>
    <w:rsid w:val="00EA0D83"/>
    <w:rsid w:val="00EA0ED9"/>
    <w:rsid w:val="00EA1268"/>
    <w:rsid w:val="00EA129E"/>
    <w:rsid w:val="00EA1890"/>
    <w:rsid w:val="00EA1CBE"/>
    <w:rsid w:val="00EA20EC"/>
    <w:rsid w:val="00EA20F1"/>
    <w:rsid w:val="00EA2619"/>
    <w:rsid w:val="00EA2739"/>
    <w:rsid w:val="00EA28C5"/>
    <w:rsid w:val="00EA2A41"/>
    <w:rsid w:val="00EA361C"/>
    <w:rsid w:val="00EA3A0C"/>
    <w:rsid w:val="00EA3A56"/>
    <w:rsid w:val="00EA3CCF"/>
    <w:rsid w:val="00EA3E62"/>
    <w:rsid w:val="00EA436F"/>
    <w:rsid w:val="00EA4938"/>
    <w:rsid w:val="00EA4AB6"/>
    <w:rsid w:val="00EA4CD3"/>
    <w:rsid w:val="00EA5A0D"/>
    <w:rsid w:val="00EA5B82"/>
    <w:rsid w:val="00EA6949"/>
    <w:rsid w:val="00EA6C04"/>
    <w:rsid w:val="00EA73B7"/>
    <w:rsid w:val="00EA74A1"/>
    <w:rsid w:val="00EA754F"/>
    <w:rsid w:val="00EA7767"/>
    <w:rsid w:val="00EA79B3"/>
    <w:rsid w:val="00EA7B2E"/>
    <w:rsid w:val="00EB00BD"/>
    <w:rsid w:val="00EB05BF"/>
    <w:rsid w:val="00EB144D"/>
    <w:rsid w:val="00EB1591"/>
    <w:rsid w:val="00EB1A5D"/>
    <w:rsid w:val="00EB1E1A"/>
    <w:rsid w:val="00EB2818"/>
    <w:rsid w:val="00EB2837"/>
    <w:rsid w:val="00EB32F7"/>
    <w:rsid w:val="00EB34E7"/>
    <w:rsid w:val="00EB37A2"/>
    <w:rsid w:val="00EB3BD6"/>
    <w:rsid w:val="00EB3BDE"/>
    <w:rsid w:val="00EB3C0C"/>
    <w:rsid w:val="00EB3FED"/>
    <w:rsid w:val="00EB4499"/>
    <w:rsid w:val="00EB47A6"/>
    <w:rsid w:val="00EB4B92"/>
    <w:rsid w:val="00EB4BCA"/>
    <w:rsid w:val="00EB4D32"/>
    <w:rsid w:val="00EB4E75"/>
    <w:rsid w:val="00EB4FE1"/>
    <w:rsid w:val="00EB5556"/>
    <w:rsid w:val="00EB5B02"/>
    <w:rsid w:val="00EB61C8"/>
    <w:rsid w:val="00EB6580"/>
    <w:rsid w:val="00EB6E91"/>
    <w:rsid w:val="00EB79B2"/>
    <w:rsid w:val="00EB7C58"/>
    <w:rsid w:val="00EC03FA"/>
    <w:rsid w:val="00EC054D"/>
    <w:rsid w:val="00EC086A"/>
    <w:rsid w:val="00EC0C0E"/>
    <w:rsid w:val="00EC0D88"/>
    <w:rsid w:val="00EC0E96"/>
    <w:rsid w:val="00EC0FEC"/>
    <w:rsid w:val="00EC1082"/>
    <w:rsid w:val="00EC11B7"/>
    <w:rsid w:val="00EC13DB"/>
    <w:rsid w:val="00EC184A"/>
    <w:rsid w:val="00EC1B14"/>
    <w:rsid w:val="00EC1CA4"/>
    <w:rsid w:val="00EC1CE5"/>
    <w:rsid w:val="00EC26A2"/>
    <w:rsid w:val="00EC2992"/>
    <w:rsid w:val="00EC2D1D"/>
    <w:rsid w:val="00EC2E5E"/>
    <w:rsid w:val="00EC3244"/>
    <w:rsid w:val="00EC3304"/>
    <w:rsid w:val="00EC36F9"/>
    <w:rsid w:val="00EC3DB6"/>
    <w:rsid w:val="00EC3FF1"/>
    <w:rsid w:val="00EC4069"/>
    <w:rsid w:val="00EC429D"/>
    <w:rsid w:val="00EC46B2"/>
    <w:rsid w:val="00EC5281"/>
    <w:rsid w:val="00EC529E"/>
    <w:rsid w:val="00EC5A03"/>
    <w:rsid w:val="00EC6391"/>
    <w:rsid w:val="00EC63BC"/>
    <w:rsid w:val="00EC683C"/>
    <w:rsid w:val="00EC6BF3"/>
    <w:rsid w:val="00EC6E96"/>
    <w:rsid w:val="00EC7AE3"/>
    <w:rsid w:val="00EC7C04"/>
    <w:rsid w:val="00EC7C1F"/>
    <w:rsid w:val="00ED0C79"/>
    <w:rsid w:val="00ED10A9"/>
    <w:rsid w:val="00ED1DC6"/>
    <w:rsid w:val="00ED2230"/>
    <w:rsid w:val="00ED2703"/>
    <w:rsid w:val="00ED2B79"/>
    <w:rsid w:val="00ED2BA6"/>
    <w:rsid w:val="00ED2C70"/>
    <w:rsid w:val="00ED3116"/>
    <w:rsid w:val="00ED32C7"/>
    <w:rsid w:val="00ED34E8"/>
    <w:rsid w:val="00ED35D8"/>
    <w:rsid w:val="00ED3BA9"/>
    <w:rsid w:val="00ED4577"/>
    <w:rsid w:val="00ED46C0"/>
    <w:rsid w:val="00ED483F"/>
    <w:rsid w:val="00ED5C07"/>
    <w:rsid w:val="00ED5C3D"/>
    <w:rsid w:val="00ED5E61"/>
    <w:rsid w:val="00ED63D6"/>
    <w:rsid w:val="00ED66AA"/>
    <w:rsid w:val="00ED67BE"/>
    <w:rsid w:val="00ED6AF8"/>
    <w:rsid w:val="00ED6DE3"/>
    <w:rsid w:val="00ED6F31"/>
    <w:rsid w:val="00ED736B"/>
    <w:rsid w:val="00ED792E"/>
    <w:rsid w:val="00ED7D03"/>
    <w:rsid w:val="00ED7E9D"/>
    <w:rsid w:val="00EE0338"/>
    <w:rsid w:val="00EE0B0A"/>
    <w:rsid w:val="00EE108A"/>
    <w:rsid w:val="00EE1322"/>
    <w:rsid w:val="00EE16E2"/>
    <w:rsid w:val="00EE338F"/>
    <w:rsid w:val="00EE33E8"/>
    <w:rsid w:val="00EE3E09"/>
    <w:rsid w:val="00EE40A0"/>
    <w:rsid w:val="00EE4A14"/>
    <w:rsid w:val="00EE4A79"/>
    <w:rsid w:val="00EE4B2E"/>
    <w:rsid w:val="00EE4E15"/>
    <w:rsid w:val="00EE4FC6"/>
    <w:rsid w:val="00EE52EB"/>
    <w:rsid w:val="00EE5326"/>
    <w:rsid w:val="00EE5731"/>
    <w:rsid w:val="00EE5899"/>
    <w:rsid w:val="00EE5D18"/>
    <w:rsid w:val="00EE5E17"/>
    <w:rsid w:val="00EE60E5"/>
    <w:rsid w:val="00EE6387"/>
    <w:rsid w:val="00EE6885"/>
    <w:rsid w:val="00EE7119"/>
    <w:rsid w:val="00EE7A39"/>
    <w:rsid w:val="00EE7FF2"/>
    <w:rsid w:val="00EF0832"/>
    <w:rsid w:val="00EF0E36"/>
    <w:rsid w:val="00EF13C5"/>
    <w:rsid w:val="00EF14AB"/>
    <w:rsid w:val="00EF21F7"/>
    <w:rsid w:val="00EF2384"/>
    <w:rsid w:val="00EF2477"/>
    <w:rsid w:val="00EF2721"/>
    <w:rsid w:val="00EF2D3D"/>
    <w:rsid w:val="00EF49A6"/>
    <w:rsid w:val="00EF4F36"/>
    <w:rsid w:val="00EF5297"/>
    <w:rsid w:val="00EF5350"/>
    <w:rsid w:val="00EF5373"/>
    <w:rsid w:val="00EF5739"/>
    <w:rsid w:val="00EF5B9C"/>
    <w:rsid w:val="00EF5F57"/>
    <w:rsid w:val="00EF60E3"/>
    <w:rsid w:val="00EF61B8"/>
    <w:rsid w:val="00EF6397"/>
    <w:rsid w:val="00EF7182"/>
    <w:rsid w:val="00EF74E8"/>
    <w:rsid w:val="00EF7663"/>
    <w:rsid w:val="00EF79C0"/>
    <w:rsid w:val="00EF7C29"/>
    <w:rsid w:val="00EF7E2C"/>
    <w:rsid w:val="00EF7E4C"/>
    <w:rsid w:val="00F0036B"/>
    <w:rsid w:val="00F0072D"/>
    <w:rsid w:val="00F00A3C"/>
    <w:rsid w:val="00F00DA3"/>
    <w:rsid w:val="00F011EE"/>
    <w:rsid w:val="00F01469"/>
    <w:rsid w:val="00F01980"/>
    <w:rsid w:val="00F01FA7"/>
    <w:rsid w:val="00F0262C"/>
    <w:rsid w:val="00F029A4"/>
    <w:rsid w:val="00F02D1F"/>
    <w:rsid w:val="00F02EDC"/>
    <w:rsid w:val="00F031DB"/>
    <w:rsid w:val="00F03E0C"/>
    <w:rsid w:val="00F0439A"/>
    <w:rsid w:val="00F045AA"/>
    <w:rsid w:val="00F055F1"/>
    <w:rsid w:val="00F05A0A"/>
    <w:rsid w:val="00F05E80"/>
    <w:rsid w:val="00F05E8D"/>
    <w:rsid w:val="00F065B9"/>
    <w:rsid w:val="00F0696D"/>
    <w:rsid w:val="00F06B32"/>
    <w:rsid w:val="00F0778F"/>
    <w:rsid w:val="00F103E1"/>
    <w:rsid w:val="00F104D3"/>
    <w:rsid w:val="00F108FE"/>
    <w:rsid w:val="00F10BAC"/>
    <w:rsid w:val="00F11936"/>
    <w:rsid w:val="00F119A0"/>
    <w:rsid w:val="00F119B9"/>
    <w:rsid w:val="00F1243A"/>
    <w:rsid w:val="00F12938"/>
    <w:rsid w:val="00F129AD"/>
    <w:rsid w:val="00F12C6E"/>
    <w:rsid w:val="00F13285"/>
    <w:rsid w:val="00F132E2"/>
    <w:rsid w:val="00F13725"/>
    <w:rsid w:val="00F138D0"/>
    <w:rsid w:val="00F13E92"/>
    <w:rsid w:val="00F13FC0"/>
    <w:rsid w:val="00F14020"/>
    <w:rsid w:val="00F14299"/>
    <w:rsid w:val="00F14BD7"/>
    <w:rsid w:val="00F14C95"/>
    <w:rsid w:val="00F152F5"/>
    <w:rsid w:val="00F15595"/>
    <w:rsid w:val="00F157A0"/>
    <w:rsid w:val="00F15E93"/>
    <w:rsid w:val="00F161F5"/>
    <w:rsid w:val="00F16557"/>
    <w:rsid w:val="00F16778"/>
    <w:rsid w:val="00F16866"/>
    <w:rsid w:val="00F17494"/>
    <w:rsid w:val="00F17AFB"/>
    <w:rsid w:val="00F213AA"/>
    <w:rsid w:val="00F2175D"/>
    <w:rsid w:val="00F21783"/>
    <w:rsid w:val="00F2185C"/>
    <w:rsid w:val="00F21ECD"/>
    <w:rsid w:val="00F21FF8"/>
    <w:rsid w:val="00F22111"/>
    <w:rsid w:val="00F221AD"/>
    <w:rsid w:val="00F22532"/>
    <w:rsid w:val="00F227C9"/>
    <w:rsid w:val="00F22C4D"/>
    <w:rsid w:val="00F23534"/>
    <w:rsid w:val="00F23780"/>
    <w:rsid w:val="00F240EF"/>
    <w:rsid w:val="00F24A92"/>
    <w:rsid w:val="00F24D96"/>
    <w:rsid w:val="00F25366"/>
    <w:rsid w:val="00F2581B"/>
    <w:rsid w:val="00F259CA"/>
    <w:rsid w:val="00F259E7"/>
    <w:rsid w:val="00F25A36"/>
    <w:rsid w:val="00F25C86"/>
    <w:rsid w:val="00F25F2B"/>
    <w:rsid w:val="00F263D1"/>
    <w:rsid w:val="00F26462"/>
    <w:rsid w:val="00F265A8"/>
    <w:rsid w:val="00F2669F"/>
    <w:rsid w:val="00F26C35"/>
    <w:rsid w:val="00F27006"/>
    <w:rsid w:val="00F273D9"/>
    <w:rsid w:val="00F27494"/>
    <w:rsid w:val="00F30049"/>
    <w:rsid w:val="00F300C2"/>
    <w:rsid w:val="00F30403"/>
    <w:rsid w:val="00F3081E"/>
    <w:rsid w:val="00F31074"/>
    <w:rsid w:val="00F31B75"/>
    <w:rsid w:val="00F3260E"/>
    <w:rsid w:val="00F32D79"/>
    <w:rsid w:val="00F33587"/>
    <w:rsid w:val="00F33965"/>
    <w:rsid w:val="00F34385"/>
    <w:rsid w:val="00F3453B"/>
    <w:rsid w:val="00F34918"/>
    <w:rsid w:val="00F34A1A"/>
    <w:rsid w:val="00F34E43"/>
    <w:rsid w:val="00F35162"/>
    <w:rsid w:val="00F35CF7"/>
    <w:rsid w:val="00F36125"/>
    <w:rsid w:val="00F3748A"/>
    <w:rsid w:val="00F3750B"/>
    <w:rsid w:val="00F376BE"/>
    <w:rsid w:val="00F37799"/>
    <w:rsid w:val="00F40886"/>
    <w:rsid w:val="00F40DA6"/>
    <w:rsid w:val="00F40F7C"/>
    <w:rsid w:val="00F4150C"/>
    <w:rsid w:val="00F41A2F"/>
    <w:rsid w:val="00F42246"/>
    <w:rsid w:val="00F422A3"/>
    <w:rsid w:val="00F42382"/>
    <w:rsid w:val="00F43E46"/>
    <w:rsid w:val="00F44264"/>
    <w:rsid w:val="00F44607"/>
    <w:rsid w:val="00F44E7C"/>
    <w:rsid w:val="00F4580D"/>
    <w:rsid w:val="00F4600C"/>
    <w:rsid w:val="00F46A45"/>
    <w:rsid w:val="00F46B7F"/>
    <w:rsid w:val="00F46C18"/>
    <w:rsid w:val="00F47BFE"/>
    <w:rsid w:val="00F47D56"/>
    <w:rsid w:val="00F50956"/>
    <w:rsid w:val="00F50A3A"/>
    <w:rsid w:val="00F50B75"/>
    <w:rsid w:val="00F50CB1"/>
    <w:rsid w:val="00F51054"/>
    <w:rsid w:val="00F51860"/>
    <w:rsid w:val="00F525EC"/>
    <w:rsid w:val="00F53826"/>
    <w:rsid w:val="00F53CC3"/>
    <w:rsid w:val="00F548B7"/>
    <w:rsid w:val="00F54F53"/>
    <w:rsid w:val="00F55204"/>
    <w:rsid w:val="00F55FCF"/>
    <w:rsid w:val="00F5625A"/>
    <w:rsid w:val="00F5690F"/>
    <w:rsid w:val="00F56928"/>
    <w:rsid w:val="00F60001"/>
    <w:rsid w:val="00F60FC7"/>
    <w:rsid w:val="00F610AF"/>
    <w:rsid w:val="00F6153A"/>
    <w:rsid w:val="00F6180E"/>
    <w:rsid w:val="00F6280C"/>
    <w:rsid w:val="00F629F0"/>
    <w:rsid w:val="00F62E20"/>
    <w:rsid w:val="00F62F9F"/>
    <w:rsid w:val="00F62FB9"/>
    <w:rsid w:val="00F63DC1"/>
    <w:rsid w:val="00F64696"/>
    <w:rsid w:val="00F65062"/>
    <w:rsid w:val="00F65339"/>
    <w:rsid w:val="00F65375"/>
    <w:rsid w:val="00F65944"/>
    <w:rsid w:val="00F65B19"/>
    <w:rsid w:val="00F65D75"/>
    <w:rsid w:val="00F65F04"/>
    <w:rsid w:val="00F662F4"/>
    <w:rsid w:val="00F6640E"/>
    <w:rsid w:val="00F6642A"/>
    <w:rsid w:val="00F66566"/>
    <w:rsid w:val="00F666C5"/>
    <w:rsid w:val="00F66EDA"/>
    <w:rsid w:val="00F670F5"/>
    <w:rsid w:val="00F67205"/>
    <w:rsid w:val="00F67230"/>
    <w:rsid w:val="00F674AA"/>
    <w:rsid w:val="00F674F8"/>
    <w:rsid w:val="00F67741"/>
    <w:rsid w:val="00F67C74"/>
    <w:rsid w:val="00F702AE"/>
    <w:rsid w:val="00F7050E"/>
    <w:rsid w:val="00F71058"/>
    <w:rsid w:val="00F710E4"/>
    <w:rsid w:val="00F713F5"/>
    <w:rsid w:val="00F718EC"/>
    <w:rsid w:val="00F724A3"/>
    <w:rsid w:val="00F735DB"/>
    <w:rsid w:val="00F73602"/>
    <w:rsid w:val="00F73834"/>
    <w:rsid w:val="00F744E3"/>
    <w:rsid w:val="00F74E52"/>
    <w:rsid w:val="00F74FE2"/>
    <w:rsid w:val="00F75030"/>
    <w:rsid w:val="00F755DB"/>
    <w:rsid w:val="00F757D9"/>
    <w:rsid w:val="00F76692"/>
    <w:rsid w:val="00F772FD"/>
    <w:rsid w:val="00F777DD"/>
    <w:rsid w:val="00F77A41"/>
    <w:rsid w:val="00F77DCF"/>
    <w:rsid w:val="00F80155"/>
    <w:rsid w:val="00F80231"/>
    <w:rsid w:val="00F8169D"/>
    <w:rsid w:val="00F81AAA"/>
    <w:rsid w:val="00F81C1E"/>
    <w:rsid w:val="00F81CD3"/>
    <w:rsid w:val="00F8269C"/>
    <w:rsid w:val="00F82B33"/>
    <w:rsid w:val="00F82CE5"/>
    <w:rsid w:val="00F8325B"/>
    <w:rsid w:val="00F83409"/>
    <w:rsid w:val="00F84393"/>
    <w:rsid w:val="00F84A9B"/>
    <w:rsid w:val="00F84B4D"/>
    <w:rsid w:val="00F84B69"/>
    <w:rsid w:val="00F84BCB"/>
    <w:rsid w:val="00F84F44"/>
    <w:rsid w:val="00F85272"/>
    <w:rsid w:val="00F85604"/>
    <w:rsid w:val="00F85753"/>
    <w:rsid w:val="00F85A62"/>
    <w:rsid w:val="00F85C39"/>
    <w:rsid w:val="00F87B27"/>
    <w:rsid w:val="00F87F88"/>
    <w:rsid w:val="00F902EF"/>
    <w:rsid w:val="00F903D8"/>
    <w:rsid w:val="00F90C02"/>
    <w:rsid w:val="00F913FD"/>
    <w:rsid w:val="00F91449"/>
    <w:rsid w:val="00F91823"/>
    <w:rsid w:val="00F91ABB"/>
    <w:rsid w:val="00F91B61"/>
    <w:rsid w:val="00F91EC9"/>
    <w:rsid w:val="00F92D5C"/>
    <w:rsid w:val="00F938AC"/>
    <w:rsid w:val="00F93988"/>
    <w:rsid w:val="00F939B9"/>
    <w:rsid w:val="00F94C5F"/>
    <w:rsid w:val="00F94F82"/>
    <w:rsid w:val="00F95244"/>
    <w:rsid w:val="00F961D3"/>
    <w:rsid w:val="00F96225"/>
    <w:rsid w:val="00F96560"/>
    <w:rsid w:val="00F967F7"/>
    <w:rsid w:val="00F96FC0"/>
    <w:rsid w:val="00F97060"/>
    <w:rsid w:val="00F97606"/>
    <w:rsid w:val="00FA0572"/>
    <w:rsid w:val="00FA0A96"/>
    <w:rsid w:val="00FA0B4A"/>
    <w:rsid w:val="00FA0DE5"/>
    <w:rsid w:val="00FA0F4F"/>
    <w:rsid w:val="00FA102D"/>
    <w:rsid w:val="00FA1117"/>
    <w:rsid w:val="00FA121B"/>
    <w:rsid w:val="00FA1273"/>
    <w:rsid w:val="00FA1975"/>
    <w:rsid w:val="00FA1EF6"/>
    <w:rsid w:val="00FA2A2F"/>
    <w:rsid w:val="00FA2B7F"/>
    <w:rsid w:val="00FA2C5A"/>
    <w:rsid w:val="00FA2C5F"/>
    <w:rsid w:val="00FA2C85"/>
    <w:rsid w:val="00FA3360"/>
    <w:rsid w:val="00FA38CA"/>
    <w:rsid w:val="00FA3FE2"/>
    <w:rsid w:val="00FA42B8"/>
    <w:rsid w:val="00FA46FC"/>
    <w:rsid w:val="00FA47DD"/>
    <w:rsid w:val="00FA4B47"/>
    <w:rsid w:val="00FA4D12"/>
    <w:rsid w:val="00FA573E"/>
    <w:rsid w:val="00FA594C"/>
    <w:rsid w:val="00FA5CDB"/>
    <w:rsid w:val="00FA5CDF"/>
    <w:rsid w:val="00FA5DF6"/>
    <w:rsid w:val="00FA6547"/>
    <w:rsid w:val="00FA67FE"/>
    <w:rsid w:val="00FA6901"/>
    <w:rsid w:val="00FA6A21"/>
    <w:rsid w:val="00FA7121"/>
    <w:rsid w:val="00FA7177"/>
    <w:rsid w:val="00FA757B"/>
    <w:rsid w:val="00FA768A"/>
    <w:rsid w:val="00FA784E"/>
    <w:rsid w:val="00FB0363"/>
    <w:rsid w:val="00FB043B"/>
    <w:rsid w:val="00FB05EF"/>
    <w:rsid w:val="00FB0B65"/>
    <w:rsid w:val="00FB12A0"/>
    <w:rsid w:val="00FB1332"/>
    <w:rsid w:val="00FB1B42"/>
    <w:rsid w:val="00FB25D4"/>
    <w:rsid w:val="00FB2A2F"/>
    <w:rsid w:val="00FB2F76"/>
    <w:rsid w:val="00FB32DE"/>
    <w:rsid w:val="00FB330C"/>
    <w:rsid w:val="00FB33FE"/>
    <w:rsid w:val="00FB3D60"/>
    <w:rsid w:val="00FB3F46"/>
    <w:rsid w:val="00FB4169"/>
    <w:rsid w:val="00FB465A"/>
    <w:rsid w:val="00FB46F5"/>
    <w:rsid w:val="00FB476C"/>
    <w:rsid w:val="00FB561B"/>
    <w:rsid w:val="00FB63A0"/>
    <w:rsid w:val="00FB683D"/>
    <w:rsid w:val="00FB6DA6"/>
    <w:rsid w:val="00FB70D5"/>
    <w:rsid w:val="00FC0067"/>
    <w:rsid w:val="00FC08A1"/>
    <w:rsid w:val="00FC0BBF"/>
    <w:rsid w:val="00FC1ADD"/>
    <w:rsid w:val="00FC22E4"/>
    <w:rsid w:val="00FC2D11"/>
    <w:rsid w:val="00FC304A"/>
    <w:rsid w:val="00FC3053"/>
    <w:rsid w:val="00FC32E0"/>
    <w:rsid w:val="00FC3D6C"/>
    <w:rsid w:val="00FC3F7E"/>
    <w:rsid w:val="00FC404D"/>
    <w:rsid w:val="00FC4067"/>
    <w:rsid w:val="00FC455E"/>
    <w:rsid w:val="00FC458A"/>
    <w:rsid w:val="00FC4603"/>
    <w:rsid w:val="00FC4B1A"/>
    <w:rsid w:val="00FC4B2E"/>
    <w:rsid w:val="00FC4DE6"/>
    <w:rsid w:val="00FC5416"/>
    <w:rsid w:val="00FC55B8"/>
    <w:rsid w:val="00FC55E3"/>
    <w:rsid w:val="00FC5729"/>
    <w:rsid w:val="00FC5840"/>
    <w:rsid w:val="00FC5A9E"/>
    <w:rsid w:val="00FC5EB8"/>
    <w:rsid w:val="00FC5F09"/>
    <w:rsid w:val="00FC6230"/>
    <w:rsid w:val="00FC62CB"/>
    <w:rsid w:val="00FC69EF"/>
    <w:rsid w:val="00FC72EA"/>
    <w:rsid w:val="00FC78C6"/>
    <w:rsid w:val="00FC7A3A"/>
    <w:rsid w:val="00FD033D"/>
    <w:rsid w:val="00FD1D62"/>
    <w:rsid w:val="00FD1F27"/>
    <w:rsid w:val="00FD2013"/>
    <w:rsid w:val="00FD20E8"/>
    <w:rsid w:val="00FD22CB"/>
    <w:rsid w:val="00FD22E9"/>
    <w:rsid w:val="00FD27C6"/>
    <w:rsid w:val="00FD2D55"/>
    <w:rsid w:val="00FD2F06"/>
    <w:rsid w:val="00FD2FBF"/>
    <w:rsid w:val="00FD3607"/>
    <w:rsid w:val="00FD3610"/>
    <w:rsid w:val="00FD38E9"/>
    <w:rsid w:val="00FD4661"/>
    <w:rsid w:val="00FD4B68"/>
    <w:rsid w:val="00FD53E9"/>
    <w:rsid w:val="00FD549F"/>
    <w:rsid w:val="00FD5614"/>
    <w:rsid w:val="00FD5733"/>
    <w:rsid w:val="00FD57C2"/>
    <w:rsid w:val="00FD5D4C"/>
    <w:rsid w:val="00FD60C8"/>
    <w:rsid w:val="00FD62A5"/>
    <w:rsid w:val="00FD6415"/>
    <w:rsid w:val="00FD642B"/>
    <w:rsid w:val="00FD6A9E"/>
    <w:rsid w:val="00FD6D89"/>
    <w:rsid w:val="00FD76B1"/>
    <w:rsid w:val="00FE0664"/>
    <w:rsid w:val="00FE0811"/>
    <w:rsid w:val="00FE0DFC"/>
    <w:rsid w:val="00FE1D6E"/>
    <w:rsid w:val="00FE2417"/>
    <w:rsid w:val="00FE2B5E"/>
    <w:rsid w:val="00FE2FCE"/>
    <w:rsid w:val="00FE3033"/>
    <w:rsid w:val="00FE3434"/>
    <w:rsid w:val="00FE35AA"/>
    <w:rsid w:val="00FE3724"/>
    <w:rsid w:val="00FE3B00"/>
    <w:rsid w:val="00FE3CA4"/>
    <w:rsid w:val="00FE413E"/>
    <w:rsid w:val="00FE4DAF"/>
    <w:rsid w:val="00FE540C"/>
    <w:rsid w:val="00FE59FE"/>
    <w:rsid w:val="00FE5BDC"/>
    <w:rsid w:val="00FE61AD"/>
    <w:rsid w:val="00FE6660"/>
    <w:rsid w:val="00FE6857"/>
    <w:rsid w:val="00FE68B7"/>
    <w:rsid w:val="00FE68BD"/>
    <w:rsid w:val="00FE6D0C"/>
    <w:rsid w:val="00FE7039"/>
    <w:rsid w:val="00FE7994"/>
    <w:rsid w:val="00FF041F"/>
    <w:rsid w:val="00FF070D"/>
    <w:rsid w:val="00FF10A5"/>
    <w:rsid w:val="00FF1511"/>
    <w:rsid w:val="00FF1878"/>
    <w:rsid w:val="00FF2284"/>
    <w:rsid w:val="00FF29C0"/>
    <w:rsid w:val="00FF2A02"/>
    <w:rsid w:val="00FF2EF5"/>
    <w:rsid w:val="00FF306F"/>
    <w:rsid w:val="00FF333C"/>
    <w:rsid w:val="00FF3434"/>
    <w:rsid w:val="00FF3687"/>
    <w:rsid w:val="00FF3D0D"/>
    <w:rsid w:val="00FF3F7A"/>
    <w:rsid w:val="00FF3F99"/>
    <w:rsid w:val="00FF43CF"/>
    <w:rsid w:val="00FF4771"/>
    <w:rsid w:val="00FF492F"/>
    <w:rsid w:val="00FF4A53"/>
    <w:rsid w:val="00FF4B03"/>
    <w:rsid w:val="00FF4B7A"/>
    <w:rsid w:val="00FF4C4F"/>
    <w:rsid w:val="00FF4E74"/>
    <w:rsid w:val="00FF553B"/>
    <w:rsid w:val="00FF5849"/>
    <w:rsid w:val="00FF5871"/>
    <w:rsid w:val="00FF5A2E"/>
    <w:rsid w:val="00FF5C86"/>
    <w:rsid w:val="00FF5DC5"/>
    <w:rsid w:val="00FF5E3A"/>
    <w:rsid w:val="00FF5F85"/>
    <w:rsid w:val="00FF61E7"/>
    <w:rsid w:val="00FF621A"/>
    <w:rsid w:val="00FF638F"/>
    <w:rsid w:val="00FF6890"/>
    <w:rsid w:val="00FF68A5"/>
    <w:rsid w:val="00FF6A33"/>
    <w:rsid w:val="00FF71F9"/>
    <w:rsid w:val="00FF7429"/>
    <w:rsid w:val="00FF7A91"/>
    <w:rsid w:val="00FF7AAC"/>
    <w:rsid w:val="026BF744"/>
    <w:rsid w:val="02859EC0"/>
    <w:rsid w:val="03DD0FAA"/>
    <w:rsid w:val="04216F21"/>
    <w:rsid w:val="04ECF0BA"/>
    <w:rsid w:val="0663B959"/>
    <w:rsid w:val="08D28DA8"/>
    <w:rsid w:val="0D9EF628"/>
    <w:rsid w:val="15C93C2B"/>
    <w:rsid w:val="16B79819"/>
    <w:rsid w:val="1B6EE571"/>
    <w:rsid w:val="259A7E21"/>
    <w:rsid w:val="259E027F"/>
    <w:rsid w:val="2C13BC76"/>
    <w:rsid w:val="2F2CDD2B"/>
    <w:rsid w:val="3810D449"/>
    <w:rsid w:val="3A029540"/>
    <w:rsid w:val="3E82117E"/>
    <w:rsid w:val="456941B1"/>
    <w:rsid w:val="47C067C8"/>
    <w:rsid w:val="52A874EF"/>
    <w:rsid w:val="69AF95E1"/>
    <w:rsid w:val="6BBBBB1C"/>
    <w:rsid w:val="6BCC18B2"/>
    <w:rsid w:val="7BFF3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641021"/>
  <w15:chartTrackingRefBased/>
  <w15:docId w15:val="{A01F0472-398A-4315-BB78-41B6160A0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B55E00"/>
    <w:pPr>
      <w:keepNext/>
      <w:spacing w:after="240"/>
      <w:outlineLvl w:val="1"/>
    </w:pPr>
    <w:rPr>
      <w:rFonts w:ascii="Arial" w:hAnsi="Arial"/>
      <w:b/>
      <w:bCs/>
      <w:iCs/>
      <w:sz w:val="22"/>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umberedpara"/>
    <w:uiPriority w:val="4"/>
    <w:qFormat/>
    <w:rsid w:val="00B55E00"/>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1"/>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B55E00"/>
    <w:rPr>
      <w:rFonts w:ascii="Arial" w:hAnsi="Arial"/>
      <w:b/>
      <w:bCs/>
      <w:iCs/>
      <w:sz w:val="22"/>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qFormat/>
    <w:rsid w:val="00975C12"/>
    <w:pPr>
      <w:spacing w:after="240" w:line="360" w:lineRule="auto"/>
    </w:pPr>
    <w:rPr>
      <w:rFonts w:ascii="Arial" w:hAnsi="Arial"/>
      <w:sz w:val="24"/>
      <w:szCs w:val="24"/>
      <w:lang w:val="en-US" w:eastAsia="en-US"/>
    </w:rPr>
  </w:style>
  <w:style w:type="character" w:customStyle="1" w:styleId="NICEnormalChar">
    <w:name w:val="NICE normal Char"/>
    <w:link w:val="NICEnormal"/>
    <w:rsid w:val="00975C12"/>
    <w:rPr>
      <w:rFonts w:ascii="Arial" w:hAnsi="Arial"/>
      <w:sz w:val="24"/>
      <w:szCs w:val="24"/>
      <w:lang w:val="en-US" w:eastAsia="en-US"/>
    </w:rPr>
  </w:style>
  <w:style w:type="paragraph" w:styleId="ListParagraph">
    <w:name w:val="List Paragraph"/>
    <w:basedOn w:val="Normal"/>
    <w:link w:val="ListParagraphChar"/>
    <w:uiPriority w:val="34"/>
    <w:qFormat/>
    <w:rsid w:val="00975C12"/>
    <w:pPr>
      <w:ind w:left="720"/>
    </w:pPr>
    <w:rPr>
      <w:rFonts w:eastAsia="Calibri"/>
    </w:rPr>
  </w:style>
  <w:style w:type="paragraph" w:customStyle="1" w:styleId="Numberedpara">
    <w:name w:val="Numbered para"/>
    <w:basedOn w:val="Normal"/>
    <w:link w:val="NumberedparaChar"/>
    <w:qFormat/>
    <w:rsid w:val="006A36A7"/>
    <w:pPr>
      <w:numPr>
        <w:numId w:val="3"/>
      </w:numPr>
      <w:autoSpaceDE w:val="0"/>
      <w:autoSpaceDN w:val="0"/>
      <w:adjustRightInd w:val="0"/>
      <w:spacing w:after="240"/>
      <w:ind w:left="357" w:hanging="357"/>
    </w:pPr>
    <w:rPr>
      <w:rFonts w:ascii="Arial" w:hAnsi="Arial"/>
      <w:sz w:val="22"/>
      <w:szCs w:val="22"/>
    </w:rPr>
  </w:style>
  <w:style w:type="character" w:customStyle="1" w:styleId="NumberedparaChar">
    <w:name w:val="Numbered para Char"/>
    <w:link w:val="Numberedpara"/>
    <w:rsid w:val="006A36A7"/>
    <w:rPr>
      <w:rFonts w:ascii="Arial" w:hAnsi="Arial"/>
      <w:sz w:val="22"/>
      <w:szCs w:val="22"/>
    </w:rPr>
  </w:style>
  <w:style w:type="character" w:customStyle="1" w:styleId="ListParagraphChar">
    <w:name w:val="List Paragraph Char"/>
    <w:link w:val="ListParagraph"/>
    <w:uiPriority w:val="34"/>
    <w:locked/>
    <w:rsid w:val="00975C12"/>
    <w:rPr>
      <w:rFonts w:eastAsia="Calibri"/>
      <w:sz w:val="24"/>
      <w:szCs w:val="24"/>
    </w:rPr>
  </w:style>
  <w:style w:type="paragraph" w:customStyle="1" w:styleId="SMTActions">
    <w:name w:val="SMT Actions"/>
    <w:basedOn w:val="Numberedpara"/>
    <w:link w:val="SMTActionsChar"/>
    <w:qFormat/>
    <w:rsid w:val="00975C12"/>
    <w:pPr>
      <w:numPr>
        <w:numId w:val="0"/>
      </w:numPr>
      <w:jc w:val="right"/>
    </w:pPr>
    <w:rPr>
      <w:b/>
    </w:rPr>
  </w:style>
  <w:style w:type="character" w:customStyle="1" w:styleId="SMTActionsChar">
    <w:name w:val="SMT Actions Char"/>
    <w:basedOn w:val="NumberedparaChar"/>
    <w:link w:val="SMTActions"/>
    <w:rsid w:val="00975C12"/>
    <w:rPr>
      <w:rFonts w:ascii="Arial" w:hAnsi="Arial"/>
      <w:b/>
      <w:color w:val="000000"/>
      <w:sz w:val="22"/>
      <w:szCs w:val="22"/>
    </w:rPr>
  </w:style>
  <w:style w:type="paragraph" w:customStyle="1" w:styleId="Default">
    <w:name w:val="Default"/>
    <w:rsid w:val="00675F12"/>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C9555B"/>
    <w:rPr>
      <w:sz w:val="16"/>
      <w:szCs w:val="16"/>
    </w:rPr>
  </w:style>
  <w:style w:type="paragraph" w:styleId="CommentText">
    <w:name w:val="annotation text"/>
    <w:basedOn w:val="Normal"/>
    <w:link w:val="CommentTextChar"/>
    <w:unhideWhenUsed/>
    <w:rsid w:val="00C9555B"/>
    <w:rPr>
      <w:sz w:val="20"/>
      <w:szCs w:val="20"/>
    </w:rPr>
  </w:style>
  <w:style w:type="character" w:customStyle="1" w:styleId="CommentTextChar">
    <w:name w:val="Comment Text Char"/>
    <w:basedOn w:val="DefaultParagraphFont"/>
    <w:link w:val="CommentText"/>
    <w:rsid w:val="00C9555B"/>
  </w:style>
  <w:style w:type="paragraph" w:styleId="CommentSubject">
    <w:name w:val="annotation subject"/>
    <w:basedOn w:val="CommentText"/>
    <w:next w:val="CommentText"/>
    <w:link w:val="CommentSubjectChar"/>
    <w:semiHidden/>
    <w:unhideWhenUsed/>
    <w:rsid w:val="00C9555B"/>
    <w:rPr>
      <w:b/>
      <w:bCs/>
    </w:rPr>
  </w:style>
  <w:style w:type="character" w:customStyle="1" w:styleId="CommentSubjectChar">
    <w:name w:val="Comment Subject Char"/>
    <w:basedOn w:val="CommentTextChar"/>
    <w:link w:val="CommentSubject"/>
    <w:semiHidden/>
    <w:rsid w:val="00C9555B"/>
    <w:rPr>
      <w:b/>
      <w:bCs/>
    </w:rPr>
  </w:style>
  <w:style w:type="table" w:styleId="TableGrid">
    <w:name w:val="Table Grid"/>
    <w:basedOn w:val="TableNormal"/>
    <w:rsid w:val="00700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numbered">
    <w:name w:val="NICE normal numbered"/>
    <w:basedOn w:val="Paragraph"/>
    <w:qFormat/>
    <w:rsid w:val="00B00797"/>
    <w:pPr>
      <w:numPr>
        <w:numId w:val="4"/>
      </w:numPr>
      <w:tabs>
        <w:tab w:val="left" w:pos="426"/>
      </w:tabs>
      <w:spacing w:line="360" w:lineRule="auto"/>
      <w:ind w:left="644"/>
    </w:pPr>
  </w:style>
  <w:style w:type="paragraph" w:customStyle="1" w:styleId="Bulletindent3">
    <w:name w:val="Bullet indent 3"/>
    <w:basedOn w:val="NICEnormal"/>
    <w:rsid w:val="0094519E"/>
    <w:pPr>
      <w:numPr>
        <w:ilvl w:val="2"/>
        <w:numId w:val="5"/>
      </w:numPr>
      <w:spacing w:after="0"/>
    </w:pPr>
    <w:rPr>
      <w:lang w:val="en-GB"/>
    </w:rPr>
  </w:style>
  <w:style w:type="paragraph" w:customStyle="1" w:styleId="boxedtext">
    <w:name w:val="boxed text"/>
    <w:basedOn w:val="NICEnormal"/>
    <w:locked/>
    <w:rsid w:val="0094519E"/>
    <w:pPr>
      <w:pBdr>
        <w:top w:val="single" w:sz="4" w:space="1" w:color="auto"/>
        <w:left w:val="single" w:sz="4" w:space="4" w:color="auto"/>
        <w:bottom w:val="single" w:sz="4" w:space="1" w:color="auto"/>
        <w:right w:val="single" w:sz="4" w:space="4" w:color="auto"/>
      </w:pBdr>
      <w:shd w:val="clear" w:color="auto" w:fill="E6E6E6"/>
    </w:pPr>
    <w:rPr>
      <w:lang w:val="en-GB"/>
    </w:rPr>
  </w:style>
  <w:style w:type="paragraph" w:customStyle="1" w:styleId="Body1">
    <w:name w:val="Body 1"/>
    <w:basedOn w:val="Normal"/>
    <w:rsid w:val="00093C82"/>
    <w:rPr>
      <w:rFonts w:ascii="Arial" w:eastAsiaTheme="minorHAnsi" w:hAnsi="Arial" w:cs="Arial"/>
      <w:color w:val="000000"/>
    </w:rPr>
  </w:style>
  <w:style w:type="paragraph" w:styleId="Revision">
    <w:name w:val="Revision"/>
    <w:hidden/>
    <w:uiPriority w:val="99"/>
    <w:semiHidden/>
    <w:rsid w:val="00B64BCF"/>
    <w:rPr>
      <w:sz w:val="24"/>
      <w:szCs w:val="24"/>
    </w:rPr>
  </w:style>
  <w:style w:type="paragraph" w:styleId="NormalWeb">
    <w:name w:val="Normal (Web)"/>
    <w:basedOn w:val="Normal"/>
    <w:uiPriority w:val="99"/>
    <w:semiHidden/>
    <w:unhideWhenUsed/>
    <w:rsid w:val="00DB33D9"/>
    <w:pPr>
      <w:spacing w:before="100" w:beforeAutospacing="1" w:after="100" w:afterAutospacing="1"/>
    </w:pPr>
    <w:rPr>
      <w:rFonts w:ascii="Calibri" w:eastAsiaTheme="minorHAnsi" w:hAnsi="Calibri" w:cs="Calibri"/>
      <w:sz w:val="22"/>
      <w:szCs w:val="22"/>
    </w:rPr>
  </w:style>
  <w:style w:type="paragraph" w:customStyle="1" w:styleId="Bulletindent1">
    <w:name w:val="Bullet indent 1"/>
    <w:basedOn w:val="NICEnormal"/>
    <w:rsid w:val="00065589"/>
    <w:pPr>
      <w:numPr>
        <w:numId w:val="6"/>
      </w:numPr>
      <w:spacing w:after="0"/>
    </w:pPr>
    <w:rPr>
      <w:lang w:val="en-GB"/>
    </w:rPr>
  </w:style>
  <w:style w:type="character" w:customStyle="1" w:styleId="ParagraphnonumbersChar">
    <w:name w:val="Paragraph no numbers Char"/>
    <w:link w:val="Paragraphnonumbers"/>
    <w:uiPriority w:val="99"/>
    <w:locked/>
    <w:rsid w:val="00646F2E"/>
    <w:rPr>
      <w:rFonts w:ascii="Arial" w:hAnsi="Arial"/>
      <w:sz w:val="24"/>
      <w:szCs w:val="24"/>
    </w:rPr>
  </w:style>
  <w:style w:type="paragraph" w:customStyle="1" w:styleId="ui-menuitemwrapper">
    <w:name w:val="ui-menu__itemwrapper"/>
    <w:basedOn w:val="Normal"/>
    <w:rsid w:val="005732AD"/>
    <w:pPr>
      <w:spacing w:before="100" w:beforeAutospacing="1" w:after="100" w:afterAutospacing="1"/>
    </w:pPr>
  </w:style>
  <w:style w:type="character" w:customStyle="1" w:styleId="ui-box">
    <w:name w:val="ui-box"/>
    <w:basedOn w:val="DefaultParagraphFont"/>
    <w:rsid w:val="005732AD"/>
  </w:style>
  <w:style w:type="character" w:customStyle="1" w:styleId="ui-chatmessageheader">
    <w:name w:val="ui-chat__messageheader"/>
    <w:basedOn w:val="DefaultParagraphFont"/>
    <w:rsid w:val="005732AD"/>
  </w:style>
  <w:style w:type="character" w:customStyle="1" w:styleId="ui-text">
    <w:name w:val="ui-text"/>
    <w:basedOn w:val="DefaultParagraphFont"/>
    <w:rsid w:val="005732AD"/>
  </w:style>
  <w:style w:type="paragraph" w:customStyle="1" w:styleId="Bulletindent2">
    <w:name w:val="Bullet indent 2"/>
    <w:basedOn w:val="NICEnormal"/>
    <w:rsid w:val="0072692B"/>
    <w:pPr>
      <w:numPr>
        <w:ilvl w:val="1"/>
        <w:numId w:val="23"/>
      </w:numPr>
      <w:spacing w:after="0"/>
      <w:ind w:left="1702" w:hanging="284"/>
    </w:pPr>
    <w:rPr>
      <w:lang w:val="en-GB"/>
    </w:rPr>
  </w:style>
  <w:style w:type="character" w:customStyle="1" w:styleId="ui-provider">
    <w:name w:val="ui-provider"/>
    <w:basedOn w:val="DefaultParagraphFont"/>
    <w:rsid w:val="004B7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2412">
      <w:bodyDiv w:val="1"/>
      <w:marLeft w:val="0"/>
      <w:marRight w:val="0"/>
      <w:marTop w:val="0"/>
      <w:marBottom w:val="0"/>
      <w:divBdr>
        <w:top w:val="none" w:sz="0" w:space="0" w:color="auto"/>
        <w:left w:val="none" w:sz="0" w:space="0" w:color="auto"/>
        <w:bottom w:val="none" w:sz="0" w:space="0" w:color="auto"/>
        <w:right w:val="none" w:sz="0" w:space="0" w:color="auto"/>
      </w:divBdr>
    </w:div>
    <w:div w:id="19554173">
      <w:bodyDiv w:val="1"/>
      <w:marLeft w:val="0"/>
      <w:marRight w:val="0"/>
      <w:marTop w:val="0"/>
      <w:marBottom w:val="0"/>
      <w:divBdr>
        <w:top w:val="none" w:sz="0" w:space="0" w:color="auto"/>
        <w:left w:val="none" w:sz="0" w:space="0" w:color="auto"/>
        <w:bottom w:val="none" w:sz="0" w:space="0" w:color="auto"/>
        <w:right w:val="none" w:sz="0" w:space="0" w:color="auto"/>
      </w:divBdr>
    </w:div>
    <w:div w:id="45838802">
      <w:bodyDiv w:val="1"/>
      <w:marLeft w:val="0"/>
      <w:marRight w:val="0"/>
      <w:marTop w:val="0"/>
      <w:marBottom w:val="0"/>
      <w:divBdr>
        <w:top w:val="none" w:sz="0" w:space="0" w:color="auto"/>
        <w:left w:val="none" w:sz="0" w:space="0" w:color="auto"/>
        <w:bottom w:val="none" w:sz="0" w:space="0" w:color="auto"/>
        <w:right w:val="none" w:sz="0" w:space="0" w:color="auto"/>
      </w:divBdr>
      <w:divsChild>
        <w:div w:id="1755974607">
          <w:marLeft w:val="0"/>
          <w:marRight w:val="0"/>
          <w:marTop w:val="0"/>
          <w:marBottom w:val="0"/>
          <w:divBdr>
            <w:top w:val="none" w:sz="0" w:space="0" w:color="auto"/>
            <w:left w:val="none" w:sz="0" w:space="0" w:color="auto"/>
            <w:bottom w:val="none" w:sz="0" w:space="0" w:color="auto"/>
            <w:right w:val="none" w:sz="0" w:space="0" w:color="auto"/>
          </w:divBdr>
        </w:div>
      </w:divsChild>
    </w:div>
    <w:div w:id="62261014">
      <w:bodyDiv w:val="1"/>
      <w:marLeft w:val="0"/>
      <w:marRight w:val="0"/>
      <w:marTop w:val="0"/>
      <w:marBottom w:val="0"/>
      <w:divBdr>
        <w:top w:val="none" w:sz="0" w:space="0" w:color="auto"/>
        <w:left w:val="none" w:sz="0" w:space="0" w:color="auto"/>
        <w:bottom w:val="none" w:sz="0" w:space="0" w:color="auto"/>
        <w:right w:val="none" w:sz="0" w:space="0" w:color="auto"/>
      </w:divBdr>
    </w:div>
    <w:div w:id="66998025">
      <w:bodyDiv w:val="1"/>
      <w:marLeft w:val="0"/>
      <w:marRight w:val="0"/>
      <w:marTop w:val="0"/>
      <w:marBottom w:val="0"/>
      <w:divBdr>
        <w:top w:val="none" w:sz="0" w:space="0" w:color="auto"/>
        <w:left w:val="none" w:sz="0" w:space="0" w:color="auto"/>
        <w:bottom w:val="none" w:sz="0" w:space="0" w:color="auto"/>
        <w:right w:val="none" w:sz="0" w:space="0" w:color="auto"/>
      </w:divBdr>
    </w:div>
    <w:div w:id="73360825">
      <w:bodyDiv w:val="1"/>
      <w:marLeft w:val="0"/>
      <w:marRight w:val="0"/>
      <w:marTop w:val="0"/>
      <w:marBottom w:val="0"/>
      <w:divBdr>
        <w:top w:val="none" w:sz="0" w:space="0" w:color="auto"/>
        <w:left w:val="none" w:sz="0" w:space="0" w:color="auto"/>
        <w:bottom w:val="none" w:sz="0" w:space="0" w:color="auto"/>
        <w:right w:val="none" w:sz="0" w:space="0" w:color="auto"/>
      </w:divBdr>
      <w:divsChild>
        <w:div w:id="1099638270">
          <w:marLeft w:val="446"/>
          <w:marRight w:val="0"/>
          <w:marTop w:val="200"/>
          <w:marBottom w:val="0"/>
          <w:divBdr>
            <w:top w:val="none" w:sz="0" w:space="0" w:color="auto"/>
            <w:left w:val="none" w:sz="0" w:space="0" w:color="auto"/>
            <w:bottom w:val="none" w:sz="0" w:space="0" w:color="auto"/>
            <w:right w:val="none" w:sz="0" w:space="0" w:color="auto"/>
          </w:divBdr>
        </w:div>
      </w:divsChild>
    </w:div>
    <w:div w:id="82537971">
      <w:bodyDiv w:val="1"/>
      <w:marLeft w:val="0"/>
      <w:marRight w:val="0"/>
      <w:marTop w:val="0"/>
      <w:marBottom w:val="0"/>
      <w:divBdr>
        <w:top w:val="none" w:sz="0" w:space="0" w:color="auto"/>
        <w:left w:val="none" w:sz="0" w:space="0" w:color="auto"/>
        <w:bottom w:val="none" w:sz="0" w:space="0" w:color="auto"/>
        <w:right w:val="none" w:sz="0" w:space="0" w:color="auto"/>
      </w:divBdr>
    </w:div>
    <w:div w:id="286353378">
      <w:bodyDiv w:val="1"/>
      <w:marLeft w:val="0"/>
      <w:marRight w:val="0"/>
      <w:marTop w:val="0"/>
      <w:marBottom w:val="0"/>
      <w:divBdr>
        <w:top w:val="none" w:sz="0" w:space="0" w:color="auto"/>
        <w:left w:val="none" w:sz="0" w:space="0" w:color="auto"/>
        <w:bottom w:val="none" w:sz="0" w:space="0" w:color="auto"/>
        <w:right w:val="none" w:sz="0" w:space="0" w:color="auto"/>
      </w:divBdr>
    </w:div>
    <w:div w:id="319622861">
      <w:bodyDiv w:val="1"/>
      <w:marLeft w:val="0"/>
      <w:marRight w:val="0"/>
      <w:marTop w:val="0"/>
      <w:marBottom w:val="0"/>
      <w:divBdr>
        <w:top w:val="none" w:sz="0" w:space="0" w:color="auto"/>
        <w:left w:val="none" w:sz="0" w:space="0" w:color="auto"/>
        <w:bottom w:val="none" w:sz="0" w:space="0" w:color="auto"/>
        <w:right w:val="none" w:sz="0" w:space="0" w:color="auto"/>
      </w:divBdr>
      <w:divsChild>
        <w:div w:id="5639783">
          <w:marLeft w:val="547"/>
          <w:marRight w:val="0"/>
          <w:marTop w:val="200"/>
          <w:marBottom w:val="0"/>
          <w:divBdr>
            <w:top w:val="none" w:sz="0" w:space="0" w:color="auto"/>
            <w:left w:val="none" w:sz="0" w:space="0" w:color="auto"/>
            <w:bottom w:val="none" w:sz="0" w:space="0" w:color="auto"/>
            <w:right w:val="none" w:sz="0" w:space="0" w:color="auto"/>
          </w:divBdr>
        </w:div>
        <w:div w:id="1812670364">
          <w:marLeft w:val="1627"/>
          <w:marRight w:val="0"/>
          <w:marTop w:val="100"/>
          <w:marBottom w:val="0"/>
          <w:divBdr>
            <w:top w:val="none" w:sz="0" w:space="0" w:color="auto"/>
            <w:left w:val="none" w:sz="0" w:space="0" w:color="auto"/>
            <w:bottom w:val="none" w:sz="0" w:space="0" w:color="auto"/>
            <w:right w:val="none" w:sz="0" w:space="0" w:color="auto"/>
          </w:divBdr>
        </w:div>
      </w:divsChild>
    </w:div>
    <w:div w:id="336659388">
      <w:bodyDiv w:val="1"/>
      <w:marLeft w:val="0"/>
      <w:marRight w:val="0"/>
      <w:marTop w:val="0"/>
      <w:marBottom w:val="0"/>
      <w:divBdr>
        <w:top w:val="none" w:sz="0" w:space="0" w:color="auto"/>
        <w:left w:val="none" w:sz="0" w:space="0" w:color="auto"/>
        <w:bottom w:val="none" w:sz="0" w:space="0" w:color="auto"/>
        <w:right w:val="none" w:sz="0" w:space="0" w:color="auto"/>
      </w:divBdr>
      <w:divsChild>
        <w:div w:id="690226113">
          <w:marLeft w:val="0"/>
          <w:marRight w:val="0"/>
          <w:marTop w:val="0"/>
          <w:marBottom w:val="0"/>
          <w:divBdr>
            <w:top w:val="none" w:sz="0" w:space="0" w:color="auto"/>
            <w:left w:val="none" w:sz="0" w:space="0" w:color="auto"/>
            <w:bottom w:val="none" w:sz="0" w:space="0" w:color="auto"/>
            <w:right w:val="none" w:sz="0" w:space="0" w:color="auto"/>
          </w:divBdr>
        </w:div>
      </w:divsChild>
    </w:div>
    <w:div w:id="376662080">
      <w:bodyDiv w:val="1"/>
      <w:marLeft w:val="0"/>
      <w:marRight w:val="0"/>
      <w:marTop w:val="0"/>
      <w:marBottom w:val="0"/>
      <w:divBdr>
        <w:top w:val="none" w:sz="0" w:space="0" w:color="auto"/>
        <w:left w:val="none" w:sz="0" w:space="0" w:color="auto"/>
        <w:bottom w:val="none" w:sz="0" w:space="0" w:color="auto"/>
        <w:right w:val="none" w:sz="0" w:space="0" w:color="auto"/>
      </w:divBdr>
      <w:divsChild>
        <w:div w:id="658851181">
          <w:marLeft w:val="0"/>
          <w:marRight w:val="0"/>
          <w:marTop w:val="0"/>
          <w:marBottom w:val="0"/>
          <w:divBdr>
            <w:top w:val="none" w:sz="0" w:space="0" w:color="auto"/>
            <w:left w:val="none" w:sz="0" w:space="0" w:color="auto"/>
            <w:bottom w:val="none" w:sz="0" w:space="0" w:color="auto"/>
            <w:right w:val="none" w:sz="0" w:space="0" w:color="auto"/>
          </w:divBdr>
        </w:div>
      </w:divsChild>
    </w:div>
    <w:div w:id="648706761">
      <w:bodyDiv w:val="1"/>
      <w:marLeft w:val="0"/>
      <w:marRight w:val="0"/>
      <w:marTop w:val="0"/>
      <w:marBottom w:val="0"/>
      <w:divBdr>
        <w:top w:val="none" w:sz="0" w:space="0" w:color="auto"/>
        <w:left w:val="none" w:sz="0" w:space="0" w:color="auto"/>
        <w:bottom w:val="none" w:sz="0" w:space="0" w:color="auto"/>
        <w:right w:val="none" w:sz="0" w:space="0" w:color="auto"/>
      </w:divBdr>
    </w:div>
    <w:div w:id="700857570">
      <w:bodyDiv w:val="1"/>
      <w:marLeft w:val="0"/>
      <w:marRight w:val="0"/>
      <w:marTop w:val="0"/>
      <w:marBottom w:val="0"/>
      <w:divBdr>
        <w:top w:val="none" w:sz="0" w:space="0" w:color="auto"/>
        <w:left w:val="none" w:sz="0" w:space="0" w:color="auto"/>
        <w:bottom w:val="none" w:sz="0" w:space="0" w:color="auto"/>
        <w:right w:val="none" w:sz="0" w:space="0" w:color="auto"/>
      </w:divBdr>
    </w:div>
    <w:div w:id="764112115">
      <w:bodyDiv w:val="1"/>
      <w:marLeft w:val="0"/>
      <w:marRight w:val="0"/>
      <w:marTop w:val="0"/>
      <w:marBottom w:val="0"/>
      <w:divBdr>
        <w:top w:val="none" w:sz="0" w:space="0" w:color="auto"/>
        <w:left w:val="none" w:sz="0" w:space="0" w:color="auto"/>
        <w:bottom w:val="none" w:sz="0" w:space="0" w:color="auto"/>
        <w:right w:val="none" w:sz="0" w:space="0" w:color="auto"/>
      </w:divBdr>
    </w:div>
    <w:div w:id="782269198">
      <w:bodyDiv w:val="1"/>
      <w:marLeft w:val="0"/>
      <w:marRight w:val="0"/>
      <w:marTop w:val="0"/>
      <w:marBottom w:val="0"/>
      <w:divBdr>
        <w:top w:val="none" w:sz="0" w:space="0" w:color="auto"/>
        <w:left w:val="none" w:sz="0" w:space="0" w:color="auto"/>
        <w:bottom w:val="none" w:sz="0" w:space="0" w:color="auto"/>
        <w:right w:val="none" w:sz="0" w:space="0" w:color="auto"/>
      </w:divBdr>
    </w:div>
    <w:div w:id="785806301">
      <w:bodyDiv w:val="1"/>
      <w:marLeft w:val="0"/>
      <w:marRight w:val="0"/>
      <w:marTop w:val="0"/>
      <w:marBottom w:val="0"/>
      <w:divBdr>
        <w:top w:val="none" w:sz="0" w:space="0" w:color="auto"/>
        <w:left w:val="none" w:sz="0" w:space="0" w:color="auto"/>
        <w:bottom w:val="none" w:sz="0" w:space="0" w:color="auto"/>
        <w:right w:val="none" w:sz="0" w:space="0" w:color="auto"/>
      </w:divBdr>
    </w:div>
    <w:div w:id="795875735">
      <w:bodyDiv w:val="1"/>
      <w:marLeft w:val="0"/>
      <w:marRight w:val="0"/>
      <w:marTop w:val="0"/>
      <w:marBottom w:val="0"/>
      <w:divBdr>
        <w:top w:val="none" w:sz="0" w:space="0" w:color="auto"/>
        <w:left w:val="none" w:sz="0" w:space="0" w:color="auto"/>
        <w:bottom w:val="none" w:sz="0" w:space="0" w:color="auto"/>
        <w:right w:val="none" w:sz="0" w:space="0" w:color="auto"/>
      </w:divBdr>
    </w:div>
    <w:div w:id="796878915">
      <w:bodyDiv w:val="1"/>
      <w:marLeft w:val="0"/>
      <w:marRight w:val="0"/>
      <w:marTop w:val="0"/>
      <w:marBottom w:val="0"/>
      <w:divBdr>
        <w:top w:val="none" w:sz="0" w:space="0" w:color="auto"/>
        <w:left w:val="none" w:sz="0" w:space="0" w:color="auto"/>
        <w:bottom w:val="none" w:sz="0" w:space="0" w:color="auto"/>
        <w:right w:val="none" w:sz="0" w:space="0" w:color="auto"/>
      </w:divBdr>
    </w:div>
    <w:div w:id="809008811">
      <w:bodyDiv w:val="1"/>
      <w:marLeft w:val="0"/>
      <w:marRight w:val="0"/>
      <w:marTop w:val="0"/>
      <w:marBottom w:val="0"/>
      <w:divBdr>
        <w:top w:val="none" w:sz="0" w:space="0" w:color="auto"/>
        <w:left w:val="none" w:sz="0" w:space="0" w:color="auto"/>
        <w:bottom w:val="none" w:sz="0" w:space="0" w:color="auto"/>
        <w:right w:val="none" w:sz="0" w:space="0" w:color="auto"/>
      </w:divBdr>
    </w:div>
    <w:div w:id="908684945">
      <w:bodyDiv w:val="1"/>
      <w:marLeft w:val="0"/>
      <w:marRight w:val="0"/>
      <w:marTop w:val="0"/>
      <w:marBottom w:val="0"/>
      <w:divBdr>
        <w:top w:val="none" w:sz="0" w:space="0" w:color="auto"/>
        <w:left w:val="none" w:sz="0" w:space="0" w:color="auto"/>
        <w:bottom w:val="none" w:sz="0" w:space="0" w:color="auto"/>
        <w:right w:val="none" w:sz="0" w:space="0" w:color="auto"/>
      </w:divBdr>
    </w:div>
    <w:div w:id="975644205">
      <w:bodyDiv w:val="1"/>
      <w:marLeft w:val="0"/>
      <w:marRight w:val="0"/>
      <w:marTop w:val="0"/>
      <w:marBottom w:val="0"/>
      <w:divBdr>
        <w:top w:val="none" w:sz="0" w:space="0" w:color="auto"/>
        <w:left w:val="none" w:sz="0" w:space="0" w:color="auto"/>
        <w:bottom w:val="none" w:sz="0" w:space="0" w:color="auto"/>
        <w:right w:val="none" w:sz="0" w:space="0" w:color="auto"/>
      </w:divBdr>
    </w:div>
    <w:div w:id="1173029733">
      <w:bodyDiv w:val="1"/>
      <w:marLeft w:val="0"/>
      <w:marRight w:val="0"/>
      <w:marTop w:val="0"/>
      <w:marBottom w:val="0"/>
      <w:divBdr>
        <w:top w:val="none" w:sz="0" w:space="0" w:color="auto"/>
        <w:left w:val="none" w:sz="0" w:space="0" w:color="auto"/>
        <w:bottom w:val="none" w:sz="0" w:space="0" w:color="auto"/>
        <w:right w:val="none" w:sz="0" w:space="0" w:color="auto"/>
      </w:divBdr>
    </w:div>
    <w:div w:id="1278100687">
      <w:bodyDiv w:val="1"/>
      <w:marLeft w:val="0"/>
      <w:marRight w:val="0"/>
      <w:marTop w:val="0"/>
      <w:marBottom w:val="0"/>
      <w:divBdr>
        <w:top w:val="none" w:sz="0" w:space="0" w:color="auto"/>
        <w:left w:val="none" w:sz="0" w:space="0" w:color="auto"/>
        <w:bottom w:val="none" w:sz="0" w:space="0" w:color="auto"/>
        <w:right w:val="none" w:sz="0" w:space="0" w:color="auto"/>
      </w:divBdr>
    </w:div>
    <w:div w:id="1298150495">
      <w:bodyDiv w:val="1"/>
      <w:marLeft w:val="0"/>
      <w:marRight w:val="0"/>
      <w:marTop w:val="0"/>
      <w:marBottom w:val="0"/>
      <w:divBdr>
        <w:top w:val="none" w:sz="0" w:space="0" w:color="auto"/>
        <w:left w:val="none" w:sz="0" w:space="0" w:color="auto"/>
        <w:bottom w:val="none" w:sz="0" w:space="0" w:color="auto"/>
        <w:right w:val="none" w:sz="0" w:space="0" w:color="auto"/>
      </w:divBdr>
    </w:div>
    <w:div w:id="1331835404">
      <w:bodyDiv w:val="1"/>
      <w:marLeft w:val="0"/>
      <w:marRight w:val="0"/>
      <w:marTop w:val="0"/>
      <w:marBottom w:val="0"/>
      <w:divBdr>
        <w:top w:val="none" w:sz="0" w:space="0" w:color="auto"/>
        <w:left w:val="none" w:sz="0" w:space="0" w:color="auto"/>
        <w:bottom w:val="none" w:sz="0" w:space="0" w:color="auto"/>
        <w:right w:val="none" w:sz="0" w:space="0" w:color="auto"/>
      </w:divBdr>
    </w:div>
    <w:div w:id="1338998776">
      <w:bodyDiv w:val="1"/>
      <w:marLeft w:val="0"/>
      <w:marRight w:val="0"/>
      <w:marTop w:val="0"/>
      <w:marBottom w:val="0"/>
      <w:divBdr>
        <w:top w:val="none" w:sz="0" w:space="0" w:color="auto"/>
        <w:left w:val="none" w:sz="0" w:space="0" w:color="auto"/>
        <w:bottom w:val="none" w:sz="0" w:space="0" w:color="auto"/>
        <w:right w:val="none" w:sz="0" w:space="0" w:color="auto"/>
      </w:divBdr>
    </w:div>
    <w:div w:id="1357733508">
      <w:bodyDiv w:val="1"/>
      <w:marLeft w:val="0"/>
      <w:marRight w:val="0"/>
      <w:marTop w:val="0"/>
      <w:marBottom w:val="0"/>
      <w:divBdr>
        <w:top w:val="none" w:sz="0" w:space="0" w:color="auto"/>
        <w:left w:val="none" w:sz="0" w:space="0" w:color="auto"/>
        <w:bottom w:val="none" w:sz="0" w:space="0" w:color="auto"/>
        <w:right w:val="none" w:sz="0" w:space="0" w:color="auto"/>
      </w:divBdr>
    </w:div>
    <w:div w:id="1412005774">
      <w:bodyDiv w:val="1"/>
      <w:marLeft w:val="0"/>
      <w:marRight w:val="0"/>
      <w:marTop w:val="0"/>
      <w:marBottom w:val="0"/>
      <w:divBdr>
        <w:top w:val="none" w:sz="0" w:space="0" w:color="auto"/>
        <w:left w:val="none" w:sz="0" w:space="0" w:color="auto"/>
        <w:bottom w:val="none" w:sz="0" w:space="0" w:color="auto"/>
        <w:right w:val="none" w:sz="0" w:space="0" w:color="auto"/>
      </w:divBdr>
      <w:divsChild>
        <w:div w:id="727146566">
          <w:marLeft w:val="677"/>
          <w:marRight w:val="0"/>
          <w:marTop w:val="60"/>
          <w:marBottom w:val="120"/>
          <w:divBdr>
            <w:top w:val="none" w:sz="0" w:space="0" w:color="auto"/>
            <w:left w:val="none" w:sz="0" w:space="0" w:color="auto"/>
            <w:bottom w:val="none" w:sz="0" w:space="0" w:color="auto"/>
            <w:right w:val="none" w:sz="0" w:space="0" w:color="auto"/>
          </w:divBdr>
        </w:div>
        <w:div w:id="870726597">
          <w:marLeft w:val="677"/>
          <w:marRight w:val="0"/>
          <w:marTop w:val="60"/>
          <w:marBottom w:val="120"/>
          <w:divBdr>
            <w:top w:val="none" w:sz="0" w:space="0" w:color="auto"/>
            <w:left w:val="none" w:sz="0" w:space="0" w:color="auto"/>
            <w:bottom w:val="none" w:sz="0" w:space="0" w:color="auto"/>
            <w:right w:val="none" w:sz="0" w:space="0" w:color="auto"/>
          </w:divBdr>
        </w:div>
        <w:div w:id="1290477829">
          <w:marLeft w:val="677"/>
          <w:marRight w:val="0"/>
          <w:marTop w:val="60"/>
          <w:marBottom w:val="120"/>
          <w:divBdr>
            <w:top w:val="none" w:sz="0" w:space="0" w:color="auto"/>
            <w:left w:val="none" w:sz="0" w:space="0" w:color="auto"/>
            <w:bottom w:val="none" w:sz="0" w:space="0" w:color="auto"/>
            <w:right w:val="none" w:sz="0" w:space="0" w:color="auto"/>
          </w:divBdr>
        </w:div>
        <w:div w:id="326832448">
          <w:marLeft w:val="677"/>
          <w:marRight w:val="0"/>
          <w:marTop w:val="60"/>
          <w:marBottom w:val="120"/>
          <w:divBdr>
            <w:top w:val="none" w:sz="0" w:space="0" w:color="auto"/>
            <w:left w:val="none" w:sz="0" w:space="0" w:color="auto"/>
            <w:bottom w:val="none" w:sz="0" w:space="0" w:color="auto"/>
            <w:right w:val="none" w:sz="0" w:space="0" w:color="auto"/>
          </w:divBdr>
        </w:div>
      </w:divsChild>
    </w:div>
    <w:div w:id="1503466036">
      <w:bodyDiv w:val="1"/>
      <w:marLeft w:val="0"/>
      <w:marRight w:val="0"/>
      <w:marTop w:val="0"/>
      <w:marBottom w:val="0"/>
      <w:divBdr>
        <w:top w:val="none" w:sz="0" w:space="0" w:color="auto"/>
        <w:left w:val="none" w:sz="0" w:space="0" w:color="auto"/>
        <w:bottom w:val="none" w:sz="0" w:space="0" w:color="auto"/>
        <w:right w:val="none" w:sz="0" w:space="0" w:color="auto"/>
      </w:divBdr>
    </w:div>
    <w:div w:id="1530218945">
      <w:bodyDiv w:val="1"/>
      <w:marLeft w:val="0"/>
      <w:marRight w:val="0"/>
      <w:marTop w:val="0"/>
      <w:marBottom w:val="0"/>
      <w:divBdr>
        <w:top w:val="none" w:sz="0" w:space="0" w:color="auto"/>
        <w:left w:val="none" w:sz="0" w:space="0" w:color="auto"/>
        <w:bottom w:val="none" w:sz="0" w:space="0" w:color="auto"/>
        <w:right w:val="none" w:sz="0" w:space="0" w:color="auto"/>
      </w:divBdr>
      <w:divsChild>
        <w:div w:id="1574119689">
          <w:marLeft w:val="0"/>
          <w:marRight w:val="0"/>
          <w:marTop w:val="0"/>
          <w:marBottom w:val="0"/>
          <w:divBdr>
            <w:top w:val="none" w:sz="0" w:space="0" w:color="auto"/>
            <w:left w:val="none" w:sz="0" w:space="0" w:color="auto"/>
            <w:bottom w:val="none" w:sz="0" w:space="0" w:color="auto"/>
            <w:right w:val="none" w:sz="0" w:space="0" w:color="auto"/>
          </w:divBdr>
        </w:div>
      </w:divsChild>
    </w:div>
    <w:div w:id="1547793308">
      <w:bodyDiv w:val="1"/>
      <w:marLeft w:val="0"/>
      <w:marRight w:val="0"/>
      <w:marTop w:val="0"/>
      <w:marBottom w:val="0"/>
      <w:divBdr>
        <w:top w:val="none" w:sz="0" w:space="0" w:color="auto"/>
        <w:left w:val="none" w:sz="0" w:space="0" w:color="auto"/>
        <w:bottom w:val="none" w:sz="0" w:space="0" w:color="auto"/>
        <w:right w:val="none" w:sz="0" w:space="0" w:color="auto"/>
      </w:divBdr>
    </w:div>
    <w:div w:id="1574507815">
      <w:bodyDiv w:val="1"/>
      <w:marLeft w:val="0"/>
      <w:marRight w:val="0"/>
      <w:marTop w:val="0"/>
      <w:marBottom w:val="0"/>
      <w:divBdr>
        <w:top w:val="none" w:sz="0" w:space="0" w:color="auto"/>
        <w:left w:val="none" w:sz="0" w:space="0" w:color="auto"/>
        <w:bottom w:val="none" w:sz="0" w:space="0" w:color="auto"/>
        <w:right w:val="none" w:sz="0" w:space="0" w:color="auto"/>
      </w:divBdr>
    </w:div>
    <w:div w:id="1659847407">
      <w:bodyDiv w:val="1"/>
      <w:marLeft w:val="0"/>
      <w:marRight w:val="0"/>
      <w:marTop w:val="0"/>
      <w:marBottom w:val="0"/>
      <w:divBdr>
        <w:top w:val="none" w:sz="0" w:space="0" w:color="auto"/>
        <w:left w:val="none" w:sz="0" w:space="0" w:color="auto"/>
        <w:bottom w:val="none" w:sz="0" w:space="0" w:color="auto"/>
        <w:right w:val="none" w:sz="0" w:space="0" w:color="auto"/>
      </w:divBdr>
    </w:div>
    <w:div w:id="1660886576">
      <w:bodyDiv w:val="1"/>
      <w:marLeft w:val="0"/>
      <w:marRight w:val="0"/>
      <w:marTop w:val="0"/>
      <w:marBottom w:val="0"/>
      <w:divBdr>
        <w:top w:val="none" w:sz="0" w:space="0" w:color="auto"/>
        <w:left w:val="none" w:sz="0" w:space="0" w:color="auto"/>
        <w:bottom w:val="none" w:sz="0" w:space="0" w:color="auto"/>
        <w:right w:val="none" w:sz="0" w:space="0" w:color="auto"/>
      </w:divBdr>
    </w:div>
    <w:div w:id="1670790873">
      <w:bodyDiv w:val="1"/>
      <w:marLeft w:val="0"/>
      <w:marRight w:val="0"/>
      <w:marTop w:val="0"/>
      <w:marBottom w:val="0"/>
      <w:divBdr>
        <w:top w:val="none" w:sz="0" w:space="0" w:color="auto"/>
        <w:left w:val="none" w:sz="0" w:space="0" w:color="auto"/>
        <w:bottom w:val="none" w:sz="0" w:space="0" w:color="auto"/>
        <w:right w:val="none" w:sz="0" w:space="0" w:color="auto"/>
      </w:divBdr>
    </w:div>
    <w:div w:id="1671561341">
      <w:bodyDiv w:val="1"/>
      <w:marLeft w:val="0"/>
      <w:marRight w:val="0"/>
      <w:marTop w:val="0"/>
      <w:marBottom w:val="0"/>
      <w:divBdr>
        <w:top w:val="none" w:sz="0" w:space="0" w:color="auto"/>
        <w:left w:val="none" w:sz="0" w:space="0" w:color="auto"/>
        <w:bottom w:val="none" w:sz="0" w:space="0" w:color="auto"/>
        <w:right w:val="none" w:sz="0" w:space="0" w:color="auto"/>
      </w:divBdr>
      <w:divsChild>
        <w:div w:id="1891185550">
          <w:marLeft w:val="0"/>
          <w:marRight w:val="0"/>
          <w:marTop w:val="0"/>
          <w:marBottom w:val="0"/>
          <w:divBdr>
            <w:top w:val="none" w:sz="0" w:space="0" w:color="auto"/>
            <w:left w:val="none" w:sz="0" w:space="0" w:color="auto"/>
            <w:bottom w:val="none" w:sz="0" w:space="0" w:color="auto"/>
            <w:right w:val="none" w:sz="0" w:space="0" w:color="auto"/>
          </w:divBdr>
        </w:div>
      </w:divsChild>
    </w:div>
    <w:div w:id="1674213803">
      <w:bodyDiv w:val="1"/>
      <w:marLeft w:val="0"/>
      <w:marRight w:val="0"/>
      <w:marTop w:val="0"/>
      <w:marBottom w:val="0"/>
      <w:divBdr>
        <w:top w:val="none" w:sz="0" w:space="0" w:color="auto"/>
        <w:left w:val="none" w:sz="0" w:space="0" w:color="auto"/>
        <w:bottom w:val="none" w:sz="0" w:space="0" w:color="auto"/>
        <w:right w:val="none" w:sz="0" w:space="0" w:color="auto"/>
      </w:divBdr>
    </w:div>
    <w:div w:id="1797529714">
      <w:bodyDiv w:val="1"/>
      <w:marLeft w:val="0"/>
      <w:marRight w:val="0"/>
      <w:marTop w:val="0"/>
      <w:marBottom w:val="0"/>
      <w:divBdr>
        <w:top w:val="none" w:sz="0" w:space="0" w:color="auto"/>
        <w:left w:val="none" w:sz="0" w:space="0" w:color="auto"/>
        <w:bottom w:val="none" w:sz="0" w:space="0" w:color="auto"/>
        <w:right w:val="none" w:sz="0" w:space="0" w:color="auto"/>
      </w:divBdr>
    </w:div>
    <w:div w:id="1798377656">
      <w:bodyDiv w:val="1"/>
      <w:marLeft w:val="0"/>
      <w:marRight w:val="0"/>
      <w:marTop w:val="0"/>
      <w:marBottom w:val="0"/>
      <w:divBdr>
        <w:top w:val="none" w:sz="0" w:space="0" w:color="auto"/>
        <w:left w:val="none" w:sz="0" w:space="0" w:color="auto"/>
        <w:bottom w:val="none" w:sz="0" w:space="0" w:color="auto"/>
        <w:right w:val="none" w:sz="0" w:space="0" w:color="auto"/>
      </w:divBdr>
    </w:div>
    <w:div w:id="1900431665">
      <w:bodyDiv w:val="1"/>
      <w:marLeft w:val="0"/>
      <w:marRight w:val="0"/>
      <w:marTop w:val="0"/>
      <w:marBottom w:val="0"/>
      <w:divBdr>
        <w:top w:val="none" w:sz="0" w:space="0" w:color="auto"/>
        <w:left w:val="none" w:sz="0" w:space="0" w:color="auto"/>
        <w:bottom w:val="none" w:sz="0" w:space="0" w:color="auto"/>
        <w:right w:val="none" w:sz="0" w:space="0" w:color="auto"/>
      </w:divBdr>
    </w:div>
    <w:div w:id="1905217154">
      <w:bodyDiv w:val="1"/>
      <w:marLeft w:val="0"/>
      <w:marRight w:val="0"/>
      <w:marTop w:val="0"/>
      <w:marBottom w:val="0"/>
      <w:divBdr>
        <w:top w:val="none" w:sz="0" w:space="0" w:color="auto"/>
        <w:left w:val="none" w:sz="0" w:space="0" w:color="auto"/>
        <w:bottom w:val="none" w:sz="0" w:space="0" w:color="auto"/>
        <w:right w:val="none" w:sz="0" w:space="0" w:color="auto"/>
      </w:divBdr>
    </w:div>
    <w:div w:id="1961568786">
      <w:bodyDiv w:val="1"/>
      <w:marLeft w:val="0"/>
      <w:marRight w:val="0"/>
      <w:marTop w:val="0"/>
      <w:marBottom w:val="0"/>
      <w:divBdr>
        <w:top w:val="none" w:sz="0" w:space="0" w:color="auto"/>
        <w:left w:val="none" w:sz="0" w:space="0" w:color="auto"/>
        <w:bottom w:val="none" w:sz="0" w:space="0" w:color="auto"/>
        <w:right w:val="none" w:sz="0" w:space="0" w:color="auto"/>
      </w:divBdr>
      <w:divsChild>
        <w:div w:id="2099402888">
          <w:marLeft w:val="0"/>
          <w:marRight w:val="0"/>
          <w:marTop w:val="0"/>
          <w:marBottom w:val="0"/>
          <w:divBdr>
            <w:top w:val="none" w:sz="0" w:space="0" w:color="auto"/>
            <w:left w:val="none" w:sz="0" w:space="0" w:color="auto"/>
            <w:bottom w:val="none" w:sz="0" w:space="0" w:color="auto"/>
            <w:right w:val="none" w:sz="0" w:space="0" w:color="auto"/>
          </w:divBdr>
        </w:div>
      </w:divsChild>
    </w:div>
    <w:div w:id="1977759906">
      <w:bodyDiv w:val="1"/>
      <w:marLeft w:val="0"/>
      <w:marRight w:val="0"/>
      <w:marTop w:val="0"/>
      <w:marBottom w:val="0"/>
      <w:divBdr>
        <w:top w:val="none" w:sz="0" w:space="0" w:color="auto"/>
        <w:left w:val="none" w:sz="0" w:space="0" w:color="auto"/>
        <w:bottom w:val="none" w:sz="0" w:space="0" w:color="auto"/>
        <w:right w:val="none" w:sz="0" w:space="0" w:color="auto"/>
      </w:divBdr>
    </w:div>
    <w:div w:id="2007779125">
      <w:bodyDiv w:val="1"/>
      <w:marLeft w:val="0"/>
      <w:marRight w:val="0"/>
      <w:marTop w:val="0"/>
      <w:marBottom w:val="0"/>
      <w:divBdr>
        <w:top w:val="none" w:sz="0" w:space="0" w:color="auto"/>
        <w:left w:val="none" w:sz="0" w:space="0" w:color="auto"/>
        <w:bottom w:val="none" w:sz="0" w:space="0" w:color="auto"/>
        <w:right w:val="none" w:sz="0" w:space="0" w:color="auto"/>
      </w:divBdr>
    </w:div>
    <w:div w:id="2018652309">
      <w:bodyDiv w:val="1"/>
      <w:marLeft w:val="0"/>
      <w:marRight w:val="0"/>
      <w:marTop w:val="0"/>
      <w:marBottom w:val="0"/>
      <w:divBdr>
        <w:top w:val="none" w:sz="0" w:space="0" w:color="auto"/>
        <w:left w:val="none" w:sz="0" w:space="0" w:color="auto"/>
        <w:bottom w:val="none" w:sz="0" w:space="0" w:color="auto"/>
        <w:right w:val="none" w:sz="0" w:space="0" w:color="auto"/>
      </w:divBdr>
    </w:div>
    <w:div w:id="2094890044">
      <w:bodyDiv w:val="1"/>
      <w:marLeft w:val="0"/>
      <w:marRight w:val="0"/>
      <w:marTop w:val="0"/>
      <w:marBottom w:val="0"/>
      <w:divBdr>
        <w:top w:val="none" w:sz="0" w:space="0" w:color="auto"/>
        <w:left w:val="none" w:sz="0" w:space="0" w:color="auto"/>
        <w:bottom w:val="none" w:sz="0" w:space="0" w:color="auto"/>
        <w:right w:val="none" w:sz="0" w:space="0" w:color="auto"/>
      </w:divBdr>
      <w:divsChild>
        <w:div w:id="1530994800">
          <w:marLeft w:val="0"/>
          <w:marRight w:val="0"/>
          <w:marTop w:val="0"/>
          <w:marBottom w:val="0"/>
          <w:divBdr>
            <w:top w:val="none" w:sz="0" w:space="0" w:color="auto"/>
            <w:left w:val="none" w:sz="0" w:space="0" w:color="auto"/>
            <w:bottom w:val="none" w:sz="0" w:space="0" w:color="auto"/>
            <w:right w:val="none" w:sz="0" w:space="0" w:color="auto"/>
          </w:divBdr>
        </w:div>
      </w:divsChild>
    </w:div>
    <w:div w:id="2099324928">
      <w:bodyDiv w:val="1"/>
      <w:marLeft w:val="0"/>
      <w:marRight w:val="0"/>
      <w:marTop w:val="0"/>
      <w:marBottom w:val="0"/>
      <w:divBdr>
        <w:top w:val="none" w:sz="0" w:space="0" w:color="auto"/>
        <w:left w:val="none" w:sz="0" w:space="0" w:color="auto"/>
        <w:bottom w:val="none" w:sz="0" w:space="0" w:color="auto"/>
        <w:right w:val="none" w:sz="0" w:space="0" w:color="auto"/>
      </w:divBdr>
    </w:div>
    <w:div w:id="2107378651">
      <w:bodyDiv w:val="1"/>
      <w:marLeft w:val="0"/>
      <w:marRight w:val="0"/>
      <w:marTop w:val="0"/>
      <w:marBottom w:val="0"/>
      <w:divBdr>
        <w:top w:val="none" w:sz="0" w:space="0" w:color="auto"/>
        <w:left w:val="none" w:sz="0" w:space="0" w:color="auto"/>
        <w:bottom w:val="none" w:sz="0" w:space="0" w:color="auto"/>
        <w:right w:val="none" w:sz="0" w:space="0" w:color="auto"/>
      </w:divBdr>
    </w:div>
    <w:div w:id="2124112618">
      <w:bodyDiv w:val="1"/>
      <w:marLeft w:val="0"/>
      <w:marRight w:val="0"/>
      <w:marTop w:val="0"/>
      <w:marBottom w:val="0"/>
      <w:divBdr>
        <w:top w:val="none" w:sz="0" w:space="0" w:color="auto"/>
        <w:left w:val="none" w:sz="0" w:space="0" w:color="auto"/>
        <w:bottom w:val="none" w:sz="0" w:space="0" w:color="auto"/>
        <w:right w:val="none" w:sz="0" w:space="0" w:color="auto"/>
      </w:divBdr>
    </w:div>
    <w:div w:id="2124615835">
      <w:bodyDiv w:val="1"/>
      <w:marLeft w:val="0"/>
      <w:marRight w:val="0"/>
      <w:marTop w:val="0"/>
      <w:marBottom w:val="0"/>
      <w:divBdr>
        <w:top w:val="none" w:sz="0" w:space="0" w:color="auto"/>
        <w:left w:val="none" w:sz="0" w:space="0" w:color="auto"/>
        <w:bottom w:val="none" w:sz="0" w:space="0" w:color="auto"/>
        <w:right w:val="none" w:sz="0" w:space="0" w:color="auto"/>
      </w:divBdr>
      <w:divsChild>
        <w:div w:id="727151654">
          <w:marLeft w:val="446"/>
          <w:marRight w:val="0"/>
          <w:marTop w:val="200"/>
          <w:marBottom w:val="0"/>
          <w:divBdr>
            <w:top w:val="none" w:sz="0" w:space="0" w:color="auto"/>
            <w:left w:val="none" w:sz="0" w:space="0" w:color="auto"/>
            <w:bottom w:val="none" w:sz="0" w:space="0" w:color="auto"/>
            <w:right w:val="none" w:sz="0" w:space="0" w:color="auto"/>
          </w:divBdr>
        </w:div>
        <w:div w:id="68160125">
          <w:marLeft w:val="1526"/>
          <w:marRight w:val="0"/>
          <w:marTop w:val="100"/>
          <w:marBottom w:val="0"/>
          <w:divBdr>
            <w:top w:val="none" w:sz="0" w:space="0" w:color="auto"/>
            <w:left w:val="none" w:sz="0" w:space="0" w:color="auto"/>
            <w:bottom w:val="none" w:sz="0" w:space="0" w:color="auto"/>
            <w:right w:val="none" w:sz="0" w:space="0" w:color="auto"/>
          </w:divBdr>
        </w:div>
        <w:div w:id="1611938885">
          <w:marLeft w:val="1526"/>
          <w:marRight w:val="0"/>
          <w:marTop w:val="100"/>
          <w:marBottom w:val="0"/>
          <w:divBdr>
            <w:top w:val="none" w:sz="0" w:space="0" w:color="auto"/>
            <w:left w:val="none" w:sz="0" w:space="0" w:color="auto"/>
            <w:bottom w:val="none" w:sz="0" w:space="0" w:color="auto"/>
            <w:right w:val="none" w:sz="0" w:space="0" w:color="auto"/>
          </w:divBdr>
        </w:div>
        <w:div w:id="1471090766">
          <w:marLeft w:val="1526"/>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2A81235583F44F87050D2E1119314E" ma:contentTypeVersion="6" ma:contentTypeDescription="Create a new document." ma:contentTypeScope="" ma:versionID="53b906de76c6db3fa4f067ae6b8c54cc">
  <xsd:schema xmlns:xsd="http://www.w3.org/2001/XMLSchema" xmlns:xs="http://www.w3.org/2001/XMLSchema" xmlns:p="http://schemas.microsoft.com/office/2006/metadata/properties" xmlns:ns2="e616203a-d9ce-48ae-a29f-93ef8515b01f" xmlns:ns3="57e296ea-c90f-4f0c-b1a3-5e108a508cc2" targetNamespace="http://schemas.microsoft.com/office/2006/metadata/properties" ma:root="true" ma:fieldsID="ee536fa9df0cf8e3f9dc1d7fa67c21bc" ns2:_="" ns3:_="">
    <xsd:import namespace="e616203a-d9ce-48ae-a29f-93ef8515b01f"/>
    <xsd:import namespace="57e296ea-c90f-4f0c-b1a3-5e108a508cc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16203a-d9ce-48ae-a29f-93ef8515b0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7e296ea-c90f-4f0c-b1a3-5e108a508c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39FFAB-B2FB-49D5-8785-54DF2F45F538}">
  <ds:schemaRefs>
    <ds:schemaRef ds:uri="http://schemas.openxmlformats.org/officeDocument/2006/bibliography"/>
  </ds:schemaRefs>
</ds:datastoreItem>
</file>

<file path=customXml/itemProps2.xml><?xml version="1.0" encoding="utf-8"?>
<ds:datastoreItem xmlns:ds="http://schemas.openxmlformats.org/officeDocument/2006/customXml" ds:itemID="{CE9F67B2-ADA9-48A9-B9DF-C0B496EF1DA2}">
  <ds:schemaRefs>
    <ds:schemaRef ds:uri="57e296ea-c90f-4f0c-b1a3-5e108a508cc2"/>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dcmitype/"/>
    <ds:schemaRef ds:uri="e616203a-d9ce-48ae-a29f-93ef8515b01f"/>
    <ds:schemaRef ds:uri="http://purl.org/dc/terms/"/>
    <ds:schemaRef ds:uri="http://purl.org/dc/elements/1.1/"/>
  </ds:schemaRefs>
</ds:datastoreItem>
</file>

<file path=customXml/itemProps3.xml><?xml version="1.0" encoding="utf-8"?>
<ds:datastoreItem xmlns:ds="http://schemas.openxmlformats.org/officeDocument/2006/customXml" ds:itemID="{FC1F45DA-72CD-41FA-A59A-AA66CB0B2AA5}">
  <ds:schemaRefs>
    <ds:schemaRef ds:uri="http://schemas.microsoft.com/sharepoint/v3/contenttype/forms"/>
  </ds:schemaRefs>
</ds:datastoreItem>
</file>

<file path=customXml/itemProps4.xml><?xml version="1.0" encoding="utf-8"?>
<ds:datastoreItem xmlns:ds="http://schemas.openxmlformats.org/officeDocument/2006/customXml" ds:itemID="{6096D59A-9114-4964-91C2-0F58F8D013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16203a-d9ce-48ae-a29f-93ef8515b01f"/>
    <ds:schemaRef ds:uri="57e296ea-c90f-4f0c-b1a3-5e108a508c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1412</Words>
  <Characters>8049</Characters>
  <Application>Microsoft Office Word</Application>
  <DocSecurity>0</DocSecurity>
  <Lines>67</Lines>
  <Paragraphs>18</Paragraphs>
  <ScaleCrop>false</ScaleCrop>
  <Company/>
  <LinksUpToDate>false</LinksUpToDate>
  <CharactersWithSpaces>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Coombs</dc:creator>
  <cp:keywords/>
  <dc:description/>
  <cp:lastModifiedBy>Joanne Stratford</cp:lastModifiedBy>
  <cp:revision>2</cp:revision>
  <cp:lastPrinted>2021-09-07T14:10:00Z</cp:lastPrinted>
  <dcterms:created xsi:type="dcterms:W3CDTF">2024-04-25T08:29:00Z</dcterms:created>
  <dcterms:modified xsi:type="dcterms:W3CDTF">2024-04-25T08:29:00Z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2023-02-20T16:08:19Z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6b9d8d63-2282-4fd7-b22b-5060fde0f0ed</vt:lpwstr>
  </property>
  <property fmtid="{D5CDD505-2E9C-101B-9397-08002B2CF9AE}" pid="8" name="MSIP_Label_c69d85d5-6d9e-4305-a294-1f636ec0f2d6_ContentBits">
    <vt:lpwstr>0</vt:lpwstr>
  </property>
  <property fmtid="{D5CDD505-2E9C-101B-9397-08002B2CF9AE}" pid="9" name="ContentTypeId">
    <vt:lpwstr>0x010100A12A81235583F44F87050D2E1119314E</vt:lpwstr>
  </property>
  <property fmtid="{D5CDD505-2E9C-101B-9397-08002B2CF9AE}" pid="10" name="Order">
    <vt:r8>100</vt:r8>
  </property>
</Properties>
</file>