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BBFF" w14:textId="77777777" w:rsidR="00443081" w:rsidRDefault="0069042D" w:rsidP="00181A4A">
      <w:pPr>
        <w:pStyle w:val="Title"/>
      </w:pPr>
      <w:bookmarkStart w:id="0" w:name="_GoBack"/>
      <w:bookmarkEnd w:id="0"/>
      <w:r>
        <w:t>National Institute for Health and Care Excellence</w:t>
      </w:r>
    </w:p>
    <w:p w14:paraId="66C1F283" w14:textId="77777777" w:rsidR="0069042D" w:rsidRPr="003E0827" w:rsidRDefault="0069042D" w:rsidP="0069042D">
      <w:pPr>
        <w:jc w:val="center"/>
        <w:rPr>
          <w:rFonts w:ascii="Arial" w:hAnsi="Arial" w:cs="Arial"/>
          <w:b/>
          <w:sz w:val="28"/>
          <w:szCs w:val="28"/>
        </w:rPr>
      </w:pPr>
      <w:r w:rsidRPr="003E0827">
        <w:rPr>
          <w:rFonts w:ascii="Arial" w:hAnsi="Arial" w:cs="Arial"/>
          <w:b/>
          <w:sz w:val="28"/>
          <w:szCs w:val="28"/>
        </w:rPr>
        <w:t>Medical Technologies Evaluation Programme</w:t>
      </w:r>
    </w:p>
    <w:p w14:paraId="3981735E" w14:textId="77777777" w:rsidR="0069042D" w:rsidRPr="008A7D6B" w:rsidRDefault="0069042D" w:rsidP="0069042D">
      <w:pPr>
        <w:jc w:val="center"/>
        <w:rPr>
          <w:rFonts w:ascii="Arial" w:hAnsi="Arial" w:cs="Arial"/>
          <w:b/>
        </w:rPr>
      </w:pPr>
    </w:p>
    <w:p w14:paraId="3633A694" w14:textId="5E6D75F5" w:rsidR="0069042D" w:rsidRDefault="00304DB3" w:rsidP="0069042D">
      <w:pPr>
        <w:jc w:val="center"/>
        <w:rPr>
          <w:rFonts w:ascii="Arial" w:hAnsi="Arial" w:cs="Arial"/>
          <w:b/>
          <w:sz w:val="28"/>
          <w:szCs w:val="28"/>
        </w:rPr>
      </w:pPr>
      <w:r>
        <w:rPr>
          <w:rFonts w:ascii="Arial" w:hAnsi="Arial" w:cs="Arial"/>
          <w:b/>
          <w:sz w:val="28"/>
          <w:szCs w:val="28"/>
        </w:rPr>
        <w:t>EXPERT</w:t>
      </w:r>
      <w:r w:rsidR="00B05295">
        <w:rPr>
          <w:rFonts w:ascii="Arial" w:hAnsi="Arial" w:cs="Arial"/>
          <w:b/>
          <w:sz w:val="28"/>
          <w:szCs w:val="28"/>
        </w:rPr>
        <w:t xml:space="preserve"> </w:t>
      </w:r>
      <w:r w:rsidR="0069042D" w:rsidRPr="003E0827">
        <w:rPr>
          <w:rFonts w:ascii="Arial" w:hAnsi="Arial" w:cs="Arial"/>
          <w:b/>
          <w:sz w:val="28"/>
          <w:szCs w:val="28"/>
        </w:rPr>
        <w:t xml:space="preserve">QUESTIONNAIRE </w:t>
      </w:r>
    </w:p>
    <w:p w14:paraId="768A55E7" w14:textId="77777777" w:rsidR="0069042D" w:rsidRPr="0069042D" w:rsidRDefault="0069042D" w:rsidP="0069042D">
      <w:pPr>
        <w:rPr>
          <w:rFonts w:ascii="Arial" w:hAnsi="Arial" w:cs="Arial"/>
          <w:b/>
        </w:rPr>
      </w:pPr>
    </w:p>
    <w:p w14:paraId="340E6C77" w14:textId="77777777" w:rsidR="00EB7B42" w:rsidRDefault="00EB7B42" w:rsidP="0069042D">
      <w:pPr>
        <w:rPr>
          <w:rFonts w:ascii="Arial" w:hAnsi="Arial" w:cs="Arial"/>
          <w:b/>
        </w:rPr>
      </w:pPr>
    </w:p>
    <w:p w14:paraId="2863DA4A" w14:textId="0AB6F60C" w:rsidR="0069042D" w:rsidRDefault="0069042D" w:rsidP="0069042D">
      <w:pPr>
        <w:rPr>
          <w:rFonts w:ascii="Arial" w:hAnsi="Arial" w:cs="Arial"/>
          <w:b/>
        </w:rPr>
      </w:pPr>
      <w:r w:rsidRPr="0069042D">
        <w:rPr>
          <w:rFonts w:ascii="Arial" w:hAnsi="Arial" w:cs="Arial"/>
          <w:b/>
        </w:rPr>
        <w:t>Technology:</w:t>
      </w:r>
      <w:r>
        <w:rPr>
          <w:rFonts w:ascii="Arial" w:hAnsi="Arial" w:cs="Arial"/>
          <w:b/>
        </w:rPr>
        <w:t xml:space="preserve">  </w:t>
      </w:r>
      <w:r w:rsidR="00C42548">
        <w:rPr>
          <w:rFonts w:ascii="Arial" w:hAnsi="Arial" w:cs="Arial"/>
          <w:b/>
        </w:rPr>
        <w:t>[</w:t>
      </w:r>
      <w:r w:rsidR="00C6742A">
        <w:rPr>
          <w:rFonts w:ascii="Arial" w:hAnsi="Arial" w:cs="Arial"/>
          <w:b/>
          <w:highlight w:val="lightGray"/>
        </w:rPr>
        <w:t>MT</w:t>
      </w:r>
      <w:r w:rsidR="00C42548" w:rsidRPr="00F66168">
        <w:rPr>
          <w:rFonts w:ascii="Arial" w:hAnsi="Arial" w:cs="Arial"/>
          <w:b/>
          <w:highlight w:val="lightGray"/>
        </w:rPr>
        <w:t>XXX Name for indication</w:t>
      </w:r>
      <w:r w:rsidR="00C42548">
        <w:rPr>
          <w:rFonts w:ascii="Arial" w:hAnsi="Arial" w:cs="Arial"/>
          <w:b/>
        </w:rPr>
        <w:t>]</w:t>
      </w:r>
    </w:p>
    <w:p w14:paraId="19BA002F" w14:textId="77777777" w:rsidR="006E5C37" w:rsidRDefault="006E5C37" w:rsidP="0069042D">
      <w:pPr>
        <w:rPr>
          <w:rFonts w:ascii="Arial" w:hAnsi="Arial" w:cs="Arial"/>
          <w:b/>
        </w:rPr>
      </w:pPr>
    </w:p>
    <w:p w14:paraId="0FA5C080" w14:textId="77777777" w:rsidR="0069042D" w:rsidRDefault="00C42548" w:rsidP="0069042D">
      <w:pPr>
        <w:rPr>
          <w:rFonts w:ascii="Arial" w:hAnsi="Arial" w:cs="Arial"/>
          <w:b/>
        </w:rPr>
      </w:pPr>
      <w:r>
        <w:rPr>
          <w:rFonts w:ascii="Arial" w:hAnsi="Arial" w:cs="Arial"/>
          <w:b/>
        </w:rPr>
        <w:t>Your information</w:t>
      </w:r>
    </w:p>
    <w:p w14:paraId="64D6B588" w14:textId="77777777" w:rsidR="00C42548" w:rsidRDefault="00D31F40" w:rsidP="0069042D">
      <w:pPr>
        <w:rPr>
          <w:rFonts w:ascii="Arial" w:hAnsi="Arial" w:cs="Arial"/>
          <w:b/>
        </w:rPr>
      </w:pPr>
      <w:r w:rsidRPr="00D31F40">
        <w:rPr>
          <w:rFonts w:ascii="Arial" w:hAnsi="Arial" w:cs="Arial"/>
          <w:b/>
          <w:noProof/>
        </w:rPr>
        <mc:AlternateContent>
          <mc:Choice Requires="wps">
            <w:drawing>
              <wp:anchor distT="45720" distB="45720" distL="114300" distR="114300" simplePos="0" relativeHeight="251659264" behindDoc="0" locked="0" layoutInCell="1" allowOverlap="1" wp14:anchorId="603195D7" wp14:editId="010A30E2">
                <wp:simplePos x="0" y="0"/>
                <wp:positionH relativeFrom="column">
                  <wp:posOffset>5975350</wp:posOffset>
                </wp:positionH>
                <wp:positionV relativeFrom="paragraph">
                  <wp:posOffset>1252220</wp:posOffset>
                </wp:positionV>
                <wp:extent cx="338137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solidFill>
                            <a:srgbClr val="000000"/>
                          </a:solidFill>
                          <a:miter lim="800000"/>
                          <a:headEnd/>
                          <a:tailEnd/>
                        </a:ln>
                      </wps:spPr>
                      <wps:txbx>
                        <w:txbxContent>
                          <w:p w14:paraId="0C5C4330" w14:textId="77777777" w:rsidR="00D31F40" w:rsidRPr="00D31F40" w:rsidRDefault="00D31F40">
                            <w:pPr>
                              <w:rPr>
                                <w:rFonts w:ascii="Arial" w:hAnsi="Arial" w:cs="Arial"/>
                                <w:b/>
                                <w:sz w:val="22"/>
                                <w:szCs w:val="22"/>
                              </w:rPr>
                            </w:pPr>
                            <w:r w:rsidRPr="00D31F40">
                              <w:rPr>
                                <w:rFonts w:ascii="Arial" w:hAnsi="Arial" w:cs="Arial"/>
                                <w:b/>
                                <w:sz w:val="22"/>
                                <w:szCs w:val="22"/>
                              </w:rPr>
                              <w:t>Please complete the declaration of interests section at the end of this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3195D7" id="_x0000_t202" coordsize="21600,21600" o:spt="202" path="m,l,21600r21600,l21600,xe">
                <v:stroke joinstyle="miter"/>
                <v:path gradientshapeok="t" o:connecttype="rect"/>
              </v:shapetype>
              <v:shape id="Text Box 2" o:spid="_x0000_s1026" type="#_x0000_t202" style="position:absolute;margin-left:470.5pt;margin-top:98.6pt;width:266.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">
                <v:textbox style="mso-fit-shape-to-text:t">
                  <w:txbxContent>
                    <w:p w14:paraId="0C5C4330" w14:textId="77777777" w:rsidR="00D31F40" w:rsidRPr="00D31F40" w:rsidRDefault="00D31F40">
                      <w:pPr>
                        <w:rPr>
                          <w:rFonts w:ascii="Arial" w:hAnsi="Arial" w:cs="Arial"/>
                          <w:b/>
                          <w:sz w:val="22"/>
                          <w:szCs w:val="22"/>
                        </w:rPr>
                      </w:pPr>
                      <w:r w:rsidRPr="00D31F40">
                        <w:rPr>
                          <w:rFonts w:ascii="Arial" w:hAnsi="Arial" w:cs="Arial"/>
                          <w:b/>
                          <w:sz w:val="22"/>
                          <w:szCs w:val="22"/>
                        </w:rPr>
                        <w:t>Please complete the declaration of interests section at the end of this questionnaire.</w:t>
                      </w:r>
                    </w:p>
                  </w:txbxContent>
                </v:textbox>
              </v:shape>
            </w:pict>
          </mc:Fallback>
        </mc:AlternateContent>
      </w:r>
    </w:p>
    <w:tbl>
      <w:tblPr>
        <w:tblStyle w:val="TableGrid"/>
        <w:tblW w:w="0" w:type="auto"/>
        <w:tblLook w:val="04A0" w:firstRow="1" w:lastRow="0" w:firstColumn="1" w:lastColumn="0" w:noHBand="0" w:noVBand="1"/>
      </w:tblPr>
      <w:tblGrid>
        <w:gridCol w:w="2660"/>
        <w:gridCol w:w="6582"/>
      </w:tblGrid>
      <w:tr w:rsidR="00C42548" w14:paraId="12C57A68" w14:textId="77777777" w:rsidTr="00B86FF7">
        <w:trPr>
          <w:trHeight w:val="373"/>
        </w:trPr>
        <w:tc>
          <w:tcPr>
            <w:tcW w:w="2660" w:type="dxa"/>
            <w:vAlign w:val="center"/>
          </w:tcPr>
          <w:p w14:paraId="1BFF03BE" w14:textId="77777777" w:rsidR="00C42548" w:rsidRDefault="00C42548" w:rsidP="00C42548">
            <w:pPr>
              <w:spacing w:before="60" w:after="60"/>
              <w:rPr>
                <w:rFonts w:ascii="Arial" w:hAnsi="Arial" w:cs="Arial"/>
                <w:b/>
                <w:sz w:val="22"/>
                <w:szCs w:val="22"/>
              </w:rPr>
            </w:pPr>
            <w:r w:rsidRPr="00C42548">
              <w:rPr>
                <w:rFonts w:ascii="Arial" w:hAnsi="Arial" w:cs="Arial"/>
                <w:b/>
                <w:sz w:val="22"/>
                <w:szCs w:val="22"/>
              </w:rPr>
              <w:t>Name:</w:t>
            </w:r>
          </w:p>
        </w:tc>
        <w:tc>
          <w:tcPr>
            <w:tcW w:w="6582" w:type="dxa"/>
            <w:vAlign w:val="center"/>
          </w:tcPr>
          <w:p w14:paraId="213F41A1" w14:textId="77777777" w:rsidR="00C42548" w:rsidRPr="00C42548" w:rsidRDefault="00C42548" w:rsidP="00C42548">
            <w:pPr>
              <w:spacing w:before="60" w:after="60"/>
              <w:rPr>
                <w:rFonts w:ascii="Arial" w:hAnsi="Arial" w:cs="Arial"/>
                <w:sz w:val="22"/>
                <w:szCs w:val="22"/>
              </w:rPr>
            </w:pPr>
          </w:p>
        </w:tc>
      </w:tr>
      <w:tr w:rsidR="00C42548" w14:paraId="436DE1F9" w14:textId="77777777" w:rsidTr="00B86FF7">
        <w:trPr>
          <w:trHeight w:val="373"/>
        </w:trPr>
        <w:tc>
          <w:tcPr>
            <w:tcW w:w="2660" w:type="dxa"/>
            <w:vAlign w:val="center"/>
          </w:tcPr>
          <w:p w14:paraId="3CF5B51C" w14:textId="77777777" w:rsidR="00C42548" w:rsidRDefault="00C42548" w:rsidP="00C42548">
            <w:pPr>
              <w:spacing w:before="60" w:after="60"/>
              <w:rPr>
                <w:rFonts w:ascii="Arial" w:hAnsi="Arial" w:cs="Arial"/>
                <w:b/>
                <w:sz w:val="22"/>
                <w:szCs w:val="22"/>
              </w:rPr>
            </w:pPr>
            <w:r w:rsidRPr="00C42548">
              <w:rPr>
                <w:rFonts w:ascii="Arial" w:hAnsi="Arial" w:cs="Arial"/>
                <w:b/>
                <w:sz w:val="22"/>
                <w:szCs w:val="22"/>
              </w:rPr>
              <w:t>Job title:</w:t>
            </w:r>
          </w:p>
        </w:tc>
        <w:tc>
          <w:tcPr>
            <w:tcW w:w="6582" w:type="dxa"/>
            <w:vAlign w:val="center"/>
          </w:tcPr>
          <w:p w14:paraId="3931B808" w14:textId="77777777" w:rsidR="00C42548" w:rsidRPr="00C42548" w:rsidRDefault="00C42548" w:rsidP="00C42548">
            <w:pPr>
              <w:spacing w:before="60" w:after="60"/>
              <w:rPr>
                <w:rFonts w:ascii="Arial" w:hAnsi="Arial" w:cs="Arial"/>
                <w:sz w:val="22"/>
                <w:szCs w:val="22"/>
              </w:rPr>
            </w:pPr>
          </w:p>
        </w:tc>
      </w:tr>
      <w:tr w:rsidR="00C42548" w14:paraId="056D53D5" w14:textId="77777777" w:rsidTr="00B86FF7">
        <w:trPr>
          <w:trHeight w:val="373"/>
        </w:trPr>
        <w:tc>
          <w:tcPr>
            <w:tcW w:w="2660" w:type="dxa"/>
            <w:vAlign w:val="center"/>
          </w:tcPr>
          <w:p w14:paraId="6982E9D7" w14:textId="77777777" w:rsidR="00C42548" w:rsidRDefault="00C42548" w:rsidP="00C42548">
            <w:pPr>
              <w:spacing w:before="60" w:after="60"/>
              <w:rPr>
                <w:rFonts w:ascii="Arial" w:hAnsi="Arial" w:cs="Arial"/>
                <w:b/>
                <w:sz w:val="22"/>
                <w:szCs w:val="22"/>
              </w:rPr>
            </w:pPr>
            <w:r>
              <w:rPr>
                <w:rFonts w:ascii="Arial" w:hAnsi="Arial" w:cs="Arial"/>
                <w:b/>
                <w:sz w:val="22"/>
                <w:szCs w:val="22"/>
              </w:rPr>
              <w:t>Organisation</w:t>
            </w:r>
            <w:r w:rsidRPr="00C42548">
              <w:rPr>
                <w:rFonts w:ascii="Arial" w:hAnsi="Arial" w:cs="Arial"/>
                <w:b/>
                <w:sz w:val="22"/>
                <w:szCs w:val="22"/>
              </w:rPr>
              <w:t>:</w:t>
            </w:r>
          </w:p>
        </w:tc>
        <w:tc>
          <w:tcPr>
            <w:tcW w:w="6582" w:type="dxa"/>
            <w:vAlign w:val="center"/>
          </w:tcPr>
          <w:p w14:paraId="5E51DBE2" w14:textId="77777777" w:rsidR="00C42548" w:rsidRPr="00C42548" w:rsidRDefault="00C42548" w:rsidP="00C42548">
            <w:pPr>
              <w:spacing w:before="60" w:after="60"/>
              <w:rPr>
                <w:rFonts w:ascii="Arial" w:hAnsi="Arial" w:cs="Arial"/>
                <w:sz w:val="22"/>
                <w:szCs w:val="22"/>
              </w:rPr>
            </w:pPr>
          </w:p>
        </w:tc>
      </w:tr>
      <w:tr w:rsidR="00B86FF7" w14:paraId="2063FECB" w14:textId="77777777" w:rsidTr="00B86FF7">
        <w:trPr>
          <w:trHeight w:val="373"/>
        </w:trPr>
        <w:tc>
          <w:tcPr>
            <w:tcW w:w="2660" w:type="dxa"/>
            <w:vAlign w:val="center"/>
          </w:tcPr>
          <w:p w14:paraId="40682390" w14:textId="373285E4" w:rsidR="00B86FF7" w:rsidRPr="00C42548" w:rsidRDefault="00B86FF7" w:rsidP="00C42548">
            <w:pPr>
              <w:spacing w:before="60" w:after="60"/>
              <w:rPr>
                <w:rFonts w:ascii="Arial" w:hAnsi="Arial" w:cs="Arial"/>
                <w:b/>
                <w:sz w:val="22"/>
                <w:szCs w:val="22"/>
              </w:rPr>
            </w:pPr>
            <w:r>
              <w:rPr>
                <w:rFonts w:ascii="Arial" w:hAnsi="Arial" w:cs="Arial"/>
                <w:b/>
                <w:sz w:val="22"/>
                <w:szCs w:val="22"/>
              </w:rPr>
              <w:t>Email address:</w:t>
            </w:r>
          </w:p>
        </w:tc>
        <w:tc>
          <w:tcPr>
            <w:tcW w:w="6582" w:type="dxa"/>
            <w:vAlign w:val="center"/>
          </w:tcPr>
          <w:p w14:paraId="76291052" w14:textId="77777777" w:rsidR="00B86FF7" w:rsidRPr="00C42548" w:rsidRDefault="00B86FF7" w:rsidP="00C42548">
            <w:pPr>
              <w:spacing w:before="60" w:after="60"/>
              <w:rPr>
                <w:rFonts w:ascii="Arial" w:hAnsi="Arial" w:cs="Arial"/>
                <w:sz w:val="22"/>
                <w:szCs w:val="22"/>
              </w:rPr>
            </w:pPr>
          </w:p>
        </w:tc>
      </w:tr>
      <w:tr w:rsidR="00C42548" w14:paraId="4CA4C92F" w14:textId="77777777" w:rsidTr="00735746">
        <w:trPr>
          <w:trHeight w:val="888"/>
        </w:trPr>
        <w:tc>
          <w:tcPr>
            <w:tcW w:w="2660" w:type="dxa"/>
            <w:vAlign w:val="center"/>
          </w:tcPr>
          <w:p w14:paraId="4E35C6FA" w14:textId="77777777" w:rsidR="00C42548" w:rsidRDefault="00C42548" w:rsidP="00C42548">
            <w:pPr>
              <w:spacing w:before="60" w:after="60"/>
              <w:rPr>
                <w:rFonts w:ascii="Arial" w:hAnsi="Arial" w:cs="Arial"/>
                <w:b/>
                <w:sz w:val="22"/>
                <w:szCs w:val="22"/>
              </w:rPr>
            </w:pPr>
            <w:r w:rsidRPr="00C42548">
              <w:rPr>
                <w:rFonts w:ascii="Arial" w:hAnsi="Arial" w:cs="Arial"/>
                <w:b/>
                <w:sz w:val="22"/>
                <w:szCs w:val="22"/>
              </w:rPr>
              <w:t xml:space="preserve">Professional </w:t>
            </w:r>
            <w:r>
              <w:rPr>
                <w:rFonts w:ascii="Arial" w:hAnsi="Arial" w:cs="Arial"/>
                <w:b/>
                <w:sz w:val="22"/>
                <w:szCs w:val="22"/>
              </w:rPr>
              <w:t>organisation or s</w:t>
            </w:r>
            <w:r w:rsidRPr="00C42548">
              <w:rPr>
                <w:rFonts w:ascii="Arial" w:hAnsi="Arial" w:cs="Arial"/>
                <w:b/>
                <w:sz w:val="22"/>
                <w:szCs w:val="22"/>
              </w:rPr>
              <w:t>ociety membership/affiliation:</w:t>
            </w:r>
          </w:p>
        </w:tc>
        <w:tc>
          <w:tcPr>
            <w:tcW w:w="6582" w:type="dxa"/>
            <w:vAlign w:val="center"/>
          </w:tcPr>
          <w:p w14:paraId="001F524B" w14:textId="77777777" w:rsidR="00C42548" w:rsidRPr="00C42548" w:rsidRDefault="00C42548" w:rsidP="00C42548">
            <w:pPr>
              <w:spacing w:before="60" w:after="60"/>
              <w:rPr>
                <w:rFonts w:ascii="Arial" w:hAnsi="Arial" w:cs="Arial"/>
                <w:sz w:val="22"/>
                <w:szCs w:val="22"/>
              </w:rPr>
            </w:pPr>
          </w:p>
        </w:tc>
      </w:tr>
    </w:tbl>
    <w:p w14:paraId="68C6E3EB" w14:textId="77777777" w:rsidR="00E51973" w:rsidRPr="0021173A" w:rsidRDefault="00E51973" w:rsidP="0069042D">
      <w:pPr>
        <w:rPr>
          <w:rFonts w:ascii="Arial" w:hAnsi="Arial" w:cs="Arial"/>
          <w:b/>
        </w:rPr>
      </w:pPr>
    </w:p>
    <w:p w14:paraId="3122A06A" w14:textId="77777777" w:rsidR="00735746" w:rsidRDefault="00141363" w:rsidP="00C6742A">
      <w:pPr>
        <w:rPr>
          <w:rFonts w:ascii="Arial" w:hAnsi="Arial" w:cs="Arial"/>
          <w:b/>
          <w:sz w:val="22"/>
          <w:szCs w:val="22"/>
        </w:rPr>
      </w:pPr>
      <w:r w:rsidRPr="0021173A">
        <w:rPr>
          <w:rFonts w:ascii="Arial" w:hAnsi="Arial" w:cs="Arial"/>
          <w:b/>
          <w:sz w:val="22"/>
          <w:szCs w:val="22"/>
          <w:lang w:val="en-US"/>
        </w:rPr>
        <w:t xml:space="preserve">Please </w:t>
      </w:r>
      <w:r w:rsidR="00C6742A" w:rsidRPr="0021173A">
        <w:rPr>
          <w:rFonts w:ascii="Arial" w:hAnsi="Arial" w:cs="Arial"/>
          <w:b/>
          <w:sz w:val="22"/>
          <w:szCs w:val="22"/>
          <w:lang w:val="en-US"/>
        </w:rPr>
        <w:t>read the</w:t>
      </w:r>
      <w:r w:rsidRPr="0021173A">
        <w:rPr>
          <w:rFonts w:ascii="Arial" w:hAnsi="Arial" w:cs="Arial"/>
          <w:b/>
          <w:sz w:val="22"/>
          <w:szCs w:val="22"/>
          <w:lang w:val="en-US"/>
        </w:rPr>
        <w:t xml:space="preserve"> attached draft of this briefing. If you have any comments on its factual accuracy, particularly the description of the current care pathway, indication and setting for the technology</w:t>
      </w:r>
      <w:r w:rsidR="00FB3E8A" w:rsidRPr="0021173A">
        <w:rPr>
          <w:rFonts w:ascii="Arial" w:hAnsi="Arial" w:cs="Arial"/>
          <w:b/>
          <w:sz w:val="22"/>
          <w:szCs w:val="22"/>
          <w:lang w:val="en-US"/>
        </w:rPr>
        <w:t xml:space="preserve"> and associated costs </w:t>
      </w:r>
      <w:r w:rsidRPr="0021173A">
        <w:rPr>
          <w:rFonts w:ascii="Arial" w:hAnsi="Arial" w:cs="Arial"/>
          <w:b/>
          <w:sz w:val="22"/>
          <w:szCs w:val="22"/>
          <w:lang w:val="en-US"/>
        </w:rPr>
        <w:t>please add these to the table below.</w:t>
      </w:r>
      <w:r w:rsidR="00735746" w:rsidRPr="0021173A">
        <w:rPr>
          <w:rFonts w:ascii="Arial" w:hAnsi="Arial" w:cs="Arial"/>
          <w:b/>
          <w:sz w:val="22"/>
          <w:szCs w:val="22"/>
        </w:rPr>
        <w:t xml:space="preserve"> Please add more rows if required</w:t>
      </w:r>
      <w:r w:rsidR="007E1EC9" w:rsidRPr="0021173A">
        <w:rPr>
          <w:rFonts w:ascii="Arial" w:hAnsi="Arial" w:cs="Arial"/>
          <w:b/>
          <w:sz w:val="22"/>
          <w:szCs w:val="22"/>
        </w:rPr>
        <w:t>.</w:t>
      </w:r>
    </w:p>
    <w:p w14:paraId="336C67BB" w14:textId="77777777" w:rsidR="00D930EE" w:rsidRDefault="00D930EE" w:rsidP="00D930EE">
      <w:pPr>
        <w:rPr>
          <w:rFonts w:ascii="Arial" w:hAnsi="Arial" w:cs="Arial"/>
          <w:b/>
          <w:sz w:val="22"/>
          <w:szCs w:val="22"/>
        </w:rPr>
      </w:pPr>
    </w:p>
    <w:p w14:paraId="1709E494" w14:textId="37C7C413" w:rsidR="00D930EE" w:rsidRPr="0021173A" w:rsidRDefault="00D930EE" w:rsidP="00D930EE">
      <w:pPr>
        <w:tabs>
          <w:tab w:val="left" w:pos="945"/>
        </w:tabs>
        <w:rPr>
          <w:rFonts w:ascii="Arial" w:hAnsi="Arial" w:cs="Arial"/>
          <w:b/>
          <w:sz w:val="22"/>
          <w:szCs w:val="22"/>
        </w:rPr>
      </w:pPr>
    </w:p>
    <w:p w14:paraId="1870C785" w14:textId="77777777" w:rsidR="008B6B4F" w:rsidRDefault="008B6B4F" w:rsidP="00C6742A">
      <w:pPr>
        <w:rPr>
          <w:rFonts w:ascii="Arial" w:hAnsi="Arial" w:cs="Arial"/>
          <w:b/>
          <w:lang w:val="en-US"/>
        </w:rPr>
      </w:pPr>
    </w:p>
    <w:tbl>
      <w:tblPr>
        <w:tblStyle w:val="TableGrid"/>
        <w:tblW w:w="14737" w:type="dxa"/>
        <w:tblLook w:val="04A0" w:firstRow="1" w:lastRow="0" w:firstColumn="1" w:lastColumn="0" w:noHBand="0" w:noVBand="1"/>
      </w:tblPr>
      <w:tblGrid>
        <w:gridCol w:w="1271"/>
        <w:gridCol w:w="2268"/>
        <w:gridCol w:w="11198"/>
      </w:tblGrid>
      <w:tr w:rsidR="00141363" w14:paraId="5A1621C7" w14:textId="77777777" w:rsidTr="000967F5">
        <w:trPr>
          <w:trHeight w:val="383"/>
        </w:trPr>
        <w:tc>
          <w:tcPr>
            <w:tcW w:w="1271" w:type="dxa"/>
            <w:vAlign w:val="center"/>
          </w:tcPr>
          <w:p w14:paraId="39A2F7F5" w14:textId="77777777" w:rsidR="00141363" w:rsidRPr="00141363" w:rsidRDefault="00141363" w:rsidP="008C2F3E">
            <w:pPr>
              <w:jc w:val="center"/>
              <w:rPr>
                <w:rFonts w:ascii="Arial" w:hAnsi="Arial" w:cs="Arial"/>
                <w:b/>
                <w:sz w:val="22"/>
                <w:szCs w:val="22"/>
              </w:rPr>
            </w:pPr>
            <w:r w:rsidRPr="00141363">
              <w:rPr>
                <w:rFonts w:ascii="Arial" w:hAnsi="Arial" w:cs="Arial"/>
                <w:b/>
                <w:sz w:val="22"/>
                <w:szCs w:val="22"/>
              </w:rPr>
              <w:t>Comment number</w:t>
            </w:r>
          </w:p>
        </w:tc>
        <w:tc>
          <w:tcPr>
            <w:tcW w:w="2268" w:type="dxa"/>
            <w:vAlign w:val="center"/>
          </w:tcPr>
          <w:p w14:paraId="3C0F4626" w14:textId="77777777" w:rsidR="00141363" w:rsidRPr="00141363" w:rsidRDefault="00141363" w:rsidP="008C2F3E">
            <w:pPr>
              <w:jc w:val="center"/>
              <w:rPr>
                <w:rFonts w:ascii="Arial" w:hAnsi="Arial" w:cs="Arial"/>
                <w:b/>
                <w:sz w:val="22"/>
                <w:szCs w:val="22"/>
              </w:rPr>
            </w:pPr>
            <w:r w:rsidRPr="00141363">
              <w:rPr>
                <w:rFonts w:ascii="Arial" w:hAnsi="Arial" w:cs="Arial"/>
                <w:b/>
                <w:sz w:val="22"/>
                <w:szCs w:val="22"/>
              </w:rPr>
              <w:t>Page/section, line</w:t>
            </w:r>
          </w:p>
        </w:tc>
        <w:tc>
          <w:tcPr>
            <w:tcW w:w="11198" w:type="dxa"/>
            <w:vAlign w:val="center"/>
          </w:tcPr>
          <w:p w14:paraId="3102F8F8" w14:textId="77777777" w:rsidR="00141363" w:rsidRPr="00141363" w:rsidRDefault="00141363" w:rsidP="008C2F3E">
            <w:pPr>
              <w:jc w:val="center"/>
              <w:rPr>
                <w:rFonts w:ascii="Arial" w:hAnsi="Arial" w:cs="Arial"/>
                <w:b/>
                <w:sz w:val="22"/>
                <w:szCs w:val="22"/>
              </w:rPr>
            </w:pPr>
            <w:r w:rsidRPr="00141363">
              <w:rPr>
                <w:rFonts w:ascii="Arial" w:hAnsi="Arial" w:cs="Arial"/>
                <w:b/>
                <w:sz w:val="22"/>
                <w:szCs w:val="22"/>
              </w:rPr>
              <w:t>Comment</w:t>
            </w:r>
          </w:p>
        </w:tc>
      </w:tr>
      <w:tr w:rsidR="00141363" w:rsidRPr="009C4100" w14:paraId="73FFE4BF" w14:textId="77777777" w:rsidTr="000967F5">
        <w:trPr>
          <w:trHeight w:val="321"/>
        </w:trPr>
        <w:tc>
          <w:tcPr>
            <w:tcW w:w="1271" w:type="dxa"/>
          </w:tcPr>
          <w:p w14:paraId="1E1AA769" w14:textId="77777777" w:rsidR="00141363" w:rsidRPr="009C4100" w:rsidRDefault="00141363" w:rsidP="008C2F3E">
            <w:pPr>
              <w:rPr>
                <w:rFonts w:asciiTheme="minorHAnsi" w:hAnsiTheme="minorHAnsi" w:cs="Arial"/>
                <w:sz w:val="22"/>
                <w:szCs w:val="22"/>
              </w:rPr>
            </w:pPr>
          </w:p>
        </w:tc>
        <w:tc>
          <w:tcPr>
            <w:tcW w:w="2268" w:type="dxa"/>
          </w:tcPr>
          <w:p w14:paraId="7F9531FF" w14:textId="77777777" w:rsidR="00141363" w:rsidRPr="009C4100" w:rsidRDefault="00141363" w:rsidP="008C2F3E">
            <w:pPr>
              <w:rPr>
                <w:rFonts w:asciiTheme="minorHAnsi" w:hAnsiTheme="minorHAnsi" w:cs="Arial"/>
                <w:sz w:val="22"/>
                <w:szCs w:val="22"/>
              </w:rPr>
            </w:pPr>
          </w:p>
        </w:tc>
        <w:tc>
          <w:tcPr>
            <w:tcW w:w="11198" w:type="dxa"/>
          </w:tcPr>
          <w:p w14:paraId="19ABEF16" w14:textId="77777777" w:rsidR="00141363" w:rsidRPr="009C4100" w:rsidRDefault="00141363" w:rsidP="008C2F3E">
            <w:pPr>
              <w:rPr>
                <w:rFonts w:asciiTheme="minorHAnsi" w:hAnsiTheme="minorHAnsi" w:cs="Arial"/>
                <w:sz w:val="22"/>
                <w:szCs w:val="22"/>
              </w:rPr>
            </w:pPr>
          </w:p>
        </w:tc>
      </w:tr>
      <w:tr w:rsidR="00141363" w:rsidRPr="009C4100" w14:paraId="3AB7847C" w14:textId="77777777" w:rsidTr="000967F5">
        <w:trPr>
          <w:trHeight w:val="321"/>
        </w:trPr>
        <w:tc>
          <w:tcPr>
            <w:tcW w:w="1271" w:type="dxa"/>
          </w:tcPr>
          <w:p w14:paraId="3AF777B6" w14:textId="77777777" w:rsidR="00141363" w:rsidRPr="009C4100" w:rsidRDefault="00141363" w:rsidP="008C2F3E">
            <w:pPr>
              <w:rPr>
                <w:rFonts w:asciiTheme="minorHAnsi" w:hAnsiTheme="minorHAnsi" w:cs="Arial"/>
                <w:sz w:val="22"/>
                <w:szCs w:val="22"/>
              </w:rPr>
            </w:pPr>
          </w:p>
        </w:tc>
        <w:tc>
          <w:tcPr>
            <w:tcW w:w="2268" w:type="dxa"/>
          </w:tcPr>
          <w:p w14:paraId="42B85290" w14:textId="77777777" w:rsidR="00141363" w:rsidRPr="009C4100" w:rsidRDefault="00141363" w:rsidP="008C2F3E">
            <w:pPr>
              <w:rPr>
                <w:rFonts w:asciiTheme="minorHAnsi" w:hAnsiTheme="minorHAnsi" w:cs="Arial"/>
                <w:sz w:val="22"/>
                <w:szCs w:val="22"/>
              </w:rPr>
            </w:pPr>
          </w:p>
        </w:tc>
        <w:tc>
          <w:tcPr>
            <w:tcW w:w="11198" w:type="dxa"/>
          </w:tcPr>
          <w:p w14:paraId="34444929" w14:textId="77777777" w:rsidR="00141363" w:rsidRPr="009C4100" w:rsidRDefault="00141363" w:rsidP="008C2F3E">
            <w:pPr>
              <w:rPr>
                <w:rFonts w:asciiTheme="minorHAnsi" w:hAnsiTheme="minorHAnsi" w:cs="Arial"/>
                <w:sz w:val="22"/>
                <w:szCs w:val="22"/>
              </w:rPr>
            </w:pPr>
          </w:p>
        </w:tc>
      </w:tr>
      <w:tr w:rsidR="00141363" w:rsidRPr="009C4100" w14:paraId="1DEFE8E0" w14:textId="77777777" w:rsidTr="000967F5">
        <w:trPr>
          <w:trHeight w:val="321"/>
        </w:trPr>
        <w:tc>
          <w:tcPr>
            <w:tcW w:w="1271" w:type="dxa"/>
          </w:tcPr>
          <w:p w14:paraId="2D6253AD" w14:textId="77777777" w:rsidR="00141363" w:rsidRPr="009C4100" w:rsidRDefault="00141363" w:rsidP="008C2F3E">
            <w:pPr>
              <w:rPr>
                <w:rFonts w:asciiTheme="minorHAnsi" w:hAnsiTheme="minorHAnsi" w:cs="Arial"/>
                <w:sz w:val="22"/>
                <w:szCs w:val="22"/>
              </w:rPr>
            </w:pPr>
          </w:p>
        </w:tc>
        <w:tc>
          <w:tcPr>
            <w:tcW w:w="2268" w:type="dxa"/>
          </w:tcPr>
          <w:p w14:paraId="3030EA64" w14:textId="77777777" w:rsidR="00141363" w:rsidRPr="009C4100" w:rsidRDefault="00141363" w:rsidP="008C2F3E">
            <w:pPr>
              <w:rPr>
                <w:rFonts w:asciiTheme="minorHAnsi" w:hAnsiTheme="minorHAnsi" w:cs="Arial"/>
                <w:sz w:val="22"/>
                <w:szCs w:val="22"/>
              </w:rPr>
            </w:pPr>
          </w:p>
        </w:tc>
        <w:tc>
          <w:tcPr>
            <w:tcW w:w="11198" w:type="dxa"/>
          </w:tcPr>
          <w:p w14:paraId="5F9CD04C" w14:textId="77777777" w:rsidR="00141363" w:rsidRPr="009C4100" w:rsidRDefault="00141363" w:rsidP="008C2F3E">
            <w:pPr>
              <w:rPr>
                <w:rFonts w:asciiTheme="minorHAnsi" w:hAnsiTheme="minorHAnsi" w:cs="Arial"/>
                <w:sz w:val="22"/>
                <w:szCs w:val="22"/>
              </w:rPr>
            </w:pPr>
          </w:p>
        </w:tc>
      </w:tr>
      <w:tr w:rsidR="00141363" w:rsidRPr="009C4100" w14:paraId="369837A3" w14:textId="77777777" w:rsidTr="000967F5">
        <w:trPr>
          <w:trHeight w:val="321"/>
        </w:trPr>
        <w:tc>
          <w:tcPr>
            <w:tcW w:w="1271" w:type="dxa"/>
          </w:tcPr>
          <w:p w14:paraId="17C5971E" w14:textId="77777777" w:rsidR="00141363" w:rsidRPr="009C4100" w:rsidRDefault="00141363" w:rsidP="008C2F3E">
            <w:pPr>
              <w:rPr>
                <w:rFonts w:asciiTheme="minorHAnsi" w:hAnsiTheme="minorHAnsi" w:cs="Arial"/>
                <w:sz w:val="22"/>
                <w:szCs w:val="22"/>
              </w:rPr>
            </w:pPr>
          </w:p>
        </w:tc>
        <w:tc>
          <w:tcPr>
            <w:tcW w:w="2268" w:type="dxa"/>
          </w:tcPr>
          <w:p w14:paraId="12432727" w14:textId="77777777" w:rsidR="00141363" w:rsidRPr="009C4100" w:rsidRDefault="00141363" w:rsidP="008C2F3E">
            <w:pPr>
              <w:rPr>
                <w:rFonts w:asciiTheme="minorHAnsi" w:hAnsiTheme="minorHAnsi" w:cs="Arial"/>
                <w:sz w:val="22"/>
                <w:szCs w:val="22"/>
              </w:rPr>
            </w:pPr>
          </w:p>
        </w:tc>
        <w:tc>
          <w:tcPr>
            <w:tcW w:w="11198" w:type="dxa"/>
          </w:tcPr>
          <w:p w14:paraId="3541C10F" w14:textId="77777777" w:rsidR="00141363" w:rsidRPr="009C4100" w:rsidRDefault="00141363" w:rsidP="008C2F3E">
            <w:pPr>
              <w:rPr>
                <w:rFonts w:asciiTheme="minorHAnsi" w:hAnsiTheme="minorHAnsi" w:cs="Arial"/>
                <w:sz w:val="22"/>
                <w:szCs w:val="22"/>
              </w:rPr>
            </w:pPr>
          </w:p>
        </w:tc>
      </w:tr>
      <w:tr w:rsidR="00141363" w:rsidRPr="009C4100" w14:paraId="45FF8BC1" w14:textId="77777777" w:rsidTr="000967F5">
        <w:trPr>
          <w:trHeight w:val="321"/>
        </w:trPr>
        <w:tc>
          <w:tcPr>
            <w:tcW w:w="1271" w:type="dxa"/>
          </w:tcPr>
          <w:p w14:paraId="089B443B" w14:textId="77777777" w:rsidR="00141363" w:rsidRPr="009C4100" w:rsidRDefault="00141363" w:rsidP="008C2F3E">
            <w:pPr>
              <w:rPr>
                <w:rFonts w:asciiTheme="minorHAnsi" w:hAnsiTheme="minorHAnsi" w:cs="Arial"/>
                <w:sz w:val="22"/>
                <w:szCs w:val="22"/>
              </w:rPr>
            </w:pPr>
          </w:p>
        </w:tc>
        <w:tc>
          <w:tcPr>
            <w:tcW w:w="2268" w:type="dxa"/>
          </w:tcPr>
          <w:p w14:paraId="47954102" w14:textId="77777777" w:rsidR="00141363" w:rsidRPr="009C4100" w:rsidRDefault="00141363" w:rsidP="008C2F3E">
            <w:pPr>
              <w:rPr>
                <w:rFonts w:asciiTheme="minorHAnsi" w:hAnsiTheme="minorHAnsi" w:cs="Arial"/>
                <w:sz w:val="22"/>
                <w:szCs w:val="22"/>
              </w:rPr>
            </w:pPr>
          </w:p>
        </w:tc>
        <w:tc>
          <w:tcPr>
            <w:tcW w:w="11198" w:type="dxa"/>
          </w:tcPr>
          <w:p w14:paraId="43EBBEB2" w14:textId="77777777" w:rsidR="00141363" w:rsidRPr="009C4100" w:rsidRDefault="00141363" w:rsidP="008C2F3E">
            <w:pPr>
              <w:rPr>
                <w:rFonts w:asciiTheme="minorHAnsi" w:hAnsiTheme="minorHAnsi" w:cs="Arial"/>
                <w:sz w:val="22"/>
                <w:szCs w:val="22"/>
              </w:rPr>
            </w:pPr>
          </w:p>
        </w:tc>
      </w:tr>
    </w:tbl>
    <w:p w14:paraId="77A143D3" w14:textId="77777777" w:rsidR="00C6742A" w:rsidRDefault="00C6742A" w:rsidP="00266E25">
      <w:pPr>
        <w:spacing w:after="120"/>
        <w:rPr>
          <w:rFonts w:ascii="Arial" w:hAnsi="Arial" w:cs="Arial"/>
          <w:b/>
        </w:rPr>
      </w:pPr>
    </w:p>
    <w:p w14:paraId="1347A02C" w14:textId="77777777" w:rsidR="00141363" w:rsidRDefault="00141363" w:rsidP="006A6829">
      <w:pPr>
        <w:spacing w:after="120"/>
        <w:rPr>
          <w:rFonts w:ascii="Arial" w:hAnsi="Arial" w:cs="Arial"/>
          <w:b/>
        </w:rPr>
      </w:pPr>
      <w:r>
        <w:rPr>
          <w:rFonts w:ascii="Arial" w:hAnsi="Arial" w:cs="Arial"/>
          <w:b/>
        </w:rPr>
        <w:t xml:space="preserve">Please answer the following questions </w:t>
      </w:r>
      <w:r w:rsidR="000967F5">
        <w:rPr>
          <w:rFonts w:ascii="Arial" w:hAnsi="Arial" w:cs="Arial"/>
          <w:b/>
        </w:rPr>
        <w:t xml:space="preserve">as fully as possible </w:t>
      </w:r>
      <w:r>
        <w:rPr>
          <w:rFonts w:ascii="Arial" w:hAnsi="Arial" w:cs="Arial"/>
          <w:b/>
        </w:rPr>
        <w:t>to provide further information about the technology.</w:t>
      </w:r>
    </w:p>
    <w:tbl>
      <w:tblPr>
        <w:tblStyle w:val="TableGrid"/>
        <w:tblW w:w="14737" w:type="dxa"/>
        <w:tblLook w:val="04A0" w:firstRow="1" w:lastRow="0" w:firstColumn="1" w:lastColumn="0" w:noHBand="0" w:noVBand="1"/>
      </w:tblPr>
      <w:tblGrid>
        <w:gridCol w:w="421"/>
        <w:gridCol w:w="4530"/>
        <w:gridCol w:w="9786"/>
      </w:tblGrid>
      <w:tr w:rsidR="00353B73" w:rsidRPr="00910125" w14:paraId="1C9B36C9" w14:textId="77777777" w:rsidTr="006A6829">
        <w:tc>
          <w:tcPr>
            <w:tcW w:w="421" w:type="dxa"/>
          </w:tcPr>
          <w:p w14:paraId="7C169DF9" w14:textId="21716518" w:rsidR="00353B73" w:rsidRPr="00910125" w:rsidRDefault="00353B73" w:rsidP="00384D57">
            <w:pPr>
              <w:spacing w:before="120" w:after="120"/>
              <w:rPr>
                <w:rFonts w:ascii="Arial" w:hAnsi="Arial" w:cs="Arial"/>
                <w:sz w:val="22"/>
                <w:szCs w:val="22"/>
              </w:rPr>
            </w:pPr>
            <w:r>
              <w:rPr>
                <w:rFonts w:ascii="Arial" w:hAnsi="Arial" w:cs="Arial"/>
                <w:sz w:val="22"/>
                <w:szCs w:val="22"/>
              </w:rPr>
              <w:t>1</w:t>
            </w:r>
          </w:p>
        </w:tc>
        <w:tc>
          <w:tcPr>
            <w:tcW w:w="4530" w:type="dxa"/>
          </w:tcPr>
          <w:p w14:paraId="3DD86132" w14:textId="0CADA16E" w:rsidR="00353B73" w:rsidRDefault="00353B73" w:rsidP="00384D57">
            <w:pPr>
              <w:spacing w:before="120" w:after="120"/>
              <w:rPr>
                <w:rFonts w:ascii="Arial" w:hAnsi="Arial" w:cs="Arial"/>
                <w:sz w:val="22"/>
                <w:szCs w:val="22"/>
              </w:rPr>
            </w:pPr>
            <w:r w:rsidRPr="00910125">
              <w:rPr>
                <w:rFonts w:ascii="Arial" w:hAnsi="Arial" w:cs="Arial"/>
                <w:sz w:val="22"/>
                <w:szCs w:val="22"/>
              </w:rPr>
              <w:t xml:space="preserve">Please describe your </w:t>
            </w:r>
            <w:r>
              <w:rPr>
                <w:rFonts w:ascii="Arial" w:hAnsi="Arial" w:cs="Arial"/>
                <w:sz w:val="22"/>
                <w:szCs w:val="22"/>
              </w:rPr>
              <w:t xml:space="preserve">level of </w:t>
            </w:r>
            <w:r w:rsidRPr="00910125">
              <w:rPr>
                <w:rFonts w:ascii="Arial" w:hAnsi="Arial" w:cs="Arial"/>
                <w:sz w:val="22"/>
                <w:szCs w:val="22"/>
              </w:rPr>
              <w:t>experience with the technology</w:t>
            </w:r>
            <w:r>
              <w:rPr>
                <w:rFonts w:ascii="Arial" w:hAnsi="Arial" w:cs="Arial"/>
                <w:sz w:val="22"/>
                <w:szCs w:val="22"/>
              </w:rPr>
              <w:t>, for example:</w:t>
            </w:r>
          </w:p>
          <w:p w14:paraId="2C913A9C" w14:textId="6EF98B24" w:rsidR="00B86FF7" w:rsidRDefault="00B86FF7" w:rsidP="00B86FF7">
            <w:pPr>
              <w:pStyle w:val="ListParagraph"/>
              <w:numPr>
                <w:ilvl w:val="0"/>
                <w:numId w:val="31"/>
              </w:numPr>
              <w:spacing w:before="120" w:after="120"/>
              <w:ind w:left="714" w:hanging="357"/>
              <w:contextualSpacing w:val="0"/>
              <w:rPr>
                <w:rFonts w:ascii="Arial" w:hAnsi="Arial" w:cs="Arial"/>
                <w:sz w:val="22"/>
                <w:szCs w:val="22"/>
              </w:rPr>
            </w:pPr>
            <w:r>
              <w:rPr>
                <w:rFonts w:ascii="Arial" w:hAnsi="Arial" w:cs="Arial"/>
                <w:sz w:val="22"/>
                <w:szCs w:val="22"/>
              </w:rPr>
              <w:t>Are you familiar with the technology?</w:t>
            </w:r>
          </w:p>
          <w:p w14:paraId="31159CC2" w14:textId="22564A69" w:rsidR="00353B73" w:rsidRDefault="00353B73" w:rsidP="0064549F">
            <w:pPr>
              <w:pStyle w:val="ListParagraph"/>
              <w:numPr>
                <w:ilvl w:val="0"/>
                <w:numId w:val="31"/>
              </w:numPr>
              <w:spacing w:before="120" w:after="120"/>
              <w:ind w:left="714" w:hanging="357"/>
              <w:contextualSpacing w:val="0"/>
              <w:rPr>
                <w:rFonts w:ascii="Arial" w:hAnsi="Arial" w:cs="Arial"/>
                <w:sz w:val="22"/>
                <w:szCs w:val="22"/>
              </w:rPr>
            </w:pPr>
            <w:r>
              <w:rPr>
                <w:rFonts w:ascii="Arial" w:hAnsi="Arial" w:cs="Arial"/>
                <w:sz w:val="22"/>
                <w:szCs w:val="22"/>
              </w:rPr>
              <w:t>H</w:t>
            </w:r>
            <w:r w:rsidRPr="00FB3E8A">
              <w:rPr>
                <w:rFonts w:ascii="Arial" w:hAnsi="Arial" w:cs="Arial"/>
                <w:sz w:val="22"/>
                <w:szCs w:val="22"/>
              </w:rPr>
              <w:t xml:space="preserve">ave </w:t>
            </w:r>
            <w:r>
              <w:rPr>
                <w:rFonts w:ascii="Arial" w:hAnsi="Arial" w:cs="Arial"/>
                <w:sz w:val="22"/>
                <w:szCs w:val="22"/>
              </w:rPr>
              <w:t xml:space="preserve">you </w:t>
            </w:r>
            <w:r w:rsidRPr="00FB3E8A">
              <w:rPr>
                <w:rFonts w:ascii="Arial" w:hAnsi="Arial" w:cs="Arial"/>
                <w:sz w:val="22"/>
                <w:szCs w:val="22"/>
              </w:rPr>
              <w:t xml:space="preserve">used </w:t>
            </w:r>
            <w:r w:rsidR="00B86FF7">
              <w:rPr>
                <w:rFonts w:ascii="Arial" w:hAnsi="Arial" w:cs="Arial"/>
                <w:sz w:val="22"/>
                <w:szCs w:val="22"/>
              </w:rPr>
              <w:t>it</w:t>
            </w:r>
            <w:r>
              <w:rPr>
                <w:rFonts w:ascii="Arial" w:hAnsi="Arial" w:cs="Arial"/>
                <w:sz w:val="22"/>
                <w:szCs w:val="22"/>
              </w:rPr>
              <w:t>?</w:t>
            </w:r>
          </w:p>
          <w:p w14:paraId="252B9BB0" w14:textId="77777777" w:rsidR="00353B73" w:rsidRDefault="00353B73" w:rsidP="0064549F">
            <w:pPr>
              <w:pStyle w:val="ListParagraph"/>
              <w:numPr>
                <w:ilvl w:val="0"/>
                <w:numId w:val="31"/>
              </w:numPr>
              <w:spacing w:before="120" w:after="120"/>
              <w:ind w:left="714" w:hanging="357"/>
              <w:contextualSpacing w:val="0"/>
              <w:rPr>
                <w:rFonts w:ascii="Arial" w:hAnsi="Arial" w:cs="Arial"/>
                <w:sz w:val="22"/>
                <w:szCs w:val="22"/>
              </w:rPr>
            </w:pPr>
            <w:r>
              <w:rPr>
                <w:rFonts w:ascii="Arial" w:hAnsi="Arial" w:cs="Arial"/>
                <w:sz w:val="22"/>
                <w:szCs w:val="22"/>
              </w:rPr>
              <w:t>Are you currently using it?</w:t>
            </w:r>
          </w:p>
          <w:p w14:paraId="50528E8D" w14:textId="77777777" w:rsidR="00353B73" w:rsidRDefault="00353B73" w:rsidP="0064549F">
            <w:pPr>
              <w:pStyle w:val="ListParagraph"/>
              <w:numPr>
                <w:ilvl w:val="0"/>
                <w:numId w:val="31"/>
              </w:numPr>
              <w:spacing w:before="120" w:after="120"/>
              <w:ind w:left="714" w:hanging="357"/>
              <w:contextualSpacing w:val="0"/>
              <w:rPr>
                <w:rFonts w:ascii="Arial" w:hAnsi="Arial" w:cs="Arial"/>
                <w:sz w:val="22"/>
                <w:szCs w:val="22"/>
              </w:rPr>
            </w:pPr>
            <w:r>
              <w:rPr>
                <w:rFonts w:ascii="Arial" w:hAnsi="Arial" w:cs="Arial"/>
                <w:sz w:val="22"/>
                <w:szCs w:val="22"/>
              </w:rPr>
              <w:t>Have you been i</w:t>
            </w:r>
            <w:r w:rsidRPr="00FB3E8A">
              <w:rPr>
                <w:rFonts w:ascii="Arial" w:hAnsi="Arial" w:cs="Arial"/>
                <w:sz w:val="22"/>
                <w:szCs w:val="22"/>
              </w:rPr>
              <w:t>nvolved in any research or development on this technology</w:t>
            </w:r>
            <w:r>
              <w:rPr>
                <w:rFonts w:ascii="Arial" w:hAnsi="Arial" w:cs="Arial"/>
                <w:sz w:val="22"/>
                <w:szCs w:val="22"/>
              </w:rPr>
              <w:t>?</w:t>
            </w:r>
          </w:p>
          <w:p w14:paraId="0A33964F" w14:textId="285319F0" w:rsidR="00353B73" w:rsidRPr="00193894" w:rsidRDefault="00B86FF7" w:rsidP="00D930EE">
            <w:pPr>
              <w:pStyle w:val="ListParagraph"/>
              <w:numPr>
                <w:ilvl w:val="0"/>
                <w:numId w:val="31"/>
              </w:numPr>
              <w:spacing w:before="120" w:after="120"/>
              <w:ind w:left="714" w:hanging="357"/>
              <w:contextualSpacing w:val="0"/>
              <w:rPr>
                <w:rFonts w:ascii="Arial" w:hAnsi="Arial" w:cs="Arial"/>
                <w:sz w:val="22"/>
                <w:szCs w:val="22"/>
              </w:rPr>
            </w:pPr>
            <w:r>
              <w:rPr>
                <w:rFonts w:ascii="Arial" w:hAnsi="Arial" w:cs="Arial"/>
                <w:sz w:val="22"/>
                <w:szCs w:val="22"/>
              </w:rPr>
              <w:t xml:space="preserve">Do you know how widely used </w:t>
            </w:r>
            <w:r w:rsidRPr="00910125">
              <w:rPr>
                <w:rFonts w:ascii="Arial" w:hAnsi="Arial" w:cs="Arial"/>
                <w:sz w:val="22"/>
                <w:szCs w:val="22"/>
              </w:rPr>
              <w:t xml:space="preserve">this technology is in </w:t>
            </w:r>
            <w:r>
              <w:rPr>
                <w:rFonts w:ascii="Arial" w:hAnsi="Arial" w:cs="Arial"/>
                <w:sz w:val="22"/>
                <w:szCs w:val="22"/>
              </w:rPr>
              <w:t xml:space="preserve">the </w:t>
            </w:r>
            <w:r w:rsidR="00D930EE">
              <w:rPr>
                <w:rFonts w:ascii="Arial" w:hAnsi="Arial" w:cs="Arial"/>
                <w:sz w:val="22"/>
                <w:szCs w:val="22"/>
              </w:rPr>
              <w:t>UK health and social care system (for example, the NHS)</w:t>
            </w:r>
            <w:r w:rsidRPr="00910125">
              <w:rPr>
                <w:rFonts w:ascii="Arial" w:hAnsi="Arial" w:cs="Arial"/>
                <w:sz w:val="22"/>
                <w:szCs w:val="22"/>
              </w:rPr>
              <w:t>?</w:t>
            </w:r>
          </w:p>
        </w:tc>
        <w:tc>
          <w:tcPr>
            <w:tcW w:w="9786" w:type="dxa"/>
          </w:tcPr>
          <w:p w14:paraId="781A1B6E" w14:textId="77777777" w:rsidR="00353B73" w:rsidRPr="00910125" w:rsidRDefault="00353B73" w:rsidP="0063083A">
            <w:pPr>
              <w:spacing w:before="120" w:after="120"/>
              <w:rPr>
                <w:rFonts w:ascii="Arial" w:hAnsi="Arial" w:cs="Arial"/>
                <w:sz w:val="22"/>
                <w:szCs w:val="22"/>
              </w:rPr>
            </w:pPr>
          </w:p>
        </w:tc>
      </w:tr>
      <w:tr w:rsidR="00353B73" w:rsidRPr="00910125" w14:paraId="10BDB629" w14:textId="77777777" w:rsidTr="006A6829">
        <w:tc>
          <w:tcPr>
            <w:tcW w:w="421" w:type="dxa"/>
          </w:tcPr>
          <w:p w14:paraId="356ACBFD" w14:textId="1640176C" w:rsidR="00353B73" w:rsidRDefault="00353B73" w:rsidP="00384D57">
            <w:pPr>
              <w:spacing w:before="120" w:after="120"/>
              <w:rPr>
                <w:rFonts w:ascii="Arial" w:hAnsi="Arial" w:cs="Arial"/>
                <w:sz w:val="22"/>
                <w:szCs w:val="22"/>
              </w:rPr>
            </w:pPr>
            <w:r>
              <w:rPr>
                <w:rFonts w:ascii="Arial" w:hAnsi="Arial" w:cs="Arial"/>
                <w:sz w:val="22"/>
                <w:szCs w:val="22"/>
              </w:rPr>
              <w:t>2</w:t>
            </w:r>
          </w:p>
        </w:tc>
        <w:tc>
          <w:tcPr>
            <w:tcW w:w="4530" w:type="dxa"/>
          </w:tcPr>
          <w:p w14:paraId="09917F2F" w14:textId="0AB74F53" w:rsidR="00353B73" w:rsidRPr="00910125" w:rsidRDefault="00353B73" w:rsidP="00384D57">
            <w:pPr>
              <w:spacing w:before="120" w:after="120"/>
              <w:rPr>
                <w:rFonts w:ascii="Arial" w:hAnsi="Arial" w:cs="Arial"/>
                <w:sz w:val="22"/>
                <w:szCs w:val="22"/>
              </w:rPr>
            </w:pPr>
            <w:r>
              <w:rPr>
                <w:rFonts w:ascii="Arial" w:hAnsi="Arial" w:cs="Arial"/>
                <w:sz w:val="22"/>
                <w:szCs w:val="22"/>
              </w:rPr>
              <w:t>Has the technology been superseded or replaced?</w:t>
            </w:r>
          </w:p>
        </w:tc>
        <w:tc>
          <w:tcPr>
            <w:tcW w:w="9786" w:type="dxa"/>
          </w:tcPr>
          <w:p w14:paraId="2DC8F076" w14:textId="77777777" w:rsidR="00353B73" w:rsidRPr="00910125" w:rsidRDefault="00353B73" w:rsidP="0063083A">
            <w:pPr>
              <w:spacing w:before="120" w:after="120"/>
              <w:rPr>
                <w:rFonts w:ascii="Arial" w:hAnsi="Arial" w:cs="Arial"/>
                <w:sz w:val="22"/>
                <w:szCs w:val="22"/>
              </w:rPr>
            </w:pPr>
          </w:p>
        </w:tc>
      </w:tr>
    </w:tbl>
    <w:p w14:paraId="59020DD2" w14:textId="77777777" w:rsidR="00266E25" w:rsidRPr="00D61B1E" w:rsidRDefault="00D61B1E" w:rsidP="0063083A">
      <w:pPr>
        <w:spacing w:before="240" w:after="120"/>
        <w:rPr>
          <w:rFonts w:ascii="Arial" w:hAnsi="Arial" w:cs="Arial"/>
          <w:b/>
        </w:rPr>
      </w:pPr>
      <w:r w:rsidRPr="00D61B1E">
        <w:rPr>
          <w:rFonts w:ascii="Arial" w:hAnsi="Arial" w:cs="Arial"/>
          <w:b/>
        </w:rPr>
        <w:t>Current management</w:t>
      </w:r>
    </w:p>
    <w:tbl>
      <w:tblPr>
        <w:tblStyle w:val="TableGrid"/>
        <w:tblW w:w="14749" w:type="dxa"/>
        <w:tblLook w:val="04A0" w:firstRow="1" w:lastRow="0" w:firstColumn="1" w:lastColumn="0" w:noHBand="0" w:noVBand="1"/>
      </w:tblPr>
      <w:tblGrid>
        <w:gridCol w:w="421"/>
        <w:gridCol w:w="4536"/>
        <w:gridCol w:w="9792"/>
      </w:tblGrid>
      <w:tr w:rsidR="00353B73" w14:paraId="284C52EC" w14:textId="77777777" w:rsidTr="006A6829">
        <w:trPr>
          <w:trHeight w:val="1119"/>
        </w:trPr>
        <w:tc>
          <w:tcPr>
            <w:tcW w:w="421" w:type="dxa"/>
          </w:tcPr>
          <w:p w14:paraId="1E9FD234" w14:textId="33CF4B93" w:rsidR="00353B73" w:rsidRPr="00266E25" w:rsidRDefault="00353B73" w:rsidP="0063083A">
            <w:pPr>
              <w:spacing w:before="120" w:after="120"/>
              <w:rPr>
                <w:rFonts w:ascii="Arial" w:hAnsi="Arial" w:cs="Arial"/>
                <w:sz w:val="22"/>
                <w:szCs w:val="22"/>
              </w:rPr>
            </w:pPr>
            <w:r>
              <w:rPr>
                <w:rFonts w:ascii="Arial" w:hAnsi="Arial" w:cs="Arial"/>
                <w:sz w:val="22"/>
                <w:szCs w:val="22"/>
              </w:rPr>
              <w:t>3</w:t>
            </w:r>
          </w:p>
        </w:tc>
        <w:tc>
          <w:tcPr>
            <w:tcW w:w="4536" w:type="dxa"/>
          </w:tcPr>
          <w:p w14:paraId="3ED923B4" w14:textId="2F27A2DD" w:rsidR="00353B73" w:rsidRPr="00502AFC" w:rsidRDefault="00353B73" w:rsidP="0063083A">
            <w:pPr>
              <w:spacing w:before="120" w:after="120"/>
              <w:rPr>
                <w:rFonts w:ascii="Arial" w:hAnsi="Arial" w:cs="Arial"/>
                <w:sz w:val="22"/>
                <w:szCs w:val="22"/>
              </w:rPr>
            </w:pPr>
            <w:r w:rsidRPr="00266E25">
              <w:rPr>
                <w:rFonts w:ascii="Arial" w:hAnsi="Arial" w:cs="Arial"/>
                <w:sz w:val="22"/>
                <w:szCs w:val="22"/>
              </w:rPr>
              <w:t xml:space="preserve">How innovative </w:t>
            </w:r>
            <w:r>
              <w:rPr>
                <w:rFonts w:ascii="Arial" w:hAnsi="Arial" w:cs="Arial"/>
                <w:sz w:val="22"/>
                <w:szCs w:val="22"/>
              </w:rPr>
              <w:t xml:space="preserve">is </w:t>
            </w:r>
            <w:r w:rsidRPr="00266E25">
              <w:rPr>
                <w:rFonts w:ascii="Arial" w:hAnsi="Arial" w:cs="Arial"/>
                <w:sz w:val="22"/>
                <w:szCs w:val="22"/>
              </w:rPr>
              <w:t xml:space="preserve">this technology, compared to the current standard of care? </w:t>
            </w:r>
            <w:r>
              <w:rPr>
                <w:rFonts w:ascii="Arial" w:hAnsi="Arial" w:cs="Arial"/>
                <w:sz w:val="22"/>
                <w:szCs w:val="22"/>
              </w:rPr>
              <w:t>Is it a minor variation or a novel concept/design?</w:t>
            </w:r>
          </w:p>
        </w:tc>
        <w:tc>
          <w:tcPr>
            <w:tcW w:w="9792" w:type="dxa"/>
          </w:tcPr>
          <w:p w14:paraId="2B3B983E" w14:textId="77777777" w:rsidR="00353B73" w:rsidRDefault="00353B73" w:rsidP="000F2390">
            <w:pPr>
              <w:spacing w:before="120"/>
              <w:ind w:right="4851"/>
              <w:rPr>
                <w:rFonts w:ascii="Arial" w:hAnsi="Arial" w:cs="Arial"/>
                <w:sz w:val="22"/>
                <w:szCs w:val="22"/>
              </w:rPr>
            </w:pPr>
          </w:p>
        </w:tc>
      </w:tr>
      <w:tr w:rsidR="00353B73" w14:paraId="6ECB2121" w14:textId="77777777" w:rsidTr="006A6829">
        <w:trPr>
          <w:trHeight w:val="1878"/>
        </w:trPr>
        <w:tc>
          <w:tcPr>
            <w:tcW w:w="421" w:type="dxa"/>
          </w:tcPr>
          <w:p w14:paraId="7F21A693" w14:textId="329308DD" w:rsidR="00353B73" w:rsidRPr="00266E25" w:rsidRDefault="00353B73" w:rsidP="0063083A">
            <w:pPr>
              <w:spacing w:before="120" w:after="120"/>
              <w:rPr>
                <w:rFonts w:ascii="Arial" w:hAnsi="Arial" w:cs="Arial"/>
                <w:sz w:val="22"/>
                <w:szCs w:val="22"/>
              </w:rPr>
            </w:pPr>
            <w:r>
              <w:rPr>
                <w:rFonts w:ascii="Arial" w:hAnsi="Arial" w:cs="Arial"/>
                <w:sz w:val="22"/>
                <w:szCs w:val="22"/>
              </w:rPr>
              <w:lastRenderedPageBreak/>
              <w:t>4</w:t>
            </w:r>
          </w:p>
        </w:tc>
        <w:tc>
          <w:tcPr>
            <w:tcW w:w="4536" w:type="dxa"/>
          </w:tcPr>
          <w:p w14:paraId="1315FDC1" w14:textId="1716CF2D" w:rsidR="00353B73" w:rsidRPr="004229D0" w:rsidRDefault="00353B73" w:rsidP="0063083A">
            <w:pPr>
              <w:spacing w:before="120" w:after="120"/>
              <w:rPr>
                <w:rFonts w:ascii="Arial" w:hAnsi="Arial" w:cs="Arial"/>
                <w:b/>
                <w:sz w:val="22"/>
                <w:szCs w:val="22"/>
              </w:rPr>
            </w:pPr>
            <w:r w:rsidRPr="00266E25">
              <w:rPr>
                <w:rFonts w:ascii="Arial" w:hAnsi="Arial" w:cs="Arial"/>
                <w:sz w:val="22"/>
                <w:szCs w:val="22"/>
              </w:rPr>
              <w:t xml:space="preserve">Are you aware of any other competing </w:t>
            </w:r>
            <w:r>
              <w:rPr>
                <w:rFonts w:ascii="Arial" w:hAnsi="Arial" w:cs="Arial"/>
                <w:sz w:val="22"/>
                <w:szCs w:val="22"/>
              </w:rPr>
              <w:t>or alternative technologies</w:t>
            </w:r>
            <w:r w:rsidRPr="00266E25">
              <w:rPr>
                <w:rFonts w:ascii="Arial" w:hAnsi="Arial" w:cs="Arial"/>
                <w:sz w:val="22"/>
                <w:szCs w:val="22"/>
              </w:rPr>
              <w:t xml:space="preserve"> available to the </w:t>
            </w:r>
            <w:r w:rsidR="00D930EE" w:rsidRPr="00D930EE">
              <w:rPr>
                <w:rFonts w:ascii="Arial" w:hAnsi="Arial" w:cs="Arial"/>
                <w:sz w:val="22"/>
                <w:szCs w:val="22"/>
              </w:rPr>
              <w:t>UK health and social care system</w:t>
            </w:r>
            <w:r w:rsidRPr="00266E25">
              <w:rPr>
                <w:rFonts w:ascii="Arial" w:hAnsi="Arial" w:cs="Arial"/>
                <w:sz w:val="22"/>
                <w:szCs w:val="22"/>
              </w:rPr>
              <w:t xml:space="preserve"> which have a similar function/mode of action to the notified technology?</w:t>
            </w:r>
          </w:p>
          <w:p w14:paraId="4DB49CAB" w14:textId="78DFF439" w:rsidR="00353B73" w:rsidRPr="004229D0" w:rsidRDefault="00353B73" w:rsidP="00D825D0">
            <w:pPr>
              <w:spacing w:before="120" w:after="120"/>
              <w:rPr>
                <w:rFonts w:ascii="Arial" w:hAnsi="Arial" w:cs="Arial"/>
                <w:b/>
                <w:sz w:val="22"/>
                <w:szCs w:val="22"/>
              </w:rPr>
            </w:pPr>
            <w:r>
              <w:rPr>
                <w:rFonts w:ascii="Arial" w:hAnsi="Arial" w:cs="Arial"/>
                <w:sz w:val="22"/>
                <w:szCs w:val="22"/>
              </w:rPr>
              <w:t>If so, how do these products differ from the technology described in the briefing?</w:t>
            </w:r>
          </w:p>
        </w:tc>
        <w:tc>
          <w:tcPr>
            <w:tcW w:w="9792" w:type="dxa"/>
          </w:tcPr>
          <w:p w14:paraId="24EB37DF" w14:textId="77777777" w:rsidR="00353B73" w:rsidRDefault="00353B73" w:rsidP="0063083A">
            <w:pPr>
              <w:spacing w:before="120" w:after="120"/>
              <w:rPr>
                <w:rFonts w:ascii="Arial" w:hAnsi="Arial" w:cs="Arial"/>
                <w:sz w:val="22"/>
                <w:szCs w:val="22"/>
              </w:rPr>
            </w:pPr>
          </w:p>
        </w:tc>
      </w:tr>
    </w:tbl>
    <w:p w14:paraId="2A6E09DE" w14:textId="77777777" w:rsidR="00090273" w:rsidRDefault="00090273" w:rsidP="0063083A">
      <w:pPr>
        <w:spacing w:before="240" w:after="120"/>
        <w:rPr>
          <w:rFonts w:ascii="Arial" w:hAnsi="Arial" w:cs="Arial"/>
          <w:b/>
        </w:rPr>
      </w:pPr>
    </w:p>
    <w:p w14:paraId="159B4F64" w14:textId="0044543A" w:rsidR="00D61B1E" w:rsidRPr="00D61B1E" w:rsidRDefault="00D61B1E" w:rsidP="0063083A">
      <w:pPr>
        <w:spacing w:before="240" w:after="120"/>
        <w:rPr>
          <w:rFonts w:ascii="Arial" w:hAnsi="Arial" w:cs="Arial"/>
          <w:b/>
        </w:rPr>
      </w:pPr>
      <w:r w:rsidRPr="00D61B1E">
        <w:rPr>
          <w:rFonts w:ascii="Arial" w:hAnsi="Arial" w:cs="Arial"/>
          <w:b/>
        </w:rPr>
        <w:t xml:space="preserve">Potential </w:t>
      </w:r>
      <w:r w:rsidR="00AA2602">
        <w:rPr>
          <w:rFonts w:ascii="Arial" w:hAnsi="Arial" w:cs="Arial"/>
          <w:b/>
        </w:rPr>
        <w:t>patient</w:t>
      </w:r>
      <w:r w:rsidR="00704A06">
        <w:rPr>
          <w:rFonts w:ascii="Arial" w:hAnsi="Arial" w:cs="Arial"/>
          <w:b/>
        </w:rPr>
        <w:t>*</w:t>
      </w:r>
      <w:r w:rsidR="00AA2602">
        <w:rPr>
          <w:rFonts w:ascii="Arial" w:hAnsi="Arial" w:cs="Arial"/>
          <w:b/>
        </w:rPr>
        <w:t xml:space="preserve"> </w:t>
      </w:r>
      <w:r w:rsidRPr="00D61B1E">
        <w:rPr>
          <w:rFonts w:ascii="Arial" w:hAnsi="Arial" w:cs="Arial"/>
          <w:b/>
        </w:rPr>
        <w:t>benefits</w:t>
      </w:r>
    </w:p>
    <w:tbl>
      <w:tblPr>
        <w:tblStyle w:val="TableGrid"/>
        <w:tblW w:w="14737" w:type="dxa"/>
        <w:tblLook w:val="04A0" w:firstRow="1" w:lastRow="0" w:firstColumn="1" w:lastColumn="0" w:noHBand="0" w:noVBand="1"/>
      </w:tblPr>
      <w:tblGrid>
        <w:gridCol w:w="457"/>
        <w:gridCol w:w="4545"/>
        <w:gridCol w:w="9735"/>
      </w:tblGrid>
      <w:tr w:rsidR="00731655" w:rsidRPr="00266E25" w14:paraId="3DB9EC12" w14:textId="77777777" w:rsidTr="00C254E4">
        <w:trPr>
          <w:trHeight w:val="563"/>
        </w:trPr>
        <w:tc>
          <w:tcPr>
            <w:tcW w:w="457" w:type="dxa"/>
          </w:tcPr>
          <w:p w14:paraId="4981B005" w14:textId="05C7FE2F" w:rsidR="00731655" w:rsidRPr="00266E25" w:rsidRDefault="00C254E4" w:rsidP="0063083A">
            <w:pPr>
              <w:spacing w:before="120" w:after="120"/>
              <w:rPr>
                <w:rFonts w:ascii="Arial" w:hAnsi="Arial" w:cs="Arial"/>
                <w:sz w:val="22"/>
                <w:szCs w:val="22"/>
              </w:rPr>
            </w:pPr>
            <w:r>
              <w:rPr>
                <w:rFonts w:ascii="Arial" w:hAnsi="Arial" w:cs="Arial"/>
                <w:sz w:val="22"/>
                <w:szCs w:val="22"/>
              </w:rPr>
              <w:t>5</w:t>
            </w:r>
          </w:p>
        </w:tc>
        <w:tc>
          <w:tcPr>
            <w:tcW w:w="4545" w:type="dxa"/>
          </w:tcPr>
          <w:p w14:paraId="02417A7C" w14:textId="173FA908" w:rsidR="00731655" w:rsidRPr="00266E25" w:rsidRDefault="00731655" w:rsidP="0063083A">
            <w:pPr>
              <w:spacing w:before="120" w:after="120"/>
              <w:rPr>
                <w:rFonts w:ascii="Arial" w:hAnsi="Arial" w:cs="Arial"/>
                <w:sz w:val="22"/>
                <w:szCs w:val="22"/>
              </w:rPr>
            </w:pPr>
            <w:r w:rsidRPr="00266E25">
              <w:rPr>
                <w:rFonts w:ascii="Arial" w:hAnsi="Arial" w:cs="Arial"/>
                <w:sz w:val="22"/>
                <w:szCs w:val="22"/>
              </w:rPr>
              <w:t>What do you consider to be the potential benefits to patients</w:t>
            </w:r>
            <w:r w:rsidR="00704A06">
              <w:rPr>
                <w:rFonts w:ascii="Arial" w:hAnsi="Arial" w:cs="Arial"/>
                <w:sz w:val="22"/>
                <w:szCs w:val="22"/>
              </w:rPr>
              <w:t>*</w:t>
            </w:r>
            <w:r w:rsidRPr="00266E25">
              <w:rPr>
                <w:rFonts w:ascii="Arial" w:hAnsi="Arial" w:cs="Arial"/>
                <w:sz w:val="22"/>
                <w:szCs w:val="22"/>
              </w:rPr>
              <w:t xml:space="preserve"> from using this technology?</w:t>
            </w:r>
          </w:p>
        </w:tc>
        <w:tc>
          <w:tcPr>
            <w:tcW w:w="9735" w:type="dxa"/>
          </w:tcPr>
          <w:p w14:paraId="2504A1A5" w14:textId="77777777" w:rsidR="00731655" w:rsidRPr="00266E25" w:rsidRDefault="00731655" w:rsidP="0063083A">
            <w:pPr>
              <w:spacing w:before="120" w:after="120"/>
              <w:rPr>
                <w:rFonts w:ascii="Arial" w:hAnsi="Arial" w:cs="Arial"/>
                <w:sz w:val="22"/>
                <w:szCs w:val="22"/>
              </w:rPr>
            </w:pPr>
          </w:p>
        </w:tc>
      </w:tr>
      <w:tr w:rsidR="00731655" w:rsidRPr="00266E25" w14:paraId="0B234897" w14:textId="77777777" w:rsidTr="00C254E4">
        <w:trPr>
          <w:trHeight w:val="562"/>
        </w:trPr>
        <w:tc>
          <w:tcPr>
            <w:tcW w:w="457" w:type="dxa"/>
          </w:tcPr>
          <w:p w14:paraId="3808D54B" w14:textId="646F05BF" w:rsidR="00731655" w:rsidRPr="009D68B2" w:rsidRDefault="00C254E4" w:rsidP="00291B1A">
            <w:pPr>
              <w:spacing w:before="120" w:after="120"/>
              <w:rPr>
                <w:rFonts w:ascii="Arial" w:hAnsi="Arial" w:cs="Arial"/>
                <w:sz w:val="22"/>
                <w:szCs w:val="22"/>
              </w:rPr>
            </w:pPr>
            <w:r>
              <w:rPr>
                <w:rFonts w:ascii="Arial" w:hAnsi="Arial" w:cs="Arial"/>
                <w:sz w:val="22"/>
                <w:szCs w:val="22"/>
              </w:rPr>
              <w:t>6</w:t>
            </w:r>
          </w:p>
        </w:tc>
        <w:tc>
          <w:tcPr>
            <w:tcW w:w="4545" w:type="dxa"/>
          </w:tcPr>
          <w:p w14:paraId="20A230B4" w14:textId="6116B3A8" w:rsidR="00731655" w:rsidRDefault="00731655" w:rsidP="00704A06">
            <w:pPr>
              <w:spacing w:before="120" w:after="120"/>
              <w:rPr>
                <w:rFonts w:ascii="Arial" w:hAnsi="Arial" w:cs="Arial"/>
                <w:sz w:val="22"/>
                <w:szCs w:val="22"/>
              </w:rPr>
            </w:pPr>
            <w:r w:rsidRPr="009D68B2">
              <w:rPr>
                <w:rFonts w:ascii="Arial" w:hAnsi="Arial" w:cs="Arial"/>
                <w:sz w:val="22"/>
                <w:szCs w:val="22"/>
              </w:rPr>
              <w:t xml:space="preserve">Are there any </w:t>
            </w:r>
            <w:r w:rsidR="00704A06">
              <w:rPr>
                <w:rFonts w:ascii="Arial" w:hAnsi="Arial" w:cs="Arial"/>
                <w:sz w:val="22"/>
                <w:szCs w:val="22"/>
              </w:rPr>
              <w:t xml:space="preserve">patient* </w:t>
            </w:r>
            <w:r w:rsidRPr="009D68B2">
              <w:rPr>
                <w:rFonts w:ascii="Arial" w:hAnsi="Arial" w:cs="Arial"/>
                <w:sz w:val="22"/>
                <w:szCs w:val="22"/>
              </w:rPr>
              <w:t>groups who would particularly benefit</w:t>
            </w:r>
            <w:r>
              <w:rPr>
                <w:rFonts w:ascii="Arial" w:hAnsi="Arial" w:cs="Arial"/>
                <w:sz w:val="22"/>
                <w:szCs w:val="22"/>
              </w:rPr>
              <w:t xml:space="preserve"> from this technology</w:t>
            </w:r>
            <w:r w:rsidRPr="009D68B2">
              <w:rPr>
                <w:rFonts w:ascii="Arial" w:hAnsi="Arial" w:cs="Arial"/>
                <w:sz w:val="22"/>
                <w:szCs w:val="22"/>
              </w:rPr>
              <w:t>?</w:t>
            </w:r>
          </w:p>
        </w:tc>
        <w:tc>
          <w:tcPr>
            <w:tcW w:w="9735" w:type="dxa"/>
          </w:tcPr>
          <w:p w14:paraId="09332BC8" w14:textId="77777777" w:rsidR="00731655" w:rsidRPr="00266E25" w:rsidRDefault="00731655" w:rsidP="00291B1A">
            <w:pPr>
              <w:spacing w:before="120" w:after="120"/>
              <w:rPr>
                <w:rFonts w:ascii="Arial" w:hAnsi="Arial" w:cs="Arial"/>
                <w:sz w:val="22"/>
                <w:szCs w:val="22"/>
              </w:rPr>
            </w:pPr>
          </w:p>
        </w:tc>
      </w:tr>
      <w:tr w:rsidR="00731655" w:rsidRPr="00266E25" w14:paraId="35739C5F" w14:textId="77777777" w:rsidTr="00C254E4">
        <w:trPr>
          <w:trHeight w:val="562"/>
        </w:trPr>
        <w:tc>
          <w:tcPr>
            <w:tcW w:w="457" w:type="dxa"/>
          </w:tcPr>
          <w:p w14:paraId="731A904D" w14:textId="123C64D4" w:rsidR="00731655" w:rsidRDefault="00C254E4" w:rsidP="00D825D0">
            <w:pPr>
              <w:spacing w:before="120" w:after="120"/>
              <w:rPr>
                <w:rFonts w:ascii="Arial" w:hAnsi="Arial" w:cs="Arial"/>
                <w:sz w:val="22"/>
                <w:szCs w:val="22"/>
              </w:rPr>
            </w:pPr>
            <w:r>
              <w:rPr>
                <w:rFonts w:ascii="Arial" w:hAnsi="Arial" w:cs="Arial"/>
                <w:sz w:val="22"/>
                <w:szCs w:val="22"/>
              </w:rPr>
              <w:t>7</w:t>
            </w:r>
          </w:p>
        </w:tc>
        <w:tc>
          <w:tcPr>
            <w:tcW w:w="4545" w:type="dxa"/>
          </w:tcPr>
          <w:p w14:paraId="63A46D6B" w14:textId="022EF719" w:rsidR="00731655" w:rsidRPr="00266E25" w:rsidRDefault="00731655" w:rsidP="0021173A">
            <w:pPr>
              <w:spacing w:before="120" w:after="120"/>
              <w:rPr>
                <w:rFonts w:ascii="Arial" w:hAnsi="Arial" w:cs="Arial"/>
                <w:sz w:val="22"/>
                <w:szCs w:val="22"/>
              </w:rPr>
            </w:pPr>
            <w:r>
              <w:rPr>
                <w:rFonts w:ascii="Arial" w:hAnsi="Arial" w:cs="Arial"/>
                <w:sz w:val="22"/>
                <w:szCs w:val="22"/>
              </w:rPr>
              <w:t>Does this technology have the potential to change the current pathway or clinical outcomes? Could it lead, for example, to improved outcomes, fewer hospital visits or less invasive treatment?</w:t>
            </w:r>
          </w:p>
        </w:tc>
        <w:tc>
          <w:tcPr>
            <w:tcW w:w="9735" w:type="dxa"/>
          </w:tcPr>
          <w:p w14:paraId="3606944A" w14:textId="77777777" w:rsidR="00731655" w:rsidRPr="00266E25" w:rsidRDefault="00731655" w:rsidP="0063083A">
            <w:pPr>
              <w:spacing w:before="120" w:after="120"/>
              <w:rPr>
                <w:rFonts w:ascii="Arial" w:hAnsi="Arial" w:cs="Arial"/>
                <w:sz w:val="22"/>
                <w:szCs w:val="22"/>
              </w:rPr>
            </w:pPr>
          </w:p>
        </w:tc>
      </w:tr>
    </w:tbl>
    <w:p w14:paraId="2F42B8E9" w14:textId="77777777" w:rsidR="00AA2602" w:rsidRPr="00D61B1E" w:rsidRDefault="00AA2602" w:rsidP="00AA2602">
      <w:pPr>
        <w:spacing w:before="240" w:after="120"/>
        <w:rPr>
          <w:rFonts w:ascii="Arial" w:hAnsi="Arial" w:cs="Arial"/>
          <w:b/>
        </w:rPr>
      </w:pPr>
      <w:r w:rsidRPr="00D61B1E">
        <w:rPr>
          <w:rFonts w:ascii="Arial" w:hAnsi="Arial" w:cs="Arial"/>
          <w:b/>
        </w:rPr>
        <w:t xml:space="preserve">Potential </w:t>
      </w:r>
      <w:r>
        <w:rPr>
          <w:rFonts w:ascii="Arial" w:hAnsi="Arial" w:cs="Arial"/>
          <w:b/>
        </w:rPr>
        <w:t>system impact</w:t>
      </w:r>
    </w:p>
    <w:tbl>
      <w:tblPr>
        <w:tblStyle w:val="TableGrid"/>
        <w:tblW w:w="14737" w:type="dxa"/>
        <w:tblLook w:val="04A0" w:firstRow="1" w:lastRow="0" w:firstColumn="1" w:lastColumn="0" w:noHBand="0" w:noVBand="1"/>
      </w:tblPr>
      <w:tblGrid>
        <w:gridCol w:w="461"/>
        <w:gridCol w:w="4646"/>
        <w:gridCol w:w="9630"/>
      </w:tblGrid>
      <w:tr w:rsidR="00731655" w:rsidRPr="00266E25" w14:paraId="32EFDDCF" w14:textId="77777777" w:rsidTr="00C254E4">
        <w:tc>
          <w:tcPr>
            <w:tcW w:w="461" w:type="dxa"/>
          </w:tcPr>
          <w:p w14:paraId="6132EEF4" w14:textId="31F4D6D5" w:rsidR="00731655" w:rsidRPr="00266E25" w:rsidRDefault="00C254E4" w:rsidP="00731655">
            <w:pPr>
              <w:spacing w:before="120" w:after="120"/>
              <w:rPr>
                <w:rFonts w:ascii="Arial" w:hAnsi="Arial" w:cs="Arial"/>
                <w:sz w:val="22"/>
                <w:szCs w:val="22"/>
              </w:rPr>
            </w:pPr>
            <w:r>
              <w:rPr>
                <w:rFonts w:ascii="Arial" w:hAnsi="Arial" w:cs="Arial"/>
                <w:sz w:val="22"/>
                <w:szCs w:val="22"/>
              </w:rPr>
              <w:t>8</w:t>
            </w:r>
          </w:p>
        </w:tc>
        <w:tc>
          <w:tcPr>
            <w:tcW w:w="4646" w:type="dxa"/>
          </w:tcPr>
          <w:p w14:paraId="2DBC98AA" w14:textId="3EF72AB8" w:rsidR="004040F6" w:rsidRDefault="00731655" w:rsidP="00D930EE">
            <w:pPr>
              <w:spacing w:before="120" w:after="120"/>
              <w:rPr>
                <w:rFonts w:ascii="Arial" w:hAnsi="Arial" w:cs="Arial"/>
                <w:sz w:val="22"/>
                <w:szCs w:val="22"/>
              </w:rPr>
            </w:pPr>
            <w:r w:rsidRPr="00266E25">
              <w:rPr>
                <w:rFonts w:ascii="Arial" w:hAnsi="Arial" w:cs="Arial"/>
                <w:sz w:val="22"/>
                <w:szCs w:val="22"/>
              </w:rPr>
              <w:t>What do you consider to be the potential benefits to the health</w:t>
            </w:r>
            <w:r>
              <w:rPr>
                <w:rFonts w:ascii="Arial" w:hAnsi="Arial" w:cs="Arial"/>
                <w:sz w:val="22"/>
                <w:szCs w:val="22"/>
              </w:rPr>
              <w:t xml:space="preserve"> </w:t>
            </w:r>
            <w:r w:rsidR="00D930EE">
              <w:rPr>
                <w:rFonts w:ascii="Arial" w:hAnsi="Arial" w:cs="Arial"/>
                <w:sz w:val="22"/>
                <w:szCs w:val="22"/>
              </w:rPr>
              <w:t>and social</w:t>
            </w:r>
            <w:r>
              <w:rPr>
                <w:rFonts w:ascii="Arial" w:hAnsi="Arial" w:cs="Arial"/>
                <w:sz w:val="22"/>
                <w:szCs w:val="22"/>
              </w:rPr>
              <w:t xml:space="preserve"> </w:t>
            </w:r>
            <w:r w:rsidRPr="00266E25">
              <w:rPr>
                <w:rFonts w:ascii="Arial" w:hAnsi="Arial" w:cs="Arial"/>
                <w:sz w:val="22"/>
                <w:szCs w:val="22"/>
              </w:rPr>
              <w:t>care system from using this technology?</w:t>
            </w:r>
          </w:p>
          <w:p w14:paraId="6FE368C6" w14:textId="77777777" w:rsidR="004040F6" w:rsidRPr="004040F6" w:rsidRDefault="004040F6" w:rsidP="00676EE2">
            <w:pPr>
              <w:rPr>
                <w:rFonts w:ascii="Arial" w:hAnsi="Arial" w:cs="Arial"/>
                <w:sz w:val="22"/>
                <w:szCs w:val="22"/>
              </w:rPr>
            </w:pPr>
          </w:p>
          <w:p w14:paraId="2197CEE5" w14:textId="77777777" w:rsidR="004040F6" w:rsidRPr="00676EE2" w:rsidRDefault="004040F6" w:rsidP="00676EE2">
            <w:pPr>
              <w:rPr>
                <w:rFonts w:ascii="Arial" w:hAnsi="Arial" w:cs="Arial"/>
                <w:sz w:val="22"/>
                <w:szCs w:val="22"/>
              </w:rPr>
            </w:pPr>
          </w:p>
          <w:p w14:paraId="1E24B7C0" w14:textId="77777777" w:rsidR="004040F6" w:rsidRPr="00676EE2" w:rsidRDefault="004040F6" w:rsidP="00676EE2">
            <w:pPr>
              <w:rPr>
                <w:rFonts w:ascii="Arial" w:hAnsi="Arial" w:cs="Arial"/>
                <w:sz w:val="22"/>
                <w:szCs w:val="22"/>
              </w:rPr>
            </w:pPr>
          </w:p>
          <w:p w14:paraId="1418BCEC" w14:textId="57E8EEF9" w:rsidR="00731655" w:rsidRPr="004040F6" w:rsidRDefault="00731655" w:rsidP="00676EE2">
            <w:pPr>
              <w:rPr>
                <w:rFonts w:ascii="Arial" w:hAnsi="Arial" w:cs="Arial"/>
                <w:sz w:val="22"/>
                <w:szCs w:val="22"/>
              </w:rPr>
            </w:pPr>
          </w:p>
        </w:tc>
        <w:tc>
          <w:tcPr>
            <w:tcW w:w="9630" w:type="dxa"/>
          </w:tcPr>
          <w:p w14:paraId="37397951" w14:textId="77777777" w:rsidR="00731655" w:rsidRPr="00266E25" w:rsidRDefault="00731655" w:rsidP="00731655">
            <w:pPr>
              <w:spacing w:before="120" w:after="120"/>
              <w:rPr>
                <w:rFonts w:ascii="Arial" w:hAnsi="Arial" w:cs="Arial"/>
                <w:sz w:val="22"/>
                <w:szCs w:val="22"/>
              </w:rPr>
            </w:pPr>
          </w:p>
        </w:tc>
      </w:tr>
      <w:tr w:rsidR="00731655" w14:paraId="23CC8F93" w14:textId="77777777" w:rsidTr="00C254E4">
        <w:tc>
          <w:tcPr>
            <w:tcW w:w="461" w:type="dxa"/>
          </w:tcPr>
          <w:p w14:paraId="4FD7B0F7" w14:textId="18E27D9A" w:rsidR="00731655" w:rsidRDefault="00C254E4" w:rsidP="00731655">
            <w:pPr>
              <w:spacing w:before="120" w:after="120"/>
              <w:rPr>
                <w:rFonts w:ascii="Arial" w:hAnsi="Arial" w:cs="Arial"/>
                <w:sz w:val="22"/>
                <w:szCs w:val="22"/>
              </w:rPr>
            </w:pPr>
            <w:r>
              <w:rPr>
                <w:rFonts w:ascii="Arial" w:hAnsi="Arial" w:cs="Arial"/>
                <w:sz w:val="22"/>
                <w:szCs w:val="22"/>
              </w:rPr>
              <w:lastRenderedPageBreak/>
              <w:t>9</w:t>
            </w:r>
          </w:p>
        </w:tc>
        <w:tc>
          <w:tcPr>
            <w:tcW w:w="4646" w:type="dxa"/>
          </w:tcPr>
          <w:p w14:paraId="371D2FAF" w14:textId="5DBBEF03" w:rsidR="00731655" w:rsidRDefault="00731655" w:rsidP="00C254E4">
            <w:pPr>
              <w:spacing w:before="120" w:after="120"/>
              <w:rPr>
                <w:rFonts w:ascii="Arial" w:hAnsi="Arial" w:cs="Arial"/>
                <w:sz w:val="22"/>
                <w:szCs w:val="22"/>
              </w:rPr>
            </w:pPr>
            <w:r>
              <w:rPr>
                <w:rFonts w:ascii="Arial" w:hAnsi="Arial" w:cs="Arial"/>
                <w:sz w:val="22"/>
                <w:szCs w:val="22"/>
              </w:rPr>
              <w:t xml:space="preserve">Considering the care pathway as a whole, including initial capital and possible </w:t>
            </w:r>
            <w:r w:rsidR="00C254E4">
              <w:rPr>
                <w:rFonts w:ascii="Arial" w:hAnsi="Arial" w:cs="Arial"/>
                <w:sz w:val="22"/>
                <w:szCs w:val="22"/>
              </w:rPr>
              <w:t xml:space="preserve">future </w:t>
            </w:r>
            <w:r>
              <w:rPr>
                <w:rFonts w:ascii="Arial" w:hAnsi="Arial" w:cs="Arial"/>
                <w:sz w:val="22"/>
                <w:szCs w:val="22"/>
              </w:rPr>
              <w:t>costs avoided, i</w:t>
            </w:r>
            <w:r w:rsidRPr="00266E25">
              <w:rPr>
                <w:rFonts w:ascii="Arial" w:hAnsi="Arial" w:cs="Arial"/>
                <w:sz w:val="22"/>
                <w:szCs w:val="22"/>
              </w:rPr>
              <w:t xml:space="preserve">s the technology likely to cost more or less than </w:t>
            </w:r>
            <w:r>
              <w:rPr>
                <w:rFonts w:ascii="Arial" w:hAnsi="Arial" w:cs="Arial"/>
                <w:sz w:val="22"/>
                <w:szCs w:val="22"/>
              </w:rPr>
              <w:t xml:space="preserve">current </w:t>
            </w:r>
            <w:r w:rsidRPr="00266E25">
              <w:rPr>
                <w:rFonts w:ascii="Arial" w:hAnsi="Arial" w:cs="Arial"/>
                <w:sz w:val="22"/>
                <w:szCs w:val="22"/>
              </w:rPr>
              <w:t>standard care</w:t>
            </w:r>
            <w:r>
              <w:rPr>
                <w:rFonts w:ascii="Arial" w:hAnsi="Arial" w:cs="Arial"/>
                <w:sz w:val="22"/>
                <w:szCs w:val="22"/>
              </w:rPr>
              <w:t>, or about the same</w:t>
            </w:r>
            <w:r w:rsidRPr="00266E25">
              <w:rPr>
                <w:rFonts w:ascii="Arial" w:hAnsi="Arial" w:cs="Arial"/>
                <w:sz w:val="22"/>
                <w:szCs w:val="22"/>
              </w:rPr>
              <w:t>?</w:t>
            </w:r>
            <w:r>
              <w:rPr>
                <w:rFonts w:ascii="Arial" w:hAnsi="Arial" w:cs="Arial"/>
                <w:sz w:val="22"/>
                <w:szCs w:val="22"/>
              </w:rPr>
              <w:t xml:space="preserve"> </w:t>
            </w:r>
          </w:p>
        </w:tc>
        <w:tc>
          <w:tcPr>
            <w:tcW w:w="9630" w:type="dxa"/>
          </w:tcPr>
          <w:p w14:paraId="75BB0C1C" w14:textId="77777777" w:rsidR="00731655" w:rsidRDefault="00731655" w:rsidP="00731655">
            <w:pPr>
              <w:spacing w:before="120" w:after="120"/>
              <w:rPr>
                <w:rFonts w:ascii="Arial" w:hAnsi="Arial" w:cs="Arial"/>
                <w:sz w:val="22"/>
                <w:szCs w:val="22"/>
              </w:rPr>
            </w:pPr>
          </w:p>
        </w:tc>
      </w:tr>
      <w:tr w:rsidR="00731655" w:rsidRPr="00266E25" w14:paraId="549270C2" w14:textId="77777777" w:rsidTr="00C254E4">
        <w:trPr>
          <w:trHeight w:val="995"/>
        </w:trPr>
        <w:tc>
          <w:tcPr>
            <w:tcW w:w="461" w:type="dxa"/>
          </w:tcPr>
          <w:p w14:paraId="2187DE01" w14:textId="43F936B7" w:rsidR="00731655" w:rsidRPr="00266E25" w:rsidRDefault="00C254E4" w:rsidP="00731655">
            <w:pPr>
              <w:spacing w:before="120" w:after="120"/>
              <w:rPr>
                <w:rFonts w:ascii="Arial" w:hAnsi="Arial" w:cs="Arial"/>
                <w:sz w:val="22"/>
                <w:szCs w:val="22"/>
              </w:rPr>
            </w:pPr>
            <w:r>
              <w:rPr>
                <w:rFonts w:ascii="Arial" w:hAnsi="Arial" w:cs="Arial"/>
                <w:sz w:val="22"/>
                <w:szCs w:val="22"/>
              </w:rPr>
              <w:t>10</w:t>
            </w:r>
          </w:p>
        </w:tc>
        <w:tc>
          <w:tcPr>
            <w:tcW w:w="4646" w:type="dxa"/>
            <w:vAlign w:val="center"/>
          </w:tcPr>
          <w:p w14:paraId="574062EE" w14:textId="77777777" w:rsidR="00C254E4" w:rsidRDefault="00731655" w:rsidP="00731655">
            <w:pPr>
              <w:spacing w:before="120" w:after="120"/>
              <w:rPr>
                <w:rFonts w:ascii="Arial" w:hAnsi="Arial" w:cs="Arial"/>
                <w:sz w:val="22"/>
                <w:szCs w:val="22"/>
              </w:rPr>
            </w:pPr>
            <w:r w:rsidRPr="00266E25">
              <w:rPr>
                <w:rFonts w:ascii="Arial" w:hAnsi="Arial" w:cs="Arial"/>
                <w:sz w:val="22"/>
                <w:szCs w:val="22"/>
              </w:rPr>
              <w:t>What do you consider to be the resource impact from adopting this technology</w:t>
            </w:r>
            <w:r>
              <w:rPr>
                <w:rFonts w:ascii="Arial" w:hAnsi="Arial" w:cs="Arial"/>
                <w:sz w:val="22"/>
                <w:szCs w:val="22"/>
              </w:rPr>
              <w:t>?</w:t>
            </w:r>
            <w:r w:rsidRPr="00266E25">
              <w:rPr>
                <w:rFonts w:ascii="Arial" w:hAnsi="Arial" w:cs="Arial"/>
                <w:sz w:val="22"/>
                <w:szCs w:val="22"/>
              </w:rPr>
              <w:t xml:space="preserve"> </w:t>
            </w:r>
          </w:p>
          <w:p w14:paraId="79ACC88D" w14:textId="0EC22203" w:rsidR="00731655" w:rsidRPr="00266E25" w:rsidRDefault="00731655" w:rsidP="00731655">
            <w:pPr>
              <w:spacing w:before="120" w:after="120"/>
              <w:rPr>
                <w:rFonts w:ascii="Arial" w:hAnsi="Arial" w:cs="Arial"/>
                <w:sz w:val="22"/>
                <w:szCs w:val="22"/>
              </w:rPr>
            </w:pPr>
            <w:r>
              <w:rPr>
                <w:rFonts w:ascii="Arial" w:hAnsi="Arial" w:cs="Arial"/>
                <w:sz w:val="22"/>
                <w:szCs w:val="22"/>
              </w:rPr>
              <w:t xml:space="preserve">Could it, for example, </w:t>
            </w:r>
            <w:r w:rsidR="00C254E4">
              <w:rPr>
                <w:rFonts w:ascii="Arial" w:hAnsi="Arial" w:cs="Arial"/>
                <w:sz w:val="22"/>
                <w:szCs w:val="22"/>
              </w:rPr>
              <w:t>change the number or</w:t>
            </w:r>
            <w:r>
              <w:rPr>
                <w:rFonts w:ascii="Arial" w:hAnsi="Arial" w:cs="Arial"/>
                <w:sz w:val="22"/>
                <w:szCs w:val="22"/>
              </w:rPr>
              <w:t xml:space="preserve"> type of staff needed, the need for other </w:t>
            </w:r>
            <w:r w:rsidRPr="00266E25">
              <w:rPr>
                <w:rFonts w:ascii="Arial" w:hAnsi="Arial" w:cs="Arial"/>
                <w:sz w:val="22"/>
                <w:szCs w:val="22"/>
              </w:rPr>
              <w:t>equipment</w:t>
            </w:r>
            <w:r>
              <w:rPr>
                <w:rFonts w:ascii="Arial" w:hAnsi="Arial" w:cs="Arial"/>
                <w:sz w:val="22"/>
                <w:szCs w:val="22"/>
              </w:rPr>
              <w:t>, or effect a shift in the care setting</w:t>
            </w:r>
            <w:r w:rsidRPr="00266E25">
              <w:rPr>
                <w:rFonts w:ascii="Arial" w:hAnsi="Arial" w:cs="Arial"/>
                <w:sz w:val="22"/>
                <w:szCs w:val="22"/>
              </w:rPr>
              <w:t xml:space="preserve"> </w:t>
            </w:r>
            <w:r>
              <w:rPr>
                <w:rFonts w:ascii="Arial" w:hAnsi="Arial" w:cs="Arial"/>
                <w:sz w:val="22"/>
                <w:szCs w:val="22"/>
              </w:rPr>
              <w:t>such as from inpatient to outpatient, or secondary to primary care</w:t>
            </w:r>
            <w:r w:rsidR="00B86FF7">
              <w:rPr>
                <w:rFonts w:ascii="Arial" w:hAnsi="Arial" w:cs="Arial"/>
                <w:sz w:val="22"/>
                <w:szCs w:val="22"/>
              </w:rPr>
              <w:t>?</w:t>
            </w:r>
          </w:p>
        </w:tc>
        <w:tc>
          <w:tcPr>
            <w:tcW w:w="9630" w:type="dxa"/>
            <w:vAlign w:val="center"/>
          </w:tcPr>
          <w:p w14:paraId="7496B45E" w14:textId="77777777" w:rsidR="00731655" w:rsidRPr="00266E25" w:rsidRDefault="00731655" w:rsidP="00731655">
            <w:pPr>
              <w:spacing w:before="120" w:after="120"/>
              <w:rPr>
                <w:rFonts w:ascii="Arial" w:hAnsi="Arial" w:cs="Arial"/>
                <w:sz w:val="22"/>
                <w:szCs w:val="22"/>
              </w:rPr>
            </w:pPr>
          </w:p>
        </w:tc>
      </w:tr>
      <w:tr w:rsidR="00731655" w:rsidRPr="00266E25" w14:paraId="44EC3F4B" w14:textId="77777777" w:rsidTr="00C254E4">
        <w:tc>
          <w:tcPr>
            <w:tcW w:w="461" w:type="dxa"/>
          </w:tcPr>
          <w:p w14:paraId="1F1684F3" w14:textId="1789646B" w:rsidR="00731655" w:rsidRPr="00266E25" w:rsidRDefault="00C254E4" w:rsidP="00731655">
            <w:pPr>
              <w:spacing w:before="120" w:after="120"/>
              <w:rPr>
                <w:rFonts w:ascii="Arial" w:hAnsi="Arial" w:cs="Arial"/>
                <w:sz w:val="22"/>
                <w:szCs w:val="22"/>
              </w:rPr>
            </w:pPr>
            <w:r>
              <w:rPr>
                <w:rFonts w:ascii="Arial" w:hAnsi="Arial" w:cs="Arial"/>
                <w:sz w:val="22"/>
                <w:szCs w:val="22"/>
              </w:rPr>
              <w:t>11</w:t>
            </w:r>
          </w:p>
        </w:tc>
        <w:tc>
          <w:tcPr>
            <w:tcW w:w="4646" w:type="dxa"/>
          </w:tcPr>
          <w:p w14:paraId="10FCB100" w14:textId="745C96EA" w:rsidR="00731655" w:rsidRPr="00266E25" w:rsidRDefault="00731655" w:rsidP="00731655">
            <w:pPr>
              <w:spacing w:before="120" w:after="120"/>
              <w:rPr>
                <w:rFonts w:ascii="Arial" w:hAnsi="Arial" w:cs="Arial"/>
                <w:sz w:val="22"/>
                <w:szCs w:val="22"/>
              </w:rPr>
            </w:pPr>
            <w:r w:rsidRPr="00266E25">
              <w:rPr>
                <w:rFonts w:ascii="Arial" w:hAnsi="Arial" w:cs="Arial"/>
                <w:sz w:val="22"/>
                <w:szCs w:val="22"/>
              </w:rPr>
              <w:t>Are any changes to facilities or infrastructure</w:t>
            </w:r>
            <w:r>
              <w:rPr>
                <w:rFonts w:ascii="Arial" w:hAnsi="Arial" w:cs="Arial"/>
                <w:sz w:val="22"/>
                <w:szCs w:val="22"/>
              </w:rPr>
              <w:t>, or any specific training</w:t>
            </w:r>
            <w:r w:rsidRPr="00266E25">
              <w:rPr>
                <w:rFonts w:ascii="Arial" w:hAnsi="Arial" w:cs="Arial"/>
                <w:sz w:val="22"/>
                <w:szCs w:val="22"/>
              </w:rPr>
              <w:t xml:space="preserve"> needed </w:t>
            </w:r>
            <w:r>
              <w:rPr>
                <w:rFonts w:ascii="Arial" w:hAnsi="Arial" w:cs="Arial"/>
                <w:sz w:val="22"/>
                <w:szCs w:val="22"/>
              </w:rPr>
              <w:t xml:space="preserve">in order </w:t>
            </w:r>
            <w:r w:rsidRPr="00266E25">
              <w:rPr>
                <w:rFonts w:ascii="Arial" w:hAnsi="Arial" w:cs="Arial"/>
                <w:sz w:val="22"/>
                <w:szCs w:val="22"/>
              </w:rPr>
              <w:t>to use the technology?</w:t>
            </w:r>
            <w:r>
              <w:rPr>
                <w:rFonts w:ascii="Arial" w:hAnsi="Arial" w:cs="Arial"/>
                <w:sz w:val="22"/>
                <w:szCs w:val="22"/>
              </w:rPr>
              <w:t xml:space="preserve"> </w:t>
            </w:r>
          </w:p>
        </w:tc>
        <w:tc>
          <w:tcPr>
            <w:tcW w:w="9630" w:type="dxa"/>
          </w:tcPr>
          <w:p w14:paraId="491EFD67" w14:textId="77777777" w:rsidR="00731655" w:rsidRPr="00266E25" w:rsidRDefault="00731655" w:rsidP="00731655">
            <w:pPr>
              <w:spacing w:before="120" w:after="120"/>
              <w:rPr>
                <w:rFonts w:ascii="Arial" w:hAnsi="Arial" w:cs="Arial"/>
                <w:sz w:val="22"/>
                <w:szCs w:val="22"/>
              </w:rPr>
            </w:pPr>
          </w:p>
        </w:tc>
      </w:tr>
      <w:tr w:rsidR="00731655" w14:paraId="78524A2B" w14:textId="77777777" w:rsidTr="00C254E4">
        <w:tc>
          <w:tcPr>
            <w:tcW w:w="461" w:type="dxa"/>
          </w:tcPr>
          <w:p w14:paraId="49E6F0FE" w14:textId="0CDE27F4" w:rsidR="00731655" w:rsidRDefault="00C254E4" w:rsidP="00731655">
            <w:pPr>
              <w:spacing w:before="120" w:after="120"/>
              <w:rPr>
                <w:rFonts w:ascii="Arial" w:hAnsi="Arial" w:cs="Arial"/>
                <w:sz w:val="22"/>
                <w:szCs w:val="22"/>
              </w:rPr>
            </w:pPr>
            <w:r>
              <w:rPr>
                <w:rFonts w:ascii="Arial" w:hAnsi="Arial" w:cs="Arial"/>
                <w:sz w:val="22"/>
                <w:szCs w:val="22"/>
              </w:rPr>
              <w:t>12</w:t>
            </w:r>
          </w:p>
        </w:tc>
        <w:tc>
          <w:tcPr>
            <w:tcW w:w="4646" w:type="dxa"/>
          </w:tcPr>
          <w:p w14:paraId="36450926" w14:textId="3DF70E28" w:rsidR="00731655" w:rsidRPr="00266E25" w:rsidRDefault="00731655" w:rsidP="00731655">
            <w:pPr>
              <w:spacing w:before="120" w:after="120"/>
              <w:rPr>
                <w:rFonts w:ascii="Arial" w:hAnsi="Arial" w:cs="Arial"/>
                <w:sz w:val="22"/>
                <w:szCs w:val="22"/>
              </w:rPr>
            </w:pPr>
            <w:r>
              <w:rPr>
                <w:rFonts w:ascii="Arial" w:hAnsi="Arial" w:cs="Arial"/>
                <w:sz w:val="22"/>
                <w:szCs w:val="22"/>
              </w:rPr>
              <w:t>Are you aware of any safety concerns or regulatory issues surrounding this technology?</w:t>
            </w:r>
          </w:p>
        </w:tc>
        <w:tc>
          <w:tcPr>
            <w:tcW w:w="9630" w:type="dxa"/>
          </w:tcPr>
          <w:p w14:paraId="117CB5AC" w14:textId="77777777" w:rsidR="00731655" w:rsidRDefault="00731655" w:rsidP="00731655">
            <w:pPr>
              <w:spacing w:before="120" w:after="120"/>
              <w:rPr>
                <w:rFonts w:ascii="Arial" w:hAnsi="Arial" w:cs="Arial"/>
                <w:sz w:val="22"/>
                <w:szCs w:val="22"/>
              </w:rPr>
            </w:pPr>
          </w:p>
        </w:tc>
      </w:tr>
    </w:tbl>
    <w:p w14:paraId="414C6DE7" w14:textId="77777777" w:rsidR="00F66168" w:rsidRPr="0040775F" w:rsidRDefault="00F66168" w:rsidP="00384D57">
      <w:pPr>
        <w:spacing w:before="240" w:after="120"/>
        <w:rPr>
          <w:rFonts w:ascii="Arial" w:hAnsi="Arial" w:cs="Arial"/>
          <w:b/>
        </w:rPr>
      </w:pPr>
      <w:r w:rsidRPr="0040775F">
        <w:rPr>
          <w:rFonts w:ascii="Arial" w:hAnsi="Arial" w:cs="Arial"/>
          <w:b/>
        </w:rPr>
        <w:t>General advice</w:t>
      </w:r>
    </w:p>
    <w:tbl>
      <w:tblPr>
        <w:tblStyle w:val="TableGrid"/>
        <w:tblW w:w="14737" w:type="dxa"/>
        <w:tblLook w:val="04A0" w:firstRow="1" w:lastRow="0" w:firstColumn="1" w:lastColumn="0" w:noHBand="0" w:noVBand="1"/>
      </w:tblPr>
      <w:tblGrid>
        <w:gridCol w:w="461"/>
        <w:gridCol w:w="4637"/>
        <w:gridCol w:w="9639"/>
      </w:tblGrid>
      <w:tr w:rsidR="00C254E4" w:rsidRPr="00266E25" w14:paraId="05A5E0FF" w14:textId="77777777" w:rsidTr="00C254E4">
        <w:trPr>
          <w:trHeight w:val="1315"/>
        </w:trPr>
        <w:tc>
          <w:tcPr>
            <w:tcW w:w="461" w:type="dxa"/>
          </w:tcPr>
          <w:p w14:paraId="3B02D9E3" w14:textId="7D513FDF" w:rsidR="00C254E4" w:rsidRPr="00266E25" w:rsidRDefault="00C254E4" w:rsidP="00384D57">
            <w:pPr>
              <w:spacing w:before="120" w:after="120"/>
              <w:rPr>
                <w:rFonts w:ascii="Arial" w:hAnsi="Arial" w:cs="Arial"/>
                <w:sz w:val="22"/>
                <w:szCs w:val="22"/>
              </w:rPr>
            </w:pPr>
            <w:r>
              <w:rPr>
                <w:rFonts w:ascii="Arial" w:hAnsi="Arial" w:cs="Arial"/>
                <w:sz w:val="22"/>
                <w:szCs w:val="22"/>
              </w:rPr>
              <w:t>13</w:t>
            </w:r>
          </w:p>
        </w:tc>
        <w:tc>
          <w:tcPr>
            <w:tcW w:w="4637" w:type="dxa"/>
          </w:tcPr>
          <w:p w14:paraId="2C210B70" w14:textId="2644DDEF" w:rsidR="00C254E4" w:rsidRPr="00266E25" w:rsidRDefault="00C254E4" w:rsidP="00384D57">
            <w:pPr>
              <w:spacing w:before="120" w:after="120"/>
              <w:rPr>
                <w:rFonts w:ascii="Arial" w:hAnsi="Arial" w:cs="Arial"/>
                <w:sz w:val="22"/>
                <w:szCs w:val="22"/>
              </w:rPr>
            </w:pPr>
            <w:r w:rsidRPr="00266E25">
              <w:rPr>
                <w:rFonts w:ascii="Arial" w:hAnsi="Arial" w:cs="Arial"/>
                <w:sz w:val="22"/>
                <w:szCs w:val="22"/>
              </w:rPr>
              <w:t xml:space="preserve">Please </w:t>
            </w:r>
            <w:r>
              <w:rPr>
                <w:rFonts w:ascii="Arial" w:hAnsi="Arial" w:cs="Arial"/>
                <w:sz w:val="22"/>
                <w:szCs w:val="22"/>
              </w:rPr>
              <w:t xml:space="preserve">add any further </w:t>
            </w:r>
            <w:r w:rsidRPr="00266E25">
              <w:rPr>
                <w:rFonts w:ascii="Arial" w:hAnsi="Arial" w:cs="Arial"/>
                <w:sz w:val="22"/>
                <w:szCs w:val="22"/>
              </w:rPr>
              <w:t>comment</w:t>
            </w:r>
            <w:r>
              <w:rPr>
                <w:rFonts w:ascii="Arial" w:hAnsi="Arial" w:cs="Arial"/>
                <w:sz w:val="22"/>
                <w:szCs w:val="22"/>
              </w:rPr>
              <w:t>s</w:t>
            </w:r>
            <w:r w:rsidRPr="00266E25">
              <w:rPr>
                <w:rFonts w:ascii="Arial" w:hAnsi="Arial" w:cs="Arial"/>
                <w:sz w:val="22"/>
                <w:szCs w:val="22"/>
              </w:rPr>
              <w:t xml:space="preserve"> on your particular expe</w:t>
            </w:r>
            <w:r>
              <w:rPr>
                <w:rFonts w:ascii="Arial" w:hAnsi="Arial" w:cs="Arial"/>
                <w:sz w:val="22"/>
                <w:szCs w:val="22"/>
              </w:rPr>
              <w:t>riences or knowledge of the technology, or experiences within your organisation.</w:t>
            </w:r>
          </w:p>
        </w:tc>
        <w:tc>
          <w:tcPr>
            <w:tcW w:w="9639" w:type="dxa"/>
          </w:tcPr>
          <w:p w14:paraId="0AC09D56" w14:textId="77777777" w:rsidR="00C254E4" w:rsidRDefault="00C254E4" w:rsidP="00384D57">
            <w:pPr>
              <w:spacing w:before="120" w:after="120"/>
              <w:rPr>
                <w:rFonts w:ascii="Arial" w:hAnsi="Arial" w:cs="Arial"/>
                <w:sz w:val="22"/>
                <w:szCs w:val="22"/>
              </w:rPr>
            </w:pPr>
          </w:p>
          <w:p w14:paraId="1A6090F6" w14:textId="77777777" w:rsidR="00C254E4" w:rsidRPr="00266E25" w:rsidRDefault="00C254E4" w:rsidP="00384D57">
            <w:pPr>
              <w:spacing w:before="120" w:after="120"/>
              <w:rPr>
                <w:rFonts w:ascii="Arial" w:hAnsi="Arial" w:cs="Arial"/>
                <w:sz w:val="22"/>
                <w:szCs w:val="22"/>
              </w:rPr>
            </w:pPr>
          </w:p>
        </w:tc>
      </w:tr>
    </w:tbl>
    <w:p w14:paraId="02B4003A" w14:textId="50452AA2" w:rsidR="00E66B55" w:rsidRDefault="00C254E4" w:rsidP="00B86FF7">
      <w:pPr>
        <w:spacing w:before="240" w:after="120"/>
        <w:rPr>
          <w:rFonts w:ascii="Arial" w:hAnsi="Arial" w:cs="Arial"/>
          <w:b/>
        </w:rPr>
      </w:pPr>
      <w:r>
        <w:rPr>
          <w:rFonts w:ascii="Arial" w:hAnsi="Arial" w:cs="Arial"/>
          <w:b/>
        </w:rPr>
        <w:t>Other</w:t>
      </w:r>
      <w:r w:rsidR="00E66B55">
        <w:rPr>
          <w:rFonts w:ascii="Arial" w:hAnsi="Arial" w:cs="Arial"/>
          <w:b/>
        </w:rPr>
        <w:t xml:space="preserve"> considerations</w:t>
      </w:r>
    </w:p>
    <w:tbl>
      <w:tblPr>
        <w:tblStyle w:val="TableGrid"/>
        <w:tblW w:w="14737" w:type="dxa"/>
        <w:tblLook w:val="04A0" w:firstRow="1" w:lastRow="0" w:firstColumn="1" w:lastColumn="0" w:noHBand="0" w:noVBand="1"/>
      </w:tblPr>
      <w:tblGrid>
        <w:gridCol w:w="471"/>
        <w:gridCol w:w="4627"/>
        <w:gridCol w:w="9639"/>
      </w:tblGrid>
      <w:tr w:rsidR="00B86FF7" w:rsidRPr="00910125" w14:paraId="1E801945" w14:textId="77777777" w:rsidTr="00B86FF7">
        <w:trPr>
          <w:trHeight w:val="747"/>
        </w:trPr>
        <w:tc>
          <w:tcPr>
            <w:tcW w:w="471" w:type="dxa"/>
          </w:tcPr>
          <w:p w14:paraId="28D77D97" w14:textId="4DDD57BB" w:rsidR="00B86FF7" w:rsidRDefault="00B86FF7" w:rsidP="00B86FF7">
            <w:pPr>
              <w:spacing w:before="120" w:after="120"/>
              <w:rPr>
                <w:rFonts w:ascii="Arial" w:hAnsi="Arial" w:cs="Arial"/>
                <w:sz w:val="22"/>
                <w:szCs w:val="22"/>
              </w:rPr>
            </w:pPr>
            <w:r>
              <w:rPr>
                <w:rFonts w:ascii="Arial" w:hAnsi="Arial" w:cs="Arial"/>
                <w:sz w:val="22"/>
                <w:szCs w:val="22"/>
              </w:rPr>
              <w:t>14</w:t>
            </w:r>
          </w:p>
        </w:tc>
        <w:tc>
          <w:tcPr>
            <w:tcW w:w="4627" w:type="dxa"/>
          </w:tcPr>
          <w:p w14:paraId="24A842CA" w14:textId="375253DF" w:rsidR="00B86FF7" w:rsidRPr="00384D57" w:rsidRDefault="00B86FF7" w:rsidP="00704A06">
            <w:pPr>
              <w:spacing w:before="120" w:after="120"/>
              <w:rPr>
                <w:rFonts w:ascii="Arial" w:hAnsi="Arial" w:cs="Arial"/>
                <w:i/>
                <w:sz w:val="22"/>
                <w:szCs w:val="22"/>
              </w:rPr>
            </w:pPr>
            <w:r>
              <w:rPr>
                <w:rFonts w:ascii="Arial" w:hAnsi="Arial" w:cs="Arial"/>
                <w:sz w:val="22"/>
                <w:szCs w:val="22"/>
              </w:rPr>
              <w:t xml:space="preserve">Approximately how many </w:t>
            </w:r>
            <w:r w:rsidR="00704A06">
              <w:rPr>
                <w:rFonts w:ascii="Arial" w:hAnsi="Arial" w:cs="Arial"/>
                <w:sz w:val="22"/>
                <w:szCs w:val="22"/>
              </w:rPr>
              <w:t xml:space="preserve">patients* </w:t>
            </w:r>
            <w:r>
              <w:rPr>
                <w:rFonts w:ascii="Arial" w:hAnsi="Arial" w:cs="Arial"/>
                <w:sz w:val="22"/>
                <w:szCs w:val="22"/>
              </w:rPr>
              <w:t xml:space="preserve">each year would be eligible for intervention with this </w:t>
            </w:r>
            <w:r>
              <w:rPr>
                <w:rFonts w:ascii="Arial" w:hAnsi="Arial" w:cs="Arial"/>
                <w:sz w:val="22"/>
                <w:szCs w:val="22"/>
              </w:rPr>
              <w:lastRenderedPageBreak/>
              <w:t>technology, either as an estimated number, or a proportion of the target population?</w:t>
            </w:r>
          </w:p>
        </w:tc>
        <w:tc>
          <w:tcPr>
            <w:tcW w:w="9639" w:type="dxa"/>
          </w:tcPr>
          <w:p w14:paraId="661714A6" w14:textId="77777777" w:rsidR="00B86FF7" w:rsidRPr="00910125" w:rsidRDefault="00B86FF7" w:rsidP="00B86FF7">
            <w:pPr>
              <w:spacing w:before="120" w:after="120"/>
              <w:rPr>
                <w:rFonts w:ascii="Arial" w:hAnsi="Arial" w:cs="Arial"/>
                <w:sz w:val="22"/>
                <w:szCs w:val="22"/>
              </w:rPr>
            </w:pPr>
          </w:p>
        </w:tc>
      </w:tr>
      <w:tr w:rsidR="00B86FF7" w:rsidRPr="00266E25" w14:paraId="4BA283B9" w14:textId="77777777" w:rsidTr="00B86FF7">
        <w:trPr>
          <w:trHeight w:val="766"/>
        </w:trPr>
        <w:tc>
          <w:tcPr>
            <w:tcW w:w="471" w:type="dxa"/>
          </w:tcPr>
          <w:p w14:paraId="2542451E" w14:textId="3F7B7E25" w:rsidR="00B86FF7" w:rsidRDefault="00B86FF7" w:rsidP="00B86FF7">
            <w:pPr>
              <w:spacing w:before="120" w:after="120"/>
              <w:rPr>
                <w:rFonts w:ascii="Arial" w:hAnsi="Arial" w:cs="Arial"/>
                <w:sz w:val="22"/>
                <w:szCs w:val="22"/>
              </w:rPr>
            </w:pPr>
            <w:r>
              <w:rPr>
                <w:rFonts w:ascii="Arial" w:hAnsi="Arial" w:cs="Arial"/>
                <w:sz w:val="22"/>
                <w:szCs w:val="22"/>
              </w:rPr>
              <w:t>15</w:t>
            </w:r>
          </w:p>
        </w:tc>
        <w:tc>
          <w:tcPr>
            <w:tcW w:w="4627" w:type="dxa"/>
          </w:tcPr>
          <w:p w14:paraId="3356344C" w14:textId="7A2060E9" w:rsidR="00B86FF7" w:rsidRPr="00266E25" w:rsidRDefault="00B86FF7" w:rsidP="00B86FF7">
            <w:pPr>
              <w:spacing w:before="120" w:after="120"/>
              <w:rPr>
                <w:rFonts w:ascii="Arial" w:hAnsi="Arial" w:cs="Arial"/>
                <w:sz w:val="22"/>
                <w:szCs w:val="22"/>
              </w:rPr>
            </w:pPr>
            <w:r w:rsidRPr="00266E25">
              <w:rPr>
                <w:rFonts w:ascii="Arial" w:hAnsi="Arial" w:cs="Arial"/>
                <w:sz w:val="22"/>
                <w:szCs w:val="22"/>
              </w:rPr>
              <w:t xml:space="preserve">Would this technology replace or </w:t>
            </w:r>
            <w:r>
              <w:rPr>
                <w:rFonts w:ascii="Arial" w:hAnsi="Arial" w:cs="Arial"/>
                <w:sz w:val="22"/>
                <w:szCs w:val="22"/>
              </w:rPr>
              <w:t>be an addition</w:t>
            </w:r>
            <w:r w:rsidRPr="00266E25">
              <w:rPr>
                <w:rFonts w:ascii="Arial" w:hAnsi="Arial" w:cs="Arial"/>
                <w:sz w:val="22"/>
                <w:szCs w:val="22"/>
              </w:rPr>
              <w:t xml:space="preserve"> to the current standard of care?</w:t>
            </w:r>
          </w:p>
        </w:tc>
        <w:tc>
          <w:tcPr>
            <w:tcW w:w="9639" w:type="dxa"/>
          </w:tcPr>
          <w:p w14:paraId="0D212559" w14:textId="77777777" w:rsidR="00B86FF7" w:rsidRPr="00266E25" w:rsidRDefault="00B86FF7" w:rsidP="00B86FF7">
            <w:pPr>
              <w:spacing w:before="120" w:after="120"/>
              <w:rPr>
                <w:rFonts w:ascii="Arial" w:hAnsi="Arial" w:cs="Arial"/>
                <w:sz w:val="22"/>
                <w:szCs w:val="22"/>
              </w:rPr>
            </w:pPr>
          </w:p>
        </w:tc>
      </w:tr>
      <w:tr w:rsidR="00B86FF7" w:rsidRPr="00266E25" w14:paraId="3561A1C6" w14:textId="77777777" w:rsidTr="00B86FF7">
        <w:trPr>
          <w:trHeight w:val="692"/>
        </w:trPr>
        <w:tc>
          <w:tcPr>
            <w:tcW w:w="471" w:type="dxa"/>
          </w:tcPr>
          <w:p w14:paraId="27498557" w14:textId="7FA329C7" w:rsidR="00B86FF7" w:rsidRPr="00266E25" w:rsidRDefault="00B86FF7" w:rsidP="00B86FF7">
            <w:pPr>
              <w:spacing w:before="120" w:after="120"/>
              <w:rPr>
                <w:rFonts w:ascii="Arial" w:hAnsi="Arial" w:cs="Arial"/>
                <w:sz w:val="22"/>
                <w:szCs w:val="22"/>
              </w:rPr>
            </w:pPr>
            <w:r>
              <w:rPr>
                <w:rFonts w:ascii="Arial" w:hAnsi="Arial" w:cs="Arial"/>
                <w:sz w:val="22"/>
                <w:szCs w:val="22"/>
              </w:rPr>
              <w:t>16</w:t>
            </w:r>
          </w:p>
        </w:tc>
        <w:tc>
          <w:tcPr>
            <w:tcW w:w="4627" w:type="dxa"/>
          </w:tcPr>
          <w:p w14:paraId="34A4397B" w14:textId="00A2CF58" w:rsidR="00B86FF7" w:rsidRPr="00266E25" w:rsidRDefault="00B86FF7" w:rsidP="00B86FF7">
            <w:pPr>
              <w:spacing w:before="120" w:after="120"/>
              <w:rPr>
                <w:rFonts w:ascii="Arial" w:hAnsi="Arial" w:cs="Arial"/>
                <w:sz w:val="22"/>
                <w:szCs w:val="22"/>
              </w:rPr>
            </w:pPr>
            <w:r>
              <w:rPr>
                <w:rFonts w:ascii="Arial" w:hAnsi="Arial" w:cs="Arial"/>
                <w:sz w:val="22"/>
                <w:szCs w:val="22"/>
              </w:rPr>
              <w:t>Are there any issues with the usability or practical aspects of the technology?</w:t>
            </w:r>
          </w:p>
        </w:tc>
        <w:tc>
          <w:tcPr>
            <w:tcW w:w="9639" w:type="dxa"/>
          </w:tcPr>
          <w:p w14:paraId="1B3E0565" w14:textId="77777777" w:rsidR="00B86FF7" w:rsidRPr="00266E25" w:rsidRDefault="00B86FF7" w:rsidP="00B86FF7">
            <w:pPr>
              <w:spacing w:before="120" w:after="120"/>
              <w:rPr>
                <w:rFonts w:ascii="Arial" w:hAnsi="Arial" w:cs="Arial"/>
                <w:sz w:val="22"/>
                <w:szCs w:val="22"/>
              </w:rPr>
            </w:pPr>
          </w:p>
        </w:tc>
      </w:tr>
      <w:tr w:rsidR="00B86FF7" w:rsidRPr="00266E25" w14:paraId="0AA988EB" w14:textId="77777777" w:rsidTr="00B86FF7">
        <w:trPr>
          <w:trHeight w:val="556"/>
        </w:trPr>
        <w:tc>
          <w:tcPr>
            <w:tcW w:w="471" w:type="dxa"/>
          </w:tcPr>
          <w:p w14:paraId="253055F4" w14:textId="3186BD6A" w:rsidR="00B86FF7" w:rsidRDefault="00B86FF7" w:rsidP="00B86FF7">
            <w:pPr>
              <w:spacing w:before="120" w:after="120"/>
              <w:rPr>
                <w:rFonts w:ascii="Arial" w:hAnsi="Arial" w:cs="Arial"/>
                <w:sz w:val="22"/>
                <w:szCs w:val="22"/>
              </w:rPr>
            </w:pPr>
            <w:r>
              <w:rPr>
                <w:rFonts w:ascii="Arial" w:hAnsi="Arial" w:cs="Arial"/>
                <w:sz w:val="22"/>
                <w:szCs w:val="22"/>
              </w:rPr>
              <w:t>17</w:t>
            </w:r>
          </w:p>
        </w:tc>
        <w:tc>
          <w:tcPr>
            <w:tcW w:w="4627" w:type="dxa"/>
            <w:vAlign w:val="center"/>
          </w:tcPr>
          <w:p w14:paraId="7D87F79A" w14:textId="6C685705" w:rsidR="00B86FF7" w:rsidRPr="00266E25" w:rsidRDefault="00B86FF7" w:rsidP="00D930EE">
            <w:pPr>
              <w:spacing w:before="120" w:after="120"/>
              <w:rPr>
                <w:rFonts w:ascii="Arial" w:hAnsi="Arial" w:cs="Arial"/>
                <w:sz w:val="22"/>
                <w:szCs w:val="22"/>
              </w:rPr>
            </w:pPr>
            <w:r w:rsidRPr="00266E25">
              <w:rPr>
                <w:rFonts w:ascii="Arial" w:hAnsi="Arial" w:cs="Arial"/>
                <w:sz w:val="22"/>
                <w:szCs w:val="22"/>
              </w:rPr>
              <w:t xml:space="preserve">Are you aware of any issues which would prevent (or have prevented) this technology being adopted in your organisation or across the wider </w:t>
            </w:r>
            <w:r w:rsidR="00D930EE" w:rsidRPr="00D930EE">
              <w:rPr>
                <w:rFonts w:ascii="Arial" w:hAnsi="Arial" w:cs="Arial"/>
                <w:sz w:val="22"/>
                <w:szCs w:val="22"/>
              </w:rPr>
              <w:t>health and social care system</w:t>
            </w:r>
            <w:r w:rsidR="00D930EE">
              <w:rPr>
                <w:rFonts w:ascii="Arial" w:hAnsi="Arial" w:cs="Arial"/>
                <w:sz w:val="22"/>
                <w:szCs w:val="22"/>
              </w:rPr>
              <w:t xml:space="preserve"> in the UK</w:t>
            </w:r>
            <w:r w:rsidRPr="00266E25">
              <w:rPr>
                <w:rFonts w:ascii="Arial" w:hAnsi="Arial" w:cs="Arial"/>
                <w:sz w:val="22"/>
                <w:szCs w:val="22"/>
              </w:rPr>
              <w:t xml:space="preserve">? </w:t>
            </w:r>
          </w:p>
        </w:tc>
        <w:tc>
          <w:tcPr>
            <w:tcW w:w="9639" w:type="dxa"/>
            <w:vAlign w:val="center"/>
          </w:tcPr>
          <w:p w14:paraId="6432C482" w14:textId="77777777" w:rsidR="00B86FF7" w:rsidRPr="00266E25" w:rsidRDefault="00B86FF7" w:rsidP="00B86FF7">
            <w:pPr>
              <w:spacing w:before="120" w:after="120"/>
              <w:rPr>
                <w:rFonts w:ascii="Arial" w:hAnsi="Arial" w:cs="Arial"/>
                <w:sz w:val="22"/>
                <w:szCs w:val="22"/>
              </w:rPr>
            </w:pPr>
          </w:p>
        </w:tc>
      </w:tr>
      <w:tr w:rsidR="00B86FF7" w:rsidRPr="00266E25" w14:paraId="3CFC9087" w14:textId="77777777" w:rsidTr="00B86FF7">
        <w:trPr>
          <w:trHeight w:val="919"/>
        </w:trPr>
        <w:tc>
          <w:tcPr>
            <w:tcW w:w="471" w:type="dxa"/>
          </w:tcPr>
          <w:p w14:paraId="18D400CC" w14:textId="191D6ABF" w:rsidR="00B86FF7" w:rsidRPr="00266E25" w:rsidRDefault="00B86FF7" w:rsidP="0082465C">
            <w:pPr>
              <w:spacing w:before="120" w:after="120"/>
              <w:rPr>
                <w:rFonts w:ascii="Arial" w:hAnsi="Arial" w:cs="Arial"/>
                <w:sz w:val="22"/>
                <w:szCs w:val="22"/>
              </w:rPr>
            </w:pPr>
            <w:r>
              <w:rPr>
                <w:rFonts w:ascii="Arial" w:hAnsi="Arial" w:cs="Arial"/>
                <w:sz w:val="22"/>
                <w:szCs w:val="22"/>
              </w:rPr>
              <w:t>18</w:t>
            </w:r>
          </w:p>
        </w:tc>
        <w:tc>
          <w:tcPr>
            <w:tcW w:w="4627" w:type="dxa"/>
          </w:tcPr>
          <w:p w14:paraId="24F6631C" w14:textId="4EE318FE" w:rsidR="00B86FF7" w:rsidRPr="00266E25" w:rsidRDefault="00B86FF7" w:rsidP="0082465C">
            <w:pPr>
              <w:spacing w:before="120" w:after="120"/>
              <w:rPr>
                <w:rFonts w:ascii="Arial" w:hAnsi="Arial" w:cs="Arial"/>
                <w:sz w:val="22"/>
                <w:szCs w:val="22"/>
              </w:rPr>
            </w:pPr>
            <w:r>
              <w:rPr>
                <w:rFonts w:ascii="Arial" w:hAnsi="Arial" w:cs="Arial"/>
                <w:sz w:val="22"/>
                <w:szCs w:val="22"/>
              </w:rPr>
              <w:t>Are you aware of any further evidence for the technology that is not included in this briefing?</w:t>
            </w:r>
          </w:p>
        </w:tc>
        <w:tc>
          <w:tcPr>
            <w:tcW w:w="9639" w:type="dxa"/>
          </w:tcPr>
          <w:p w14:paraId="1B44E471" w14:textId="77777777" w:rsidR="00B86FF7" w:rsidRPr="00266E25" w:rsidRDefault="00B86FF7" w:rsidP="0082465C">
            <w:pPr>
              <w:spacing w:before="120" w:after="120"/>
              <w:rPr>
                <w:rFonts w:ascii="Arial" w:hAnsi="Arial" w:cs="Arial"/>
                <w:sz w:val="22"/>
                <w:szCs w:val="22"/>
              </w:rPr>
            </w:pPr>
          </w:p>
        </w:tc>
      </w:tr>
      <w:tr w:rsidR="00B86FF7" w:rsidRPr="00266E25" w14:paraId="416ABA99" w14:textId="77777777" w:rsidTr="00C254E4">
        <w:tc>
          <w:tcPr>
            <w:tcW w:w="471" w:type="dxa"/>
          </w:tcPr>
          <w:p w14:paraId="6A874667" w14:textId="1894CFB2" w:rsidR="00B86FF7" w:rsidRDefault="00B86FF7" w:rsidP="00886113">
            <w:pPr>
              <w:spacing w:before="120" w:after="120"/>
              <w:rPr>
                <w:rFonts w:ascii="Arial" w:hAnsi="Arial" w:cs="Arial"/>
                <w:sz w:val="22"/>
                <w:szCs w:val="22"/>
              </w:rPr>
            </w:pPr>
            <w:r>
              <w:rPr>
                <w:rFonts w:ascii="Arial" w:hAnsi="Arial" w:cs="Arial"/>
                <w:sz w:val="22"/>
                <w:szCs w:val="22"/>
              </w:rPr>
              <w:t>19</w:t>
            </w:r>
          </w:p>
        </w:tc>
        <w:tc>
          <w:tcPr>
            <w:tcW w:w="4627" w:type="dxa"/>
          </w:tcPr>
          <w:p w14:paraId="0CBC5F6D" w14:textId="77777777" w:rsidR="00B86FF7" w:rsidRDefault="00B86FF7" w:rsidP="00886113">
            <w:pPr>
              <w:spacing w:before="120" w:after="120"/>
              <w:rPr>
                <w:rFonts w:ascii="Arial" w:hAnsi="Arial" w:cs="Arial"/>
                <w:sz w:val="22"/>
                <w:szCs w:val="22"/>
              </w:rPr>
            </w:pPr>
            <w:r w:rsidRPr="00266E25">
              <w:rPr>
                <w:rFonts w:ascii="Arial" w:hAnsi="Arial" w:cs="Arial"/>
                <w:sz w:val="22"/>
                <w:szCs w:val="22"/>
              </w:rPr>
              <w:t xml:space="preserve">Are you aware of any </w:t>
            </w:r>
            <w:r>
              <w:rPr>
                <w:rFonts w:ascii="Arial" w:hAnsi="Arial" w:cs="Arial"/>
                <w:sz w:val="22"/>
                <w:szCs w:val="22"/>
              </w:rPr>
              <w:t xml:space="preserve">further </w:t>
            </w:r>
            <w:r w:rsidRPr="00266E25">
              <w:rPr>
                <w:rFonts w:ascii="Arial" w:hAnsi="Arial" w:cs="Arial"/>
                <w:sz w:val="22"/>
                <w:szCs w:val="22"/>
              </w:rPr>
              <w:t xml:space="preserve">ongoing research or locally collected data (e.g. audit) on this technology? </w:t>
            </w:r>
          </w:p>
          <w:p w14:paraId="40415DD7" w14:textId="31A58CAD" w:rsidR="00B86FF7" w:rsidRPr="00266E25" w:rsidRDefault="00B86FF7" w:rsidP="00886113">
            <w:pPr>
              <w:spacing w:before="120" w:after="120"/>
              <w:rPr>
                <w:rFonts w:ascii="Arial" w:hAnsi="Arial" w:cs="Arial"/>
                <w:sz w:val="22"/>
                <w:szCs w:val="22"/>
              </w:rPr>
            </w:pPr>
            <w:r w:rsidRPr="00266E25">
              <w:rPr>
                <w:rFonts w:ascii="Arial" w:hAnsi="Arial" w:cs="Arial"/>
                <w:sz w:val="22"/>
                <w:szCs w:val="22"/>
              </w:rPr>
              <w:t>Please indicate if you would be able/willing to share this data with NICE.</w:t>
            </w:r>
            <w:r>
              <w:rPr>
                <w:rFonts w:ascii="Arial" w:hAnsi="Arial" w:cs="Arial"/>
                <w:sz w:val="22"/>
                <w:szCs w:val="22"/>
              </w:rPr>
              <w:t xml:space="preserve"> Any information you provide will be considered in confidence within the NICE process and will not be shared or published.</w:t>
            </w:r>
          </w:p>
        </w:tc>
        <w:tc>
          <w:tcPr>
            <w:tcW w:w="9639" w:type="dxa"/>
          </w:tcPr>
          <w:p w14:paraId="26B9CFEF" w14:textId="77777777" w:rsidR="00B86FF7" w:rsidRPr="00266E25" w:rsidRDefault="00B86FF7" w:rsidP="00886113">
            <w:pPr>
              <w:spacing w:before="120" w:after="120"/>
              <w:rPr>
                <w:rFonts w:ascii="Arial" w:hAnsi="Arial" w:cs="Arial"/>
                <w:sz w:val="22"/>
                <w:szCs w:val="22"/>
              </w:rPr>
            </w:pPr>
          </w:p>
        </w:tc>
      </w:tr>
      <w:tr w:rsidR="00B86FF7" w:rsidRPr="00266E25" w14:paraId="63F8F3CC" w14:textId="77777777" w:rsidTr="00C254E4">
        <w:tc>
          <w:tcPr>
            <w:tcW w:w="471" w:type="dxa"/>
          </w:tcPr>
          <w:p w14:paraId="648FEB37" w14:textId="1FF09CE2" w:rsidR="00B86FF7" w:rsidRPr="00266E25" w:rsidRDefault="00B86FF7" w:rsidP="00886113">
            <w:pPr>
              <w:spacing w:before="120" w:after="120"/>
              <w:rPr>
                <w:rFonts w:ascii="Arial" w:hAnsi="Arial" w:cs="Arial"/>
                <w:sz w:val="22"/>
                <w:szCs w:val="22"/>
              </w:rPr>
            </w:pPr>
            <w:r>
              <w:rPr>
                <w:rFonts w:ascii="Arial" w:hAnsi="Arial" w:cs="Arial"/>
                <w:sz w:val="22"/>
                <w:szCs w:val="22"/>
              </w:rPr>
              <w:t>20</w:t>
            </w:r>
          </w:p>
        </w:tc>
        <w:tc>
          <w:tcPr>
            <w:tcW w:w="4627" w:type="dxa"/>
          </w:tcPr>
          <w:p w14:paraId="337F8485" w14:textId="5C99DDEA" w:rsidR="00B86FF7" w:rsidRPr="00266E25" w:rsidRDefault="00B86FF7" w:rsidP="00C254E4">
            <w:pPr>
              <w:spacing w:before="120" w:after="120"/>
              <w:rPr>
                <w:rFonts w:ascii="Arial" w:hAnsi="Arial" w:cs="Arial"/>
                <w:sz w:val="22"/>
                <w:szCs w:val="22"/>
              </w:rPr>
            </w:pPr>
            <w:r>
              <w:rPr>
                <w:rFonts w:ascii="Arial" w:hAnsi="Arial" w:cs="Arial"/>
                <w:sz w:val="22"/>
                <w:szCs w:val="22"/>
              </w:rPr>
              <w:t>Is there any research that you feel would be needed to address uncertainties in the evidence base?</w:t>
            </w:r>
          </w:p>
        </w:tc>
        <w:tc>
          <w:tcPr>
            <w:tcW w:w="9639" w:type="dxa"/>
          </w:tcPr>
          <w:p w14:paraId="3E0BC107" w14:textId="77777777" w:rsidR="00B86FF7" w:rsidRPr="00266E25" w:rsidRDefault="00B86FF7" w:rsidP="00886113">
            <w:pPr>
              <w:spacing w:before="120" w:after="120"/>
              <w:rPr>
                <w:rFonts w:ascii="Arial" w:hAnsi="Arial" w:cs="Arial"/>
                <w:sz w:val="22"/>
                <w:szCs w:val="22"/>
              </w:rPr>
            </w:pPr>
          </w:p>
        </w:tc>
      </w:tr>
      <w:tr w:rsidR="00B86FF7" w:rsidRPr="00266E25" w14:paraId="0873B258" w14:textId="77777777" w:rsidTr="00C254E4">
        <w:tc>
          <w:tcPr>
            <w:tcW w:w="471" w:type="dxa"/>
          </w:tcPr>
          <w:p w14:paraId="207B8868" w14:textId="6CBF4CEF" w:rsidR="00B86FF7" w:rsidRDefault="00B86FF7" w:rsidP="0082465C">
            <w:pPr>
              <w:spacing w:before="120" w:after="120"/>
              <w:rPr>
                <w:rFonts w:ascii="Arial" w:hAnsi="Arial" w:cs="Arial"/>
                <w:sz w:val="22"/>
                <w:szCs w:val="22"/>
              </w:rPr>
            </w:pPr>
            <w:r>
              <w:rPr>
                <w:rFonts w:ascii="Arial" w:hAnsi="Arial" w:cs="Arial"/>
                <w:sz w:val="22"/>
                <w:szCs w:val="22"/>
              </w:rPr>
              <w:t>21</w:t>
            </w:r>
          </w:p>
        </w:tc>
        <w:tc>
          <w:tcPr>
            <w:tcW w:w="4627" w:type="dxa"/>
          </w:tcPr>
          <w:p w14:paraId="60ADB32C" w14:textId="04A02F70" w:rsidR="00B86FF7" w:rsidRPr="00266E25" w:rsidRDefault="00B86FF7" w:rsidP="00704A06">
            <w:pPr>
              <w:spacing w:before="120" w:after="120"/>
              <w:rPr>
                <w:rFonts w:ascii="Arial" w:hAnsi="Arial" w:cs="Arial"/>
                <w:sz w:val="22"/>
                <w:szCs w:val="22"/>
              </w:rPr>
            </w:pPr>
            <w:r w:rsidRPr="00E9578D">
              <w:rPr>
                <w:rFonts w:ascii="Arial" w:hAnsi="Arial" w:cs="Arial"/>
                <w:sz w:val="22"/>
                <w:szCs w:val="22"/>
              </w:rPr>
              <w:t xml:space="preserve">How useful would </w:t>
            </w:r>
            <w:r>
              <w:rPr>
                <w:rFonts w:ascii="Arial" w:hAnsi="Arial" w:cs="Arial"/>
                <w:sz w:val="22"/>
                <w:szCs w:val="22"/>
              </w:rPr>
              <w:t xml:space="preserve">NICE </w:t>
            </w:r>
            <w:r w:rsidRPr="00E9578D">
              <w:rPr>
                <w:rFonts w:ascii="Arial" w:hAnsi="Arial" w:cs="Arial"/>
                <w:sz w:val="22"/>
                <w:szCs w:val="22"/>
              </w:rPr>
              <w:t xml:space="preserve">guidance on this particular technology be to you or other </w:t>
            </w:r>
            <w:r w:rsidR="00704A06" w:rsidRPr="00704A06">
              <w:rPr>
                <w:rFonts w:ascii="Arial" w:hAnsi="Arial" w:cs="Arial"/>
                <w:sz w:val="22"/>
                <w:szCs w:val="22"/>
              </w:rPr>
              <w:t>health and social care system</w:t>
            </w:r>
            <w:r w:rsidRPr="00E9578D">
              <w:rPr>
                <w:rFonts w:ascii="Arial" w:hAnsi="Arial" w:cs="Arial"/>
                <w:sz w:val="22"/>
                <w:szCs w:val="22"/>
              </w:rPr>
              <w:t xml:space="preserve"> </w:t>
            </w:r>
            <w:r w:rsidR="00704A06">
              <w:rPr>
                <w:rFonts w:ascii="Arial" w:hAnsi="Arial" w:cs="Arial"/>
                <w:sz w:val="22"/>
                <w:szCs w:val="22"/>
              </w:rPr>
              <w:t>staff</w:t>
            </w:r>
            <w:r w:rsidRPr="00E9578D">
              <w:rPr>
                <w:rFonts w:ascii="Arial" w:hAnsi="Arial" w:cs="Arial"/>
                <w:sz w:val="22"/>
                <w:szCs w:val="22"/>
              </w:rPr>
              <w:t>?</w:t>
            </w:r>
          </w:p>
        </w:tc>
        <w:tc>
          <w:tcPr>
            <w:tcW w:w="9639" w:type="dxa"/>
          </w:tcPr>
          <w:p w14:paraId="02BF8591" w14:textId="77777777" w:rsidR="00B86FF7" w:rsidRPr="00266E25" w:rsidRDefault="00B86FF7" w:rsidP="00886113">
            <w:pPr>
              <w:spacing w:before="120" w:after="120"/>
              <w:rPr>
                <w:rFonts w:ascii="Arial" w:hAnsi="Arial" w:cs="Arial"/>
                <w:sz w:val="22"/>
                <w:szCs w:val="22"/>
              </w:rPr>
            </w:pPr>
          </w:p>
        </w:tc>
      </w:tr>
    </w:tbl>
    <w:p w14:paraId="7C534DAF" w14:textId="77777777" w:rsidR="00E66B55" w:rsidRDefault="00E66B55" w:rsidP="00E66B55">
      <w:pPr>
        <w:spacing w:before="120" w:after="120"/>
        <w:rPr>
          <w:rFonts w:ascii="Arial" w:hAnsi="Arial" w:cs="Arial"/>
          <w:sz w:val="22"/>
          <w:szCs w:val="22"/>
        </w:rPr>
      </w:pPr>
    </w:p>
    <w:p w14:paraId="22D81BA0" w14:textId="77777777" w:rsidR="00B844FD" w:rsidRDefault="00B844FD">
      <w:pPr>
        <w:rPr>
          <w:rFonts w:ascii="Arial" w:hAnsi="Arial" w:cs="Arial"/>
          <w:b/>
        </w:rPr>
      </w:pPr>
      <w:r>
        <w:rPr>
          <w:rFonts w:ascii="Arial" w:hAnsi="Arial" w:cs="Arial"/>
          <w:b/>
        </w:rPr>
        <w:br w:type="page"/>
      </w:r>
    </w:p>
    <w:p w14:paraId="57A89613" w14:textId="62C23910" w:rsidR="000B088E" w:rsidRPr="00401DBB" w:rsidRDefault="000B088E" w:rsidP="000B088E">
      <w:pPr>
        <w:spacing w:before="240" w:after="120"/>
        <w:rPr>
          <w:rFonts w:ascii="Arial" w:hAnsi="Arial" w:cs="Arial"/>
          <w:b/>
        </w:rPr>
      </w:pPr>
      <w:r w:rsidRPr="00401DBB">
        <w:rPr>
          <w:rFonts w:ascii="Arial" w:hAnsi="Arial" w:cs="Arial"/>
          <w:b/>
        </w:rPr>
        <w:lastRenderedPageBreak/>
        <w:t xml:space="preserve">Declarations of interest </w:t>
      </w:r>
    </w:p>
    <w:p w14:paraId="799245A5" w14:textId="4C32845B" w:rsidR="000B088E" w:rsidRPr="00401DBB" w:rsidRDefault="000B088E" w:rsidP="000B088E">
      <w:pPr>
        <w:pStyle w:val="Heading2"/>
        <w:spacing w:after="0"/>
        <w:rPr>
          <w:rFonts w:cs="Arial"/>
          <w:b w:val="0"/>
          <w:i w:val="0"/>
          <w:sz w:val="22"/>
          <w:szCs w:val="22"/>
        </w:rPr>
      </w:pPr>
      <w:r w:rsidRPr="00401DBB">
        <w:rPr>
          <w:rFonts w:cs="Arial"/>
          <w:b w:val="0"/>
          <w:i w:val="0"/>
          <w:sz w:val="22"/>
          <w:szCs w:val="22"/>
        </w:rPr>
        <w:t>Please state any potential conflicts of interest</w:t>
      </w:r>
      <w:r w:rsidRPr="007F6267">
        <w:rPr>
          <w:rFonts w:cs="Arial"/>
          <w:b w:val="0"/>
          <w:i w:val="0"/>
          <w:sz w:val="22"/>
          <w:szCs w:val="22"/>
        </w:rPr>
        <w:t xml:space="preserve"> </w:t>
      </w:r>
      <w:r w:rsidRPr="00401DBB">
        <w:rPr>
          <w:rFonts w:cs="Arial"/>
          <w:b w:val="0"/>
          <w:i w:val="0"/>
          <w:sz w:val="22"/>
          <w:szCs w:val="22"/>
        </w:rPr>
        <w:t xml:space="preserve">relevant to this </w:t>
      </w:r>
      <w:r w:rsidR="00FB34F0">
        <w:rPr>
          <w:rFonts w:cs="Arial"/>
          <w:b w:val="0"/>
          <w:i w:val="0"/>
          <w:sz w:val="22"/>
          <w:szCs w:val="22"/>
        </w:rPr>
        <w:t>technology</w:t>
      </w:r>
      <w:r w:rsidRPr="00401DBB">
        <w:rPr>
          <w:rFonts w:cs="Arial"/>
          <w:b w:val="0"/>
          <w:i w:val="0"/>
          <w:sz w:val="22"/>
          <w:szCs w:val="22"/>
        </w:rPr>
        <w:t xml:space="preserve">, or any involvements in disputes or complaints, </w:t>
      </w:r>
      <w:r w:rsidRPr="00401DBB">
        <w:rPr>
          <w:rFonts w:cs="Arial"/>
          <w:i w:val="0"/>
          <w:sz w:val="22"/>
          <w:szCs w:val="22"/>
        </w:rPr>
        <w:t>in the previous 12 months</w:t>
      </w:r>
      <w:r w:rsidRPr="00401DBB">
        <w:rPr>
          <w:rFonts w:cs="Arial"/>
          <w:b w:val="0"/>
          <w:i w:val="0"/>
          <w:sz w:val="22"/>
          <w:szCs w:val="22"/>
        </w:rPr>
        <w:t xml:space="preserve"> or likely to exist in the future</w:t>
      </w:r>
      <w:r>
        <w:rPr>
          <w:rFonts w:cs="Arial"/>
          <w:b w:val="0"/>
          <w:i w:val="0"/>
          <w:sz w:val="22"/>
          <w:szCs w:val="22"/>
        </w:rPr>
        <w:t xml:space="preserve">. Please use the </w:t>
      </w:r>
      <w:hyperlink r:id="rId8" w:history="1">
        <w:r w:rsidRPr="0075667F">
          <w:rPr>
            <w:rStyle w:val="Hyperlink"/>
            <w:rFonts w:cs="Arial"/>
            <w:b w:val="0"/>
            <w:i w:val="0"/>
            <w:sz w:val="22"/>
            <w:szCs w:val="22"/>
          </w:rPr>
          <w:t xml:space="preserve">NICE </w:t>
        </w:r>
        <w:r>
          <w:rPr>
            <w:rStyle w:val="Hyperlink"/>
            <w:rFonts w:cs="Arial"/>
            <w:b w:val="0"/>
            <w:i w:val="0"/>
            <w:sz w:val="22"/>
            <w:szCs w:val="22"/>
          </w:rPr>
          <w:t xml:space="preserve">conflict of interest </w:t>
        </w:r>
        <w:r w:rsidRPr="0075667F">
          <w:rPr>
            <w:rStyle w:val="Hyperlink"/>
            <w:rFonts w:cs="Arial"/>
            <w:b w:val="0"/>
            <w:i w:val="0"/>
            <w:sz w:val="22"/>
            <w:szCs w:val="22"/>
          </w:rPr>
          <w:t>policy</w:t>
        </w:r>
      </w:hyperlink>
      <w:r w:rsidRPr="00401DBB">
        <w:rPr>
          <w:rFonts w:cs="Arial"/>
          <w:b w:val="0"/>
          <w:i w:val="0"/>
          <w:sz w:val="22"/>
          <w:szCs w:val="22"/>
        </w:rPr>
        <w:t xml:space="preserve"> as a guide when declaring any interest</w:t>
      </w:r>
      <w:r>
        <w:rPr>
          <w:rFonts w:cs="Arial"/>
          <w:b w:val="0"/>
          <w:i w:val="0"/>
          <w:sz w:val="22"/>
          <w:szCs w:val="22"/>
        </w:rPr>
        <w:t>s</w:t>
      </w:r>
      <w:r w:rsidRPr="00401DBB">
        <w:rPr>
          <w:rFonts w:cs="Arial"/>
          <w:b w:val="0"/>
          <w:i w:val="0"/>
          <w:sz w:val="22"/>
          <w:szCs w:val="22"/>
        </w:rPr>
        <w:t xml:space="preserve">. </w:t>
      </w:r>
      <w:r>
        <w:rPr>
          <w:rFonts w:cs="Arial"/>
          <w:b w:val="0"/>
          <w:i w:val="0"/>
          <w:sz w:val="22"/>
          <w:szCs w:val="22"/>
        </w:rPr>
        <w:t xml:space="preserve">Further advice can be obtained from the </w:t>
      </w:r>
      <w:r w:rsidR="00C6742A" w:rsidRPr="00401DBB">
        <w:rPr>
          <w:rFonts w:cs="Arial"/>
          <w:b w:val="0"/>
          <w:i w:val="0"/>
          <w:sz w:val="22"/>
          <w:szCs w:val="22"/>
        </w:rPr>
        <w:t xml:space="preserve">programme </w:t>
      </w:r>
      <w:r w:rsidR="00C254E4">
        <w:rPr>
          <w:rFonts w:cs="Arial"/>
          <w:b w:val="0"/>
          <w:i w:val="0"/>
          <w:sz w:val="22"/>
          <w:szCs w:val="22"/>
        </w:rPr>
        <w:t>team</w:t>
      </w:r>
      <w:r w:rsidRPr="00401DBB">
        <w:rPr>
          <w:rFonts w:cs="Arial"/>
          <w:b w:val="0"/>
          <w:i w:val="0"/>
          <w:sz w:val="22"/>
          <w:szCs w:val="22"/>
        </w:rPr>
        <w:t>.</w:t>
      </w:r>
    </w:p>
    <w:p w14:paraId="7B86B69C" w14:textId="77777777" w:rsidR="000B088E" w:rsidRPr="003A5669" w:rsidRDefault="000B088E" w:rsidP="000B088E">
      <w:pPr>
        <w:pStyle w:val="NICEnormal"/>
        <w:spacing w:after="0" w:line="240" w:lineRule="auto"/>
        <w:jc w:val="both"/>
        <w:rPr>
          <w:rFonts w:cs="Arial"/>
        </w:rPr>
      </w:pPr>
    </w:p>
    <w:tbl>
      <w:tblPr>
        <w:tblW w:w="14776" w:type="dxa"/>
        <w:tblInd w:w="-34" w:type="dxa"/>
        <w:tblLayout w:type="fixed"/>
        <w:tblLook w:val="01E0" w:firstRow="1" w:lastRow="1" w:firstColumn="1" w:lastColumn="1" w:noHBand="0" w:noVBand="0"/>
      </w:tblPr>
      <w:tblGrid>
        <w:gridCol w:w="5438"/>
        <w:gridCol w:w="7070"/>
        <w:gridCol w:w="1134"/>
        <w:gridCol w:w="1134"/>
      </w:tblGrid>
      <w:tr w:rsidR="000B088E" w:rsidRPr="00401DBB" w14:paraId="18E4E7D5" w14:textId="77777777" w:rsidTr="002159D4">
        <w:tc>
          <w:tcPr>
            <w:tcW w:w="14776" w:type="dxa"/>
            <w:gridSpan w:val="4"/>
            <w:tcBorders>
              <w:bottom w:val="single" w:sz="4" w:space="0" w:color="auto"/>
            </w:tcBorders>
          </w:tcPr>
          <w:p w14:paraId="7A187F9F" w14:textId="77777777" w:rsidR="000B088E" w:rsidRPr="00401DBB" w:rsidRDefault="000B088E" w:rsidP="00FB34F0">
            <w:pPr>
              <w:tabs>
                <w:tab w:val="left" w:pos="-108"/>
              </w:tabs>
              <w:spacing w:after="120"/>
              <w:rPr>
                <w:rFonts w:ascii="Arial" w:hAnsi="Arial" w:cs="Arial"/>
                <w:b/>
                <w:sz w:val="22"/>
                <w:szCs w:val="22"/>
              </w:rPr>
            </w:pPr>
            <w:r>
              <w:rPr>
                <w:rFonts w:ascii="Arial" w:hAnsi="Arial" w:cs="Arial"/>
                <w:b/>
                <w:sz w:val="22"/>
                <w:szCs w:val="22"/>
              </w:rPr>
              <w:t xml:space="preserve">Please declare any </w:t>
            </w:r>
            <w:r w:rsidRPr="00401DBB">
              <w:rPr>
                <w:rFonts w:ascii="Arial" w:hAnsi="Arial" w:cs="Arial"/>
                <w:b/>
                <w:sz w:val="22"/>
                <w:szCs w:val="22"/>
              </w:rPr>
              <w:t>personal financial interest</w:t>
            </w:r>
            <w:r>
              <w:rPr>
                <w:rFonts w:ascii="Arial" w:hAnsi="Arial" w:cs="Arial"/>
                <w:b/>
                <w:sz w:val="22"/>
                <w:szCs w:val="22"/>
              </w:rPr>
              <w:t>s held by</w:t>
            </w:r>
            <w:r w:rsidRPr="00401DBB">
              <w:rPr>
                <w:rFonts w:ascii="Arial" w:hAnsi="Arial" w:cs="Arial"/>
                <w:b/>
                <w:sz w:val="22"/>
                <w:szCs w:val="22"/>
              </w:rPr>
              <w:t xml:space="preserve"> </w:t>
            </w:r>
            <w:r>
              <w:rPr>
                <w:rFonts w:ascii="Arial" w:hAnsi="Arial" w:cs="Arial"/>
                <w:b/>
                <w:sz w:val="22"/>
                <w:szCs w:val="22"/>
              </w:rPr>
              <w:t xml:space="preserve">you </w:t>
            </w:r>
            <w:r w:rsidRPr="00401DBB">
              <w:rPr>
                <w:rFonts w:ascii="Arial" w:hAnsi="Arial" w:cs="Arial"/>
                <w:b/>
                <w:sz w:val="22"/>
                <w:szCs w:val="22"/>
              </w:rPr>
              <w:t>or a member of your family</w:t>
            </w:r>
            <w:r w:rsidRPr="00401DBB">
              <w:rPr>
                <w:rStyle w:val="FootnoteReference"/>
                <w:rFonts w:ascii="Arial" w:hAnsi="Arial" w:cs="Arial"/>
                <w:b/>
                <w:sz w:val="22"/>
                <w:szCs w:val="22"/>
              </w:rPr>
              <w:footnoteReference w:id="1"/>
            </w:r>
            <w:r>
              <w:rPr>
                <w:rFonts w:ascii="Arial" w:hAnsi="Arial" w:cs="Arial"/>
                <w:b/>
                <w:sz w:val="22"/>
                <w:szCs w:val="22"/>
              </w:rPr>
              <w:t>.</w:t>
            </w:r>
            <w:r w:rsidRPr="00401DBB">
              <w:rPr>
                <w:rFonts w:ascii="Arial" w:hAnsi="Arial" w:cs="Arial"/>
                <w:b/>
                <w:sz w:val="22"/>
                <w:szCs w:val="22"/>
              </w:rPr>
              <w:t xml:space="preserve">  The main examples are as follows:</w:t>
            </w:r>
          </w:p>
        </w:tc>
      </w:tr>
      <w:tr w:rsidR="000B088E" w:rsidRPr="007F2356" w14:paraId="5D61AF17" w14:textId="77777777" w:rsidTr="002159D4">
        <w:trPr>
          <w:trHeight w:val="281"/>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209E8D9A" w14:textId="77777777" w:rsidR="000B088E" w:rsidRPr="00401DBB" w:rsidRDefault="000B088E" w:rsidP="002159D4">
            <w:pPr>
              <w:spacing w:before="120" w:after="120"/>
              <w:rPr>
                <w:rFonts w:ascii="Arial" w:hAnsi="Arial" w:cs="Arial"/>
                <w:sz w:val="22"/>
                <w:szCs w:val="22"/>
              </w:rPr>
            </w:pPr>
            <w:r w:rsidRPr="00401DBB">
              <w:rPr>
                <w:rFonts w:ascii="Arial" w:hAnsi="Arial" w:cs="Arial"/>
                <w:b/>
                <w:sz w:val="22"/>
                <w:szCs w:val="22"/>
              </w:rPr>
              <w:t>Consultancy, directorships, position in or work in the commercial healthcare sector</w:t>
            </w:r>
            <w:r w:rsidRPr="00401DBB">
              <w:rPr>
                <w:rFonts w:ascii="Arial" w:hAnsi="Arial" w:cs="Arial"/>
                <w:sz w:val="22"/>
                <w:szCs w:val="22"/>
              </w:rPr>
              <w:t xml:space="preserve"> attracting regular or occasional payments  or benefits in kind </w:t>
            </w:r>
          </w:p>
        </w:tc>
        <w:tc>
          <w:tcPr>
            <w:tcW w:w="1134" w:type="dxa"/>
            <w:tcBorders>
              <w:top w:val="single" w:sz="4" w:space="0" w:color="auto"/>
              <w:left w:val="single" w:sz="4" w:space="0" w:color="auto"/>
              <w:bottom w:val="single" w:sz="4" w:space="0" w:color="auto"/>
              <w:right w:val="single" w:sz="4" w:space="0" w:color="auto"/>
            </w:tcBorders>
            <w:vAlign w:val="center"/>
          </w:tcPr>
          <w:p w14:paraId="7DAB21C3"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1991130421"/>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293B275C"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295493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23ACAEE6" w14:textId="77777777" w:rsidTr="002159D4">
        <w:trPr>
          <w:trHeight w:val="383"/>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0786E7D1" w14:textId="77777777" w:rsidR="000B088E" w:rsidRPr="00401DBB" w:rsidRDefault="000B088E" w:rsidP="002159D4">
            <w:pPr>
              <w:spacing w:before="120" w:after="120"/>
              <w:rPr>
                <w:rFonts w:ascii="Arial" w:hAnsi="Arial" w:cs="Arial"/>
                <w:sz w:val="22"/>
                <w:szCs w:val="22"/>
              </w:rPr>
            </w:pPr>
            <w:r w:rsidRPr="00401DBB">
              <w:rPr>
                <w:rFonts w:ascii="Arial" w:hAnsi="Arial" w:cs="Arial"/>
                <w:b/>
                <w:sz w:val="22"/>
                <w:szCs w:val="22"/>
              </w:rPr>
              <w:t>Clinicians receiving payment</w:t>
            </w:r>
            <w:r w:rsidRPr="00401DBB">
              <w:rPr>
                <w:rFonts w:ascii="Arial" w:hAnsi="Arial" w:cs="Arial"/>
                <w:sz w:val="22"/>
                <w:szCs w:val="22"/>
              </w:rPr>
              <w:t xml:space="preserve"> from the commercial sector for undertaking a procedure while giving advice on that procedure to NICE</w:t>
            </w:r>
          </w:p>
        </w:tc>
        <w:tc>
          <w:tcPr>
            <w:tcW w:w="1134" w:type="dxa"/>
            <w:tcBorders>
              <w:top w:val="single" w:sz="4" w:space="0" w:color="auto"/>
              <w:left w:val="single" w:sz="4" w:space="0" w:color="auto"/>
              <w:bottom w:val="single" w:sz="4" w:space="0" w:color="auto"/>
              <w:right w:val="single" w:sz="4" w:space="0" w:color="auto"/>
            </w:tcBorders>
            <w:vAlign w:val="center"/>
          </w:tcPr>
          <w:p w14:paraId="5D77E3F6"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386878201"/>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5B71468E"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0470291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69EB98A9" w14:textId="77777777" w:rsidTr="002159D4">
        <w:trPr>
          <w:trHeight w:val="383"/>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32BE63F4" w14:textId="77777777" w:rsidR="000B088E" w:rsidRPr="00401DBB" w:rsidRDefault="000B088E" w:rsidP="002159D4">
            <w:pPr>
              <w:spacing w:before="120" w:after="120"/>
              <w:rPr>
                <w:rFonts w:ascii="Arial" w:hAnsi="Arial" w:cs="Arial"/>
                <w:sz w:val="22"/>
                <w:szCs w:val="22"/>
              </w:rPr>
            </w:pPr>
            <w:r w:rsidRPr="00401DBB">
              <w:rPr>
                <w:rFonts w:ascii="Arial" w:hAnsi="Arial" w:cs="Arial"/>
                <w:sz w:val="22"/>
                <w:szCs w:val="22"/>
              </w:rPr>
              <w:t xml:space="preserve">Any </w:t>
            </w:r>
            <w:r>
              <w:rPr>
                <w:rFonts w:ascii="Arial" w:hAnsi="Arial" w:cs="Arial"/>
                <w:b/>
                <w:sz w:val="22"/>
                <w:szCs w:val="22"/>
              </w:rPr>
              <w:t>f</w:t>
            </w:r>
            <w:r w:rsidRPr="00401DBB">
              <w:rPr>
                <w:rFonts w:ascii="Arial" w:hAnsi="Arial" w:cs="Arial"/>
                <w:b/>
                <w:sz w:val="22"/>
                <w:szCs w:val="22"/>
              </w:rPr>
              <w:t>ee-paid work</w:t>
            </w:r>
            <w:r w:rsidRPr="00401DBB">
              <w:rPr>
                <w:rFonts w:ascii="Arial" w:hAnsi="Arial" w:cs="Arial"/>
                <w:sz w:val="22"/>
                <w:szCs w:val="22"/>
              </w:rPr>
              <w:t xml:space="preserve"> commissioned by the commercial healthcare sector for which the individual receives payment or financial benefit in kind</w:t>
            </w:r>
          </w:p>
        </w:tc>
        <w:tc>
          <w:tcPr>
            <w:tcW w:w="1134" w:type="dxa"/>
            <w:tcBorders>
              <w:top w:val="single" w:sz="4" w:space="0" w:color="auto"/>
              <w:left w:val="single" w:sz="4" w:space="0" w:color="auto"/>
              <w:bottom w:val="single" w:sz="4" w:space="0" w:color="auto"/>
              <w:right w:val="single" w:sz="4" w:space="0" w:color="auto"/>
            </w:tcBorders>
            <w:vAlign w:val="center"/>
          </w:tcPr>
          <w:p w14:paraId="4D0D5C89"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252968622"/>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14A3C5E5"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848344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7EE2F30F" w14:textId="77777777" w:rsidTr="002159D4">
        <w:trPr>
          <w:trHeight w:val="717"/>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0E4C8DA0" w14:textId="77777777" w:rsidR="000B088E" w:rsidRPr="00401DBB" w:rsidRDefault="000B088E" w:rsidP="002159D4">
            <w:pPr>
              <w:spacing w:before="120" w:after="120"/>
              <w:rPr>
                <w:rFonts w:ascii="Arial" w:hAnsi="Arial" w:cs="Arial"/>
                <w:sz w:val="22"/>
                <w:szCs w:val="22"/>
              </w:rPr>
            </w:pPr>
            <w:r w:rsidRPr="00401DBB">
              <w:rPr>
                <w:rFonts w:ascii="Arial" w:hAnsi="Arial" w:cs="Arial"/>
                <w:sz w:val="22"/>
                <w:szCs w:val="22"/>
              </w:rPr>
              <w:t xml:space="preserve">Any </w:t>
            </w:r>
            <w:r>
              <w:rPr>
                <w:rFonts w:ascii="Arial" w:hAnsi="Arial" w:cs="Arial"/>
                <w:b/>
                <w:sz w:val="22"/>
                <w:szCs w:val="22"/>
              </w:rPr>
              <w:t>s</w:t>
            </w:r>
            <w:r w:rsidRPr="00401DBB">
              <w:rPr>
                <w:rFonts w:ascii="Arial" w:hAnsi="Arial" w:cs="Arial"/>
                <w:b/>
                <w:sz w:val="22"/>
                <w:szCs w:val="22"/>
              </w:rPr>
              <w:t>hareholdings</w:t>
            </w:r>
            <w:r w:rsidRPr="00401DBB">
              <w:rPr>
                <w:rFonts w:ascii="Arial" w:hAnsi="Arial" w:cs="Arial"/>
                <w:sz w:val="22"/>
                <w:szCs w:val="22"/>
              </w:rPr>
              <w:t xml:space="preserve"> in the commercial healthcare sector held by the individual </w:t>
            </w:r>
          </w:p>
        </w:tc>
        <w:tc>
          <w:tcPr>
            <w:tcW w:w="1134" w:type="dxa"/>
            <w:tcBorders>
              <w:top w:val="single" w:sz="4" w:space="0" w:color="auto"/>
              <w:left w:val="single" w:sz="4" w:space="0" w:color="auto"/>
              <w:bottom w:val="single" w:sz="4" w:space="0" w:color="auto"/>
              <w:right w:val="single" w:sz="4" w:space="0" w:color="auto"/>
            </w:tcBorders>
            <w:vAlign w:val="center"/>
          </w:tcPr>
          <w:p w14:paraId="29E1DAC4"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340317450"/>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5892480D"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6629632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39FFE8AA" w14:textId="77777777" w:rsidTr="002159D4">
        <w:trPr>
          <w:trHeight w:val="717"/>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63938C92" w14:textId="77777777" w:rsidR="000B088E" w:rsidRPr="00401DBB" w:rsidRDefault="000B088E" w:rsidP="002159D4">
            <w:pPr>
              <w:pStyle w:val="Title"/>
              <w:ind w:left="34"/>
              <w:jc w:val="left"/>
              <w:rPr>
                <w:rFonts w:cs="Arial"/>
                <w:b w:val="0"/>
                <w:sz w:val="22"/>
                <w:szCs w:val="22"/>
              </w:rPr>
            </w:pPr>
            <w:r w:rsidRPr="00401DBB">
              <w:rPr>
                <w:rFonts w:cs="Arial"/>
                <w:b w:val="0"/>
                <w:sz w:val="22"/>
                <w:szCs w:val="22"/>
              </w:rPr>
              <w:t xml:space="preserve">A </w:t>
            </w:r>
            <w:r w:rsidRPr="00401DBB">
              <w:rPr>
                <w:rFonts w:cs="Arial"/>
                <w:sz w:val="22"/>
                <w:szCs w:val="22"/>
              </w:rPr>
              <w:t>financial interest in a company’s product</w:t>
            </w:r>
            <w:r w:rsidRPr="00401DBB">
              <w:rPr>
                <w:rFonts w:cs="Arial"/>
                <w:b w:val="0"/>
                <w:sz w:val="22"/>
                <w:szCs w:val="22"/>
              </w:rPr>
              <w:t xml:space="preserve"> that is, or may become, a competitor to the product under consideration</w:t>
            </w:r>
          </w:p>
        </w:tc>
        <w:tc>
          <w:tcPr>
            <w:tcW w:w="1134" w:type="dxa"/>
            <w:tcBorders>
              <w:top w:val="single" w:sz="4" w:space="0" w:color="auto"/>
              <w:left w:val="single" w:sz="4" w:space="0" w:color="auto"/>
              <w:bottom w:val="single" w:sz="4" w:space="0" w:color="auto"/>
              <w:right w:val="single" w:sz="4" w:space="0" w:color="auto"/>
            </w:tcBorders>
            <w:vAlign w:val="center"/>
          </w:tcPr>
          <w:p w14:paraId="2E849C46"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2114196973"/>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306BFE1A"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0797969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3E179F57" w14:textId="77777777" w:rsidTr="002159D4">
        <w:trPr>
          <w:trHeight w:val="641"/>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298D8498" w14:textId="77777777" w:rsidR="000B088E" w:rsidRPr="00401DBB" w:rsidRDefault="000B088E" w:rsidP="002159D4">
            <w:pPr>
              <w:pStyle w:val="Title"/>
              <w:ind w:left="34"/>
              <w:jc w:val="left"/>
              <w:rPr>
                <w:rFonts w:cs="Arial"/>
                <w:b w:val="0"/>
                <w:bCs w:val="0"/>
                <w:sz w:val="22"/>
                <w:szCs w:val="22"/>
              </w:rPr>
            </w:pPr>
            <w:r w:rsidRPr="00401DBB">
              <w:rPr>
                <w:rFonts w:cs="Arial"/>
                <w:sz w:val="22"/>
                <w:szCs w:val="22"/>
              </w:rPr>
              <w:t xml:space="preserve">Expenses and hospitality </w:t>
            </w:r>
            <w:r w:rsidRPr="00401DBB">
              <w:rPr>
                <w:rFonts w:cs="Arial"/>
                <w:b w:val="0"/>
                <w:sz w:val="22"/>
                <w:szCs w:val="22"/>
              </w:rPr>
              <w:t>provided by the commercial healthcare sector beyond those reasonably required for accommodation, meals and travel to attend meetings and conferences</w:t>
            </w:r>
            <w:r w:rsidRPr="00401DBB">
              <w:rPr>
                <w:rFonts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52495F5"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300384976"/>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5799B091"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3679101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3F45C890" w14:textId="77777777" w:rsidTr="002159D4">
        <w:trPr>
          <w:trHeight w:val="334"/>
        </w:trPr>
        <w:tc>
          <w:tcPr>
            <w:tcW w:w="12508" w:type="dxa"/>
            <w:gridSpan w:val="2"/>
            <w:tcBorders>
              <w:top w:val="single" w:sz="4" w:space="0" w:color="auto"/>
              <w:left w:val="single" w:sz="4" w:space="0" w:color="auto"/>
              <w:bottom w:val="single" w:sz="4" w:space="0" w:color="auto"/>
              <w:right w:val="single" w:sz="4" w:space="0" w:color="auto"/>
            </w:tcBorders>
            <w:vAlign w:val="center"/>
          </w:tcPr>
          <w:p w14:paraId="2B489F54" w14:textId="77777777" w:rsidR="000B088E" w:rsidRPr="00401DBB" w:rsidRDefault="000B088E" w:rsidP="002159D4">
            <w:pPr>
              <w:pStyle w:val="Title"/>
              <w:jc w:val="left"/>
              <w:rPr>
                <w:rFonts w:cs="Arial"/>
                <w:b w:val="0"/>
                <w:bCs w:val="0"/>
                <w:sz w:val="22"/>
                <w:szCs w:val="22"/>
              </w:rPr>
            </w:pPr>
            <w:r w:rsidRPr="00401DBB">
              <w:rPr>
                <w:rFonts w:cs="Arial"/>
                <w:bCs w:val="0"/>
                <w:sz w:val="22"/>
                <w:szCs w:val="22"/>
              </w:rPr>
              <w:t>Funds</w:t>
            </w:r>
            <w:r w:rsidRPr="00401DBB">
              <w:rPr>
                <w:rFonts w:cs="Arial"/>
                <w:b w:val="0"/>
                <w:bCs w:val="0"/>
                <w:sz w:val="22"/>
                <w:szCs w:val="22"/>
              </w:rPr>
              <w:t xml:space="preserve"> which include investments in the commercial healthcare sector that are held in a portfolio where the individual has the ability to instruct as to the composition of the fund </w:t>
            </w:r>
          </w:p>
        </w:tc>
        <w:tc>
          <w:tcPr>
            <w:tcW w:w="1134" w:type="dxa"/>
            <w:tcBorders>
              <w:top w:val="single" w:sz="4" w:space="0" w:color="auto"/>
              <w:left w:val="single" w:sz="4" w:space="0" w:color="auto"/>
              <w:bottom w:val="single" w:sz="4" w:space="0" w:color="auto"/>
              <w:right w:val="single" w:sz="4" w:space="0" w:color="auto"/>
            </w:tcBorders>
            <w:vAlign w:val="center"/>
          </w:tcPr>
          <w:p w14:paraId="1C152160" w14:textId="77777777" w:rsidR="000B088E" w:rsidRPr="00401DBB" w:rsidRDefault="000B088E" w:rsidP="002159D4">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1808353442"/>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71AE1AC4" w14:textId="77777777" w:rsidR="000B088E" w:rsidRPr="00401DBB" w:rsidRDefault="000B088E" w:rsidP="002159D4">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8955816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7FF50498" w14:textId="77777777" w:rsidTr="002159D4">
        <w:trPr>
          <w:trHeight w:val="1219"/>
        </w:trPr>
        <w:tc>
          <w:tcPr>
            <w:tcW w:w="5438" w:type="dxa"/>
            <w:tcBorders>
              <w:top w:val="single" w:sz="4" w:space="0" w:color="auto"/>
              <w:left w:val="single" w:sz="4" w:space="0" w:color="auto"/>
              <w:bottom w:val="single" w:sz="4" w:space="0" w:color="auto"/>
              <w:right w:val="single" w:sz="4" w:space="0" w:color="auto"/>
            </w:tcBorders>
          </w:tcPr>
          <w:p w14:paraId="732C23C9" w14:textId="77777777" w:rsidR="000B088E" w:rsidRPr="00401DBB" w:rsidRDefault="000B088E" w:rsidP="00886113">
            <w:pPr>
              <w:pStyle w:val="Title"/>
              <w:keepNext/>
              <w:jc w:val="left"/>
              <w:rPr>
                <w:rFonts w:cs="Arial"/>
                <w:b w:val="0"/>
                <w:sz w:val="22"/>
                <w:szCs w:val="22"/>
              </w:rPr>
            </w:pPr>
            <w:r>
              <w:rPr>
                <w:rFonts w:cs="Arial"/>
                <w:b w:val="0"/>
                <w:sz w:val="22"/>
                <w:szCs w:val="22"/>
              </w:rPr>
              <w:lastRenderedPageBreak/>
              <w:t xml:space="preserve">If you have answered </w:t>
            </w:r>
            <w:r w:rsidRPr="00401DBB">
              <w:rPr>
                <w:rFonts w:cs="Arial"/>
                <w:sz w:val="22"/>
                <w:szCs w:val="22"/>
              </w:rPr>
              <w:t>Yes</w:t>
            </w:r>
            <w:r>
              <w:rPr>
                <w:rFonts w:cs="Arial"/>
                <w:b w:val="0"/>
                <w:sz w:val="22"/>
                <w:szCs w:val="22"/>
              </w:rPr>
              <w:t xml:space="preserve"> to any of the questions above, or think you may have another </w:t>
            </w:r>
            <w:r w:rsidRPr="00401DBB">
              <w:rPr>
                <w:rFonts w:cs="Arial"/>
                <w:b w:val="0"/>
                <w:sz w:val="22"/>
                <w:szCs w:val="22"/>
              </w:rPr>
              <w:t>personal financial interest</w:t>
            </w:r>
            <w:r>
              <w:rPr>
                <w:rFonts w:cs="Arial"/>
                <w:b w:val="0"/>
                <w:sz w:val="22"/>
                <w:szCs w:val="22"/>
              </w:rPr>
              <w:t xml:space="preserve"> not listed, please describe the nature of this interest:</w:t>
            </w:r>
          </w:p>
        </w:tc>
        <w:tc>
          <w:tcPr>
            <w:tcW w:w="9338" w:type="dxa"/>
            <w:gridSpan w:val="3"/>
            <w:tcBorders>
              <w:top w:val="single" w:sz="4" w:space="0" w:color="auto"/>
              <w:left w:val="single" w:sz="4" w:space="0" w:color="auto"/>
              <w:bottom w:val="single" w:sz="4" w:space="0" w:color="auto"/>
              <w:right w:val="single" w:sz="4" w:space="0" w:color="auto"/>
            </w:tcBorders>
            <w:vAlign w:val="center"/>
          </w:tcPr>
          <w:p w14:paraId="7F65D04D" w14:textId="77777777" w:rsidR="000B088E" w:rsidRDefault="000B088E" w:rsidP="00886113">
            <w:pPr>
              <w:spacing w:after="120"/>
              <w:ind w:left="-94" w:firstLine="94"/>
              <w:rPr>
                <w:rFonts w:ascii="Arial" w:hAnsi="Arial" w:cs="Arial"/>
                <w:b/>
                <w:sz w:val="22"/>
                <w:szCs w:val="22"/>
              </w:rPr>
            </w:pPr>
          </w:p>
        </w:tc>
      </w:tr>
    </w:tbl>
    <w:p w14:paraId="75BE2756" w14:textId="77777777" w:rsidR="000B088E" w:rsidRDefault="000B088E" w:rsidP="000B088E">
      <w:pPr>
        <w:rPr>
          <w:rFonts w:ascii="Arial" w:hAnsi="Arial" w:cs="Arial"/>
          <w:b/>
          <w:bCs/>
          <w:kern w:val="28"/>
          <w:sz w:val="22"/>
          <w:szCs w:val="22"/>
        </w:rPr>
      </w:pPr>
      <w:r>
        <w:rPr>
          <w:rFonts w:cs="Arial"/>
          <w:sz w:val="22"/>
          <w:szCs w:val="22"/>
        </w:rPr>
        <w:br w:type="page"/>
      </w:r>
    </w:p>
    <w:p w14:paraId="1AF812A5" w14:textId="38B9916B" w:rsidR="000B088E" w:rsidRPr="00081BBC" w:rsidRDefault="000B088E" w:rsidP="000B088E">
      <w:pPr>
        <w:pStyle w:val="Title"/>
        <w:spacing w:before="240"/>
        <w:jc w:val="left"/>
      </w:pPr>
      <w:r>
        <w:rPr>
          <w:rFonts w:cs="Arial"/>
          <w:sz w:val="22"/>
          <w:szCs w:val="22"/>
        </w:rPr>
        <w:lastRenderedPageBreak/>
        <w:t>Please declare any</w:t>
      </w:r>
      <w:r w:rsidRPr="00081BBC">
        <w:rPr>
          <w:rFonts w:cs="Arial"/>
          <w:sz w:val="22"/>
          <w:szCs w:val="22"/>
        </w:rPr>
        <w:t xml:space="preserve"> personal non-financial interest</w:t>
      </w:r>
      <w:r>
        <w:rPr>
          <w:rFonts w:cs="Arial"/>
          <w:sz w:val="22"/>
          <w:szCs w:val="22"/>
        </w:rPr>
        <w:t>s</w:t>
      </w:r>
      <w:r w:rsidRPr="00081BBC">
        <w:rPr>
          <w:rFonts w:cs="Arial"/>
          <w:sz w:val="22"/>
          <w:szCs w:val="22"/>
        </w:rPr>
        <w:t xml:space="preserve"> in the </w:t>
      </w:r>
      <w:r w:rsidR="00FB34F0">
        <w:rPr>
          <w:rFonts w:cs="Arial"/>
          <w:sz w:val="22"/>
          <w:szCs w:val="22"/>
        </w:rPr>
        <w:t>technology</w:t>
      </w:r>
      <w:r w:rsidRPr="00081BBC">
        <w:rPr>
          <w:rFonts w:cs="Arial"/>
          <w:sz w:val="22"/>
          <w:szCs w:val="22"/>
        </w:rPr>
        <w:t xml:space="preserve"> under consideration, for example</w:t>
      </w:r>
      <w:r>
        <w:rPr>
          <w:rFonts w:cs="Arial"/>
          <w:sz w:val="22"/>
          <w:szCs w:val="22"/>
        </w:rPr>
        <w:t xml:space="preserve"> if you have</w:t>
      </w:r>
      <w:r w:rsidRPr="00081BBC">
        <w:rPr>
          <w:rFonts w:cs="Arial"/>
          <w:sz w:val="22"/>
          <w:szCs w:val="22"/>
        </w:rPr>
        <w:t>:</w:t>
      </w:r>
    </w:p>
    <w:tbl>
      <w:tblPr>
        <w:tblW w:w="14771" w:type="dxa"/>
        <w:tblInd w:w="-34" w:type="dxa"/>
        <w:tblLayout w:type="fixed"/>
        <w:tblLook w:val="01E0" w:firstRow="1" w:lastRow="1" w:firstColumn="1" w:lastColumn="1" w:noHBand="0" w:noVBand="0"/>
      </w:tblPr>
      <w:tblGrid>
        <w:gridCol w:w="5416"/>
        <w:gridCol w:w="7067"/>
        <w:gridCol w:w="16"/>
        <w:gridCol w:w="1132"/>
        <w:gridCol w:w="1140"/>
      </w:tblGrid>
      <w:tr w:rsidR="000B088E" w:rsidRPr="007F2356" w14:paraId="7E411E9A" w14:textId="77777777" w:rsidTr="002159D4">
        <w:trPr>
          <w:trHeight w:val="609"/>
        </w:trPr>
        <w:tc>
          <w:tcPr>
            <w:tcW w:w="12499" w:type="dxa"/>
            <w:gridSpan w:val="3"/>
            <w:tcBorders>
              <w:top w:val="single" w:sz="4" w:space="0" w:color="auto"/>
              <w:left w:val="single" w:sz="4" w:space="0" w:color="auto"/>
              <w:bottom w:val="single" w:sz="4" w:space="0" w:color="auto"/>
              <w:right w:val="single" w:sz="4" w:space="0" w:color="auto"/>
            </w:tcBorders>
          </w:tcPr>
          <w:p w14:paraId="39EFF5EB" w14:textId="77777777" w:rsidR="000B088E" w:rsidRPr="00401DBB" w:rsidRDefault="000B088E" w:rsidP="00886113">
            <w:pPr>
              <w:pStyle w:val="Title"/>
              <w:numPr>
                <w:ilvl w:val="0"/>
                <w:numId w:val="23"/>
              </w:numPr>
              <w:spacing w:before="60" w:after="60"/>
              <w:ind w:left="460" w:hanging="357"/>
              <w:jc w:val="left"/>
              <w:rPr>
                <w:rFonts w:cs="Arial"/>
                <w:b w:val="0"/>
                <w:bCs w:val="0"/>
                <w:sz w:val="22"/>
                <w:szCs w:val="22"/>
              </w:rPr>
            </w:pPr>
            <w:r w:rsidRPr="00401DBB">
              <w:rPr>
                <w:rFonts w:cs="Arial"/>
                <w:b w:val="0"/>
                <w:sz w:val="22"/>
                <w:szCs w:val="22"/>
              </w:rPr>
              <w:t>Expressed a clear opinion reached as a conclusion of a research project or in a published statement</w:t>
            </w:r>
          </w:p>
          <w:p w14:paraId="45BA1821" w14:textId="77777777" w:rsidR="000B088E" w:rsidRPr="00401DBB" w:rsidRDefault="000B088E" w:rsidP="00886113">
            <w:pPr>
              <w:pStyle w:val="Title"/>
              <w:numPr>
                <w:ilvl w:val="0"/>
                <w:numId w:val="23"/>
              </w:numPr>
              <w:spacing w:before="60" w:after="60"/>
              <w:ind w:left="460" w:hanging="357"/>
              <w:jc w:val="left"/>
              <w:rPr>
                <w:rFonts w:cs="Arial"/>
                <w:b w:val="0"/>
                <w:bCs w:val="0"/>
                <w:sz w:val="22"/>
                <w:szCs w:val="22"/>
              </w:rPr>
            </w:pPr>
            <w:r w:rsidRPr="00401DBB">
              <w:rPr>
                <w:rFonts w:cs="Arial"/>
                <w:b w:val="0"/>
                <w:sz w:val="22"/>
                <w:szCs w:val="22"/>
              </w:rPr>
              <w:t>Been an author on a document submitted as an evidence publication to a NICE advisory committee</w:t>
            </w:r>
          </w:p>
          <w:p w14:paraId="0F3C8913" w14:textId="77777777" w:rsidR="000B088E" w:rsidRPr="00401DBB" w:rsidRDefault="000B088E" w:rsidP="00886113">
            <w:pPr>
              <w:pStyle w:val="Title"/>
              <w:numPr>
                <w:ilvl w:val="0"/>
                <w:numId w:val="23"/>
              </w:numPr>
              <w:spacing w:before="60" w:after="60"/>
              <w:ind w:left="460" w:hanging="357"/>
              <w:jc w:val="left"/>
              <w:rPr>
                <w:rFonts w:cs="Arial"/>
                <w:b w:val="0"/>
                <w:bCs w:val="0"/>
                <w:sz w:val="22"/>
                <w:szCs w:val="22"/>
              </w:rPr>
            </w:pPr>
            <w:r w:rsidRPr="00401DBB">
              <w:rPr>
                <w:rFonts w:cs="Arial"/>
                <w:b w:val="0"/>
                <w:sz w:val="22"/>
                <w:szCs w:val="22"/>
              </w:rPr>
              <w:t>H</w:t>
            </w:r>
            <w:r>
              <w:rPr>
                <w:rFonts w:cs="Arial"/>
                <w:b w:val="0"/>
                <w:sz w:val="22"/>
                <w:szCs w:val="22"/>
              </w:rPr>
              <w:t>e</w:t>
            </w:r>
            <w:r w:rsidRPr="00401DBB">
              <w:rPr>
                <w:rFonts w:cs="Arial"/>
                <w:b w:val="0"/>
                <w:sz w:val="22"/>
                <w:szCs w:val="22"/>
              </w:rPr>
              <w:t xml:space="preserve">ld </w:t>
            </w:r>
            <w:r>
              <w:rPr>
                <w:rFonts w:cs="Arial"/>
                <w:b w:val="0"/>
                <w:sz w:val="22"/>
                <w:szCs w:val="22"/>
              </w:rPr>
              <w:t xml:space="preserve">or are holding </w:t>
            </w:r>
            <w:r w:rsidRPr="00401DBB">
              <w:rPr>
                <w:rFonts w:cs="Arial"/>
                <w:b w:val="0"/>
                <w:sz w:val="22"/>
                <w:szCs w:val="22"/>
              </w:rPr>
              <w:t xml:space="preserve">office in a </w:t>
            </w:r>
            <w:r w:rsidRPr="00401DBB">
              <w:rPr>
                <w:rFonts w:cs="Arial"/>
                <w:b w:val="0"/>
                <w:bCs w:val="0"/>
                <w:sz w:val="22"/>
                <w:szCs w:val="22"/>
              </w:rPr>
              <w:t xml:space="preserve">professional organisation, charity or advocacy group with a direct interest in the </w:t>
            </w:r>
            <w:r w:rsidRPr="00401DBB">
              <w:rPr>
                <w:rFonts w:cs="Arial"/>
                <w:b w:val="0"/>
                <w:sz w:val="22"/>
                <w:szCs w:val="22"/>
              </w:rPr>
              <w:t>topic</w:t>
            </w:r>
          </w:p>
          <w:p w14:paraId="206364A3" w14:textId="77777777" w:rsidR="000B088E" w:rsidRPr="00401DBB" w:rsidRDefault="000B088E" w:rsidP="00886113">
            <w:pPr>
              <w:pStyle w:val="Title"/>
              <w:numPr>
                <w:ilvl w:val="0"/>
                <w:numId w:val="23"/>
              </w:numPr>
              <w:spacing w:before="60"/>
              <w:ind w:left="460" w:hanging="357"/>
              <w:jc w:val="left"/>
              <w:rPr>
                <w:rFonts w:cs="Arial"/>
                <w:b w:val="0"/>
                <w:bCs w:val="0"/>
                <w:sz w:val="22"/>
                <w:szCs w:val="22"/>
              </w:rPr>
            </w:pPr>
            <w:r>
              <w:rPr>
                <w:rFonts w:cs="Arial"/>
                <w:b w:val="0"/>
                <w:sz w:val="22"/>
                <w:szCs w:val="22"/>
              </w:rPr>
              <w:t>A</w:t>
            </w:r>
            <w:r w:rsidRPr="00401DBB">
              <w:rPr>
                <w:rFonts w:cs="Arial"/>
                <w:b w:val="0"/>
                <w:sz w:val="22"/>
                <w:szCs w:val="22"/>
              </w:rPr>
              <w:t>ny other reputational risks in relation to the topic.</w:t>
            </w:r>
          </w:p>
        </w:tc>
        <w:tc>
          <w:tcPr>
            <w:tcW w:w="1132" w:type="dxa"/>
            <w:tcBorders>
              <w:top w:val="single" w:sz="4" w:space="0" w:color="auto"/>
              <w:left w:val="single" w:sz="4" w:space="0" w:color="auto"/>
              <w:bottom w:val="single" w:sz="4" w:space="0" w:color="auto"/>
              <w:right w:val="single" w:sz="4" w:space="0" w:color="auto"/>
            </w:tcBorders>
            <w:vAlign w:val="center"/>
          </w:tcPr>
          <w:p w14:paraId="201886AD" w14:textId="77777777" w:rsidR="000B088E" w:rsidRPr="00401DBB" w:rsidRDefault="000B088E" w:rsidP="00886113">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950001666"/>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40" w:type="dxa"/>
            <w:tcBorders>
              <w:top w:val="single" w:sz="4" w:space="0" w:color="auto"/>
              <w:left w:val="single" w:sz="4" w:space="0" w:color="auto"/>
              <w:bottom w:val="single" w:sz="4" w:space="0" w:color="auto"/>
              <w:right w:val="single" w:sz="4" w:space="0" w:color="auto"/>
            </w:tcBorders>
            <w:vAlign w:val="center"/>
          </w:tcPr>
          <w:p w14:paraId="67F35CEF" w14:textId="77777777" w:rsidR="000B088E" w:rsidRPr="00401DBB" w:rsidRDefault="000B088E" w:rsidP="00886113">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6482010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2ADEB26A" w14:textId="77777777" w:rsidTr="002159D4">
        <w:trPr>
          <w:trHeight w:val="609"/>
        </w:trPr>
        <w:tc>
          <w:tcPr>
            <w:tcW w:w="5416" w:type="dxa"/>
            <w:tcBorders>
              <w:top w:val="single" w:sz="4" w:space="0" w:color="auto"/>
              <w:left w:val="single" w:sz="4" w:space="0" w:color="auto"/>
              <w:bottom w:val="single" w:sz="4" w:space="0" w:color="auto"/>
              <w:right w:val="single" w:sz="4" w:space="0" w:color="auto"/>
            </w:tcBorders>
          </w:tcPr>
          <w:p w14:paraId="233FFBB9" w14:textId="77777777" w:rsidR="000B088E" w:rsidRPr="00401DBB" w:rsidRDefault="000B088E" w:rsidP="00886113">
            <w:pPr>
              <w:pStyle w:val="Title"/>
              <w:keepNext/>
              <w:jc w:val="left"/>
              <w:rPr>
                <w:rFonts w:cs="Arial"/>
                <w:b w:val="0"/>
                <w:sz w:val="22"/>
                <w:szCs w:val="22"/>
              </w:rPr>
            </w:pPr>
            <w:r>
              <w:rPr>
                <w:rFonts w:cs="Arial"/>
                <w:b w:val="0"/>
                <w:sz w:val="22"/>
                <w:szCs w:val="22"/>
              </w:rPr>
              <w:t xml:space="preserve">If you have answered </w:t>
            </w:r>
            <w:r w:rsidRPr="00401DBB">
              <w:rPr>
                <w:rFonts w:cs="Arial"/>
                <w:sz w:val="22"/>
                <w:szCs w:val="22"/>
              </w:rPr>
              <w:t>Yes</w:t>
            </w:r>
            <w:r>
              <w:rPr>
                <w:rFonts w:cs="Arial"/>
                <w:b w:val="0"/>
                <w:sz w:val="22"/>
                <w:szCs w:val="22"/>
              </w:rPr>
              <w:t xml:space="preserve"> to any of the questions above, or think you may have another </w:t>
            </w:r>
            <w:r w:rsidRPr="00401DBB">
              <w:rPr>
                <w:rFonts w:cs="Arial"/>
                <w:b w:val="0"/>
                <w:sz w:val="22"/>
                <w:szCs w:val="22"/>
              </w:rPr>
              <w:t xml:space="preserve">personal </w:t>
            </w:r>
            <w:r>
              <w:rPr>
                <w:rFonts w:cs="Arial"/>
                <w:b w:val="0"/>
                <w:sz w:val="22"/>
                <w:szCs w:val="22"/>
              </w:rPr>
              <w:t>non-</w:t>
            </w:r>
            <w:r w:rsidRPr="00401DBB">
              <w:rPr>
                <w:rFonts w:cs="Arial"/>
                <w:b w:val="0"/>
                <w:sz w:val="22"/>
                <w:szCs w:val="22"/>
              </w:rPr>
              <w:t>financial interest</w:t>
            </w:r>
            <w:r>
              <w:rPr>
                <w:rFonts w:cs="Arial"/>
                <w:b w:val="0"/>
                <w:sz w:val="22"/>
                <w:szCs w:val="22"/>
              </w:rPr>
              <w:t xml:space="preserve"> not listed, please describe the nature of this interest:</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68A8B2C2" w14:textId="77777777" w:rsidR="000B088E" w:rsidRDefault="000B088E" w:rsidP="00886113">
            <w:pPr>
              <w:spacing w:after="120"/>
              <w:ind w:left="-94" w:firstLine="94"/>
              <w:rPr>
                <w:rFonts w:ascii="Arial" w:hAnsi="Arial" w:cs="Arial"/>
                <w:b/>
                <w:sz w:val="22"/>
                <w:szCs w:val="22"/>
              </w:rPr>
            </w:pPr>
          </w:p>
        </w:tc>
      </w:tr>
      <w:tr w:rsidR="000B088E" w:rsidRPr="00401DBB" w14:paraId="18267C79" w14:textId="77777777" w:rsidTr="002159D4">
        <w:tc>
          <w:tcPr>
            <w:tcW w:w="14771" w:type="dxa"/>
            <w:gridSpan w:val="5"/>
            <w:tcBorders>
              <w:top w:val="single" w:sz="4" w:space="0" w:color="auto"/>
              <w:bottom w:val="single" w:sz="4" w:space="0" w:color="auto"/>
            </w:tcBorders>
          </w:tcPr>
          <w:p w14:paraId="3C6F629A" w14:textId="77777777" w:rsidR="000B088E" w:rsidRPr="00401DBB" w:rsidRDefault="000B088E" w:rsidP="00886113">
            <w:pPr>
              <w:tabs>
                <w:tab w:val="left" w:pos="34"/>
              </w:tabs>
              <w:spacing w:before="240" w:after="120"/>
              <w:ind w:left="34"/>
              <w:rPr>
                <w:rFonts w:ascii="Arial" w:hAnsi="Arial" w:cs="Arial"/>
                <w:b/>
                <w:sz w:val="22"/>
                <w:szCs w:val="22"/>
              </w:rPr>
            </w:pPr>
            <w:r>
              <w:rPr>
                <w:rFonts w:ascii="Arial" w:hAnsi="Arial" w:cs="Arial"/>
                <w:b/>
                <w:sz w:val="22"/>
                <w:szCs w:val="22"/>
              </w:rPr>
              <w:t>Please declare any</w:t>
            </w:r>
            <w:r w:rsidRPr="00401DBB">
              <w:rPr>
                <w:rFonts w:ascii="Arial" w:hAnsi="Arial" w:cs="Arial"/>
                <w:b/>
                <w:sz w:val="22"/>
                <w:szCs w:val="22"/>
              </w:rPr>
              <w:t xml:space="preserve"> non-personal </w:t>
            </w:r>
            <w:r w:rsidRPr="00401DBB">
              <w:rPr>
                <w:rFonts w:ascii="Arial" w:hAnsi="Arial" w:cs="Arial"/>
                <w:b/>
                <w:bCs/>
                <w:sz w:val="22"/>
                <w:szCs w:val="22"/>
              </w:rPr>
              <w:t>interest</w:t>
            </w:r>
            <w:r>
              <w:rPr>
                <w:rFonts w:ascii="Arial" w:hAnsi="Arial" w:cs="Arial"/>
                <w:b/>
                <w:bCs/>
                <w:sz w:val="22"/>
                <w:szCs w:val="22"/>
              </w:rPr>
              <w:t xml:space="preserve">s, involving </w:t>
            </w:r>
            <w:r w:rsidRPr="00081BBC">
              <w:rPr>
                <w:rFonts w:ascii="Arial" w:hAnsi="Arial" w:cs="Arial"/>
                <w:b/>
                <w:bCs/>
                <w:sz w:val="22"/>
                <w:szCs w:val="22"/>
              </w:rPr>
              <w:t>payment or other benefits to a department or organisation in which the individual is employed but not received personally</w:t>
            </w:r>
            <w:r>
              <w:rPr>
                <w:rFonts w:ascii="Arial" w:hAnsi="Arial" w:cs="Arial"/>
                <w:b/>
                <w:bCs/>
                <w:sz w:val="22"/>
                <w:szCs w:val="22"/>
              </w:rPr>
              <w:t>, such as:</w:t>
            </w:r>
            <w:r w:rsidRPr="002A4B84">
              <w:rPr>
                <w:rFonts w:ascii="Arial" w:hAnsi="Arial" w:cs="Arial"/>
                <w:bCs/>
                <w:sz w:val="22"/>
                <w:szCs w:val="22"/>
              </w:rPr>
              <w:t xml:space="preserve">  </w:t>
            </w:r>
          </w:p>
        </w:tc>
      </w:tr>
      <w:tr w:rsidR="000B088E" w:rsidRPr="002A4B84" w14:paraId="252C0027" w14:textId="77777777" w:rsidTr="002159D4">
        <w:trPr>
          <w:trHeight w:val="493"/>
        </w:trPr>
        <w:tc>
          <w:tcPr>
            <w:tcW w:w="12483" w:type="dxa"/>
            <w:gridSpan w:val="2"/>
            <w:tcBorders>
              <w:top w:val="single" w:sz="4" w:space="0" w:color="auto"/>
              <w:left w:val="single" w:sz="4" w:space="0" w:color="auto"/>
              <w:bottom w:val="single" w:sz="4" w:space="0" w:color="auto"/>
              <w:right w:val="single" w:sz="4" w:space="0" w:color="auto"/>
            </w:tcBorders>
            <w:vAlign w:val="center"/>
          </w:tcPr>
          <w:p w14:paraId="1781EF39" w14:textId="77777777" w:rsidR="000B088E" w:rsidRPr="002A4B84" w:rsidRDefault="000B088E" w:rsidP="00886113">
            <w:pPr>
              <w:pStyle w:val="NICEnormal"/>
              <w:spacing w:before="120" w:after="120" w:line="240" w:lineRule="auto"/>
              <w:rPr>
                <w:rFonts w:cs="Arial"/>
                <w:sz w:val="22"/>
                <w:szCs w:val="22"/>
              </w:rPr>
            </w:pPr>
            <w:r w:rsidRPr="002A4B84">
              <w:rPr>
                <w:rFonts w:cs="Arial"/>
                <w:sz w:val="22"/>
                <w:szCs w:val="22"/>
              </w:rPr>
              <w:t xml:space="preserve">A </w:t>
            </w:r>
            <w:r w:rsidRPr="002A4B84">
              <w:rPr>
                <w:rFonts w:cs="Arial"/>
                <w:b/>
                <w:sz w:val="22"/>
                <w:szCs w:val="22"/>
              </w:rPr>
              <w:t>grant</w:t>
            </w:r>
            <w:r w:rsidRPr="002A4B84">
              <w:rPr>
                <w:rFonts w:cs="Arial"/>
                <w:sz w:val="22"/>
                <w:szCs w:val="22"/>
              </w:rPr>
              <w:t xml:space="preserve"> from a company for the running  of a unit or department where the individual is employed</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6EC31933" w14:textId="77777777" w:rsidR="000B088E" w:rsidRPr="00401DBB" w:rsidRDefault="000B088E" w:rsidP="00886113">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1821306383"/>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DAA9BE8" w14:textId="77777777" w:rsidR="000B088E" w:rsidRPr="00401DBB" w:rsidRDefault="000B088E" w:rsidP="00886113">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5062513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2A4B84" w14:paraId="548E0DBB" w14:textId="77777777" w:rsidTr="002159D4">
        <w:trPr>
          <w:trHeight w:val="493"/>
        </w:trPr>
        <w:tc>
          <w:tcPr>
            <w:tcW w:w="12483" w:type="dxa"/>
            <w:gridSpan w:val="2"/>
            <w:tcBorders>
              <w:top w:val="single" w:sz="4" w:space="0" w:color="auto"/>
              <w:left w:val="single" w:sz="4" w:space="0" w:color="auto"/>
              <w:bottom w:val="single" w:sz="4" w:space="0" w:color="auto"/>
              <w:right w:val="single" w:sz="4" w:space="0" w:color="auto"/>
            </w:tcBorders>
            <w:vAlign w:val="center"/>
          </w:tcPr>
          <w:p w14:paraId="240EAF16" w14:textId="77777777" w:rsidR="000B088E" w:rsidRPr="002A4B84" w:rsidRDefault="000B088E" w:rsidP="00886113">
            <w:pPr>
              <w:pStyle w:val="NICEnormal"/>
              <w:spacing w:before="120" w:after="120" w:line="240" w:lineRule="auto"/>
              <w:rPr>
                <w:rFonts w:cs="Arial"/>
                <w:sz w:val="22"/>
                <w:szCs w:val="22"/>
              </w:rPr>
            </w:pPr>
            <w:r w:rsidRPr="002A4B84">
              <w:rPr>
                <w:rFonts w:cs="Arial"/>
                <w:sz w:val="22"/>
                <w:szCs w:val="22"/>
              </w:rPr>
              <w:t xml:space="preserve">A </w:t>
            </w:r>
            <w:r w:rsidRPr="002A4B84">
              <w:rPr>
                <w:rFonts w:cs="Arial"/>
                <w:b/>
                <w:sz w:val="22"/>
                <w:szCs w:val="22"/>
              </w:rPr>
              <w:t>grant</w:t>
            </w:r>
            <w:r w:rsidRPr="002A4B84">
              <w:rPr>
                <w:rFonts w:cs="Arial"/>
                <w:sz w:val="22"/>
                <w:szCs w:val="22"/>
              </w:rPr>
              <w:t xml:space="preserve"> or </w:t>
            </w:r>
            <w:r w:rsidRPr="002A4B84">
              <w:rPr>
                <w:rFonts w:cs="Arial"/>
                <w:b/>
                <w:sz w:val="22"/>
                <w:szCs w:val="22"/>
              </w:rPr>
              <w:t>fellowship</w:t>
            </w:r>
            <w:r w:rsidRPr="002A4B84">
              <w:rPr>
                <w:rFonts w:cs="Arial"/>
                <w:sz w:val="22"/>
                <w:szCs w:val="22"/>
              </w:rPr>
              <w:t xml:space="preserve"> or other payment to sponsor a post or member of staff in the unit where the individual is employed</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625FAD71" w14:textId="77777777" w:rsidR="000B088E" w:rsidRPr="00401DBB" w:rsidRDefault="000B088E" w:rsidP="00886113">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2007197022"/>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B8DA8B6" w14:textId="77777777" w:rsidR="000B088E" w:rsidRPr="00401DBB" w:rsidRDefault="000B088E" w:rsidP="00886113">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4448372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2A4B84" w14:paraId="3BB00D92" w14:textId="77777777" w:rsidTr="002159D4">
        <w:trPr>
          <w:trHeight w:val="493"/>
        </w:trPr>
        <w:tc>
          <w:tcPr>
            <w:tcW w:w="12483" w:type="dxa"/>
            <w:gridSpan w:val="2"/>
            <w:tcBorders>
              <w:top w:val="single" w:sz="4" w:space="0" w:color="auto"/>
              <w:left w:val="single" w:sz="4" w:space="0" w:color="auto"/>
              <w:bottom w:val="single" w:sz="4" w:space="0" w:color="auto"/>
              <w:right w:val="single" w:sz="4" w:space="0" w:color="auto"/>
            </w:tcBorders>
            <w:vAlign w:val="center"/>
          </w:tcPr>
          <w:p w14:paraId="68B1A0F0" w14:textId="77777777" w:rsidR="000B088E" w:rsidRPr="002A4B84" w:rsidRDefault="000B088E" w:rsidP="00886113">
            <w:pPr>
              <w:pStyle w:val="NICEnormal"/>
              <w:spacing w:before="120" w:after="120" w:line="240" w:lineRule="auto"/>
              <w:rPr>
                <w:rFonts w:cs="Arial"/>
                <w:sz w:val="22"/>
                <w:szCs w:val="22"/>
                <w:lang w:val="en-GB"/>
              </w:rPr>
            </w:pPr>
            <w:r w:rsidRPr="002A4B84">
              <w:rPr>
                <w:rFonts w:cs="Arial"/>
                <w:sz w:val="22"/>
                <w:szCs w:val="22"/>
              </w:rPr>
              <w:t>The commissioning of research or other work by, or advice from, staff who work in a unit where the individual is employed</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01780782" w14:textId="77777777" w:rsidR="000B088E" w:rsidRPr="00401DBB" w:rsidRDefault="000B088E" w:rsidP="00886113">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520280908"/>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4C4C46A" w14:textId="77777777" w:rsidR="000B088E" w:rsidRPr="00401DBB" w:rsidRDefault="000B088E" w:rsidP="00886113">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378054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2A4B84" w14:paraId="4C8DBF70" w14:textId="77777777" w:rsidTr="002159D4">
        <w:trPr>
          <w:trHeight w:val="493"/>
        </w:trPr>
        <w:tc>
          <w:tcPr>
            <w:tcW w:w="12483" w:type="dxa"/>
            <w:gridSpan w:val="2"/>
            <w:tcBorders>
              <w:top w:val="single" w:sz="4" w:space="0" w:color="auto"/>
              <w:left w:val="single" w:sz="4" w:space="0" w:color="auto"/>
              <w:bottom w:val="single" w:sz="4" w:space="0" w:color="auto"/>
              <w:right w:val="single" w:sz="4" w:space="0" w:color="auto"/>
            </w:tcBorders>
            <w:vAlign w:val="center"/>
          </w:tcPr>
          <w:p w14:paraId="6C05712E" w14:textId="77777777" w:rsidR="000B088E" w:rsidRPr="002A4B84" w:rsidRDefault="000B088E" w:rsidP="00886113">
            <w:pPr>
              <w:pStyle w:val="NICEnormal"/>
              <w:spacing w:before="120" w:after="120" w:line="240" w:lineRule="auto"/>
              <w:rPr>
                <w:rFonts w:cs="Arial"/>
                <w:b/>
                <w:sz w:val="22"/>
                <w:szCs w:val="22"/>
                <w:lang w:val="en-GB"/>
              </w:rPr>
            </w:pPr>
            <w:r w:rsidRPr="002A4B84">
              <w:rPr>
                <w:rFonts w:cs="Arial"/>
                <w:sz w:val="22"/>
                <w:szCs w:val="22"/>
                <w:lang w:val="en-GB"/>
              </w:rPr>
              <w:t>Contracts with, or grants from, NICE</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27D3D511" w14:textId="77777777" w:rsidR="000B088E" w:rsidRPr="00401DBB" w:rsidRDefault="000B088E" w:rsidP="00886113">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1794277068"/>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4A1C1A0" w14:textId="77777777" w:rsidR="000B088E" w:rsidRPr="00401DBB" w:rsidRDefault="000B088E" w:rsidP="00886113">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328484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64BDD265" w14:textId="77777777" w:rsidTr="002159D4">
        <w:trPr>
          <w:trHeight w:val="609"/>
        </w:trPr>
        <w:tc>
          <w:tcPr>
            <w:tcW w:w="5416" w:type="dxa"/>
            <w:tcBorders>
              <w:top w:val="single" w:sz="4" w:space="0" w:color="auto"/>
              <w:left w:val="single" w:sz="4" w:space="0" w:color="auto"/>
              <w:bottom w:val="single" w:sz="4" w:space="0" w:color="auto"/>
              <w:right w:val="single" w:sz="4" w:space="0" w:color="auto"/>
            </w:tcBorders>
          </w:tcPr>
          <w:p w14:paraId="74F5FAE2" w14:textId="77777777" w:rsidR="000B088E" w:rsidRPr="00401DBB" w:rsidRDefault="000B088E" w:rsidP="00886113">
            <w:pPr>
              <w:pStyle w:val="Title"/>
              <w:keepNext/>
              <w:jc w:val="left"/>
              <w:rPr>
                <w:rFonts w:cs="Arial"/>
                <w:b w:val="0"/>
                <w:sz w:val="22"/>
                <w:szCs w:val="22"/>
              </w:rPr>
            </w:pPr>
            <w:r>
              <w:rPr>
                <w:rFonts w:cs="Arial"/>
                <w:b w:val="0"/>
                <w:sz w:val="22"/>
                <w:szCs w:val="22"/>
              </w:rPr>
              <w:t xml:space="preserve">If you have answered </w:t>
            </w:r>
            <w:r w:rsidRPr="00401DBB">
              <w:rPr>
                <w:rFonts w:cs="Arial"/>
                <w:sz w:val="22"/>
                <w:szCs w:val="22"/>
              </w:rPr>
              <w:t>Yes</w:t>
            </w:r>
            <w:r>
              <w:rPr>
                <w:rFonts w:cs="Arial"/>
                <w:b w:val="0"/>
                <w:sz w:val="22"/>
                <w:szCs w:val="22"/>
              </w:rPr>
              <w:t xml:space="preserve"> to any of the questions above, or think you may have another non-personal interest not listed, please describe the nature of this interest:</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1BA6B015" w14:textId="77777777" w:rsidR="000B088E" w:rsidRDefault="000B088E" w:rsidP="00886113">
            <w:pPr>
              <w:spacing w:after="120"/>
              <w:ind w:left="-94" w:firstLine="94"/>
              <w:rPr>
                <w:rFonts w:ascii="Arial" w:hAnsi="Arial" w:cs="Arial"/>
                <w:b/>
                <w:sz w:val="22"/>
                <w:szCs w:val="22"/>
              </w:rPr>
            </w:pPr>
          </w:p>
        </w:tc>
      </w:tr>
    </w:tbl>
    <w:p w14:paraId="613D5271" w14:textId="77777777" w:rsidR="000B088E" w:rsidRDefault="000B088E" w:rsidP="000B088E">
      <w:pPr>
        <w:rPr>
          <w:rFonts w:ascii="Arial" w:hAnsi="Arial" w:cs="Arial"/>
          <w:b/>
          <w:noProof/>
          <w:color w:val="000000"/>
        </w:rPr>
      </w:pPr>
    </w:p>
    <w:tbl>
      <w:tblPr>
        <w:tblW w:w="14771" w:type="dxa"/>
        <w:tblInd w:w="-34" w:type="dxa"/>
        <w:tblLayout w:type="fixed"/>
        <w:tblLook w:val="01E0" w:firstRow="1" w:lastRow="1" w:firstColumn="1" w:lastColumn="1" w:noHBand="0" w:noVBand="0"/>
      </w:tblPr>
      <w:tblGrid>
        <w:gridCol w:w="5416"/>
        <w:gridCol w:w="7057"/>
        <w:gridCol w:w="1162"/>
        <w:gridCol w:w="1136"/>
      </w:tblGrid>
      <w:tr w:rsidR="000B088E" w:rsidRPr="002A4B84" w14:paraId="1DA15F67" w14:textId="77777777" w:rsidTr="002159D4">
        <w:trPr>
          <w:trHeight w:val="472"/>
        </w:trPr>
        <w:tc>
          <w:tcPr>
            <w:tcW w:w="12473" w:type="dxa"/>
            <w:gridSpan w:val="2"/>
            <w:tcBorders>
              <w:top w:val="single" w:sz="4" w:space="0" w:color="auto"/>
              <w:left w:val="single" w:sz="4" w:space="0" w:color="auto"/>
              <w:bottom w:val="single" w:sz="4" w:space="0" w:color="auto"/>
              <w:right w:val="single" w:sz="4" w:space="0" w:color="auto"/>
            </w:tcBorders>
            <w:vAlign w:val="center"/>
          </w:tcPr>
          <w:p w14:paraId="0890AC85" w14:textId="77777777" w:rsidR="000B088E" w:rsidRPr="002A4B84" w:rsidRDefault="000B088E" w:rsidP="00886113">
            <w:pPr>
              <w:pStyle w:val="NICEnormal"/>
              <w:spacing w:before="120" w:after="120" w:line="240" w:lineRule="auto"/>
              <w:rPr>
                <w:rFonts w:cs="Arial"/>
                <w:sz w:val="22"/>
                <w:szCs w:val="22"/>
              </w:rPr>
            </w:pPr>
            <w:r w:rsidRPr="002A4B84">
              <w:rPr>
                <w:rFonts w:cs="Arial"/>
                <w:sz w:val="22"/>
                <w:szCs w:val="22"/>
              </w:rPr>
              <w:t xml:space="preserve">Do you or your </w:t>
            </w:r>
            <w:r w:rsidRPr="002A4B84">
              <w:rPr>
                <w:rFonts w:cs="Arial"/>
                <w:sz w:val="22"/>
                <w:szCs w:val="22"/>
                <w:lang w:val="en-GB"/>
              </w:rPr>
              <w:t>organisation</w:t>
            </w:r>
            <w:r w:rsidRPr="002A4B84">
              <w:rPr>
                <w:rFonts w:cs="Arial"/>
                <w:sz w:val="22"/>
                <w:szCs w:val="22"/>
              </w:rPr>
              <w:t xml:space="preserve"> or department have any links with, or funding from the tobacco industry?</w:t>
            </w:r>
          </w:p>
        </w:tc>
        <w:tc>
          <w:tcPr>
            <w:tcW w:w="1162" w:type="dxa"/>
            <w:tcBorders>
              <w:top w:val="single" w:sz="4" w:space="0" w:color="auto"/>
              <w:left w:val="single" w:sz="4" w:space="0" w:color="auto"/>
              <w:bottom w:val="single" w:sz="4" w:space="0" w:color="auto"/>
              <w:right w:val="single" w:sz="4" w:space="0" w:color="auto"/>
            </w:tcBorders>
            <w:vAlign w:val="center"/>
          </w:tcPr>
          <w:p w14:paraId="31371A46" w14:textId="77777777" w:rsidR="000B088E" w:rsidRPr="00401DBB" w:rsidRDefault="000B088E" w:rsidP="00886113">
            <w:pPr>
              <w:spacing w:after="120"/>
              <w:rPr>
                <w:rFonts w:ascii="Arial" w:hAnsi="Arial" w:cs="Arial"/>
                <w:b/>
                <w:sz w:val="22"/>
                <w:szCs w:val="22"/>
              </w:rPr>
            </w:pPr>
            <w:r>
              <w:rPr>
                <w:rFonts w:ascii="Arial" w:hAnsi="Arial" w:cs="Arial"/>
                <w:b/>
                <w:sz w:val="22"/>
                <w:szCs w:val="22"/>
              </w:rPr>
              <w:t xml:space="preserve">Yes </w:t>
            </w:r>
            <w:sdt>
              <w:sdtPr>
                <w:rPr>
                  <w:rFonts w:ascii="Arial" w:hAnsi="Arial" w:cs="Arial"/>
                  <w:sz w:val="22"/>
                  <w:szCs w:val="22"/>
                </w:rPr>
                <w:id w:val="-104275417"/>
                <w14:checkbox>
                  <w14:checked w14:val="0"/>
                  <w14:checkedState w14:val="2612" w14:font="MS Gothic"/>
                  <w14:uncheckedState w14:val="2610" w14:font="MS Gothic"/>
                </w14:checkbox>
              </w:sdtPr>
              <w:sdtEndPr/>
              <w:sdtContent>
                <w:r w:rsidRPr="00401DBB">
                  <w:rPr>
                    <w:rFonts w:ascii="MS Gothic" w:eastAsia="MS Gothic" w:hAnsi="MS Gothic" w:cs="Arial" w:hint="eastAsia"/>
                    <w:sz w:val="22"/>
                    <w:szCs w:val="22"/>
                  </w:rPr>
                  <w:t>☐</w:t>
                </w:r>
              </w:sdtContent>
            </w:sdt>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9F7AC7F" w14:textId="77777777" w:rsidR="000B088E" w:rsidRPr="00401DBB" w:rsidRDefault="000B088E" w:rsidP="00886113">
            <w:pPr>
              <w:spacing w:after="120"/>
              <w:ind w:left="-94" w:firstLine="94"/>
              <w:rPr>
                <w:rFonts w:ascii="Arial" w:hAnsi="Arial" w:cs="Arial"/>
                <w:b/>
                <w:sz w:val="22"/>
                <w:szCs w:val="22"/>
              </w:rPr>
            </w:pPr>
            <w:r>
              <w:rPr>
                <w:rFonts w:ascii="Arial" w:hAnsi="Arial" w:cs="Arial"/>
                <w:b/>
                <w:sz w:val="22"/>
                <w:szCs w:val="22"/>
              </w:rPr>
              <w:t xml:space="preserve">No </w:t>
            </w:r>
            <w:sdt>
              <w:sdtPr>
                <w:rPr>
                  <w:rFonts w:ascii="Arial" w:hAnsi="Arial" w:cs="Arial"/>
                  <w:sz w:val="22"/>
                  <w:szCs w:val="22"/>
                </w:rPr>
                <w:id w:val="13721944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B088E" w:rsidRPr="007F2356" w14:paraId="67775555" w14:textId="77777777" w:rsidTr="002159D4">
        <w:trPr>
          <w:trHeight w:val="1051"/>
        </w:trPr>
        <w:tc>
          <w:tcPr>
            <w:tcW w:w="5416" w:type="dxa"/>
            <w:tcBorders>
              <w:top w:val="single" w:sz="4" w:space="0" w:color="auto"/>
              <w:left w:val="single" w:sz="4" w:space="0" w:color="auto"/>
              <w:bottom w:val="single" w:sz="4" w:space="0" w:color="auto"/>
              <w:right w:val="single" w:sz="4" w:space="0" w:color="auto"/>
            </w:tcBorders>
          </w:tcPr>
          <w:p w14:paraId="52D5AF09" w14:textId="77777777" w:rsidR="000B088E" w:rsidRPr="00401DBB" w:rsidRDefault="000B088E" w:rsidP="00886113">
            <w:pPr>
              <w:pStyle w:val="Title"/>
              <w:keepNext/>
              <w:jc w:val="left"/>
              <w:rPr>
                <w:rFonts w:cs="Arial"/>
                <w:b w:val="0"/>
                <w:sz w:val="22"/>
                <w:szCs w:val="22"/>
              </w:rPr>
            </w:pPr>
            <w:r>
              <w:rPr>
                <w:rFonts w:cs="Arial"/>
                <w:b w:val="0"/>
                <w:sz w:val="22"/>
                <w:szCs w:val="22"/>
              </w:rPr>
              <w:t xml:space="preserve">If you have answered </w:t>
            </w:r>
            <w:r w:rsidRPr="00401DBB">
              <w:rPr>
                <w:rFonts w:cs="Arial"/>
                <w:sz w:val="22"/>
                <w:szCs w:val="22"/>
              </w:rPr>
              <w:t>Yes</w:t>
            </w:r>
            <w:r>
              <w:rPr>
                <w:rFonts w:cs="Arial"/>
                <w:b w:val="0"/>
                <w:sz w:val="22"/>
                <w:szCs w:val="22"/>
              </w:rPr>
              <w:t xml:space="preserve"> to the question above, please describe the nature of this relationship:</w:t>
            </w:r>
          </w:p>
        </w:tc>
        <w:tc>
          <w:tcPr>
            <w:tcW w:w="9355" w:type="dxa"/>
            <w:gridSpan w:val="3"/>
            <w:tcBorders>
              <w:top w:val="single" w:sz="4" w:space="0" w:color="auto"/>
              <w:left w:val="single" w:sz="4" w:space="0" w:color="auto"/>
              <w:bottom w:val="single" w:sz="4" w:space="0" w:color="auto"/>
              <w:right w:val="single" w:sz="4" w:space="0" w:color="auto"/>
            </w:tcBorders>
            <w:vAlign w:val="center"/>
          </w:tcPr>
          <w:p w14:paraId="6AA8C415" w14:textId="77777777" w:rsidR="000B088E" w:rsidRDefault="000B088E" w:rsidP="00886113">
            <w:pPr>
              <w:spacing w:after="120"/>
              <w:ind w:left="-94" w:firstLine="94"/>
              <w:rPr>
                <w:rFonts w:ascii="Arial" w:hAnsi="Arial" w:cs="Arial"/>
                <w:b/>
                <w:sz w:val="22"/>
                <w:szCs w:val="22"/>
              </w:rPr>
            </w:pPr>
          </w:p>
        </w:tc>
      </w:tr>
    </w:tbl>
    <w:p w14:paraId="681199CF" w14:textId="77777777" w:rsidR="000B088E" w:rsidRDefault="000B088E" w:rsidP="000B088E">
      <w:pPr>
        <w:spacing w:after="120"/>
        <w:rPr>
          <w:rFonts w:ascii="Arial" w:hAnsi="Arial" w:cs="Arial"/>
          <w:b/>
        </w:rPr>
      </w:pPr>
    </w:p>
    <w:p w14:paraId="064684AD" w14:textId="77777777" w:rsidR="00A532F9" w:rsidRPr="0082034B" w:rsidRDefault="00A532F9" w:rsidP="00A532F9">
      <w:pPr>
        <w:spacing w:after="120"/>
        <w:rPr>
          <w:rFonts w:ascii="Arial" w:hAnsi="Arial" w:cs="Arial"/>
          <w:b/>
        </w:rPr>
      </w:pPr>
      <w:r>
        <w:rPr>
          <w:rFonts w:ascii="Arial" w:hAnsi="Arial" w:cs="Arial"/>
          <w:b/>
        </w:rPr>
        <w:lastRenderedPageBreak/>
        <w:t>Data protection</w:t>
      </w:r>
    </w:p>
    <w:p w14:paraId="5A5C9898" w14:textId="286CA00A" w:rsidR="00A532F9" w:rsidRDefault="00A532F9" w:rsidP="001D7403">
      <w:pPr>
        <w:spacing w:before="120" w:after="120"/>
        <w:rPr>
          <w:rFonts w:ascii="Arial" w:hAnsi="Arial" w:cs="Arial"/>
          <w:sz w:val="22"/>
          <w:szCs w:val="22"/>
        </w:rPr>
      </w:pPr>
      <w:r>
        <w:rPr>
          <w:rFonts w:ascii="Arial" w:hAnsi="Arial" w:cs="Arial"/>
          <w:sz w:val="22"/>
          <w:szCs w:val="22"/>
        </w:rPr>
        <w:t>NICE</w:t>
      </w:r>
      <w:r w:rsidRPr="0082034B">
        <w:rPr>
          <w:rFonts w:ascii="Arial" w:hAnsi="Arial" w:cs="Arial"/>
          <w:sz w:val="22"/>
          <w:szCs w:val="22"/>
        </w:rPr>
        <w:t xml:space="preserve"> is committed to transparency. As part of this commitment your name </w:t>
      </w:r>
      <w:r w:rsidR="00704A06">
        <w:rPr>
          <w:rFonts w:ascii="Arial" w:hAnsi="Arial" w:cs="Arial"/>
          <w:sz w:val="22"/>
          <w:szCs w:val="22"/>
        </w:rPr>
        <w:t>and your comments may</w:t>
      </w:r>
      <w:r w:rsidR="00704A06" w:rsidRPr="0082034B">
        <w:rPr>
          <w:rFonts w:ascii="Arial" w:hAnsi="Arial" w:cs="Arial"/>
          <w:sz w:val="22"/>
          <w:szCs w:val="22"/>
        </w:rPr>
        <w:t xml:space="preserve"> </w:t>
      </w:r>
      <w:r w:rsidRPr="0082034B">
        <w:rPr>
          <w:rFonts w:ascii="Arial" w:hAnsi="Arial" w:cs="Arial"/>
          <w:sz w:val="22"/>
          <w:szCs w:val="22"/>
        </w:rPr>
        <w:t xml:space="preserve">be placed in the public domain, in future publications and on our </w:t>
      </w:r>
      <w:hyperlink r:id="rId9" w:history="1">
        <w:r w:rsidRPr="0082034B">
          <w:rPr>
            <w:rStyle w:val="Hyperlink"/>
            <w:rFonts w:ascii="Arial" w:hAnsi="Arial" w:cs="Arial"/>
            <w:sz w:val="22"/>
            <w:szCs w:val="22"/>
          </w:rPr>
          <w:t>website</w:t>
        </w:r>
      </w:hyperlink>
      <w:r>
        <w:rPr>
          <w:rFonts w:ascii="Arial" w:hAnsi="Arial" w:cs="Arial"/>
          <w:sz w:val="22"/>
          <w:szCs w:val="22"/>
        </w:rPr>
        <w:t>. This information will be</w:t>
      </w:r>
      <w:r w:rsidRPr="0082034B">
        <w:rPr>
          <w:rFonts w:ascii="Arial" w:hAnsi="Arial" w:cs="Arial"/>
          <w:sz w:val="22"/>
          <w:szCs w:val="22"/>
        </w:rPr>
        <w:t xml:space="preserve"> viewable worldwide</w:t>
      </w:r>
      <w:r>
        <w:rPr>
          <w:rFonts w:ascii="Arial" w:hAnsi="Arial" w:cs="Arial"/>
          <w:sz w:val="22"/>
          <w:szCs w:val="22"/>
        </w:rPr>
        <w:t xml:space="preserve"> and</w:t>
      </w:r>
      <w:r w:rsidRPr="0082034B">
        <w:rPr>
          <w:rFonts w:ascii="Arial" w:hAnsi="Arial" w:cs="Arial"/>
          <w:sz w:val="22"/>
          <w:szCs w:val="22"/>
        </w:rPr>
        <w:t xml:space="preserve"> may be passed to third parties connected with the work </w:t>
      </w:r>
      <w:r w:rsidR="00704A06">
        <w:rPr>
          <w:rFonts w:ascii="Arial" w:hAnsi="Arial" w:cs="Arial"/>
          <w:sz w:val="22"/>
          <w:szCs w:val="22"/>
        </w:rPr>
        <w:t>of NICE</w:t>
      </w:r>
      <w:r w:rsidRPr="0082034B">
        <w:rPr>
          <w:rFonts w:ascii="Arial" w:hAnsi="Arial" w:cs="Arial"/>
          <w:sz w:val="22"/>
          <w:szCs w:val="22"/>
        </w:rPr>
        <w:t xml:space="preserve">. </w:t>
      </w:r>
    </w:p>
    <w:p w14:paraId="2D56DE74" w14:textId="2F50CBAE" w:rsidR="00A532F9" w:rsidRPr="0082034B" w:rsidRDefault="00C254E4" w:rsidP="001D7403">
      <w:pPr>
        <w:spacing w:before="120" w:after="120"/>
        <w:rPr>
          <w:rFonts w:ascii="Arial" w:hAnsi="Arial" w:cs="Arial"/>
          <w:sz w:val="22"/>
          <w:szCs w:val="22"/>
        </w:rPr>
      </w:pPr>
      <w:r>
        <w:rPr>
          <w:rFonts w:ascii="Arial" w:hAnsi="Arial" w:cs="Arial"/>
          <w:sz w:val="22"/>
          <w:szCs w:val="22"/>
        </w:rPr>
        <w:t>If a professional organisation has nominated or ratified an adviser, a</w:t>
      </w:r>
      <w:r w:rsidR="00A532F9">
        <w:rPr>
          <w:rFonts w:ascii="Arial" w:hAnsi="Arial" w:cs="Arial"/>
          <w:sz w:val="22"/>
          <w:szCs w:val="22"/>
        </w:rPr>
        <w:t xml:space="preserve"> copy of the advice provided may be sent</w:t>
      </w:r>
      <w:r>
        <w:rPr>
          <w:rFonts w:ascii="Arial" w:hAnsi="Arial" w:cs="Arial"/>
          <w:sz w:val="22"/>
          <w:szCs w:val="22"/>
        </w:rPr>
        <w:t xml:space="preserve"> to the organisation</w:t>
      </w:r>
      <w:r w:rsidR="00A532F9">
        <w:rPr>
          <w:rFonts w:ascii="Arial" w:hAnsi="Arial" w:cs="Arial"/>
          <w:sz w:val="22"/>
          <w:szCs w:val="22"/>
        </w:rPr>
        <w:t>, if requested.</w:t>
      </w:r>
    </w:p>
    <w:p w14:paraId="78A0DCCE" w14:textId="77777777" w:rsidR="00A532F9" w:rsidRPr="0082034B" w:rsidRDefault="00A532F9" w:rsidP="001D7403">
      <w:pPr>
        <w:pStyle w:val="ListBullet"/>
        <w:numPr>
          <w:ilvl w:val="0"/>
          <w:numId w:val="0"/>
        </w:numPr>
        <w:spacing w:before="120" w:after="120"/>
        <w:rPr>
          <w:rFonts w:cs="Arial"/>
          <w:sz w:val="22"/>
          <w:szCs w:val="22"/>
        </w:rPr>
      </w:pPr>
      <w:r>
        <w:rPr>
          <w:rFonts w:cs="Arial"/>
          <w:sz w:val="22"/>
          <w:szCs w:val="22"/>
        </w:rPr>
        <w:t>You</w:t>
      </w:r>
      <w:r w:rsidRPr="0082034B">
        <w:rPr>
          <w:rFonts w:cs="Arial"/>
          <w:sz w:val="22"/>
          <w:szCs w:val="22"/>
        </w:rPr>
        <w:t xml:space="preserve"> should be aware that full implementation of the Freedom of </w:t>
      </w:r>
      <w:r w:rsidRPr="0082034B">
        <w:rPr>
          <w:sz w:val="22"/>
          <w:szCs w:val="22"/>
        </w:rPr>
        <w:t xml:space="preserve">Information Act </w:t>
      </w:r>
      <w:r>
        <w:rPr>
          <w:sz w:val="22"/>
          <w:szCs w:val="22"/>
        </w:rPr>
        <w:t>(</w:t>
      </w:r>
      <w:r w:rsidRPr="0082034B">
        <w:rPr>
          <w:sz w:val="22"/>
          <w:szCs w:val="22"/>
        </w:rPr>
        <w:t>2000</w:t>
      </w:r>
      <w:r>
        <w:rPr>
          <w:sz w:val="22"/>
          <w:szCs w:val="22"/>
        </w:rPr>
        <w:t>)</w:t>
      </w:r>
      <w:r w:rsidRPr="0082034B">
        <w:rPr>
          <w:rFonts w:cs="Arial"/>
          <w:sz w:val="22"/>
          <w:szCs w:val="22"/>
        </w:rPr>
        <w:t xml:space="preserve"> may oblige us to release expert advice on request.  The Freedom of Information Act </w:t>
      </w:r>
      <w:r>
        <w:rPr>
          <w:rFonts w:cs="Arial"/>
          <w:sz w:val="22"/>
          <w:szCs w:val="22"/>
        </w:rPr>
        <w:t>(</w:t>
      </w:r>
      <w:r w:rsidRPr="0082034B">
        <w:rPr>
          <w:rFonts w:cs="Arial"/>
          <w:sz w:val="22"/>
          <w:szCs w:val="22"/>
        </w:rPr>
        <w:t>2000</w:t>
      </w:r>
      <w:r>
        <w:rPr>
          <w:rFonts w:cs="Arial"/>
          <w:sz w:val="22"/>
          <w:szCs w:val="22"/>
        </w:rPr>
        <w:t>)</w:t>
      </w:r>
      <w:r w:rsidRPr="0082034B">
        <w:rPr>
          <w:rFonts w:cs="Arial"/>
          <w:sz w:val="22"/>
          <w:szCs w:val="22"/>
        </w:rPr>
        <w:t xml:space="preserve"> favours the disclosure of information however requests will be considered on a case by case basis against the exemptions in the Act. </w:t>
      </w:r>
      <w:r>
        <w:rPr>
          <w:rFonts w:cs="Arial"/>
          <w:sz w:val="22"/>
          <w:szCs w:val="22"/>
        </w:rPr>
        <w:t>I</w:t>
      </w:r>
      <w:r w:rsidRPr="0082034B">
        <w:rPr>
          <w:rFonts w:cs="Arial"/>
          <w:sz w:val="22"/>
          <w:szCs w:val="22"/>
        </w:rPr>
        <w:t xml:space="preserve">nformation </w:t>
      </w:r>
      <w:r>
        <w:rPr>
          <w:rFonts w:cs="Arial"/>
          <w:sz w:val="22"/>
          <w:szCs w:val="22"/>
        </w:rPr>
        <w:t>may be</w:t>
      </w:r>
      <w:r w:rsidRPr="0082034B">
        <w:rPr>
          <w:rFonts w:cs="Arial"/>
          <w:sz w:val="22"/>
          <w:szCs w:val="22"/>
        </w:rPr>
        <w:t xml:space="preserve"> made available</w:t>
      </w:r>
      <w:r>
        <w:rPr>
          <w:rFonts w:cs="Arial"/>
          <w:sz w:val="22"/>
          <w:szCs w:val="22"/>
        </w:rPr>
        <w:t xml:space="preserve"> but</w:t>
      </w:r>
      <w:r w:rsidRPr="0082034B">
        <w:rPr>
          <w:rFonts w:cs="Arial"/>
          <w:sz w:val="22"/>
          <w:szCs w:val="22"/>
        </w:rPr>
        <w:t xml:space="preserve"> personal </w:t>
      </w:r>
      <w:r>
        <w:rPr>
          <w:rFonts w:cs="Arial"/>
          <w:sz w:val="22"/>
          <w:szCs w:val="22"/>
        </w:rPr>
        <w:t>data</w:t>
      </w:r>
      <w:r w:rsidRPr="0082034B">
        <w:rPr>
          <w:rFonts w:cs="Arial"/>
          <w:sz w:val="22"/>
          <w:szCs w:val="22"/>
        </w:rPr>
        <w:t xml:space="preserve"> will be removed in accordance with the Data Protection Act 1998.  </w:t>
      </w:r>
      <w:r w:rsidRPr="00401DBB">
        <w:rPr>
          <w:rFonts w:cs="Arial"/>
          <w:b/>
          <w:sz w:val="22"/>
          <w:szCs w:val="22"/>
        </w:rPr>
        <w:t>In light of this please ensure that you have not named or identified individuals in your comments.</w:t>
      </w:r>
      <w:r w:rsidRPr="0082034B">
        <w:rPr>
          <w:rFonts w:cs="Arial"/>
          <w:sz w:val="22"/>
          <w:szCs w:val="22"/>
        </w:rPr>
        <w:t xml:space="preserve">  </w:t>
      </w:r>
    </w:p>
    <w:p w14:paraId="4E43D4C7" w14:textId="77777777" w:rsidR="00A532F9" w:rsidRDefault="00A532F9" w:rsidP="001D7403">
      <w:pPr>
        <w:spacing w:before="120" w:after="120"/>
        <w:rPr>
          <w:rFonts w:ascii="Arial" w:hAnsi="Arial" w:cs="Arial"/>
          <w:b/>
          <w:sz w:val="22"/>
          <w:szCs w:val="22"/>
        </w:rPr>
      </w:pPr>
      <w:r>
        <w:rPr>
          <w:rFonts w:ascii="Arial" w:hAnsi="Arial" w:cs="Arial"/>
          <w:sz w:val="22"/>
          <w:szCs w:val="22"/>
        </w:rPr>
        <w:t>A</w:t>
      </w:r>
      <w:r w:rsidRPr="0082034B">
        <w:rPr>
          <w:rFonts w:ascii="Arial" w:hAnsi="Arial" w:cs="Arial"/>
          <w:sz w:val="22"/>
          <w:szCs w:val="22"/>
        </w:rPr>
        <w:t>ny personal data</w:t>
      </w:r>
      <w:r>
        <w:rPr>
          <w:rFonts w:ascii="Arial" w:hAnsi="Arial" w:cs="Arial"/>
          <w:sz w:val="22"/>
          <w:szCs w:val="22"/>
        </w:rPr>
        <w:t xml:space="preserve"> you provide </w:t>
      </w:r>
      <w:r w:rsidRPr="0082034B">
        <w:rPr>
          <w:rFonts w:ascii="Arial" w:hAnsi="Arial" w:cs="Arial"/>
          <w:sz w:val="22"/>
          <w:szCs w:val="22"/>
        </w:rPr>
        <w:t xml:space="preserve">such as your name, job title, mailing </w:t>
      </w:r>
      <w:r>
        <w:rPr>
          <w:rFonts w:ascii="Arial" w:hAnsi="Arial" w:cs="Arial"/>
          <w:sz w:val="22"/>
          <w:szCs w:val="22"/>
        </w:rPr>
        <w:t xml:space="preserve">or email </w:t>
      </w:r>
      <w:r w:rsidRPr="0082034B">
        <w:rPr>
          <w:rFonts w:ascii="Arial" w:hAnsi="Arial" w:cs="Arial"/>
          <w:sz w:val="22"/>
          <w:szCs w:val="22"/>
        </w:rPr>
        <w:t>address, telephone</w:t>
      </w:r>
      <w:r>
        <w:rPr>
          <w:rFonts w:ascii="Arial" w:hAnsi="Arial" w:cs="Arial"/>
          <w:sz w:val="22"/>
          <w:szCs w:val="22"/>
        </w:rPr>
        <w:t xml:space="preserve"> number, membership of professional organisations</w:t>
      </w:r>
      <w:r w:rsidRPr="0082034B">
        <w:rPr>
          <w:rFonts w:ascii="Arial" w:hAnsi="Arial" w:cs="Arial"/>
          <w:sz w:val="22"/>
          <w:szCs w:val="22"/>
        </w:rPr>
        <w:t xml:space="preserve"> and specialist professional interests will be used by NICE to carry o</w:t>
      </w:r>
      <w:r>
        <w:rPr>
          <w:rFonts w:ascii="Arial" w:hAnsi="Arial" w:cs="Arial"/>
          <w:sz w:val="22"/>
          <w:szCs w:val="22"/>
        </w:rPr>
        <w:t xml:space="preserve">ut its work around </w:t>
      </w:r>
      <w:r w:rsidRPr="0082034B">
        <w:rPr>
          <w:rFonts w:ascii="Arial" w:hAnsi="Arial" w:cs="Arial"/>
          <w:sz w:val="22"/>
          <w:szCs w:val="22"/>
        </w:rPr>
        <w:t xml:space="preserve">medical technologies and will be kept on a NICE database for future reference. </w:t>
      </w:r>
    </w:p>
    <w:p w14:paraId="1B46BF92" w14:textId="1D6DDD61" w:rsidR="00FB5F68" w:rsidRDefault="002A4B84" w:rsidP="00FB5F68">
      <w:pPr>
        <w:spacing w:before="120" w:after="120"/>
        <w:rPr>
          <w:rFonts w:ascii="Arial" w:hAnsi="Arial" w:cs="Arial"/>
          <w:sz w:val="22"/>
          <w:szCs w:val="22"/>
        </w:rPr>
      </w:pPr>
      <w:r w:rsidRPr="0040775F">
        <w:rPr>
          <w:rFonts w:ascii="Arial" w:hAnsi="Arial" w:cs="Arial"/>
          <w:b/>
          <w:sz w:val="22"/>
          <w:szCs w:val="22"/>
        </w:rPr>
        <w:t xml:space="preserve">The fact that NICE is considering a technology is confidential until </w:t>
      </w:r>
      <w:r w:rsidR="000967F5">
        <w:rPr>
          <w:rFonts w:ascii="Arial" w:hAnsi="Arial" w:cs="Arial"/>
          <w:b/>
          <w:sz w:val="22"/>
          <w:szCs w:val="22"/>
        </w:rPr>
        <w:t>the production process begins</w:t>
      </w:r>
      <w:r w:rsidR="004040F6">
        <w:rPr>
          <w:rFonts w:ascii="Arial" w:hAnsi="Arial" w:cs="Arial"/>
          <w:b/>
          <w:sz w:val="22"/>
          <w:szCs w:val="22"/>
        </w:rPr>
        <w:t xml:space="preserve"> and information about it is added to the NICE website</w:t>
      </w:r>
      <w:r w:rsidRPr="0040775F">
        <w:rPr>
          <w:rFonts w:ascii="Arial" w:hAnsi="Arial" w:cs="Arial"/>
          <w:b/>
          <w:sz w:val="22"/>
          <w:szCs w:val="22"/>
        </w:rPr>
        <w:t>.</w:t>
      </w:r>
      <w:r w:rsidR="00FB5F68" w:rsidRPr="00FB5F68">
        <w:rPr>
          <w:rFonts w:ascii="Arial" w:hAnsi="Arial" w:cs="Arial"/>
          <w:sz w:val="22"/>
          <w:szCs w:val="22"/>
        </w:rPr>
        <w:t xml:space="preserve"> </w:t>
      </w:r>
    </w:p>
    <w:p w14:paraId="042FFF63" w14:textId="77777777" w:rsidR="00BC36E1" w:rsidRDefault="00BC36E1" w:rsidP="00BC36E1">
      <w:pPr>
        <w:rPr>
          <w:rFonts w:ascii="Arial" w:hAnsi="Arial" w:cs="Arial"/>
        </w:rPr>
      </w:pPr>
    </w:p>
    <w:p w14:paraId="53E0C599" w14:textId="77777777" w:rsidR="0021173A" w:rsidRDefault="0021173A" w:rsidP="00BC36E1">
      <w:pPr>
        <w:rPr>
          <w:rFonts w:ascii="Arial" w:hAnsi="Arial" w:cs="Arial"/>
          <w:sz w:val="22"/>
          <w:szCs w:val="22"/>
        </w:rPr>
      </w:pPr>
    </w:p>
    <w:p w14:paraId="4065270C" w14:textId="77777777" w:rsidR="00BC36E1" w:rsidRPr="0021173A" w:rsidRDefault="00BC36E1" w:rsidP="00BC36E1">
      <w:pPr>
        <w:rPr>
          <w:rFonts w:ascii="Arial" w:hAnsi="Arial" w:cs="Arial"/>
          <w:sz w:val="22"/>
          <w:szCs w:val="22"/>
        </w:rPr>
      </w:pPr>
      <w:r w:rsidRPr="0021173A">
        <w:rPr>
          <w:rFonts w:ascii="Arial" w:hAnsi="Arial" w:cs="Arial"/>
          <w:sz w:val="22"/>
          <w:szCs w:val="22"/>
        </w:rPr>
        <w:t xml:space="preserve">Thank you for taking the time to provide comments on this technology. Please return your completed questionnaire to </w:t>
      </w:r>
      <w:hyperlink r:id="rId10" w:history="1">
        <w:r w:rsidRPr="0021173A">
          <w:rPr>
            <w:rStyle w:val="Hyperlink"/>
            <w:rFonts w:ascii="Arial" w:hAnsi="Arial" w:cs="Arial"/>
            <w:sz w:val="22"/>
            <w:szCs w:val="22"/>
          </w:rPr>
          <w:t>medtech@nice.org.uk</w:t>
        </w:r>
      </w:hyperlink>
      <w:r w:rsidRPr="0021173A">
        <w:rPr>
          <w:rFonts w:ascii="Arial" w:hAnsi="Arial" w:cs="Arial"/>
          <w:sz w:val="22"/>
          <w:szCs w:val="22"/>
        </w:rPr>
        <w:t xml:space="preserve">. </w:t>
      </w:r>
    </w:p>
    <w:p w14:paraId="31E2ADC8" w14:textId="1B4A158A" w:rsidR="001D7403" w:rsidRPr="00882686" w:rsidRDefault="001D7403" w:rsidP="00882686">
      <w:pPr>
        <w:tabs>
          <w:tab w:val="left" w:pos="4729"/>
          <w:tab w:val="left" w:pos="9350"/>
        </w:tabs>
        <w:ind w:left="108"/>
        <w:rPr>
          <w:rFonts w:ascii="Arial" w:hAnsi="Arial" w:cs="Arial"/>
          <w:sz w:val="22"/>
          <w:szCs w:val="22"/>
        </w:rPr>
      </w:pPr>
    </w:p>
    <w:sectPr w:rsidR="001D7403" w:rsidRPr="00882686" w:rsidSect="004C03EA">
      <w:headerReference w:type="even" r:id="rId11"/>
      <w:headerReference w:type="default" r:id="rId12"/>
      <w:footerReference w:type="even" r:id="rId13"/>
      <w:footerReference w:type="default" r:id="rId14"/>
      <w:headerReference w:type="first" r:id="rId15"/>
      <w:footerReference w:type="first" r:id="rId16"/>
      <w:pgSz w:w="16838" w:h="11906" w:orient="landscape"/>
      <w:pgMar w:top="1135" w:right="127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833D7" w14:textId="77777777" w:rsidR="009F16D1" w:rsidRDefault="009F16D1" w:rsidP="00446BEE">
      <w:r>
        <w:separator/>
      </w:r>
    </w:p>
  </w:endnote>
  <w:endnote w:type="continuationSeparator" w:id="0">
    <w:p w14:paraId="74448EC3" w14:textId="77777777" w:rsidR="009F16D1" w:rsidRDefault="009F16D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6526" w14:textId="77777777" w:rsidR="00B05295" w:rsidRDefault="00B05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818A" w14:textId="77777777" w:rsidR="004040F6" w:rsidRDefault="00141363">
    <w:pPr>
      <w:pStyle w:val="Footer"/>
    </w:pPr>
    <w:r>
      <w:t xml:space="preserve">SCQ </w:t>
    </w:r>
    <w:r w:rsidR="001D7403">
      <w:t xml:space="preserve">for </w:t>
    </w:r>
    <w:r w:rsidR="001D7403" w:rsidRPr="007C125D">
      <w:rPr>
        <w:highlight w:val="lightGray"/>
      </w:rPr>
      <w:t>[</w:t>
    </w:r>
    <w:r w:rsidR="008110B5">
      <w:rPr>
        <w:highlight w:val="lightGray"/>
      </w:rPr>
      <w:t>MTX</w:t>
    </w:r>
    <w:r w:rsidR="008301CE" w:rsidRPr="007C125D">
      <w:rPr>
        <w:highlight w:val="lightGray"/>
      </w:rPr>
      <w:t xml:space="preserve">XX </w:t>
    </w:r>
    <w:r w:rsidR="001D7403" w:rsidRPr="007C125D">
      <w:rPr>
        <w:highlight w:val="lightGray"/>
      </w:rPr>
      <w:t>Technology</w:t>
    </w:r>
    <w:r w:rsidR="008110B5">
      <w:rPr>
        <w:highlight w:val="lightGray"/>
      </w:rPr>
      <w:t xml:space="preserve"> name</w:t>
    </w:r>
    <w:r w:rsidR="001D7403" w:rsidRPr="007C125D">
      <w:rPr>
        <w:highlight w:val="lightGray"/>
      </w:rPr>
      <w:t>]</w:t>
    </w:r>
  </w:p>
  <w:p w14:paraId="7567E487" w14:textId="64E2E0D9" w:rsidR="001D7403" w:rsidRDefault="004040F6">
    <w:pPr>
      <w:pStyle w:val="Footer"/>
    </w:pPr>
    <w:r w:rsidRPr="004040F6">
      <w:rPr>
        <w:i/>
      </w:rPr>
      <w:t>*Patient(s) is used in this form to refer to anyone receiving health or social care, for example, service user, client, or person.</w:t>
    </w:r>
    <w:r w:rsidR="001D7403">
      <w:tab/>
    </w:r>
    <w:r w:rsidR="001D7403">
      <w:tab/>
    </w:r>
    <w:r w:rsidR="000967F5">
      <w:tab/>
    </w:r>
    <w:r w:rsidR="000967F5">
      <w:tab/>
    </w:r>
    <w:r w:rsidR="000967F5">
      <w:tab/>
    </w:r>
    <w:r w:rsidR="000967F5">
      <w:tab/>
    </w:r>
    <w:r w:rsidR="000967F5">
      <w:tab/>
    </w:r>
    <w:r w:rsidR="000967F5">
      <w:tab/>
    </w:r>
    <w:r w:rsidR="000967F5">
      <w:tab/>
    </w:r>
    <w:r w:rsidR="001D7403">
      <w:fldChar w:fldCharType="begin"/>
    </w:r>
    <w:r w:rsidR="001D7403">
      <w:instrText xml:space="preserve"> PAGE </w:instrText>
    </w:r>
    <w:r w:rsidR="001D7403">
      <w:fldChar w:fldCharType="separate"/>
    </w:r>
    <w:r w:rsidR="00D46A1E">
      <w:rPr>
        <w:noProof/>
      </w:rPr>
      <w:t>1</w:t>
    </w:r>
    <w:r w:rsidR="001D7403">
      <w:fldChar w:fldCharType="end"/>
    </w:r>
    <w:r w:rsidR="001D7403">
      <w:t xml:space="preserve"> of </w:t>
    </w:r>
    <w:fldSimple w:instr=" NUMPAGES  ">
      <w:r w:rsidR="00D46A1E">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7988" w14:textId="77777777" w:rsidR="000967F5" w:rsidRDefault="000967F5" w:rsidP="000967F5">
    <w:pPr>
      <w:pStyle w:val="Footer"/>
    </w:pPr>
    <w:r>
      <w:t xml:space="preserve">SCQ for </w:t>
    </w:r>
    <w:r w:rsidRPr="007C125D">
      <w:rPr>
        <w:highlight w:val="lightGray"/>
      </w:rPr>
      <w:t>[</w:t>
    </w:r>
    <w:r w:rsidR="00547681">
      <w:rPr>
        <w:highlight w:val="lightGray"/>
      </w:rPr>
      <w:t>M</w:t>
    </w:r>
    <w:r>
      <w:rPr>
        <w:highlight w:val="lightGray"/>
      </w:rPr>
      <w:t>T</w:t>
    </w:r>
    <w:r w:rsidR="00547681">
      <w:rPr>
        <w:highlight w:val="lightGray"/>
      </w:rPr>
      <w:t>X</w:t>
    </w:r>
    <w:r w:rsidRPr="007C125D">
      <w:rPr>
        <w:highlight w:val="lightGray"/>
      </w:rPr>
      <w:t>XX Technology</w:t>
    </w:r>
    <w:r w:rsidR="00547681">
      <w:rPr>
        <w:highlight w:val="lightGray"/>
      </w:rPr>
      <w:t xml:space="preserve"> name</w:t>
    </w:r>
    <w:r w:rsidRPr="007C125D">
      <w:rPr>
        <w:highlight w:val="lightGray"/>
      </w:rPr>
      <w:t>]</w:t>
    </w:r>
    <w:r>
      <w:tab/>
    </w:r>
    <w:r>
      <w:tab/>
    </w:r>
    <w:r>
      <w:tab/>
    </w:r>
    <w:r>
      <w:tab/>
    </w:r>
    <w:r>
      <w:tab/>
    </w:r>
    <w:r>
      <w:tab/>
    </w:r>
    <w:r>
      <w:tab/>
    </w:r>
    <w:r>
      <w:tab/>
    </w:r>
    <w:r>
      <w:tab/>
    </w:r>
    <w:r>
      <w:fldChar w:fldCharType="begin"/>
    </w:r>
    <w:r>
      <w:instrText xml:space="preserve"> PAGE </w:instrText>
    </w:r>
    <w:r>
      <w:fldChar w:fldCharType="separate"/>
    </w:r>
    <w:r w:rsidR="005F16E7">
      <w:rPr>
        <w:noProof/>
      </w:rPr>
      <w:t>1</w:t>
    </w:r>
    <w:r>
      <w:fldChar w:fldCharType="end"/>
    </w:r>
    <w:r>
      <w:t xml:space="preserve"> of </w:t>
    </w:r>
    <w:fldSimple w:instr=" NUMPAGES  ">
      <w:r w:rsidR="005F16E7">
        <w:rPr>
          <w:noProof/>
        </w:rPr>
        <w:t>8</w:t>
      </w:r>
    </w:fldSimple>
  </w:p>
  <w:p w14:paraId="29A7345E" w14:textId="77777777" w:rsidR="000967F5" w:rsidRDefault="0009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3068" w14:textId="77777777" w:rsidR="009F16D1" w:rsidRDefault="009F16D1" w:rsidP="00446BEE">
      <w:r>
        <w:separator/>
      </w:r>
    </w:p>
  </w:footnote>
  <w:footnote w:type="continuationSeparator" w:id="0">
    <w:p w14:paraId="4873C48E" w14:textId="77777777" w:rsidR="009F16D1" w:rsidRDefault="009F16D1" w:rsidP="00446BEE">
      <w:r>
        <w:continuationSeparator/>
      </w:r>
    </w:p>
  </w:footnote>
  <w:footnote w:id="1">
    <w:p w14:paraId="31749FFC" w14:textId="77777777" w:rsidR="000B088E" w:rsidRPr="00870D58" w:rsidRDefault="000B088E" w:rsidP="000B088E">
      <w:pPr>
        <w:pStyle w:val="Title"/>
        <w:jc w:val="left"/>
        <w:rPr>
          <w:b w:val="0"/>
          <w:bCs w:val="0"/>
          <w:sz w:val="20"/>
          <w:szCs w:val="20"/>
        </w:rPr>
      </w:pPr>
      <w:r w:rsidRPr="00DB096C">
        <w:rPr>
          <w:rStyle w:val="FootnoteReference"/>
          <w:sz w:val="20"/>
          <w:szCs w:val="20"/>
        </w:rPr>
        <w:footnoteRef/>
      </w:r>
      <w:r w:rsidRPr="00DB096C">
        <w:rPr>
          <w:sz w:val="20"/>
          <w:szCs w:val="20"/>
        </w:rPr>
        <w:t xml:space="preserve"> </w:t>
      </w:r>
      <w:r w:rsidRPr="00DB096C">
        <w:rPr>
          <w:b w:val="0"/>
          <w:bCs w:val="0"/>
          <w:sz w:val="20"/>
          <w:szCs w:val="20"/>
        </w:rPr>
        <w:t>‘Family members’ refers to a spouse or partner living in the same residence as the member or employee, children for whom the member or employee is legally responsible, and adults for whom the member or employee is legally responsible (for example, an adult whose full power of attor</w:t>
      </w:r>
      <w:r>
        <w:rPr>
          <w:b w:val="0"/>
          <w:bCs w:val="0"/>
          <w:sz w:val="20"/>
          <w:szCs w:val="20"/>
        </w:rPr>
        <w:t>ney is held by the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579C" w14:textId="77777777" w:rsidR="00B05295" w:rsidRDefault="00B05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376" w14:textId="77777777" w:rsidR="00B05295" w:rsidRDefault="00B05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6E6D" w14:textId="77777777" w:rsidR="00B05295" w:rsidRDefault="00B05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4B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10823"/>
    <w:multiLevelType w:val="hybridMultilevel"/>
    <w:tmpl w:val="47086682"/>
    <w:lvl w:ilvl="0" w:tplc="0422E7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3524E"/>
    <w:multiLevelType w:val="multilevel"/>
    <w:tmpl w:val="F5846608"/>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76B6A"/>
    <w:multiLevelType w:val="hybridMultilevel"/>
    <w:tmpl w:val="10B666F8"/>
    <w:lvl w:ilvl="0" w:tplc="A3906376">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4313F9"/>
    <w:multiLevelType w:val="multilevel"/>
    <w:tmpl w:val="C29C68FE"/>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8B34F20"/>
    <w:multiLevelType w:val="multilevel"/>
    <w:tmpl w:val="884E8936"/>
    <w:lvl w:ilvl="0">
      <w:start w:val="18"/>
      <w:numFmt w:val="decimal"/>
      <w:lvlText w:val="%1"/>
      <w:lvlJc w:val="left"/>
      <w:pPr>
        <w:ind w:left="465" w:hanging="465"/>
      </w:pPr>
      <w:rPr>
        <w:rFonts w:hint="default"/>
        <w:b w:val="0"/>
      </w:rPr>
    </w:lvl>
    <w:lvl w:ilvl="1">
      <w:start w:val="3"/>
      <w:numFmt w:val="decimal"/>
      <w:lvlText w:val="%1.%2"/>
      <w:lvlJc w:val="left"/>
      <w:pPr>
        <w:ind w:left="859" w:hanging="465"/>
      </w:pPr>
      <w:rPr>
        <w:rFonts w:hint="default"/>
        <w:b w:val="0"/>
      </w:rPr>
    </w:lvl>
    <w:lvl w:ilvl="2">
      <w:start w:val="1"/>
      <w:numFmt w:val="decimal"/>
      <w:lvlText w:val="%1.%2.%3"/>
      <w:lvlJc w:val="left"/>
      <w:pPr>
        <w:ind w:left="1508" w:hanging="720"/>
      </w:pPr>
      <w:rPr>
        <w:rFonts w:hint="default"/>
        <w:b w:val="0"/>
      </w:rPr>
    </w:lvl>
    <w:lvl w:ilvl="3">
      <w:start w:val="1"/>
      <w:numFmt w:val="decimal"/>
      <w:lvlText w:val="%1.%2.%3.%4"/>
      <w:lvlJc w:val="left"/>
      <w:pPr>
        <w:ind w:left="2262" w:hanging="1080"/>
      </w:pPr>
      <w:rPr>
        <w:rFonts w:hint="default"/>
        <w:b w:val="0"/>
      </w:rPr>
    </w:lvl>
    <w:lvl w:ilvl="4">
      <w:start w:val="1"/>
      <w:numFmt w:val="decimal"/>
      <w:lvlText w:val="%1.%2.%3.%4.%5"/>
      <w:lvlJc w:val="left"/>
      <w:pPr>
        <w:ind w:left="2656" w:hanging="1080"/>
      </w:pPr>
      <w:rPr>
        <w:rFonts w:hint="default"/>
        <w:b w:val="0"/>
      </w:rPr>
    </w:lvl>
    <w:lvl w:ilvl="5">
      <w:start w:val="1"/>
      <w:numFmt w:val="decimal"/>
      <w:lvlText w:val="%1.%2.%3.%4.%5.%6"/>
      <w:lvlJc w:val="left"/>
      <w:pPr>
        <w:ind w:left="3410" w:hanging="1440"/>
      </w:pPr>
      <w:rPr>
        <w:rFonts w:hint="default"/>
        <w:b w:val="0"/>
      </w:rPr>
    </w:lvl>
    <w:lvl w:ilvl="6">
      <w:start w:val="1"/>
      <w:numFmt w:val="decimal"/>
      <w:lvlText w:val="%1.%2.%3.%4.%5.%6.%7"/>
      <w:lvlJc w:val="left"/>
      <w:pPr>
        <w:ind w:left="3804" w:hanging="1440"/>
      </w:pPr>
      <w:rPr>
        <w:rFonts w:hint="default"/>
        <w:b w:val="0"/>
      </w:rPr>
    </w:lvl>
    <w:lvl w:ilvl="7">
      <w:start w:val="1"/>
      <w:numFmt w:val="decimal"/>
      <w:lvlText w:val="%1.%2.%3.%4.%5.%6.%7.%8"/>
      <w:lvlJc w:val="left"/>
      <w:pPr>
        <w:ind w:left="4558" w:hanging="1800"/>
      </w:pPr>
      <w:rPr>
        <w:rFonts w:hint="default"/>
        <w:b w:val="0"/>
      </w:rPr>
    </w:lvl>
    <w:lvl w:ilvl="8">
      <w:start w:val="1"/>
      <w:numFmt w:val="decimal"/>
      <w:lvlText w:val="%1.%2.%3.%4.%5.%6.%7.%8.%9"/>
      <w:lvlJc w:val="left"/>
      <w:pPr>
        <w:ind w:left="4952" w:hanging="1800"/>
      </w:pPr>
      <w:rPr>
        <w:rFonts w:hint="default"/>
        <w:b w:val="0"/>
      </w:rPr>
    </w:lvl>
  </w:abstractNum>
  <w:abstractNum w:abstractNumId="17" w15:restartNumberingAfterBreak="0">
    <w:nsid w:val="5016344D"/>
    <w:multiLevelType w:val="hybridMultilevel"/>
    <w:tmpl w:val="6D82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F721D"/>
    <w:multiLevelType w:val="hybridMultilevel"/>
    <w:tmpl w:val="A31AB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068CA"/>
    <w:multiLevelType w:val="hybridMultilevel"/>
    <w:tmpl w:val="00D0785E"/>
    <w:lvl w:ilvl="0" w:tplc="4B48567A">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42FE0"/>
    <w:multiLevelType w:val="hybridMultilevel"/>
    <w:tmpl w:val="9C58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D0957"/>
    <w:multiLevelType w:val="hybridMultilevel"/>
    <w:tmpl w:val="DDD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05080"/>
    <w:multiLevelType w:val="hybridMultilevel"/>
    <w:tmpl w:val="23A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0"/>
  </w:num>
  <w:num w:numId="21">
    <w:abstractNumId w:val="20"/>
  </w:num>
  <w:num w:numId="22">
    <w:abstractNumId w:val="12"/>
  </w:num>
  <w:num w:numId="23">
    <w:abstractNumId w:val="24"/>
  </w:num>
  <w:num w:numId="24">
    <w:abstractNumId w:val="16"/>
  </w:num>
  <w:num w:numId="25">
    <w:abstractNumId w:val="15"/>
  </w:num>
  <w:num w:numId="26">
    <w:abstractNumId w:val="11"/>
  </w:num>
  <w:num w:numId="27">
    <w:abstractNumId w:val="17"/>
  </w:num>
  <w:num w:numId="28">
    <w:abstractNumId w:val="23"/>
  </w:num>
  <w:num w:numId="29">
    <w:abstractNumId w:val="2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98"/>
    <w:rsid w:val="000053F8"/>
    <w:rsid w:val="00024D0A"/>
    <w:rsid w:val="0003286A"/>
    <w:rsid w:val="000472DC"/>
    <w:rsid w:val="00070065"/>
    <w:rsid w:val="00072BC2"/>
    <w:rsid w:val="00081BBC"/>
    <w:rsid w:val="00090273"/>
    <w:rsid w:val="000967F5"/>
    <w:rsid w:val="000A4FEE"/>
    <w:rsid w:val="000B088E"/>
    <w:rsid w:val="000B5939"/>
    <w:rsid w:val="000F2390"/>
    <w:rsid w:val="00111CCE"/>
    <w:rsid w:val="001134E7"/>
    <w:rsid w:val="00141363"/>
    <w:rsid w:val="00150BD0"/>
    <w:rsid w:val="0017149E"/>
    <w:rsid w:val="0017169E"/>
    <w:rsid w:val="00181A4A"/>
    <w:rsid w:val="00193894"/>
    <w:rsid w:val="001969D9"/>
    <w:rsid w:val="001B0EE9"/>
    <w:rsid w:val="001B65B3"/>
    <w:rsid w:val="001D7403"/>
    <w:rsid w:val="002029A6"/>
    <w:rsid w:val="0021173A"/>
    <w:rsid w:val="002159D4"/>
    <w:rsid w:val="00223ED8"/>
    <w:rsid w:val="002408EA"/>
    <w:rsid w:val="00257C02"/>
    <w:rsid w:val="00266E25"/>
    <w:rsid w:val="002819D7"/>
    <w:rsid w:val="002A4B84"/>
    <w:rsid w:val="002B6266"/>
    <w:rsid w:val="002C1A7E"/>
    <w:rsid w:val="002D3376"/>
    <w:rsid w:val="002D5E10"/>
    <w:rsid w:val="00304DB3"/>
    <w:rsid w:val="00311ED0"/>
    <w:rsid w:val="00353B73"/>
    <w:rsid w:val="003648C5"/>
    <w:rsid w:val="003722FA"/>
    <w:rsid w:val="00384D57"/>
    <w:rsid w:val="003C7AAF"/>
    <w:rsid w:val="003E47A1"/>
    <w:rsid w:val="00401DBB"/>
    <w:rsid w:val="004040F6"/>
    <w:rsid w:val="00407326"/>
    <w:rsid w:val="004075B6"/>
    <w:rsid w:val="0040775F"/>
    <w:rsid w:val="00420952"/>
    <w:rsid w:val="004229D0"/>
    <w:rsid w:val="00422D46"/>
    <w:rsid w:val="0043139A"/>
    <w:rsid w:val="00433EFF"/>
    <w:rsid w:val="00443081"/>
    <w:rsid w:val="00446BEE"/>
    <w:rsid w:val="00456AE6"/>
    <w:rsid w:val="00462896"/>
    <w:rsid w:val="004C03EA"/>
    <w:rsid w:val="00500CF7"/>
    <w:rsid w:val="005025A1"/>
    <w:rsid w:val="00502AFC"/>
    <w:rsid w:val="005329B7"/>
    <w:rsid w:val="00547681"/>
    <w:rsid w:val="005709EC"/>
    <w:rsid w:val="0058345A"/>
    <w:rsid w:val="005878D9"/>
    <w:rsid w:val="005C0521"/>
    <w:rsid w:val="005F16E7"/>
    <w:rsid w:val="0063083A"/>
    <w:rsid w:val="0063275E"/>
    <w:rsid w:val="006366AE"/>
    <w:rsid w:val="0064549F"/>
    <w:rsid w:val="00676EE2"/>
    <w:rsid w:val="006856FB"/>
    <w:rsid w:val="0069042D"/>
    <w:rsid w:val="006921E1"/>
    <w:rsid w:val="006A6829"/>
    <w:rsid w:val="006D01FF"/>
    <w:rsid w:val="006D3D9A"/>
    <w:rsid w:val="006E5C37"/>
    <w:rsid w:val="006F4B25"/>
    <w:rsid w:val="006F6496"/>
    <w:rsid w:val="0070166D"/>
    <w:rsid w:val="00704A06"/>
    <w:rsid w:val="00706276"/>
    <w:rsid w:val="00731655"/>
    <w:rsid w:val="00735746"/>
    <w:rsid w:val="00736348"/>
    <w:rsid w:val="0075667F"/>
    <w:rsid w:val="00760908"/>
    <w:rsid w:val="0079439E"/>
    <w:rsid w:val="007A63BF"/>
    <w:rsid w:val="007B1476"/>
    <w:rsid w:val="007C125D"/>
    <w:rsid w:val="007E1EC9"/>
    <w:rsid w:val="007F238D"/>
    <w:rsid w:val="007F6267"/>
    <w:rsid w:val="008110B5"/>
    <w:rsid w:val="0082034B"/>
    <w:rsid w:val="0082465C"/>
    <w:rsid w:val="008301CE"/>
    <w:rsid w:val="00861B92"/>
    <w:rsid w:val="008814FB"/>
    <w:rsid w:val="00882686"/>
    <w:rsid w:val="008B6B4F"/>
    <w:rsid w:val="008F5E30"/>
    <w:rsid w:val="00910125"/>
    <w:rsid w:val="00914D7F"/>
    <w:rsid w:val="00960A9B"/>
    <w:rsid w:val="009700F5"/>
    <w:rsid w:val="009841D1"/>
    <w:rsid w:val="009A509C"/>
    <w:rsid w:val="009B1C7F"/>
    <w:rsid w:val="009C4100"/>
    <w:rsid w:val="009D68B2"/>
    <w:rsid w:val="009E680B"/>
    <w:rsid w:val="009F16D1"/>
    <w:rsid w:val="009F360D"/>
    <w:rsid w:val="00A03A07"/>
    <w:rsid w:val="00A15A1F"/>
    <w:rsid w:val="00A3325A"/>
    <w:rsid w:val="00A43013"/>
    <w:rsid w:val="00A532F9"/>
    <w:rsid w:val="00AA2602"/>
    <w:rsid w:val="00AC7AB8"/>
    <w:rsid w:val="00AF108A"/>
    <w:rsid w:val="00B02E55"/>
    <w:rsid w:val="00B036C1"/>
    <w:rsid w:val="00B05295"/>
    <w:rsid w:val="00B5431F"/>
    <w:rsid w:val="00B63752"/>
    <w:rsid w:val="00B8023F"/>
    <w:rsid w:val="00B844FD"/>
    <w:rsid w:val="00B86FF7"/>
    <w:rsid w:val="00BA291C"/>
    <w:rsid w:val="00BB0A7C"/>
    <w:rsid w:val="00BC36E1"/>
    <w:rsid w:val="00BE4F19"/>
    <w:rsid w:val="00BF310F"/>
    <w:rsid w:val="00BF7FE0"/>
    <w:rsid w:val="00C06CE1"/>
    <w:rsid w:val="00C254E4"/>
    <w:rsid w:val="00C42548"/>
    <w:rsid w:val="00C6742A"/>
    <w:rsid w:val="00C81104"/>
    <w:rsid w:val="00C96411"/>
    <w:rsid w:val="00CB1E98"/>
    <w:rsid w:val="00CB5671"/>
    <w:rsid w:val="00CD4F2D"/>
    <w:rsid w:val="00CD6A1B"/>
    <w:rsid w:val="00CE7B90"/>
    <w:rsid w:val="00CF58B7"/>
    <w:rsid w:val="00D31F40"/>
    <w:rsid w:val="00D33478"/>
    <w:rsid w:val="00D351C1"/>
    <w:rsid w:val="00D35EFB"/>
    <w:rsid w:val="00D46A1E"/>
    <w:rsid w:val="00D504B3"/>
    <w:rsid w:val="00D61B1E"/>
    <w:rsid w:val="00D74A4B"/>
    <w:rsid w:val="00D825D0"/>
    <w:rsid w:val="00D86BF0"/>
    <w:rsid w:val="00D930EE"/>
    <w:rsid w:val="00E043A0"/>
    <w:rsid w:val="00E51920"/>
    <w:rsid w:val="00E51973"/>
    <w:rsid w:val="00E64120"/>
    <w:rsid w:val="00E660A1"/>
    <w:rsid w:val="00E66B55"/>
    <w:rsid w:val="00E9578D"/>
    <w:rsid w:val="00EA3CCF"/>
    <w:rsid w:val="00EB7B42"/>
    <w:rsid w:val="00F055F1"/>
    <w:rsid w:val="00F610AF"/>
    <w:rsid w:val="00F66168"/>
    <w:rsid w:val="00F70371"/>
    <w:rsid w:val="00F7730D"/>
    <w:rsid w:val="00FA2C5A"/>
    <w:rsid w:val="00FB34F0"/>
    <w:rsid w:val="00FB3E8A"/>
    <w:rsid w:val="00FB5F68"/>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B51DE0"/>
  <w15:docId w15:val="{7D077316-097C-4C9E-8A16-1D3D96B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singlespacing">
    <w:name w:val="NICE normal single spacing"/>
    <w:basedOn w:val="Normal"/>
    <w:link w:val="NICEnormalsinglespacingChar"/>
    <w:locked/>
    <w:rsid w:val="0069042D"/>
    <w:pPr>
      <w:spacing w:after="240"/>
    </w:pPr>
    <w:rPr>
      <w:rFonts w:ascii="Arial" w:hAnsi="Arial"/>
      <w:lang w:val="en-US" w:eastAsia="en-US"/>
    </w:rPr>
  </w:style>
  <w:style w:type="character" w:customStyle="1" w:styleId="NICEnormalsinglespacingChar">
    <w:name w:val="NICE normal single spacing Char"/>
    <w:link w:val="NICEnormalsinglespacing"/>
    <w:rsid w:val="0069042D"/>
    <w:rPr>
      <w:rFonts w:ascii="Arial" w:hAnsi="Arial"/>
      <w:sz w:val="24"/>
      <w:szCs w:val="24"/>
      <w:lang w:val="en-US" w:eastAsia="en-US"/>
    </w:rPr>
  </w:style>
  <w:style w:type="table" w:styleId="TableGrid">
    <w:name w:val="Table Grid"/>
    <w:basedOn w:val="TableNormal"/>
    <w:uiPriority w:val="59"/>
    <w:rsid w:val="00C4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10125"/>
    <w:rPr>
      <w:sz w:val="16"/>
      <w:szCs w:val="16"/>
    </w:rPr>
  </w:style>
  <w:style w:type="paragraph" w:styleId="CommentText">
    <w:name w:val="annotation text"/>
    <w:basedOn w:val="Normal"/>
    <w:link w:val="CommentTextChar"/>
    <w:semiHidden/>
    <w:rsid w:val="00910125"/>
    <w:rPr>
      <w:sz w:val="20"/>
      <w:szCs w:val="20"/>
    </w:rPr>
  </w:style>
  <w:style w:type="character" w:customStyle="1" w:styleId="CommentTextChar">
    <w:name w:val="Comment Text Char"/>
    <w:basedOn w:val="DefaultParagraphFont"/>
    <w:link w:val="CommentText"/>
    <w:semiHidden/>
    <w:rsid w:val="00910125"/>
  </w:style>
  <w:style w:type="paragraph" w:styleId="CommentSubject">
    <w:name w:val="annotation subject"/>
    <w:basedOn w:val="CommentText"/>
    <w:next w:val="CommentText"/>
    <w:link w:val="CommentSubjectChar"/>
    <w:semiHidden/>
    <w:rsid w:val="00910125"/>
    <w:rPr>
      <w:b/>
      <w:bCs/>
    </w:rPr>
  </w:style>
  <w:style w:type="character" w:customStyle="1" w:styleId="CommentSubjectChar">
    <w:name w:val="Comment Subject Char"/>
    <w:basedOn w:val="CommentTextChar"/>
    <w:link w:val="CommentSubject"/>
    <w:semiHidden/>
    <w:rsid w:val="00910125"/>
    <w:rPr>
      <w:b/>
      <w:bCs/>
    </w:rPr>
  </w:style>
  <w:style w:type="character" w:styleId="Hyperlink">
    <w:name w:val="Hyperlink"/>
    <w:basedOn w:val="DefaultParagraphFont"/>
    <w:semiHidden/>
    <w:rsid w:val="0040775F"/>
    <w:rPr>
      <w:color w:val="0000FF" w:themeColor="hyperlink"/>
      <w:u w:val="single"/>
    </w:rPr>
  </w:style>
  <w:style w:type="paragraph" w:styleId="ListBullet">
    <w:name w:val="List Bullet"/>
    <w:basedOn w:val="Normal"/>
    <w:rsid w:val="0082034B"/>
    <w:pPr>
      <w:numPr>
        <w:numId w:val="22"/>
      </w:numPr>
    </w:pPr>
    <w:rPr>
      <w:rFonts w:ascii="Arial" w:hAnsi="Arial"/>
      <w:lang w:eastAsia="en-US"/>
    </w:rPr>
  </w:style>
  <w:style w:type="paragraph" w:customStyle="1" w:styleId="NICEnormal">
    <w:name w:val="NICE normal"/>
    <w:locked/>
    <w:rsid w:val="0082034B"/>
    <w:pPr>
      <w:spacing w:after="240" w:line="360" w:lineRule="auto"/>
    </w:pPr>
    <w:rPr>
      <w:rFonts w:ascii="Arial" w:hAnsi="Arial"/>
      <w:sz w:val="24"/>
      <w:szCs w:val="24"/>
      <w:lang w:val="en-US" w:eastAsia="en-US"/>
    </w:rPr>
  </w:style>
  <w:style w:type="character" w:styleId="FootnoteReference">
    <w:name w:val="footnote reference"/>
    <w:semiHidden/>
    <w:rsid w:val="0082034B"/>
    <w:rPr>
      <w:vertAlign w:val="superscript"/>
    </w:rPr>
  </w:style>
  <w:style w:type="character" w:styleId="FollowedHyperlink">
    <w:name w:val="FollowedHyperlink"/>
    <w:basedOn w:val="DefaultParagraphFont"/>
    <w:semiHidden/>
    <w:rsid w:val="0075667F"/>
    <w:rPr>
      <w:color w:val="800080" w:themeColor="followedHyperlink"/>
      <w:u w:val="single"/>
    </w:rPr>
  </w:style>
  <w:style w:type="character" w:styleId="Emphasis">
    <w:name w:val="Emphasis"/>
    <w:basedOn w:val="DefaultParagraphFont"/>
    <w:uiPriority w:val="20"/>
    <w:qFormat/>
    <w:rsid w:val="008B6B4F"/>
    <w:rPr>
      <w:i/>
      <w:iCs/>
    </w:rPr>
  </w:style>
  <w:style w:type="paragraph" w:styleId="ListParagraph">
    <w:name w:val="List Paragraph"/>
    <w:basedOn w:val="Normal"/>
    <w:uiPriority w:val="34"/>
    <w:semiHidden/>
    <w:qFormat/>
    <w:rsid w:val="00FB3E8A"/>
    <w:pPr>
      <w:ind w:left="720"/>
      <w:contextualSpacing/>
    </w:pPr>
  </w:style>
  <w:style w:type="paragraph" w:styleId="Revision">
    <w:name w:val="Revision"/>
    <w:hidden/>
    <w:uiPriority w:val="99"/>
    <w:semiHidden/>
    <w:rsid w:val="00645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dtech@nice.org.uk" TargetMode="External"/><Relationship Id="rId4" Type="http://schemas.openxmlformats.org/officeDocument/2006/relationships/settings" Target="settings.xml"/><Relationship Id="rId9" Type="http://schemas.openxmlformats.org/officeDocument/2006/relationships/hyperlink" Target="http://www.nic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B03B-CA02-4DCD-A030-287F056D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208B1131</Template>
  <TotalTime>0</TotalTime>
  <Pages>10</Pages>
  <Words>1483</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Higgins</dc:creator>
  <cp:lastModifiedBy>Nicholas Renshaw</cp:lastModifiedBy>
  <cp:revision>2</cp:revision>
  <cp:lastPrinted>2016-11-16T10:44:00Z</cp:lastPrinted>
  <dcterms:created xsi:type="dcterms:W3CDTF">2017-06-01T15:08:00Z</dcterms:created>
  <dcterms:modified xsi:type="dcterms:W3CDTF">2017-06-01T15:08:00Z</dcterms:modified>
</cp:coreProperties>
</file>