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F4F4" w14:textId="12FA7E27" w:rsidR="00CA49B9" w:rsidRDefault="00FE5822" w:rsidP="00CA49B9">
      <w:pPr>
        <w:pStyle w:val="NICEnormal"/>
      </w:pPr>
      <w:bookmarkStart w:id="0" w:name="_Hlk40349878"/>
      <w:r w:rsidRPr="00900553">
        <w:rPr>
          <w:noProof/>
        </w:rPr>
        <w:drawing>
          <wp:inline distT="0" distB="0" distL="0" distR="0" wp14:anchorId="3EEDC48D" wp14:editId="4657F11F">
            <wp:extent cx="1320800" cy="840105"/>
            <wp:effectExtent l="0" t="0" r="0" b="0"/>
            <wp:docPr id="9" name="Picture 9" descr="National Institute for Health and Care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ational Institute for Health and Care Excell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840105"/>
                    </a:xfrm>
                    <a:prstGeom prst="rect">
                      <a:avLst/>
                    </a:prstGeom>
                    <a:noFill/>
                    <a:ln>
                      <a:noFill/>
                    </a:ln>
                  </pic:spPr>
                </pic:pic>
              </a:graphicData>
            </a:graphic>
          </wp:inline>
        </w:drawing>
      </w:r>
    </w:p>
    <w:p w14:paraId="0F434370" w14:textId="0EB5E7BE" w:rsidR="00FE5822" w:rsidRPr="00900553" w:rsidRDefault="00FE5822" w:rsidP="00CA49B9">
      <w:pPr>
        <w:pStyle w:val="NICEnormal"/>
      </w:pPr>
    </w:p>
    <w:p w14:paraId="77570DA7" w14:textId="1FA7595E" w:rsidR="00CA49B9" w:rsidRPr="00900553" w:rsidRDefault="00CA49B9" w:rsidP="00CA49B9">
      <w:pPr>
        <w:pStyle w:val="NICEnormal"/>
      </w:pPr>
    </w:p>
    <w:p w14:paraId="61B3B7C7" w14:textId="1F58BB97" w:rsidR="00CA49B9" w:rsidRPr="00900553" w:rsidRDefault="00CA49B9" w:rsidP="00CA49B9">
      <w:pPr>
        <w:pStyle w:val="NICEnormal"/>
      </w:pPr>
    </w:p>
    <w:p w14:paraId="469E2DBA" w14:textId="77777777" w:rsidR="00CA49B9" w:rsidRPr="00900553" w:rsidRDefault="00CA49B9" w:rsidP="00CA49B9">
      <w:pPr>
        <w:pStyle w:val="NICEnormal"/>
      </w:pPr>
    </w:p>
    <w:p w14:paraId="3D4D09A5" w14:textId="5642B95B" w:rsidR="00CA49B9" w:rsidRPr="00FA3012" w:rsidRDefault="00CA49B9" w:rsidP="00FA3012">
      <w:pPr>
        <w:pStyle w:val="Frontcovertitle"/>
      </w:pPr>
      <w:r w:rsidRPr="00FA3012">
        <w:t>NICE Listens: health inequalities</w:t>
      </w:r>
    </w:p>
    <w:p w14:paraId="4F77C6F2" w14:textId="158F294C" w:rsidR="00CA49B9" w:rsidRPr="00900553" w:rsidRDefault="00E9215E" w:rsidP="00FA3012">
      <w:pPr>
        <w:pStyle w:val="Frontcoversubtitle"/>
      </w:pPr>
      <w:r>
        <w:t>Recommendations</w:t>
      </w:r>
    </w:p>
    <w:p w14:paraId="4118211C" w14:textId="557D0D52" w:rsidR="00CA49B9" w:rsidRPr="00900553" w:rsidRDefault="00E9215E" w:rsidP="00006A20">
      <w:pPr>
        <w:pStyle w:val="Guidanceissuedate"/>
      </w:pPr>
      <w:r>
        <w:rPr>
          <w:noProof/>
          <w:lang w:eastAsia="en-GB"/>
        </w:rPr>
        <w:t>February</w:t>
      </w:r>
      <w:r w:rsidR="00CA49B9">
        <w:rPr>
          <w:noProof/>
          <w:lang w:eastAsia="en-GB"/>
        </w:rPr>
        <w:t xml:space="preserve"> </w:t>
      </w:r>
      <w:r w:rsidR="00CA49B9" w:rsidRPr="00900553">
        <w:t>202</w:t>
      </w:r>
      <w:r w:rsidR="00CA49B9">
        <w:t>2</w:t>
      </w:r>
    </w:p>
    <w:p w14:paraId="55BAF7ED" w14:textId="06A07EB1" w:rsidR="00CA49B9" w:rsidRPr="00900553" w:rsidRDefault="00CA49B9" w:rsidP="00CA49B9">
      <w:pPr>
        <w:pStyle w:val="NICEnormal"/>
      </w:pPr>
      <w:r w:rsidRPr="00900553">
        <w:br w:type="page"/>
      </w:r>
    </w:p>
    <w:p w14:paraId="00C62741" w14:textId="38B54F3F" w:rsidR="00CA49B9" w:rsidRPr="00CA49B9" w:rsidRDefault="00E9215E" w:rsidP="00064747">
      <w:pPr>
        <w:pStyle w:val="Heading1"/>
      </w:pPr>
      <w:r>
        <w:lastRenderedPageBreak/>
        <w:t>Background</w:t>
      </w:r>
    </w:p>
    <w:p w14:paraId="45806030" w14:textId="6381798A" w:rsidR="000978E0" w:rsidRDefault="00B35726" w:rsidP="00CA49B9">
      <w:pPr>
        <w:pStyle w:val="NICEnormal"/>
      </w:pPr>
      <w:r>
        <w:t>This document contains the recommendations from the NICE Listens health inequalities project. These recommendations have been formed internally by the NICE Listens health inequalities steering group</w:t>
      </w:r>
      <w:r w:rsidR="00664A2B">
        <w:t>, after considering</w:t>
      </w:r>
      <w:r w:rsidR="000978E0">
        <w:t xml:space="preserve"> the </w:t>
      </w:r>
      <w:r w:rsidR="00664A2B">
        <w:t xml:space="preserve">findings and </w:t>
      </w:r>
      <w:r w:rsidR="000978E0">
        <w:t xml:space="preserve">conclusions </w:t>
      </w:r>
      <w:r w:rsidR="00135B27">
        <w:t xml:space="preserve">in the </w:t>
      </w:r>
      <w:r w:rsidR="00664A2B">
        <w:t xml:space="preserve">final NICE Listens health inequalities </w:t>
      </w:r>
      <w:r w:rsidR="00135B27">
        <w:t xml:space="preserve">report written by Basis </w:t>
      </w:r>
      <w:r w:rsidR="00D50B2B">
        <w:t>Social.</w:t>
      </w:r>
    </w:p>
    <w:p w14:paraId="4B2505F0" w14:textId="09959F89" w:rsidR="000978E0" w:rsidRDefault="000978E0" w:rsidP="00664A2B">
      <w:pPr>
        <w:pStyle w:val="Paragraph"/>
        <w:numPr>
          <w:ilvl w:val="0"/>
          <w:numId w:val="0"/>
        </w:numPr>
        <w:tabs>
          <w:tab w:val="clear" w:pos="426"/>
          <w:tab w:val="left" w:pos="0"/>
        </w:tabs>
        <w:spacing w:line="360" w:lineRule="auto"/>
        <w:rPr>
          <w:lang w:eastAsia="en-US"/>
        </w:rPr>
      </w:pPr>
      <w:r>
        <w:rPr>
          <w:lang w:eastAsia="en-US"/>
        </w:rPr>
        <w:t>The decision to develop the recommendations internally was taken to ensure they were actionable within NICE’s remit and principles.</w:t>
      </w:r>
    </w:p>
    <w:p w14:paraId="6661A6E5" w14:textId="77777777" w:rsidR="000978E0" w:rsidRDefault="000978E0" w:rsidP="000978E0">
      <w:pPr>
        <w:pStyle w:val="Heading1"/>
      </w:pPr>
      <w:bookmarkStart w:id="1" w:name="_Hlk93499892"/>
      <w:r>
        <w:t>Recommendations</w:t>
      </w:r>
    </w:p>
    <w:p w14:paraId="4B4C8FCF" w14:textId="77777777" w:rsidR="000978E0" w:rsidRDefault="000978E0" w:rsidP="000978E0">
      <w:pPr>
        <w:pStyle w:val="NICEnormalnumbered"/>
      </w:pPr>
      <w:r>
        <w:t>Based on the findings from the NICE Listens health inequalities project it is recommended that NICE should continue with its work to:</w:t>
      </w:r>
      <w:r w:rsidRPr="007465BA">
        <w:t xml:space="preserve"> </w:t>
      </w:r>
    </w:p>
    <w:p w14:paraId="5335D243" w14:textId="77777777" w:rsidR="000978E0" w:rsidRDefault="000978E0" w:rsidP="000978E0">
      <w:pPr>
        <w:pStyle w:val="NICEnormalnumbered"/>
        <w:numPr>
          <w:ilvl w:val="1"/>
          <w:numId w:val="31"/>
        </w:numPr>
      </w:pPr>
      <w:r>
        <w:t>C</w:t>
      </w:r>
      <w:r w:rsidRPr="006A2F28">
        <w:t xml:space="preserve">reate a vision for </w:t>
      </w:r>
      <w:r>
        <w:t>its</w:t>
      </w:r>
      <w:r w:rsidRPr="006A2F28">
        <w:t xml:space="preserve"> approach to health inequalities which lays out the meaning of health inequalities within </w:t>
      </w:r>
      <w:r>
        <w:t>it</w:t>
      </w:r>
      <w:r w:rsidRPr="006A2F28">
        <w:t>s work and how this</w:t>
      </w:r>
      <w:r>
        <w:t xml:space="preserve"> aligns with and</w:t>
      </w:r>
      <w:r w:rsidRPr="006A2F28">
        <w:t xml:space="preserve"> differs from </w:t>
      </w:r>
      <w:r>
        <w:t xml:space="preserve">the approaches of </w:t>
      </w:r>
      <w:r w:rsidRPr="006A2F28">
        <w:t>other system partners.​</w:t>
      </w:r>
      <w:r w:rsidRPr="009F19D7">
        <w:t xml:space="preserve"> </w:t>
      </w:r>
      <w:r>
        <w:t>This vision should specify</w:t>
      </w:r>
      <w:r w:rsidRPr="006A2F28">
        <w:t xml:space="preserve"> the models and frameworks that underpin</w:t>
      </w:r>
      <w:r>
        <w:t xml:space="preserve"> </w:t>
      </w:r>
      <w:r w:rsidRPr="006A2F28">
        <w:t>​</w:t>
      </w:r>
      <w:r>
        <w:t>NICE’s approach and</w:t>
      </w:r>
      <w:r>
        <w:rPr>
          <w:rStyle w:val="NICEnormalChar"/>
        </w:rPr>
        <w:t xml:space="preserve"> be w</w:t>
      </w:r>
      <w:r w:rsidRPr="00F51A51">
        <w:rPr>
          <w:rStyle w:val="NICEnormalChar"/>
        </w:rPr>
        <w:t>idely communicate</w:t>
      </w:r>
      <w:r>
        <w:rPr>
          <w:rStyle w:val="NICEnormalChar"/>
        </w:rPr>
        <w:t>d</w:t>
      </w:r>
      <w:r w:rsidRPr="00F51A51">
        <w:rPr>
          <w:rStyle w:val="NICEnormalChar"/>
        </w:rPr>
        <w:t xml:space="preserve"> within</w:t>
      </w:r>
      <w:r>
        <w:rPr>
          <w:rStyle w:val="NICEnormalChar"/>
        </w:rPr>
        <w:t xml:space="preserve"> and outside</w:t>
      </w:r>
      <w:r w:rsidRPr="00F51A51">
        <w:rPr>
          <w:rStyle w:val="NICEnormalChar"/>
        </w:rPr>
        <w:t xml:space="preserve"> the organisation</w:t>
      </w:r>
      <w:r>
        <w:rPr>
          <w:rStyle w:val="NICEnormalChar"/>
        </w:rPr>
        <w:t>.</w:t>
      </w:r>
      <w:r w:rsidRPr="006721C9">
        <w:t xml:space="preserve"> </w:t>
      </w:r>
    </w:p>
    <w:p w14:paraId="52D03AEA" w14:textId="77777777" w:rsidR="000978E0" w:rsidRDefault="000978E0" w:rsidP="000978E0">
      <w:pPr>
        <w:pStyle w:val="NICEnormalnumbered"/>
        <w:numPr>
          <w:ilvl w:val="1"/>
          <w:numId w:val="31"/>
        </w:numPr>
      </w:pPr>
      <w:r w:rsidRPr="00A82F32">
        <w:t>Embed systematic consideration of health inequalities across guidance development and processes</w:t>
      </w:r>
      <w:r>
        <w:t>,</w:t>
      </w:r>
      <w:r w:rsidRPr="00A82F32">
        <w:t xml:space="preserve"> for example</w:t>
      </w:r>
      <w:r>
        <w:t>,</w:t>
      </w:r>
      <w:r w:rsidRPr="00A82F32">
        <w:t xml:space="preserve"> </w:t>
      </w:r>
      <w:r>
        <w:t>within</w:t>
      </w:r>
      <w:r w:rsidRPr="00A82F32">
        <w:t xml:space="preserve"> defining </w:t>
      </w:r>
      <w:r>
        <w:t xml:space="preserve">the </w:t>
      </w:r>
      <w:r w:rsidRPr="00A82F32">
        <w:t>scope of guidance, topic prioritisation, contents of topic suites and implementation support</w:t>
      </w:r>
      <w:r>
        <w:t>. To achieve this NICE should:</w:t>
      </w:r>
    </w:p>
    <w:p w14:paraId="19711666" w14:textId="77777777" w:rsidR="000978E0" w:rsidRDefault="000978E0" w:rsidP="000978E0">
      <w:pPr>
        <w:pStyle w:val="NICEnormalnumbered"/>
        <w:numPr>
          <w:ilvl w:val="2"/>
          <w:numId w:val="31"/>
        </w:numPr>
      </w:pPr>
      <w:r>
        <w:t>Develop, p</w:t>
      </w:r>
      <w:r w:rsidRPr="00BA4819">
        <w:t xml:space="preserve">ilot </w:t>
      </w:r>
      <w:r>
        <w:t xml:space="preserve">and evaluate </w:t>
      </w:r>
      <w:r w:rsidRPr="00BA4819">
        <w:t>methods for transparent and consistent consideration </w:t>
      </w:r>
      <w:r w:rsidRPr="00A82F32">
        <w:t>of health inequalities and use learning</w:t>
      </w:r>
      <w:r>
        <w:t>s from the pilots/evaluations</w:t>
      </w:r>
      <w:r w:rsidRPr="00A82F32">
        <w:t xml:space="preserve"> to review and update</w:t>
      </w:r>
      <w:r>
        <w:t xml:space="preserve"> relevant</w:t>
      </w:r>
      <w:r w:rsidRPr="00A82F32">
        <w:t xml:space="preserve"> policies and processes</w:t>
      </w:r>
    </w:p>
    <w:p w14:paraId="22751668" w14:textId="77777777" w:rsidR="000978E0" w:rsidRPr="00BA4819" w:rsidRDefault="000978E0" w:rsidP="000978E0">
      <w:pPr>
        <w:pStyle w:val="NICEnormalnumbered"/>
        <w:numPr>
          <w:ilvl w:val="2"/>
          <w:numId w:val="31"/>
        </w:numPr>
      </w:pPr>
      <w:r>
        <w:t>Ensure methods seek to consider the intersectionality of health inequalities, i.e., how different factors overlay and interact to increase health inequalities, with a particular focus on the impact of socioeconomic status</w:t>
      </w:r>
    </w:p>
    <w:p w14:paraId="00E954F9" w14:textId="77777777" w:rsidR="000978E0" w:rsidRPr="00BA4819" w:rsidRDefault="000978E0" w:rsidP="000978E0">
      <w:pPr>
        <w:pStyle w:val="NICEnormalnumbered"/>
        <w:numPr>
          <w:ilvl w:val="2"/>
          <w:numId w:val="31"/>
        </w:numPr>
      </w:pPr>
      <w:r w:rsidRPr="00BA4819">
        <w:t xml:space="preserve">Continue research </w:t>
      </w:r>
      <w:r>
        <w:t>on</w:t>
      </w:r>
      <w:r w:rsidRPr="00BA4819">
        <w:t xml:space="preserve"> modifiers and trade-offs that relate to health inequalities, especially in health technology appraisal methods, to develop policies on how health inequalities should be accounted for.</w:t>
      </w:r>
    </w:p>
    <w:p w14:paraId="126D88FC" w14:textId="77777777" w:rsidR="000978E0" w:rsidRDefault="000978E0" w:rsidP="000978E0">
      <w:pPr>
        <w:pStyle w:val="NICEnormalnumbered"/>
        <w:numPr>
          <w:ilvl w:val="1"/>
          <w:numId w:val="31"/>
        </w:numPr>
      </w:pPr>
      <w:r w:rsidRPr="00A005E4">
        <w:lastRenderedPageBreak/>
        <w:t>Conduct a broad and detailed review of who is involved and participates in</w:t>
      </w:r>
      <w:r w:rsidRPr="00A005E4" w:rsidDel="004D449A">
        <w:t xml:space="preserve"> </w:t>
      </w:r>
      <w:r>
        <w:t xml:space="preserve">its </w:t>
      </w:r>
      <w:r w:rsidRPr="00A005E4">
        <w:t>work</w:t>
      </w:r>
      <w:r>
        <w:t>,</w:t>
      </w:r>
      <w:r w:rsidRPr="00A005E4">
        <w:t> including guidance, implementation, quality standards, communications and support functions. The review should examine staff, committee members, experts, lay members and other partners to understand the extent to which we are recruiting and working with people with diverse</w:t>
      </w:r>
      <w:r>
        <w:t xml:space="preserve"> lived</w:t>
      </w:r>
      <w:r w:rsidRPr="00A005E4">
        <w:t xml:space="preserve"> experience of health inequalities (taking</w:t>
      </w:r>
      <w:r>
        <w:t xml:space="preserve"> into account protected characteristics</w:t>
      </w:r>
      <w:r w:rsidRPr="00A005E4">
        <w:t>, wider determinants of health such as socio-economic status</w:t>
      </w:r>
      <w:r>
        <w:t>,</w:t>
      </w:r>
      <w:r w:rsidRPr="00A005E4">
        <w:t xml:space="preserve"> and inclusion health groups). </w:t>
      </w:r>
      <w:r>
        <w:t>The review should i</w:t>
      </w:r>
      <w:r w:rsidRPr="00A005E4">
        <w:t xml:space="preserve">dentify areas of good </w:t>
      </w:r>
      <w:r>
        <w:t xml:space="preserve">recruitment and retainment </w:t>
      </w:r>
      <w:r w:rsidRPr="00A005E4">
        <w:t>practice</w:t>
      </w:r>
      <w:r>
        <w:t>s</w:t>
      </w:r>
      <w:r w:rsidRPr="00A005E4">
        <w:t>, areas that need improvement and areas where there are opportunities for new ways o</w:t>
      </w:r>
      <w:r>
        <w:t>f</w:t>
      </w:r>
      <w:r w:rsidRPr="00A005E4">
        <w:t xml:space="preserve"> working.</w:t>
      </w:r>
    </w:p>
    <w:p w14:paraId="0F2CEBB1" w14:textId="77777777" w:rsidR="000978E0" w:rsidRDefault="000978E0" w:rsidP="000978E0">
      <w:pPr>
        <w:pStyle w:val="NICEnormalnumbered"/>
        <w:numPr>
          <w:ilvl w:val="1"/>
          <w:numId w:val="31"/>
        </w:numPr>
      </w:pPr>
      <w:r>
        <w:t xml:space="preserve">Embed involvement of groups affected by health inequalities </w:t>
      </w:r>
      <w:r w:rsidRPr="00DE2AEF">
        <w:t>(taking into account protected characteristics, wider determinants of health such as socio-economic status</w:t>
      </w:r>
      <w:r>
        <w:t>,</w:t>
      </w:r>
      <w:r w:rsidRPr="00DE2AEF">
        <w:t xml:space="preserve"> and inclusion health groups)</w:t>
      </w:r>
      <w:r>
        <w:t xml:space="preserve"> as a standard practice as early as possible in the guidance development process. In embedding involvement NICE should also:</w:t>
      </w:r>
    </w:p>
    <w:p w14:paraId="495A907F" w14:textId="77777777" w:rsidR="000978E0" w:rsidRDefault="000978E0" w:rsidP="000978E0">
      <w:pPr>
        <w:pStyle w:val="NICEnormalnumbered"/>
        <w:numPr>
          <w:ilvl w:val="2"/>
          <w:numId w:val="31"/>
        </w:numPr>
      </w:pPr>
      <w:r>
        <w:t>work with patient groups at the local rather than national level to encourage involvement from those with direct experience rather than those just representing people with direct experience</w:t>
      </w:r>
    </w:p>
    <w:p w14:paraId="32663A42" w14:textId="77777777" w:rsidR="000978E0" w:rsidRDefault="000978E0" w:rsidP="000978E0">
      <w:pPr>
        <w:pStyle w:val="NICEnormalnumbered"/>
        <w:numPr>
          <w:ilvl w:val="2"/>
          <w:numId w:val="31"/>
        </w:numPr>
      </w:pPr>
      <w:r>
        <w:t>ensure practices for recruiting lay members/experts by experience to be involved in NICE’s work are equitable rather than just equal, i.e., they need to be tailored based on the people/groups being involved and their specific needs</w:t>
      </w:r>
    </w:p>
    <w:p w14:paraId="16D5B72B" w14:textId="77777777" w:rsidR="000978E0" w:rsidRDefault="000978E0" w:rsidP="000978E0">
      <w:pPr>
        <w:pStyle w:val="NICEnormalnumbered"/>
        <w:numPr>
          <w:ilvl w:val="2"/>
          <w:numId w:val="31"/>
        </w:numPr>
      </w:pPr>
      <w:r>
        <w:t xml:space="preserve">assess and address the increased resources, in terms of both time and funding, required to support the involvement of people with lived experiences of health inequalities. </w:t>
      </w:r>
    </w:p>
    <w:p w14:paraId="1FE0A126" w14:textId="77777777" w:rsidR="000978E0" w:rsidRDefault="000978E0" w:rsidP="000978E0">
      <w:pPr>
        <w:pStyle w:val="NICEnormalnumbered"/>
        <w:numPr>
          <w:ilvl w:val="1"/>
          <w:numId w:val="31"/>
        </w:numPr>
      </w:pPr>
      <w:r>
        <w:t>Ro</w:t>
      </w:r>
      <w:r w:rsidRPr="00E80661">
        <w:t>utinely consider how implementation of </w:t>
      </w:r>
      <w:r>
        <w:t xml:space="preserve">its </w:t>
      </w:r>
      <w:r w:rsidRPr="00E80661">
        <w:t>recommendations will impact on health inequalities (either positively by reducing them, or negatively by worsening them). Partnership working and implementation</w:t>
      </w:r>
      <w:r>
        <w:t xml:space="preserve"> advice and</w:t>
      </w:r>
      <w:r w:rsidRPr="00E80661">
        <w:t xml:space="preserve"> support should be directed to</w:t>
      </w:r>
      <w:r>
        <w:t xml:space="preserve"> situations where</w:t>
      </w:r>
      <w:r w:rsidRPr="00E80661">
        <w:t xml:space="preserve"> there is a potential to significantly reduce</w:t>
      </w:r>
      <w:r>
        <w:t xml:space="preserve"> health inequalities</w:t>
      </w:r>
      <w:r w:rsidRPr="00E80661">
        <w:t xml:space="preserve"> and/or avoid worsening of health inequalities</w:t>
      </w:r>
      <w:r>
        <w:t>.</w:t>
      </w:r>
    </w:p>
    <w:p w14:paraId="0792EEF2" w14:textId="77777777" w:rsidR="000978E0" w:rsidRDefault="000978E0" w:rsidP="000978E0">
      <w:pPr>
        <w:pStyle w:val="NICEnormalnumbered"/>
        <w:numPr>
          <w:ilvl w:val="1"/>
          <w:numId w:val="31"/>
        </w:numPr>
      </w:pPr>
      <w:r>
        <w:lastRenderedPageBreak/>
        <w:t>A</w:t>
      </w:r>
      <w:r w:rsidRPr="003876BF">
        <w:t xml:space="preserve">ctively work to </w:t>
      </w:r>
      <w:r>
        <w:t xml:space="preserve">identify and </w:t>
      </w:r>
      <w:r w:rsidRPr="003876BF">
        <w:t>address evidence gaps in health inequalities by continuing to work with partners such as the NIHR to promote research recommendations on health inequalities</w:t>
      </w:r>
      <w:r>
        <w:t>,</w:t>
      </w:r>
      <w:r w:rsidRPr="003876BF">
        <w:t xml:space="preserve"> and </w:t>
      </w:r>
      <w:r>
        <w:t xml:space="preserve">by </w:t>
      </w:r>
      <w:r w:rsidRPr="003876BF">
        <w:t xml:space="preserve">encouraging health and social care providers and others to collect health inequalities data. Monitoring and tracking research on health inequalities is important so that we can address issues in guidance updates when research </w:t>
      </w:r>
      <w:r>
        <w:t xml:space="preserve">findings </w:t>
      </w:r>
      <w:r w:rsidRPr="003876BF">
        <w:t>become available. </w:t>
      </w:r>
    </w:p>
    <w:p w14:paraId="2AE57FF9" w14:textId="77777777" w:rsidR="000978E0" w:rsidRDefault="000978E0" w:rsidP="000978E0">
      <w:pPr>
        <w:pStyle w:val="NICEnormalnumbered"/>
        <w:numPr>
          <w:ilvl w:val="1"/>
          <w:numId w:val="31"/>
        </w:numPr>
      </w:pPr>
      <w:r>
        <w:t>Improve</w:t>
      </w:r>
      <w:r w:rsidRPr="008649A5">
        <w:t xml:space="preserve"> </w:t>
      </w:r>
      <w:r>
        <w:t xml:space="preserve">and increase frequency of </w:t>
      </w:r>
      <w:r w:rsidRPr="008649A5">
        <w:t>communications</w:t>
      </w:r>
      <w:r>
        <w:t xml:space="preserve"> about health inequalities to actively promote an understanding of:</w:t>
      </w:r>
    </w:p>
    <w:p w14:paraId="416B46ED" w14:textId="77777777" w:rsidR="000978E0" w:rsidRDefault="000978E0" w:rsidP="000978E0">
      <w:pPr>
        <w:pStyle w:val="NICEnormalnumbered"/>
        <w:numPr>
          <w:ilvl w:val="2"/>
          <w:numId w:val="33"/>
        </w:numPr>
        <w:tabs>
          <w:tab w:val="clear" w:pos="426"/>
          <w:tab w:val="left" w:pos="851"/>
        </w:tabs>
      </w:pPr>
      <w:r w:rsidRPr="000964D7">
        <w:t>why health inequalities exist and how wider determinants of health are key drivers of health inequalities</w:t>
      </w:r>
    </w:p>
    <w:p w14:paraId="4B8CD946" w14:textId="77777777" w:rsidR="000978E0" w:rsidRDefault="000978E0" w:rsidP="000978E0">
      <w:pPr>
        <w:pStyle w:val="NICEnormalnumbered"/>
        <w:numPr>
          <w:ilvl w:val="2"/>
          <w:numId w:val="33"/>
        </w:numPr>
        <w:tabs>
          <w:tab w:val="clear" w:pos="426"/>
          <w:tab w:val="left" w:pos="851"/>
        </w:tabs>
      </w:pPr>
      <w:r>
        <w:t xml:space="preserve">what NICE is doing to address health inequalities </w:t>
      </w:r>
    </w:p>
    <w:p w14:paraId="757830D6" w14:textId="77777777" w:rsidR="000978E0" w:rsidRDefault="000978E0" w:rsidP="000978E0">
      <w:pPr>
        <w:pStyle w:val="NICEnormalnumbered"/>
        <w:numPr>
          <w:ilvl w:val="2"/>
          <w:numId w:val="33"/>
        </w:numPr>
        <w:tabs>
          <w:tab w:val="clear" w:pos="426"/>
          <w:tab w:val="left" w:pos="851"/>
        </w:tabs>
      </w:pPr>
      <w:r>
        <w:t xml:space="preserve">where all existing NICE guidance and advice on health inequalities can be found, e.g., via </w:t>
      </w:r>
      <w:r w:rsidRPr="008649A5">
        <w:t xml:space="preserve">a dedicated section on the NICE website </w:t>
      </w:r>
    </w:p>
    <w:p w14:paraId="1EF67CDA" w14:textId="77777777" w:rsidR="000978E0" w:rsidRDefault="000978E0" w:rsidP="000978E0">
      <w:pPr>
        <w:pStyle w:val="NICEnormalnumbered"/>
        <w:numPr>
          <w:ilvl w:val="2"/>
          <w:numId w:val="33"/>
        </w:numPr>
        <w:tabs>
          <w:tab w:val="clear" w:pos="426"/>
          <w:tab w:val="left" w:pos="851"/>
        </w:tabs>
      </w:pPr>
      <w:r>
        <w:t xml:space="preserve">how recommendations around health inequalities have arisen in guidance </w:t>
      </w:r>
      <w:r w:rsidRPr="002775B0">
        <w:t xml:space="preserve">and why </w:t>
      </w:r>
      <w:r>
        <w:t>the recommendations are being made.</w:t>
      </w:r>
    </w:p>
    <w:p w14:paraId="71207B74" w14:textId="77777777" w:rsidR="000978E0" w:rsidRDefault="000978E0" w:rsidP="000978E0">
      <w:pPr>
        <w:pStyle w:val="NICEnormalnumbered"/>
        <w:numPr>
          <w:ilvl w:val="1"/>
          <w:numId w:val="31"/>
        </w:numPr>
      </w:pPr>
      <w:r>
        <w:t>E</w:t>
      </w:r>
      <w:r w:rsidRPr="008649A5">
        <w:t>nsure its work is more accessible for members of the public and service providers outside of the health and care sector. The navigability and accessibility of the website could be improved to enable information on NICE's vision and approach to health inequalities to be more easily found.</w:t>
      </w:r>
      <w:bookmarkEnd w:id="1"/>
    </w:p>
    <w:p w14:paraId="062CFD31" w14:textId="77777777" w:rsidR="000978E0" w:rsidRDefault="000978E0" w:rsidP="000978E0">
      <w:pPr>
        <w:pStyle w:val="Paragraph"/>
      </w:pPr>
      <w:r>
        <w:t>In addition, it is recommended that NICE should commence work to:</w:t>
      </w:r>
    </w:p>
    <w:p w14:paraId="06F9F195" w14:textId="77777777" w:rsidR="000978E0" w:rsidRDefault="000978E0" w:rsidP="000978E0">
      <w:pPr>
        <w:pStyle w:val="NICEnormalnumbered"/>
        <w:numPr>
          <w:ilvl w:val="2"/>
          <w:numId w:val="32"/>
        </w:numPr>
        <w:ind w:left="1134" w:hanging="283"/>
      </w:pPr>
      <w:r w:rsidRPr="000D60DE">
        <w:t>Drive a culture that recognises the importance and benefits of addressing health inequalities by developing and rolling out general training for all NICE staff that provides an overview of what health inequalities are, how they arise, the impact they have, and how NICE’s processes and methods can consider health inequalities. ​</w:t>
      </w:r>
      <w:r w:rsidRPr="006721C9">
        <w:t xml:space="preserve"> </w:t>
      </w:r>
    </w:p>
    <w:p w14:paraId="3DB59E1F" w14:textId="77777777" w:rsidR="000978E0" w:rsidRDefault="000978E0" w:rsidP="000978E0">
      <w:pPr>
        <w:pStyle w:val="NICEnormalnumbered"/>
        <w:numPr>
          <w:ilvl w:val="2"/>
          <w:numId w:val="32"/>
        </w:numPr>
        <w:ind w:left="1134" w:hanging="283"/>
        <w:rPr>
          <w:rStyle w:val="NICEnormalChar"/>
          <w:lang w:eastAsia="en-GB"/>
        </w:rPr>
      </w:pPr>
      <w:r>
        <w:t>Develop specialist guidance and training for all NICE staff, committee members and partners (e.g., academic centres, suppliers) who are involved in guidance development and implementation, to make them aware of:</w:t>
      </w:r>
    </w:p>
    <w:p w14:paraId="7B7FDF8E" w14:textId="77777777" w:rsidR="000978E0" w:rsidRDefault="000978E0" w:rsidP="000978E0">
      <w:pPr>
        <w:pStyle w:val="NICEnormalnumbered"/>
        <w:numPr>
          <w:ilvl w:val="2"/>
          <w:numId w:val="31"/>
        </w:numPr>
      </w:pPr>
      <w:r>
        <w:lastRenderedPageBreak/>
        <w:t>the definitions of equality, equity, intersectionality and health inequalities</w:t>
      </w:r>
    </w:p>
    <w:p w14:paraId="73B031AF" w14:textId="77777777" w:rsidR="000978E0" w:rsidRDefault="000978E0" w:rsidP="000978E0">
      <w:pPr>
        <w:pStyle w:val="NICEnormalnumbered"/>
        <w:numPr>
          <w:ilvl w:val="2"/>
          <w:numId w:val="31"/>
        </w:numPr>
      </w:pPr>
      <w:r>
        <w:t>what health inequalities constitute</w:t>
      </w:r>
    </w:p>
    <w:p w14:paraId="496F0461" w14:textId="77777777" w:rsidR="000978E0" w:rsidRDefault="000978E0" w:rsidP="000978E0">
      <w:pPr>
        <w:pStyle w:val="NICEnormalnumbered"/>
        <w:numPr>
          <w:ilvl w:val="2"/>
          <w:numId w:val="31"/>
        </w:numPr>
      </w:pPr>
      <w:r>
        <w:t xml:space="preserve">the complex factors that contribute to health inequalities, </w:t>
      </w:r>
      <w:r w:rsidRPr="00A82F32">
        <w:t>and the importance of wider determinants of health as key drivers of health inequalities</w:t>
      </w:r>
    </w:p>
    <w:p w14:paraId="4307D62E" w14:textId="77777777" w:rsidR="000978E0" w:rsidRDefault="000978E0" w:rsidP="000978E0">
      <w:pPr>
        <w:pStyle w:val="NICEnormalnumbered"/>
        <w:numPr>
          <w:ilvl w:val="2"/>
          <w:numId w:val="31"/>
        </w:numPr>
      </w:pPr>
      <w:r>
        <w:t>the importance of accounting for health inequalities in NICE’s work, framed within its legal duty</w:t>
      </w:r>
    </w:p>
    <w:p w14:paraId="1EB06D7E" w14:textId="77777777" w:rsidR="000978E0" w:rsidRPr="00DE2AEF" w:rsidRDefault="000978E0" w:rsidP="000978E0">
      <w:pPr>
        <w:pStyle w:val="NICEnormalnumbered"/>
        <w:numPr>
          <w:ilvl w:val="2"/>
          <w:numId w:val="31"/>
        </w:numPr>
      </w:pPr>
      <w:r w:rsidRPr="00DE2AEF">
        <w:t>different approaches to tackling health inequal</w:t>
      </w:r>
      <w:r>
        <w:t>ities</w:t>
      </w:r>
    </w:p>
    <w:p w14:paraId="716538E3" w14:textId="77777777" w:rsidR="000978E0" w:rsidRDefault="000978E0" w:rsidP="000978E0">
      <w:pPr>
        <w:pStyle w:val="NICEnormalnumbered"/>
        <w:numPr>
          <w:ilvl w:val="2"/>
          <w:numId w:val="31"/>
        </w:numPr>
      </w:pPr>
      <w:r>
        <w:t xml:space="preserve">how and where to find evidence on health inequalities </w:t>
      </w:r>
    </w:p>
    <w:p w14:paraId="53444C8F" w14:textId="77777777" w:rsidR="000978E0" w:rsidRDefault="000978E0" w:rsidP="000978E0">
      <w:pPr>
        <w:pStyle w:val="NICEnormalnumbered"/>
        <w:numPr>
          <w:ilvl w:val="2"/>
          <w:numId w:val="31"/>
        </w:numPr>
      </w:pPr>
      <w:r>
        <w:t>how to complete and use Equality Impact Assessments.</w:t>
      </w:r>
    </w:p>
    <w:p w14:paraId="7E39D998" w14:textId="77777777" w:rsidR="000978E0" w:rsidRDefault="000978E0" w:rsidP="000978E0">
      <w:pPr>
        <w:pStyle w:val="NICEnormalnumbered"/>
        <w:numPr>
          <w:ilvl w:val="0"/>
          <w:numId w:val="0"/>
        </w:numPr>
        <w:ind w:left="1156"/>
      </w:pPr>
      <w:r>
        <w:t>T</w:t>
      </w:r>
      <w:r w:rsidRPr="006721C9">
        <w:t>raining and guidance</w:t>
      </w:r>
      <w:r>
        <w:t xml:space="preserve"> on health inequalities</w:t>
      </w:r>
      <w:r w:rsidRPr="006721C9">
        <w:t xml:space="preserve"> </w:t>
      </w:r>
      <w:r>
        <w:t>should be viewed as</w:t>
      </w:r>
      <w:r w:rsidRPr="006721C9">
        <w:t xml:space="preserve"> dynamic resources that </w:t>
      </w:r>
      <w:r>
        <w:t xml:space="preserve">require updating </w:t>
      </w:r>
      <w:r w:rsidRPr="006721C9">
        <w:t>on a regular basis to reflect current needs and evidence.</w:t>
      </w:r>
    </w:p>
    <w:p w14:paraId="0C5D9FA5" w14:textId="7CD8F12E" w:rsidR="000978E0" w:rsidRDefault="000978E0" w:rsidP="000978E0">
      <w:pPr>
        <w:pStyle w:val="NICEnormalnumbered"/>
        <w:numPr>
          <w:ilvl w:val="2"/>
          <w:numId w:val="32"/>
        </w:numPr>
        <w:tabs>
          <w:tab w:val="clear" w:pos="426"/>
        </w:tabs>
        <w:ind w:left="1134" w:hanging="283"/>
      </w:pPr>
      <w:r w:rsidRPr="003876BF">
        <w:t>Ensure that the importance of prevention is reflected in</w:t>
      </w:r>
      <w:r>
        <w:t xml:space="preserve"> it</w:t>
      </w:r>
      <w:r w:rsidRPr="003876BF">
        <w:t>s work, for example, when defining the scope of guidance, topic prioritisation, the contents of guidance topic suites</w:t>
      </w:r>
      <w:r>
        <w:t>,</w:t>
      </w:r>
      <w:r w:rsidRPr="003876BF">
        <w:t xml:space="preserve"> and support for implementation</w:t>
      </w:r>
      <w:r>
        <w:t>,</w:t>
      </w:r>
      <w:r w:rsidRPr="003876BF">
        <w:t xml:space="preserve"> and explore opportunities to further </w:t>
      </w:r>
      <w:r>
        <w:t xml:space="preserve">its </w:t>
      </w:r>
      <w:r w:rsidRPr="003876BF">
        <w:t>work is this area</w:t>
      </w:r>
      <w:r>
        <w:t>,</w:t>
      </w:r>
      <w:r w:rsidRPr="003876BF">
        <w:t xml:space="preserve"> for example through </w:t>
      </w:r>
      <w:r>
        <w:t xml:space="preserve">its </w:t>
      </w:r>
      <w:r w:rsidRPr="003876BF">
        <w:t>environmental sustainability work which has the potential for positively impacting on wider determinants of health.</w:t>
      </w:r>
      <w:r w:rsidRPr="00020D18">
        <w:t xml:space="preserve"> </w:t>
      </w:r>
    </w:p>
    <w:p w14:paraId="741C29E6" w14:textId="37B19FD8" w:rsidR="000978E0" w:rsidRPr="00900553" w:rsidRDefault="000978E0" w:rsidP="00CA49B9">
      <w:pPr>
        <w:pStyle w:val="Paragraph"/>
        <w:spacing w:line="360" w:lineRule="auto"/>
        <w:sectPr w:rsidR="000978E0" w:rsidRPr="00900553" w:rsidSect="00533F53">
          <w:pgSz w:w="11906" w:h="16838"/>
          <w:pgMar w:top="1814" w:right="907" w:bottom="907" w:left="907" w:header="851" w:footer="992" w:gutter="0"/>
          <w:cols w:space="720"/>
          <w:titlePg/>
          <w:docGrid w:linePitch="360"/>
        </w:sectPr>
      </w:pPr>
      <w:r>
        <w:t>NICE should further consider the resource requirements needed to deliver this programme of work, in light of the public support for addressing health inequalitie</w:t>
      </w:r>
      <w:r w:rsidR="00664A2B">
        <w:t>s.</w:t>
      </w:r>
    </w:p>
    <w:bookmarkEnd w:id="0"/>
    <w:p w14:paraId="1EF69732" w14:textId="29A9713E" w:rsidR="00CA49B9" w:rsidRDefault="00CA49B9" w:rsidP="00664A2B">
      <w:pPr>
        <w:pStyle w:val="Heading1"/>
      </w:pPr>
    </w:p>
    <w:sectPr w:rsidR="00CA49B9" w:rsidSect="00697725">
      <w:footerReference w:type="default" r:id="rId9"/>
      <w:pgSz w:w="11907" w:h="16840" w:code="9"/>
      <w:pgMar w:top="1440" w:right="1797" w:bottom="709" w:left="1797" w:header="709"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7DED" w14:textId="77777777" w:rsidR="00F81F2C" w:rsidRDefault="00F81F2C">
      <w:r>
        <w:separator/>
      </w:r>
    </w:p>
  </w:endnote>
  <w:endnote w:type="continuationSeparator" w:id="0">
    <w:p w14:paraId="0A7CAE96" w14:textId="77777777" w:rsidR="00F81F2C" w:rsidRDefault="00F8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DB00" w14:textId="629B6197" w:rsidR="00533F53" w:rsidRPr="00533F53" w:rsidRDefault="00533F53" w:rsidP="00533F53">
    <w:pPr>
      <w:pStyle w:val="Footer"/>
      <w:pBdr>
        <w:top w:val="single" w:sz="4" w:space="1"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F3A0" w14:textId="77777777" w:rsidR="00F81F2C" w:rsidRDefault="00F81F2C">
      <w:r>
        <w:separator/>
      </w:r>
    </w:p>
  </w:footnote>
  <w:footnote w:type="continuationSeparator" w:id="0">
    <w:p w14:paraId="17B1EF4B" w14:textId="77777777" w:rsidR="00F81F2C" w:rsidRDefault="00F81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C23F5E"/>
    <w:multiLevelType w:val="hybridMultilevel"/>
    <w:tmpl w:val="7EB8E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15797"/>
    <w:multiLevelType w:val="hybridMultilevel"/>
    <w:tmpl w:val="210C4096"/>
    <w:lvl w:ilvl="0" w:tplc="7F9E7226">
      <w:start w:val="1"/>
      <w:numFmt w:val="decimal"/>
      <w:pStyle w:val="Paragraph"/>
      <w:lvlText w:val="%1."/>
      <w:lvlJc w:val="left"/>
      <w:pPr>
        <w:ind w:left="360"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843F6"/>
    <w:multiLevelType w:val="hybridMultilevel"/>
    <w:tmpl w:val="DB560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E0CD7"/>
    <w:multiLevelType w:val="hybridMultilevel"/>
    <w:tmpl w:val="83DC1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962203C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5B2007"/>
    <w:multiLevelType w:val="hybridMultilevel"/>
    <w:tmpl w:val="D3E49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F52215"/>
    <w:multiLevelType w:val="hybridMultilevel"/>
    <w:tmpl w:val="6E3A2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3A387E"/>
    <w:multiLevelType w:val="hybridMultilevel"/>
    <w:tmpl w:val="04F0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A160EBD"/>
    <w:multiLevelType w:val="hybridMultilevel"/>
    <w:tmpl w:val="AD8671E6"/>
    <w:lvl w:ilvl="0" w:tplc="FFFFFFF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09A86D0">
      <w:start w:val="9"/>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9"/>
  </w:num>
  <w:num w:numId="3">
    <w:abstractNumId w:val="18"/>
  </w:num>
  <w:num w:numId="4">
    <w:abstractNumId w:val="19"/>
  </w:num>
  <w:num w:numId="5">
    <w:abstractNumId w:val="5"/>
  </w:num>
  <w:num w:numId="6">
    <w:abstractNumId w:val="8"/>
  </w:num>
  <w:num w:numId="7">
    <w:abstractNumId w:val="14"/>
  </w:num>
  <w:num w:numId="8">
    <w:abstractNumId w:val="17"/>
  </w:num>
  <w:num w:numId="9">
    <w:abstractNumId w:val="22"/>
  </w:num>
  <w:num w:numId="10">
    <w:abstractNumId w:val="7"/>
  </w:num>
  <w:num w:numId="11">
    <w:abstractNumId w:val="27"/>
  </w:num>
  <w:num w:numId="12">
    <w:abstractNumId w:val="12"/>
  </w:num>
  <w:num w:numId="13">
    <w:abstractNumId w:val="20"/>
  </w:num>
  <w:num w:numId="14">
    <w:abstractNumId w:val="25"/>
  </w:num>
  <w:num w:numId="15">
    <w:abstractNumId w:val="13"/>
  </w:num>
  <w:num w:numId="16">
    <w:abstractNumId w:val="0"/>
  </w:num>
  <w:num w:numId="17">
    <w:abstractNumId w:val="1"/>
  </w:num>
  <w:num w:numId="18">
    <w:abstractNumId w:val="11"/>
  </w:num>
  <w:num w:numId="19">
    <w:abstractNumId w:val="16"/>
  </w:num>
  <w:num w:numId="20">
    <w:abstractNumId w:val="6"/>
  </w:num>
  <w:num w:numId="21">
    <w:abstractNumId w:val="28"/>
  </w:num>
  <w:num w:numId="22">
    <w:abstractNumId w:val="26"/>
  </w:num>
  <w:num w:numId="23">
    <w:abstractNumId w:val="21"/>
  </w:num>
  <w:num w:numId="24">
    <w:abstractNumId w:val="9"/>
  </w:num>
  <w:num w:numId="25">
    <w:abstractNumId w:val="10"/>
  </w:num>
  <w:num w:numId="26">
    <w:abstractNumId w:val="13"/>
  </w:num>
  <w:num w:numId="27">
    <w:abstractNumId w:val="13"/>
  </w:num>
  <w:num w:numId="28">
    <w:abstractNumId w:val="13"/>
  </w:num>
  <w:num w:numId="29">
    <w:abstractNumId w:val="23"/>
  </w:num>
  <w:num w:numId="30">
    <w:abstractNumId w:val="15"/>
  </w:num>
  <w:num w:numId="31">
    <w:abstractNumId w:val="4"/>
  </w:num>
  <w:num w:numId="32">
    <w:abstractNumId w:val="30"/>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2C"/>
    <w:rsid w:val="00006A20"/>
    <w:rsid w:val="000119FB"/>
    <w:rsid w:val="00064747"/>
    <w:rsid w:val="00073E24"/>
    <w:rsid w:val="000978E0"/>
    <w:rsid w:val="000A1EC0"/>
    <w:rsid w:val="000B48FB"/>
    <w:rsid w:val="000C23CB"/>
    <w:rsid w:val="000C4168"/>
    <w:rsid w:val="000D1CBF"/>
    <w:rsid w:val="000D7348"/>
    <w:rsid w:val="000E6C5F"/>
    <w:rsid w:val="00101F34"/>
    <w:rsid w:val="001172E1"/>
    <w:rsid w:val="001175C8"/>
    <w:rsid w:val="00123D3F"/>
    <w:rsid w:val="001278A1"/>
    <w:rsid w:val="00131EB8"/>
    <w:rsid w:val="001339BE"/>
    <w:rsid w:val="00135B27"/>
    <w:rsid w:val="00160E58"/>
    <w:rsid w:val="00161AA0"/>
    <w:rsid w:val="00170816"/>
    <w:rsid w:val="001B0506"/>
    <w:rsid w:val="001C032E"/>
    <w:rsid w:val="001C26ED"/>
    <w:rsid w:val="001D5E2C"/>
    <w:rsid w:val="001E0502"/>
    <w:rsid w:val="001E44C2"/>
    <w:rsid w:val="002169E7"/>
    <w:rsid w:val="00235CAB"/>
    <w:rsid w:val="002375DB"/>
    <w:rsid w:val="002535B1"/>
    <w:rsid w:val="00261BBC"/>
    <w:rsid w:val="00291CEB"/>
    <w:rsid w:val="00295682"/>
    <w:rsid w:val="002A3712"/>
    <w:rsid w:val="002C187F"/>
    <w:rsid w:val="002C3FAA"/>
    <w:rsid w:val="002D68C9"/>
    <w:rsid w:val="002E787C"/>
    <w:rsid w:val="00307957"/>
    <w:rsid w:val="0031664C"/>
    <w:rsid w:val="003330E6"/>
    <w:rsid w:val="00353588"/>
    <w:rsid w:val="00353D3E"/>
    <w:rsid w:val="00362226"/>
    <w:rsid w:val="003C36AC"/>
    <w:rsid w:val="004519B2"/>
    <w:rsid w:val="00461997"/>
    <w:rsid w:val="004820E9"/>
    <w:rsid w:val="0048361F"/>
    <w:rsid w:val="00487514"/>
    <w:rsid w:val="004A5D8A"/>
    <w:rsid w:val="004B514C"/>
    <w:rsid w:val="00526C07"/>
    <w:rsid w:val="0053387C"/>
    <w:rsid w:val="00533F53"/>
    <w:rsid w:val="00555B6B"/>
    <w:rsid w:val="0055698F"/>
    <w:rsid w:val="00562B42"/>
    <w:rsid w:val="00582A51"/>
    <w:rsid w:val="005832F2"/>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64A2B"/>
    <w:rsid w:val="00697725"/>
    <w:rsid w:val="006A721F"/>
    <w:rsid w:val="006D73F1"/>
    <w:rsid w:val="00732519"/>
    <w:rsid w:val="00737F9C"/>
    <w:rsid w:val="0074793F"/>
    <w:rsid w:val="007A174B"/>
    <w:rsid w:val="007A4EEE"/>
    <w:rsid w:val="008224D0"/>
    <w:rsid w:val="008505C3"/>
    <w:rsid w:val="00862C0C"/>
    <w:rsid w:val="00865C59"/>
    <w:rsid w:val="008770F3"/>
    <w:rsid w:val="008853CB"/>
    <w:rsid w:val="008901BD"/>
    <w:rsid w:val="008A3CB5"/>
    <w:rsid w:val="008C782E"/>
    <w:rsid w:val="008D6069"/>
    <w:rsid w:val="008E7585"/>
    <w:rsid w:val="00902112"/>
    <w:rsid w:val="00921354"/>
    <w:rsid w:val="00924B75"/>
    <w:rsid w:val="0094366C"/>
    <w:rsid w:val="00953ADF"/>
    <w:rsid w:val="00971131"/>
    <w:rsid w:val="009A0289"/>
    <w:rsid w:val="009B621A"/>
    <w:rsid w:val="009C45D9"/>
    <w:rsid w:val="00A06657"/>
    <w:rsid w:val="00A24C1C"/>
    <w:rsid w:val="00A36575"/>
    <w:rsid w:val="00A86D3D"/>
    <w:rsid w:val="00A956DE"/>
    <w:rsid w:val="00AB2948"/>
    <w:rsid w:val="00AB39FA"/>
    <w:rsid w:val="00AC2731"/>
    <w:rsid w:val="00AD5CB7"/>
    <w:rsid w:val="00AD5E0B"/>
    <w:rsid w:val="00AD6933"/>
    <w:rsid w:val="00AD6B7B"/>
    <w:rsid w:val="00B15262"/>
    <w:rsid w:val="00B35726"/>
    <w:rsid w:val="00B50CE3"/>
    <w:rsid w:val="00B60D70"/>
    <w:rsid w:val="00B84BC1"/>
    <w:rsid w:val="00BA0179"/>
    <w:rsid w:val="00BB047B"/>
    <w:rsid w:val="00BB6398"/>
    <w:rsid w:val="00BC0E86"/>
    <w:rsid w:val="00BD0372"/>
    <w:rsid w:val="00BF4768"/>
    <w:rsid w:val="00C139CA"/>
    <w:rsid w:val="00C264A2"/>
    <w:rsid w:val="00C433C5"/>
    <w:rsid w:val="00C51429"/>
    <w:rsid w:val="00C71A46"/>
    <w:rsid w:val="00CA3397"/>
    <w:rsid w:val="00CA33E1"/>
    <w:rsid w:val="00CA49B9"/>
    <w:rsid w:val="00CB324A"/>
    <w:rsid w:val="00CB6BEB"/>
    <w:rsid w:val="00CE20EE"/>
    <w:rsid w:val="00CE7855"/>
    <w:rsid w:val="00D3612A"/>
    <w:rsid w:val="00D37703"/>
    <w:rsid w:val="00D37F25"/>
    <w:rsid w:val="00D50B2B"/>
    <w:rsid w:val="00D60D8D"/>
    <w:rsid w:val="00DC0120"/>
    <w:rsid w:val="00DE4AB6"/>
    <w:rsid w:val="00DE643F"/>
    <w:rsid w:val="00E37947"/>
    <w:rsid w:val="00E4622C"/>
    <w:rsid w:val="00E46571"/>
    <w:rsid w:val="00E51FFB"/>
    <w:rsid w:val="00E9215E"/>
    <w:rsid w:val="00EB00FB"/>
    <w:rsid w:val="00EB03BB"/>
    <w:rsid w:val="00EE2EB2"/>
    <w:rsid w:val="00F042B7"/>
    <w:rsid w:val="00F049DC"/>
    <w:rsid w:val="00F26A9F"/>
    <w:rsid w:val="00F26E68"/>
    <w:rsid w:val="00F51888"/>
    <w:rsid w:val="00F55E37"/>
    <w:rsid w:val="00F81F2C"/>
    <w:rsid w:val="00FA3012"/>
    <w:rsid w:val="00FA66A6"/>
    <w:rsid w:val="00FA6EE7"/>
    <w:rsid w:val="00FA7ABA"/>
    <w:rsid w:val="00FD4756"/>
    <w:rsid w:val="00FE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45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816"/>
    <w:rPr>
      <w:sz w:val="24"/>
      <w:szCs w:val="24"/>
      <w:lang w:eastAsia="en-US"/>
    </w:rPr>
  </w:style>
  <w:style w:type="paragraph" w:styleId="Heading1">
    <w:name w:val="heading 1"/>
    <w:basedOn w:val="Normal"/>
    <w:next w:val="NICEnormal"/>
    <w:link w:val="Heading1Char"/>
    <w:uiPriority w:val="9"/>
    <w:qFormat/>
    <w:rsid w:val="00064747"/>
    <w:pPr>
      <w:keepNext/>
      <w:spacing w:before="240" w:after="120" w:line="360" w:lineRule="auto"/>
      <w:outlineLvl w:val="0"/>
    </w:pPr>
    <w:rPr>
      <w:rFonts w:ascii="Arial" w:hAnsi="Arial" w:cs="Arial"/>
      <w:b/>
      <w:bCs/>
      <w:color w:val="004650"/>
      <w:kern w:val="32"/>
      <w:sz w:val="32"/>
      <w:szCs w:val="32"/>
    </w:rPr>
  </w:style>
  <w:style w:type="paragraph" w:styleId="Heading2">
    <w:name w:val="heading 2"/>
    <w:basedOn w:val="Normal"/>
    <w:next w:val="NICEnormal"/>
    <w:link w:val="Heading2Char"/>
    <w:uiPriority w:val="9"/>
    <w:qFormat/>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9"/>
    <w:qFormat/>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064747"/>
    <w:rPr>
      <w:rFonts w:ascii="Arial" w:hAnsi="Arial" w:cs="Arial"/>
      <w:b/>
      <w:bCs/>
      <w:color w:val="004650"/>
      <w:kern w:val="32"/>
      <w:sz w:val="32"/>
      <w:szCs w:val="32"/>
      <w:lang w:eastAsia="en-US"/>
    </w:rPr>
  </w:style>
  <w:style w:type="character" w:customStyle="1" w:styleId="Heading2Char">
    <w:name w:val="Heading 2 Char"/>
    <w:link w:val="Heading2"/>
    <w:uiPriority w:val="9"/>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064747"/>
    <w:pPr>
      <w:numPr>
        <w:numId w:val="28"/>
      </w:numPr>
    </w:pPr>
    <w:rPr>
      <w:szCs w:val="24"/>
    </w:rPr>
  </w:style>
  <w:style w:type="character" w:customStyle="1" w:styleId="Numberedheading1CharChar">
    <w:name w:val="Numbered heading 1 Char Char"/>
    <w:link w:val="Numberedheading1"/>
    <w:rsid w:val="00064747"/>
    <w:rPr>
      <w:rFonts w:ascii="Arial" w:hAnsi="Arial" w:cs="Arial"/>
      <w:b/>
      <w:bCs/>
      <w:color w:val="004650"/>
      <w:kern w:val="32"/>
      <w:sz w:val="32"/>
      <w:szCs w:val="24"/>
      <w:lang w:eastAsia="en-US"/>
    </w:rPr>
  </w:style>
  <w:style w:type="paragraph" w:customStyle="1" w:styleId="Numberedheading2">
    <w:name w:val="Numbered heading 2"/>
    <w:basedOn w:val="Heading2"/>
    <w:next w:val="NICEnormal"/>
    <w:link w:val="Numberedheading2Char"/>
    <w:rsid w:val="00064747"/>
    <w:pPr>
      <w:numPr>
        <w:ilvl w:val="1"/>
        <w:numId w:val="28"/>
      </w:numPr>
    </w:pPr>
  </w:style>
  <w:style w:type="character" w:customStyle="1" w:styleId="Numberedheading2Char">
    <w:name w:val="Numbered heading 2 Char"/>
    <w:basedOn w:val="Heading2Char"/>
    <w:link w:val="Numberedheading2"/>
    <w:rsid w:val="00064747"/>
    <w:rPr>
      <w:rFonts w:ascii="Arial" w:hAnsi="Arial" w:cs="Arial"/>
      <w:b/>
      <w:bCs/>
      <w:sz w:val="28"/>
      <w:szCs w:val="28"/>
      <w:lang w:eastAsia="en-US"/>
    </w:rPr>
  </w:style>
  <w:style w:type="paragraph" w:customStyle="1" w:styleId="Numberedheading3">
    <w:name w:val="Numbered heading 3"/>
    <w:basedOn w:val="Heading3"/>
    <w:next w:val="NICEnormal"/>
    <w:rsid w:val="00064747"/>
    <w:pPr>
      <w:numPr>
        <w:ilvl w:val="2"/>
        <w:numId w:val="28"/>
      </w:numPr>
    </w:pPr>
    <w:rPr>
      <w:color w:val="004650"/>
    </w:rPr>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qFormat/>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rsid w:val="00CA33E1"/>
    <w:pPr>
      <w:spacing w:before="0" w:after="240"/>
    </w:pPr>
    <w:rPr>
      <w:b w:val="0"/>
      <w:sz w:val="24"/>
    </w:rPr>
  </w:style>
  <w:style w:type="paragraph" w:customStyle="1" w:styleId="Bulletleft1last">
    <w:name w:val="Bullet left 1 last"/>
    <w:basedOn w:val="NICEnormal"/>
    <w:link w:val="Bulletleft1lastChar"/>
    <w:qFormat/>
    <w:rsid w:val="00953ADF"/>
    <w:pPr>
      <w:numPr>
        <w:numId w:val="6"/>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rsid w:val="00BD0372"/>
    <w:pPr>
      <w:keepNext/>
      <w:spacing w:after="60"/>
    </w:pPr>
    <w:rPr>
      <w:sz w:val="22"/>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19"/>
      </w:numPr>
    </w:pPr>
  </w:style>
  <w:style w:type="paragraph" w:customStyle="1" w:styleId="Section3paragraphs">
    <w:name w:val="Section 3 paragraphs"/>
    <w:basedOn w:val="NICEnormal"/>
    <w:rsid w:val="00D37703"/>
    <w:pPr>
      <w:numPr>
        <w:numId w:val="7"/>
      </w:numPr>
    </w:pPr>
  </w:style>
  <w:style w:type="paragraph" w:customStyle="1" w:styleId="Section411paragraphs">
    <w:name w:val="Section 4.1.1 paragraphs"/>
    <w:basedOn w:val="NICEnormal"/>
    <w:rsid w:val="00D37703"/>
    <w:pPr>
      <w:numPr>
        <w:numId w:val="8"/>
      </w:numPr>
    </w:pPr>
  </w:style>
  <w:style w:type="paragraph" w:customStyle="1" w:styleId="Section412paragraphs">
    <w:name w:val="Section 4.1.2 paragraphs"/>
    <w:basedOn w:val="NICEnormal"/>
    <w:rsid w:val="00D37703"/>
    <w:pPr>
      <w:numPr>
        <w:numId w:val="9"/>
      </w:numPr>
    </w:pPr>
  </w:style>
  <w:style w:type="paragraph" w:customStyle="1" w:styleId="Section42paragraphs">
    <w:name w:val="Section 4.2 paragraphs"/>
    <w:basedOn w:val="NICEnormal"/>
    <w:rsid w:val="00D37703"/>
    <w:pPr>
      <w:numPr>
        <w:numId w:val="10"/>
      </w:numPr>
    </w:pPr>
  </w:style>
  <w:style w:type="paragraph" w:customStyle="1" w:styleId="Section43paragraphs">
    <w:name w:val="Section 4.3 paragraphs"/>
    <w:basedOn w:val="NICEnormal"/>
    <w:rsid w:val="00AB39FA"/>
    <w:pPr>
      <w:numPr>
        <w:numId w:val="11"/>
      </w:numPr>
    </w:pPr>
  </w:style>
  <w:style w:type="paragraph" w:customStyle="1" w:styleId="Appendixlevel1">
    <w:name w:val="Appendix level 1"/>
    <w:basedOn w:val="NICEnormal"/>
    <w:autoRedefine/>
    <w:rsid w:val="004B514C"/>
    <w:pPr>
      <w:numPr>
        <w:numId w:val="12"/>
      </w:numPr>
      <w:spacing w:before="240"/>
    </w:pPr>
  </w:style>
  <w:style w:type="paragraph" w:customStyle="1" w:styleId="Appendixlevel2">
    <w:name w:val="Appendix level 2"/>
    <w:basedOn w:val="NICEnormal"/>
    <w:rsid w:val="004B514C"/>
    <w:pPr>
      <w:numPr>
        <w:numId w:val="13"/>
      </w:numPr>
      <w:spacing w:before="240"/>
    </w:pPr>
  </w:style>
  <w:style w:type="paragraph" w:customStyle="1" w:styleId="Appendixbullet">
    <w:name w:val="Appendix bullet"/>
    <w:basedOn w:val="NICEnormal"/>
    <w:rsid w:val="004B514C"/>
    <w:pPr>
      <w:numPr>
        <w:numId w:val="14"/>
      </w:numPr>
      <w:spacing w:after="0" w:line="240" w:lineRule="auto"/>
    </w:p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uiPriority w:val="39"/>
    <w:rsid w:val="00F26E68"/>
    <w:rPr>
      <w:rFonts w:ascii="Arial" w:hAnsi="Arial"/>
    </w:rPr>
  </w:style>
  <w:style w:type="paragraph" w:styleId="TOC2">
    <w:name w:val="toc 2"/>
    <w:basedOn w:val="Normal"/>
    <w:next w:val="Normal"/>
    <w:uiPriority w:val="39"/>
    <w:rsid w:val="00F26E68"/>
    <w:pPr>
      <w:ind w:left="240"/>
    </w:pPr>
    <w:rPr>
      <w:rFonts w:ascii="Arial" w:hAnsi="Arial"/>
    </w:rPr>
  </w:style>
  <w:style w:type="paragraph" w:customStyle="1" w:styleId="AppendixBheading">
    <w:name w:val="Appendix B heading"/>
    <w:basedOn w:val="Heading1"/>
    <w:next w:val="NICEnormal"/>
    <w:qFormat/>
    <w:rsid w:val="00F26E68"/>
    <w:pPr>
      <w:numPr>
        <w:numId w:val="16"/>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0"/>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rsid w:val="00737F9C"/>
  </w:style>
  <w:style w:type="paragraph" w:customStyle="1" w:styleId="Title2">
    <w:name w:val="Title 2"/>
    <w:basedOn w:val="Title"/>
    <w:qFormat/>
    <w:rsid w:val="001C032E"/>
    <w:rPr>
      <w:bCs w:val="0"/>
      <w:sz w:val="32"/>
    </w:rPr>
  </w:style>
  <w:style w:type="paragraph" w:styleId="Caption">
    <w:name w:val="caption"/>
    <w:basedOn w:val="NICEnormal"/>
    <w:next w:val="NICEnormal"/>
    <w:uiPriority w:val="35"/>
    <w:unhideWhenUsed/>
    <w:qFormat/>
    <w:rsid w:val="00617519"/>
    <w:pPr>
      <w:keepNext/>
      <w:spacing w:after="200"/>
    </w:pPr>
    <w:rPr>
      <w:b/>
      <w:bCs/>
      <w:iCs/>
      <w:szCs w:val="18"/>
    </w:rPr>
  </w:style>
  <w:style w:type="table" w:styleId="TableGrid">
    <w:name w:val="Table Grid"/>
    <w:basedOn w:val="TableNormal"/>
    <w:uiPriority w:val="39"/>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BF4768"/>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iPriority w:val="99"/>
    <w:unhideWhenUsed/>
    <w:rsid w:val="00A24C1C"/>
    <w:rPr>
      <w:color w:val="0563C1" w:themeColor="hyperlink"/>
      <w:u w:val="single"/>
    </w:rPr>
  </w:style>
  <w:style w:type="paragraph" w:customStyle="1" w:styleId="Panelhyperlink">
    <w:name w:val="Panel hyperlink"/>
    <w:basedOn w:val="NICEnormal"/>
    <w:next w:val="NICEnormal"/>
    <w:qFormat/>
    <w:rsid w:val="00A24C1C"/>
    <w:rPr>
      <w:color w:val="FFFFFF" w:themeColor="background1"/>
      <w:u w:val="single"/>
    </w:rPr>
  </w:style>
  <w:style w:type="paragraph" w:customStyle="1" w:styleId="Panelbullet1">
    <w:name w:val="Panel bullet 1"/>
    <w:basedOn w:val="ListParagraph"/>
    <w:qFormat/>
    <w:rsid w:val="00A24C1C"/>
    <w:pPr>
      <w:numPr>
        <w:numId w:val="22"/>
      </w:numPr>
      <w:tabs>
        <w:tab w:val="num" w:pos="360"/>
        <w:tab w:val="num" w:pos="1134"/>
      </w:tabs>
      <w:ind w:left="1134" w:hanging="454"/>
    </w:pPr>
    <w:rPr>
      <w:rFonts w:ascii="Arial" w:hAnsi="Arial"/>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A24C1C"/>
    <w:pPr>
      <w:ind w:left="720"/>
      <w:contextualSpacing/>
    </w:pPr>
  </w:style>
  <w:style w:type="character" w:styleId="SubtleEmphasis">
    <w:name w:val="Subtle Emphasis"/>
    <w:basedOn w:val="DefaultParagraphFont"/>
    <w:uiPriority w:val="19"/>
    <w:qFormat/>
    <w:rsid w:val="002169E7"/>
    <w:rPr>
      <w:i/>
      <w:iCs/>
      <w:color w:val="404040" w:themeColor="text1" w:themeTint="BF"/>
    </w:rPr>
  </w:style>
  <w:style w:type="character" w:customStyle="1" w:styleId="StyleSubtleReferenceArialAutoNotSmallcaps">
    <w:name w:val="Style Subtle Reference + Arial Auto Not Small caps"/>
    <w:basedOn w:val="SubtleReference"/>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character" w:styleId="CommentReference">
    <w:name w:val="annotation reference"/>
    <w:basedOn w:val="DefaultParagraphFont"/>
    <w:uiPriority w:val="99"/>
    <w:rsid w:val="000C23CB"/>
    <w:rPr>
      <w:sz w:val="16"/>
      <w:szCs w:val="16"/>
    </w:rPr>
  </w:style>
  <w:style w:type="paragraph" w:styleId="CommentText">
    <w:name w:val="annotation text"/>
    <w:basedOn w:val="Normal"/>
    <w:link w:val="CommentTextChar"/>
    <w:uiPriority w:val="99"/>
    <w:rsid w:val="000C23CB"/>
    <w:rPr>
      <w:sz w:val="20"/>
      <w:szCs w:val="20"/>
    </w:rPr>
  </w:style>
  <w:style w:type="character" w:customStyle="1" w:styleId="CommentTextChar">
    <w:name w:val="Comment Text Char"/>
    <w:basedOn w:val="DefaultParagraphFont"/>
    <w:link w:val="CommentText"/>
    <w:uiPriority w:val="99"/>
    <w:rsid w:val="000C23CB"/>
    <w:rPr>
      <w:lang w:eastAsia="en-US"/>
    </w:rPr>
  </w:style>
  <w:style w:type="character" w:customStyle="1" w:styleId="HeaderChar">
    <w:name w:val="Header Char"/>
    <w:basedOn w:val="DefaultParagraphFont"/>
    <w:link w:val="Header"/>
    <w:uiPriority w:val="99"/>
    <w:rsid w:val="00CA49B9"/>
    <w:rPr>
      <w:rFonts w:ascii="Arial" w:hAnsi="Arial"/>
      <w:sz w:val="24"/>
      <w:szCs w:val="24"/>
      <w:lang w:eastAsia="en-US"/>
    </w:rPr>
  </w:style>
  <w:style w:type="character" w:customStyle="1" w:styleId="FooterChar">
    <w:name w:val="Footer Char"/>
    <w:basedOn w:val="DefaultParagraphFont"/>
    <w:link w:val="Footer"/>
    <w:uiPriority w:val="99"/>
    <w:rsid w:val="00CA49B9"/>
    <w:rPr>
      <w:rFonts w:ascii="Arial" w:hAnsi="Arial"/>
      <w:sz w:val="24"/>
      <w:szCs w:val="24"/>
      <w:lang w:eastAsia="en-US"/>
    </w:rPr>
  </w:style>
  <w:style w:type="paragraph" w:customStyle="1" w:styleId="INDTitle">
    <w:name w:val="IND Title"/>
    <w:basedOn w:val="Normal"/>
    <w:next w:val="Normal"/>
    <w:rsid w:val="00CA49B9"/>
    <w:pPr>
      <w:spacing w:after="240" w:line="320" w:lineRule="atLeast"/>
    </w:pPr>
    <w:rPr>
      <w:rFonts w:ascii="Arial" w:eastAsiaTheme="minorHAnsi" w:hAnsi="Arial" w:cstheme="minorBidi"/>
      <w:sz w:val="76"/>
      <w:szCs w:val="22"/>
    </w:rPr>
  </w:style>
  <w:style w:type="paragraph" w:customStyle="1" w:styleId="INDSub-title">
    <w:name w:val="IND Sub-title"/>
    <w:basedOn w:val="Normal"/>
    <w:next w:val="Normal"/>
    <w:rsid w:val="00CA49B9"/>
    <w:pPr>
      <w:spacing w:after="480" w:line="320" w:lineRule="atLeast"/>
    </w:pPr>
    <w:rPr>
      <w:rFonts w:ascii="Arial" w:eastAsiaTheme="minorHAnsi" w:hAnsi="Arial" w:cstheme="minorBidi"/>
      <w:color w:val="868686"/>
      <w:sz w:val="48"/>
      <w:szCs w:val="22"/>
    </w:rPr>
  </w:style>
  <w:style w:type="paragraph" w:customStyle="1" w:styleId="Heading">
    <w:name w:val="Heading"/>
    <w:basedOn w:val="Normal"/>
    <w:link w:val="HeadingChar"/>
    <w:qFormat/>
    <w:rsid w:val="00CA49B9"/>
    <w:pPr>
      <w:widowControl w:val="0"/>
      <w:wordWrap w:val="0"/>
      <w:autoSpaceDE w:val="0"/>
      <w:autoSpaceDN w:val="0"/>
      <w:spacing w:after="360" w:line="259" w:lineRule="auto"/>
      <w:jc w:val="both"/>
    </w:pPr>
    <w:rPr>
      <w:rFonts w:ascii="Arial" w:eastAsiaTheme="minorEastAsia" w:hAnsi="Arial" w:cs="Arial"/>
      <w:b/>
      <w:bCs/>
      <w:color w:val="EB1846"/>
      <w:kern w:val="2"/>
      <w:sz w:val="44"/>
      <w:szCs w:val="52"/>
      <w:lang w:val="en-US" w:eastAsia="ko-KR"/>
    </w:rPr>
  </w:style>
  <w:style w:type="paragraph" w:customStyle="1" w:styleId="Style1">
    <w:name w:val="Style1"/>
    <w:basedOn w:val="Normal"/>
    <w:link w:val="Style1Char"/>
    <w:qFormat/>
    <w:rsid w:val="00CA49B9"/>
    <w:pPr>
      <w:widowControl w:val="0"/>
      <w:wordWrap w:val="0"/>
      <w:autoSpaceDE w:val="0"/>
      <w:autoSpaceDN w:val="0"/>
      <w:spacing w:after="360" w:line="259" w:lineRule="auto"/>
      <w:jc w:val="both"/>
    </w:pPr>
    <w:rPr>
      <w:rFonts w:ascii="Arial" w:eastAsiaTheme="minorEastAsia" w:hAnsi="Arial" w:cs="Arial"/>
      <w:b/>
      <w:bCs/>
      <w:color w:val="EB1846"/>
      <w:kern w:val="2"/>
      <w:sz w:val="32"/>
      <w:szCs w:val="36"/>
      <w:lang w:val="en-US" w:eastAsia="ko-KR"/>
    </w:rPr>
  </w:style>
  <w:style w:type="character" w:customStyle="1" w:styleId="HeadingChar">
    <w:name w:val="Heading Char"/>
    <w:basedOn w:val="DefaultParagraphFont"/>
    <w:link w:val="Heading"/>
    <w:rsid w:val="00CA49B9"/>
    <w:rPr>
      <w:rFonts w:ascii="Arial" w:eastAsiaTheme="minorEastAsia" w:hAnsi="Arial" w:cs="Arial"/>
      <w:b/>
      <w:bCs/>
      <w:color w:val="EB1846"/>
      <w:kern w:val="2"/>
      <w:sz w:val="44"/>
      <w:szCs w:val="52"/>
      <w:lang w:val="en-US" w:eastAsia="ko-KR"/>
    </w:rPr>
  </w:style>
  <w:style w:type="character" w:customStyle="1" w:styleId="Style1Char">
    <w:name w:val="Style1 Char"/>
    <w:basedOn w:val="DefaultParagraphFont"/>
    <w:link w:val="Style1"/>
    <w:rsid w:val="00CA49B9"/>
    <w:rPr>
      <w:rFonts w:ascii="Arial" w:eastAsiaTheme="minorEastAsia" w:hAnsi="Arial" w:cs="Arial"/>
      <w:b/>
      <w:bCs/>
      <w:color w:val="EB1846"/>
      <w:kern w:val="2"/>
      <w:sz w:val="32"/>
      <w:szCs w:val="36"/>
      <w:lang w:val="en-US" w:eastAsia="ko-KR"/>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CA49B9"/>
    <w:rPr>
      <w:sz w:val="24"/>
      <w:szCs w:val="24"/>
      <w:lang w:eastAsia="en-US"/>
    </w:rPr>
  </w:style>
  <w:style w:type="paragraph" w:styleId="CommentSubject">
    <w:name w:val="annotation subject"/>
    <w:basedOn w:val="CommentText"/>
    <w:next w:val="CommentText"/>
    <w:link w:val="CommentSubjectChar"/>
    <w:uiPriority w:val="99"/>
    <w:unhideWhenUsed/>
    <w:rsid w:val="00CA49B9"/>
    <w:pPr>
      <w:widowControl w:val="0"/>
      <w:wordWrap w:val="0"/>
      <w:autoSpaceDE w:val="0"/>
      <w:autoSpaceDN w:val="0"/>
      <w:spacing w:after="160"/>
      <w:jc w:val="both"/>
    </w:pPr>
    <w:rPr>
      <w:rFonts w:ascii="Arial" w:eastAsiaTheme="minorEastAsia" w:hAnsi="Arial" w:cstheme="minorBidi"/>
      <w:b/>
      <w:bCs/>
      <w:kern w:val="2"/>
      <w:sz w:val="24"/>
      <w:lang w:val="en-US" w:eastAsia="ko-KR"/>
    </w:rPr>
  </w:style>
  <w:style w:type="character" w:customStyle="1" w:styleId="CommentSubjectChar">
    <w:name w:val="Comment Subject Char"/>
    <w:basedOn w:val="CommentTextChar"/>
    <w:link w:val="CommentSubject"/>
    <w:uiPriority w:val="99"/>
    <w:rsid w:val="00CA49B9"/>
    <w:rPr>
      <w:rFonts w:ascii="Arial" w:eastAsiaTheme="minorEastAsia" w:hAnsi="Arial" w:cstheme="minorBidi"/>
      <w:b/>
      <w:bCs/>
      <w:kern w:val="2"/>
      <w:sz w:val="24"/>
      <w:lang w:val="en-US" w:eastAsia="ko-KR"/>
    </w:rPr>
  </w:style>
  <w:style w:type="paragraph" w:styleId="FootnoteText">
    <w:name w:val="footnote text"/>
    <w:basedOn w:val="Normal"/>
    <w:link w:val="FootnoteTextChar"/>
    <w:uiPriority w:val="99"/>
    <w:unhideWhenUsed/>
    <w:rsid w:val="00CA49B9"/>
    <w:rPr>
      <w:rFonts w:ascii="Arial" w:eastAsiaTheme="minorHAnsi" w:hAnsi="Arial" w:cstheme="minorBidi"/>
      <w:szCs w:val="20"/>
    </w:rPr>
  </w:style>
  <w:style w:type="character" w:customStyle="1" w:styleId="FootnoteTextChar">
    <w:name w:val="Footnote Text Char"/>
    <w:basedOn w:val="DefaultParagraphFont"/>
    <w:link w:val="FootnoteText"/>
    <w:uiPriority w:val="99"/>
    <w:rsid w:val="00CA49B9"/>
    <w:rPr>
      <w:rFonts w:ascii="Arial" w:eastAsiaTheme="minorHAnsi" w:hAnsi="Arial" w:cstheme="minorBidi"/>
      <w:sz w:val="24"/>
      <w:lang w:eastAsia="en-US"/>
    </w:rPr>
  </w:style>
  <w:style w:type="character" w:styleId="FootnoteReference">
    <w:name w:val="footnote reference"/>
    <w:basedOn w:val="DefaultParagraphFont"/>
    <w:uiPriority w:val="99"/>
    <w:unhideWhenUsed/>
    <w:rsid w:val="00CA49B9"/>
    <w:rPr>
      <w:vertAlign w:val="superscript"/>
    </w:rPr>
  </w:style>
  <w:style w:type="character" w:styleId="FollowedHyperlink">
    <w:name w:val="FollowedHyperlink"/>
    <w:basedOn w:val="DefaultParagraphFont"/>
    <w:uiPriority w:val="99"/>
    <w:unhideWhenUsed/>
    <w:rsid w:val="00CA49B9"/>
    <w:rPr>
      <w:color w:val="954F72" w:themeColor="followedHyperlink"/>
      <w:u w:val="single"/>
    </w:rPr>
  </w:style>
  <w:style w:type="character" w:customStyle="1" w:styleId="jsgrdq">
    <w:name w:val="jsgrdq"/>
    <w:basedOn w:val="DefaultParagraphFont"/>
    <w:rsid w:val="00CA49B9"/>
  </w:style>
  <w:style w:type="paragraph" w:styleId="TOCHeading">
    <w:name w:val="TOC Heading"/>
    <w:basedOn w:val="Heading1"/>
    <w:next w:val="Normal"/>
    <w:uiPriority w:val="39"/>
    <w:unhideWhenUsed/>
    <w:qFormat/>
    <w:rsid w:val="00CA49B9"/>
    <w:pPr>
      <w:keepLines/>
      <w:spacing w:after="240" w:line="259" w:lineRule="auto"/>
      <w:ind w:left="360" w:hanging="360"/>
      <w:outlineLvl w:val="9"/>
    </w:pPr>
    <w:rPr>
      <w:rFonts w:asciiTheme="majorHAnsi" w:eastAsiaTheme="majorEastAsia" w:hAnsiTheme="majorHAnsi" w:cstheme="majorBidi"/>
      <w:bCs w:val="0"/>
      <w:color w:val="2F5496" w:themeColor="accent1" w:themeShade="BF"/>
      <w:kern w:val="0"/>
      <w:szCs w:val="44"/>
      <w:lang w:val="en-US"/>
    </w:rPr>
  </w:style>
  <w:style w:type="character" w:styleId="UnresolvedMention">
    <w:name w:val="Unresolved Mention"/>
    <w:basedOn w:val="DefaultParagraphFont"/>
    <w:uiPriority w:val="99"/>
    <w:unhideWhenUsed/>
    <w:rsid w:val="00CA49B9"/>
    <w:rPr>
      <w:color w:val="605E5C"/>
      <w:shd w:val="clear" w:color="auto" w:fill="E1DFDD"/>
    </w:rPr>
  </w:style>
  <w:style w:type="paragraph" w:styleId="Revision">
    <w:name w:val="Revision"/>
    <w:hidden/>
    <w:uiPriority w:val="99"/>
    <w:semiHidden/>
    <w:rsid w:val="00CA49B9"/>
    <w:rPr>
      <w:rFonts w:ascii="Arial" w:eastAsiaTheme="minorEastAsia" w:hAnsi="Arial" w:cstheme="minorBidi"/>
      <w:kern w:val="2"/>
      <w:sz w:val="24"/>
      <w:szCs w:val="22"/>
      <w:lang w:val="en-US" w:eastAsia="ko-KR"/>
    </w:rPr>
  </w:style>
  <w:style w:type="paragraph" w:styleId="BalloonText">
    <w:name w:val="Balloon Text"/>
    <w:basedOn w:val="Normal"/>
    <w:link w:val="BalloonTextChar"/>
    <w:uiPriority w:val="99"/>
    <w:unhideWhenUsed/>
    <w:rsid w:val="00CA49B9"/>
    <w:pPr>
      <w:widowControl w:val="0"/>
      <w:wordWrap w:val="0"/>
      <w:autoSpaceDE w:val="0"/>
      <w:autoSpaceDN w:val="0"/>
      <w:jc w:val="both"/>
    </w:pPr>
    <w:rPr>
      <w:rFonts w:ascii="Segoe UI" w:eastAsiaTheme="minorEastAsia" w:hAnsi="Segoe UI" w:cs="Segoe UI"/>
      <w:kern w:val="2"/>
      <w:sz w:val="18"/>
      <w:szCs w:val="18"/>
      <w:lang w:val="en-US" w:eastAsia="ko-KR"/>
    </w:rPr>
  </w:style>
  <w:style w:type="character" w:customStyle="1" w:styleId="BalloonTextChar">
    <w:name w:val="Balloon Text Char"/>
    <w:basedOn w:val="DefaultParagraphFont"/>
    <w:link w:val="BalloonText"/>
    <w:uiPriority w:val="99"/>
    <w:rsid w:val="00CA49B9"/>
    <w:rPr>
      <w:rFonts w:ascii="Segoe UI" w:eastAsiaTheme="minorEastAsia" w:hAnsi="Segoe UI" w:cs="Segoe UI"/>
      <w:kern w:val="2"/>
      <w:sz w:val="18"/>
      <w:szCs w:val="18"/>
      <w:lang w:val="en-US" w:eastAsia="ko-KR"/>
    </w:rPr>
  </w:style>
  <w:style w:type="character" w:styleId="Mention">
    <w:name w:val="Mention"/>
    <w:basedOn w:val="DefaultParagraphFont"/>
    <w:uiPriority w:val="99"/>
    <w:unhideWhenUsed/>
    <w:rsid w:val="00CA49B9"/>
    <w:rPr>
      <w:color w:val="2B579A"/>
      <w:shd w:val="clear" w:color="auto" w:fill="E1DFDD"/>
    </w:rPr>
  </w:style>
  <w:style w:type="paragraph" w:styleId="TOC3">
    <w:name w:val="toc 3"/>
    <w:basedOn w:val="Normal"/>
    <w:next w:val="Normal"/>
    <w:autoRedefine/>
    <w:uiPriority w:val="39"/>
    <w:unhideWhenUsed/>
    <w:rsid w:val="00CA49B9"/>
    <w:pPr>
      <w:spacing w:after="100" w:line="259" w:lineRule="auto"/>
      <w:ind w:left="440"/>
    </w:pPr>
    <w:rPr>
      <w:rFonts w:asciiTheme="minorHAnsi" w:eastAsiaTheme="minorEastAsia" w:hAnsiTheme="minorHAnsi"/>
      <w:sz w:val="22"/>
      <w:szCs w:val="22"/>
      <w:lang w:val="en-US"/>
    </w:rPr>
  </w:style>
  <w:style w:type="character" w:customStyle="1" w:styleId="Heading3Char">
    <w:name w:val="Heading 3 Char"/>
    <w:basedOn w:val="DefaultParagraphFont"/>
    <w:link w:val="Heading3"/>
    <w:uiPriority w:val="9"/>
    <w:rsid w:val="00CA49B9"/>
    <w:rPr>
      <w:rFonts w:ascii="Arial" w:hAnsi="Arial" w:cs="Arial"/>
      <w:b/>
      <w:bCs/>
      <w:sz w:val="26"/>
      <w:szCs w:val="26"/>
      <w:lang w:eastAsia="en-US"/>
    </w:rPr>
  </w:style>
  <w:style w:type="paragraph" w:styleId="EndnoteText">
    <w:name w:val="endnote text"/>
    <w:basedOn w:val="Normal"/>
    <w:link w:val="EndnoteTextChar"/>
    <w:uiPriority w:val="99"/>
    <w:unhideWhenUsed/>
    <w:rsid w:val="00CA49B9"/>
    <w:pPr>
      <w:widowControl w:val="0"/>
      <w:wordWrap w:val="0"/>
      <w:autoSpaceDE w:val="0"/>
      <w:autoSpaceDN w:val="0"/>
      <w:jc w:val="both"/>
    </w:pPr>
    <w:rPr>
      <w:rFonts w:ascii="Arial" w:eastAsiaTheme="minorEastAsia" w:hAnsi="Arial" w:cstheme="minorBidi"/>
      <w:kern w:val="2"/>
      <w:sz w:val="20"/>
      <w:szCs w:val="20"/>
      <w:lang w:val="en-US" w:eastAsia="ko-KR"/>
    </w:rPr>
  </w:style>
  <w:style w:type="character" w:customStyle="1" w:styleId="EndnoteTextChar">
    <w:name w:val="Endnote Text Char"/>
    <w:basedOn w:val="DefaultParagraphFont"/>
    <w:link w:val="EndnoteText"/>
    <w:uiPriority w:val="99"/>
    <w:rsid w:val="00CA49B9"/>
    <w:rPr>
      <w:rFonts w:ascii="Arial" w:eastAsiaTheme="minorEastAsia" w:hAnsi="Arial" w:cstheme="minorBidi"/>
      <w:kern w:val="2"/>
      <w:lang w:val="en-US" w:eastAsia="ko-KR"/>
    </w:rPr>
  </w:style>
  <w:style w:type="character" w:styleId="EndnoteReference">
    <w:name w:val="endnote reference"/>
    <w:basedOn w:val="DefaultParagraphFont"/>
    <w:uiPriority w:val="99"/>
    <w:unhideWhenUsed/>
    <w:rsid w:val="00CA49B9"/>
    <w:rPr>
      <w:vertAlign w:val="superscript"/>
    </w:rPr>
  </w:style>
  <w:style w:type="paragraph" w:customStyle="1" w:styleId="pf0">
    <w:name w:val="pf0"/>
    <w:basedOn w:val="Normal"/>
    <w:rsid w:val="00CA49B9"/>
    <w:pPr>
      <w:spacing w:before="100" w:beforeAutospacing="1" w:after="100" w:afterAutospacing="1"/>
    </w:pPr>
    <w:rPr>
      <w:lang w:eastAsia="en-GB"/>
    </w:rPr>
  </w:style>
  <w:style w:type="character" w:customStyle="1" w:styleId="cf01">
    <w:name w:val="cf01"/>
    <w:basedOn w:val="DefaultParagraphFont"/>
    <w:rsid w:val="00CA49B9"/>
    <w:rPr>
      <w:rFonts w:ascii="Segoe UI" w:hAnsi="Segoe UI" w:cs="Segoe UI" w:hint="default"/>
      <w:sz w:val="18"/>
      <w:szCs w:val="18"/>
    </w:rPr>
  </w:style>
  <w:style w:type="paragraph" w:customStyle="1" w:styleId="Frontcovertitle">
    <w:name w:val="Front cover title"/>
    <w:basedOn w:val="INDTitle"/>
    <w:qFormat/>
    <w:rsid w:val="00FA3012"/>
    <w:pPr>
      <w:spacing w:after="360"/>
    </w:pPr>
    <w:rPr>
      <w:rFonts w:cs="Arial"/>
      <w:b/>
      <w:bCs/>
      <w:color w:val="004650"/>
      <w:sz w:val="72"/>
    </w:rPr>
  </w:style>
  <w:style w:type="paragraph" w:customStyle="1" w:styleId="Frontcoversubtitle">
    <w:name w:val="Front cover subtitle"/>
    <w:basedOn w:val="INDSub-title"/>
    <w:qFormat/>
    <w:rsid w:val="00FA3012"/>
    <w:rPr>
      <w:rFonts w:cs="Arial"/>
    </w:rPr>
  </w:style>
  <w:style w:type="paragraph" w:customStyle="1" w:styleId="Heading2boardreport">
    <w:name w:val="Heading 2 board report"/>
    <w:basedOn w:val="Heading2"/>
    <w:next w:val="NICEnormal"/>
    <w:qFormat/>
    <w:rsid w:val="000978E0"/>
  </w:style>
  <w:style w:type="paragraph" w:customStyle="1" w:styleId="Paragraph">
    <w:name w:val="Paragraph"/>
    <w:basedOn w:val="Normal"/>
    <w:uiPriority w:val="4"/>
    <w:qFormat/>
    <w:locked/>
    <w:rsid w:val="000978E0"/>
    <w:pPr>
      <w:numPr>
        <w:numId w:val="31"/>
      </w:numPr>
      <w:tabs>
        <w:tab w:val="left" w:pos="426"/>
      </w:tabs>
      <w:spacing w:after="240" w:line="276" w:lineRule="auto"/>
    </w:pPr>
    <w:rPr>
      <w:rFonts w:ascii="Arial" w:hAnsi="Arial"/>
      <w:lang w:eastAsia="en-GB"/>
    </w:rPr>
  </w:style>
  <w:style w:type="paragraph" w:customStyle="1" w:styleId="NICEnormalnumbered">
    <w:name w:val="NICE normal numbered"/>
    <w:basedOn w:val="Paragraph"/>
    <w:qFormat/>
    <w:rsid w:val="000978E0"/>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NICE Listens: Public dialogue on health inequalities: Final report</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Listens: Public dialogue on health inequalities: Final report</dc:title>
  <dc:subject/>
  <dc:creator/>
  <cp:keywords/>
  <dc:description/>
  <cp:lastModifiedBy/>
  <cp:revision>1</cp:revision>
  <dcterms:created xsi:type="dcterms:W3CDTF">2022-03-03T10:11:00Z</dcterms:created>
  <dcterms:modified xsi:type="dcterms:W3CDTF">2022-03-14T08:56:00Z</dcterms:modified>
</cp:coreProperties>
</file>