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71EC5" w14:textId="77777777" w:rsidR="00EB1C36" w:rsidRPr="00D73C98" w:rsidRDefault="00EB1C36" w:rsidP="00F07534">
      <w:pPr>
        <w:pStyle w:val="Title20"/>
      </w:pPr>
      <w:r>
        <w:t>National Institute for Health and Care Excellence</w:t>
      </w:r>
    </w:p>
    <w:p w14:paraId="0DA46AB9" w14:textId="220ACEED" w:rsidR="00EB1C36" w:rsidRPr="00D73C98" w:rsidRDefault="00D16AB6" w:rsidP="00F07534">
      <w:pPr>
        <w:pStyle w:val="Title1"/>
      </w:pPr>
      <w:r>
        <w:t xml:space="preserve">Communications Directorate </w:t>
      </w:r>
      <w:r w:rsidR="00EB1C36" w:rsidRPr="00D73C98">
        <w:t>progress report</w:t>
      </w:r>
    </w:p>
    <w:p w14:paraId="779EF81F" w14:textId="7AC00E48" w:rsidR="009871F3" w:rsidRPr="007277C3" w:rsidRDefault="00D16AB6" w:rsidP="007449ED">
      <w:pPr>
        <w:pStyle w:val="NICEnormalnumbered"/>
      </w:pPr>
      <w:r w:rsidRPr="005F613C">
        <w:t xml:space="preserve">This report </w:t>
      </w:r>
      <w:r w:rsidRPr="00D16AB6">
        <w:t xml:space="preserve">provides an update on key issues and developments in the </w:t>
      </w:r>
      <w:r>
        <w:t>C</w:t>
      </w:r>
      <w:r w:rsidRPr="00D16AB6">
        <w:t xml:space="preserve">ommunications </w:t>
      </w:r>
      <w:r>
        <w:t>D</w:t>
      </w:r>
      <w:r w:rsidRPr="00D16AB6">
        <w:t xml:space="preserve">irectorate in the period </w:t>
      </w:r>
      <w:r w:rsidR="005F08B4">
        <w:t>November - December</w:t>
      </w:r>
      <w:r w:rsidRPr="00D16AB6">
        <w:t xml:space="preserve"> 2020</w:t>
      </w:r>
      <w:r>
        <w:t>.</w:t>
      </w:r>
      <w:r w:rsidR="00EB1C36" w:rsidRPr="007277C3">
        <w:t xml:space="preserve">  </w:t>
      </w:r>
    </w:p>
    <w:p w14:paraId="28A1B0F4" w14:textId="77777777" w:rsidR="00EB1C36" w:rsidRDefault="00EB1C36" w:rsidP="00EB1C36">
      <w:pPr>
        <w:pStyle w:val="Heading1boardreport"/>
      </w:pPr>
      <w:r>
        <w:t>Summary of activity</w:t>
      </w:r>
    </w:p>
    <w:p w14:paraId="648D1691" w14:textId="15449086" w:rsidR="00EB1C36" w:rsidRDefault="00D16AB6" w:rsidP="009871F3">
      <w:pPr>
        <w:pStyle w:val="NICEnormalnumbered"/>
      </w:pPr>
      <w:r>
        <w:t>During this period the directorate continued to provide communications support to COVID-19 activities, including</w:t>
      </w:r>
      <w:r w:rsidR="003A7F7A">
        <w:t xml:space="preserve"> leading on promotion of the 'long Covid' guideline, produced in collaboration with system partners. Staff in the directorate also focused attention on preparing a communication strategy to support the launch of the new 5-year strategic plan.</w:t>
      </w:r>
    </w:p>
    <w:p w14:paraId="13A79511" w14:textId="77777777" w:rsidR="00EB1C36" w:rsidRPr="00C30FD9" w:rsidRDefault="00EB1C36" w:rsidP="00EB1C36">
      <w:pPr>
        <w:pStyle w:val="Heading1boardreport"/>
      </w:pPr>
      <w:r>
        <w:t xml:space="preserve">Notable </w:t>
      </w:r>
      <w:r w:rsidRPr="00D959FE">
        <w:t>issues</w:t>
      </w:r>
      <w:r>
        <w:t xml:space="preserve"> and developments </w:t>
      </w:r>
    </w:p>
    <w:p w14:paraId="05D8DF14" w14:textId="123F0B71" w:rsidR="00EB1C36" w:rsidRDefault="00EB1C36" w:rsidP="00EB1C36">
      <w:pPr>
        <w:pStyle w:val="Heading2boardreport"/>
      </w:pPr>
      <w:bookmarkStart w:id="0" w:name="_Hlk61014538"/>
      <w:r>
        <w:t>Ongoing response to COVID-19</w:t>
      </w:r>
    </w:p>
    <w:bookmarkEnd w:id="0"/>
    <w:p w14:paraId="6BF2A302" w14:textId="4E178C49" w:rsidR="00EB1C36" w:rsidRDefault="0041474B" w:rsidP="00FB233B">
      <w:pPr>
        <w:pStyle w:val="NICEnormalnumbered"/>
      </w:pPr>
      <w:r>
        <w:t>We provided media and external communications support for publication</w:t>
      </w:r>
      <w:r w:rsidR="00390174">
        <w:t>,</w:t>
      </w:r>
      <w:r>
        <w:t xml:space="preserve"> </w:t>
      </w:r>
      <w:r w:rsidR="00FB233B" w:rsidRPr="00FB233B">
        <w:t>jointly with SIGN and RCGP, of the rapid guideline on managing the long-term effects of COVID-19. The announcement received widespread national media coverage, including on </w:t>
      </w:r>
      <w:hyperlink r:id="rId8" w:history="1">
        <w:r w:rsidR="00FB233B" w:rsidRPr="00FB233B">
          <w:rPr>
            <w:rStyle w:val="Hyperlink"/>
          </w:rPr>
          <w:t>BBC</w:t>
        </w:r>
      </w:hyperlink>
      <w:r w:rsidR="00FB233B" w:rsidRPr="00FB233B">
        <w:t xml:space="preserve"> and </w:t>
      </w:r>
      <w:hyperlink r:id="rId9" w:history="1">
        <w:r w:rsidR="00FB233B" w:rsidRPr="00FB233B">
          <w:rPr>
            <w:rStyle w:val="Hyperlink"/>
          </w:rPr>
          <w:t>ITV news</w:t>
        </w:r>
      </w:hyperlink>
      <w:r w:rsidR="00FB233B" w:rsidRPr="00FB233B">
        <w:t xml:space="preserve">, the </w:t>
      </w:r>
      <w:hyperlink r:id="rId10" w:history="1">
        <w:r w:rsidR="00FB233B" w:rsidRPr="00FB233B">
          <w:rPr>
            <w:rStyle w:val="Hyperlink"/>
          </w:rPr>
          <w:t>Daily Telegraph</w:t>
        </w:r>
      </w:hyperlink>
      <w:r w:rsidR="00FB233B" w:rsidRPr="00FB233B">
        <w:t xml:space="preserve">, </w:t>
      </w:r>
      <w:hyperlink r:id="rId11" w:history="1">
        <w:r w:rsidR="00FB233B" w:rsidRPr="00FB233B">
          <w:rPr>
            <w:rStyle w:val="Hyperlink"/>
          </w:rPr>
          <w:t>Daily Express</w:t>
        </w:r>
      </w:hyperlink>
      <w:r w:rsidR="00FB233B" w:rsidRPr="00FB233B">
        <w:t xml:space="preserve">, </w:t>
      </w:r>
      <w:hyperlink r:id="rId12" w:history="1">
        <w:r w:rsidR="00FB233B" w:rsidRPr="00FB233B">
          <w:rPr>
            <w:rStyle w:val="Hyperlink"/>
          </w:rPr>
          <w:t>Guardian</w:t>
        </w:r>
      </w:hyperlink>
      <w:r w:rsidR="00FB233B" w:rsidRPr="00FB233B">
        <w:t xml:space="preserve">, Daily Mail, the </w:t>
      </w:r>
      <w:hyperlink r:id="rId13" w:history="1">
        <w:r w:rsidR="00FB233B" w:rsidRPr="00FB233B">
          <w:rPr>
            <w:rStyle w:val="Hyperlink"/>
          </w:rPr>
          <w:t>Independent</w:t>
        </w:r>
      </w:hyperlink>
      <w:r w:rsidR="00FB233B" w:rsidRPr="00FB233B">
        <w:t xml:space="preserve"> and </w:t>
      </w:r>
      <w:hyperlink r:id="rId14" w:history="1">
        <w:r w:rsidR="00FB233B" w:rsidRPr="00FB233B">
          <w:rPr>
            <w:rStyle w:val="Hyperlink"/>
          </w:rPr>
          <w:t>MSN UK</w:t>
        </w:r>
      </w:hyperlink>
      <w:r w:rsidR="00FB233B" w:rsidRPr="00FB233B">
        <w:t xml:space="preserve">. It also received coverage in the trade media, including </w:t>
      </w:r>
      <w:hyperlink r:id="rId15" w:history="1">
        <w:r w:rsidR="00FB233B" w:rsidRPr="00FB233B">
          <w:rPr>
            <w:rStyle w:val="Hyperlink"/>
          </w:rPr>
          <w:t>BMJ</w:t>
        </w:r>
      </w:hyperlink>
      <w:r w:rsidR="00FB233B" w:rsidRPr="00FB233B">
        <w:t xml:space="preserve"> and Nursing Times.</w:t>
      </w:r>
    </w:p>
    <w:p w14:paraId="5A5AC3C0" w14:textId="4E040062" w:rsidR="00390174" w:rsidRDefault="00F15178" w:rsidP="00390174">
      <w:pPr>
        <w:pStyle w:val="NICEnormalnumbered"/>
      </w:pPr>
      <w:r>
        <w:t xml:space="preserve">We provided similar support for publication of the </w:t>
      </w:r>
      <w:r w:rsidR="00390174" w:rsidRPr="00390174">
        <w:t>NICE and PHE guidance</w:t>
      </w:r>
      <w:r>
        <w:t xml:space="preserve"> on vitamin D and COVID-19,</w:t>
      </w:r>
      <w:r w:rsidR="00390174" w:rsidRPr="00390174">
        <w:t xml:space="preserve"> which said there is not enough evidence to support taking vitamin D to prevent or treat COVID-19 and calls for more research and randomised controlled trials. </w:t>
      </w:r>
      <w:r>
        <w:t>This</w:t>
      </w:r>
      <w:r w:rsidR="00390174" w:rsidRPr="00390174">
        <w:t xml:space="preserve"> received widespread coverage from mainstream media outlets such as the </w:t>
      </w:r>
      <w:hyperlink r:id="rId16" w:history="1">
        <w:r w:rsidR="00390174" w:rsidRPr="00390174">
          <w:rPr>
            <w:rStyle w:val="Hyperlink"/>
          </w:rPr>
          <w:t>BBC</w:t>
        </w:r>
      </w:hyperlink>
      <w:r w:rsidR="00390174" w:rsidRPr="00390174">
        <w:t xml:space="preserve">, </w:t>
      </w:r>
      <w:hyperlink r:id="rId17" w:history="1">
        <w:r w:rsidR="00390174" w:rsidRPr="00390174">
          <w:rPr>
            <w:rStyle w:val="Hyperlink"/>
          </w:rPr>
          <w:t>Daily Telegraph</w:t>
        </w:r>
      </w:hyperlink>
      <w:r w:rsidR="00390174" w:rsidRPr="00390174">
        <w:t xml:space="preserve">, </w:t>
      </w:r>
      <w:hyperlink r:id="rId18" w:history="1">
        <w:r w:rsidR="003A7F7A">
          <w:rPr>
            <w:rStyle w:val="Hyperlink"/>
          </w:rPr>
          <w:t>T</w:t>
        </w:r>
        <w:r w:rsidR="00390174" w:rsidRPr="00390174">
          <w:rPr>
            <w:rStyle w:val="Hyperlink"/>
          </w:rPr>
          <w:t>imes</w:t>
        </w:r>
      </w:hyperlink>
      <w:r w:rsidR="00390174" w:rsidRPr="00390174">
        <w:t xml:space="preserve">, </w:t>
      </w:r>
      <w:hyperlink r:id="rId19" w:history="1">
        <w:r w:rsidR="00390174" w:rsidRPr="00390174">
          <w:rPr>
            <w:rStyle w:val="Hyperlink"/>
          </w:rPr>
          <w:t>Daily Mail</w:t>
        </w:r>
      </w:hyperlink>
      <w:r w:rsidR="00390174" w:rsidRPr="00390174">
        <w:t xml:space="preserve">, </w:t>
      </w:r>
      <w:hyperlink r:id="rId20" w:history="1">
        <w:r w:rsidR="00390174" w:rsidRPr="00390174">
          <w:rPr>
            <w:rStyle w:val="Hyperlink"/>
          </w:rPr>
          <w:t>Metro</w:t>
        </w:r>
      </w:hyperlink>
      <w:r>
        <w:t xml:space="preserve"> and</w:t>
      </w:r>
      <w:r w:rsidR="00390174" w:rsidRPr="00390174">
        <w:t xml:space="preserve"> </w:t>
      </w:r>
      <w:hyperlink r:id="rId21" w:history="1">
        <w:r w:rsidR="00390174" w:rsidRPr="00390174">
          <w:rPr>
            <w:rStyle w:val="Hyperlink"/>
          </w:rPr>
          <w:t>Press Association</w:t>
        </w:r>
      </w:hyperlink>
      <w:r w:rsidR="00390174" w:rsidRPr="00390174">
        <w:t xml:space="preserve">. It was also covered in trade media including </w:t>
      </w:r>
      <w:hyperlink r:id="rId22" w:history="1">
        <w:r w:rsidRPr="00390174">
          <w:rPr>
            <w:rStyle w:val="Hyperlink"/>
          </w:rPr>
          <w:t>the BMJ</w:t>
        </w:r>
      </w:hyperlink>
      <w:r>
        <w:rPr>
          <w:rStyle w:val="Hyperlink"/>
        </w:rPr>
        <w:t xml:space="preserve">, </w:t>
      </w:r>
      <w:hyperlink r:id="rId23" w:history="1">
        <w:r w:rsidR="00390174" w:rsidRPr="00390174">
          <w:rPr>
            <w:rStyle w:val="Hyperlink"/>
          </w:rPr>
          <w:t>Nursing In</w:t>
        </w:r>
        <w:r w:rsidR="00390174">
          <w:rPr>
            <w:rStyle w:val="Hyperlink"/>
          </w:rPr>
          <w:t xml:space="preserve"> </w:t>
        </w:r>
        <w:r w:rsidR="00390174" w:rsidRPr="00390174">
          <w:rPr>
            <w:rStyle w:val="Hyperlink"/>
          </w:rPr>
          <w:lastRenderedPageBreak/>
          <w:t>Practice</w:t>
        </w:r>
      </w:hyperlink>
      <w:r w:rsidR="00390174" w:rsidRPr="00390174">
        <w:t>, </w:t>
      </w:r>
      <w:hyperlink r:id="rId24" w:history="1">
        <w:r w:rsidR="00390174" w:rsidRPr="00390174">
          <w:rPr>
            <w:rStyle w:val="Hyperlink"/>
          </w:rPr>
          <w:t>Pharmaceutical Journal</w:t>
        </w:r>
      </w:hyperlink>
      <w:r w:rsidR="00390174" w:rsidRPr="00390174">
        <w:t xml:space="preserve">, </w:t>
      </w:r>
      <w:hyperlink r:id="rId25" w:history="1">
        <w:r w:rsidR="00390174" w:rsidRPr="00390174">
          <w:rPr>
            <w:rStyle w:val="Hyperlink"/>
          </w:rPr>
          <w:t>GP Online</w:t>
        </w:r>
      </w:hyperlink>
      <w:r w:rsidR="00390174" w:rsidRPr="00390174">
        <w:t>, </w:t>
      </w:r>
      <w:hyperlink r:id="rId26" w:history="1">
        <w:r w:rsidR="00390174" w:rsidRPr="00390174">
          <w:rPr>
            <w:rStyle w:val="Hyperlink"/>
          </w:rPr>
          <w:t>GM Journal</w:t>
        </w:r>
      </w:hyperlink>
      <w:r w:rsidR="00390174" w:rsidRPr="00390174">
        <w:t>, </w:t>
      </w:r>
      <w:hyperlink r:id="rId27" w:history="1">
        <w:r w:rsidR="00390174" w:rsidRPr="00390174">
          <w:rPr>
            <w:rStyle w:val="Hyperlink"/>
          </w:rPr>
          <w:t>The Pharmacist</w:t>
        </w:r>
      </w:hyperlink>
      <w:r w:rsidR="00390174" w:rsidRPr="00390174">
        <w:t xml:space="preserve"> and </w:t>
      </w:r>
      <w:hyperlink r:id="rId28" w:history="1">
        <w:r w:rsidR="00390174" w:rsidRPr="00390174">
          <w:rPr>
            <w:rStyle w:val="Hyperlink"/>
          </w:rPr>
          <w:t>Pharmacy.Biz</w:t>
        </w:r>
      </w:hyperlink>
      <w:r w:rsidR="00390174" w:rsidRPr="00390174">
        <w:t>.</w:t>
      </w:r>
    </w:p>
    <w:p w14:paraId="6EA09E5E" w14:textId="77777777" w:rsidR="00092789" w:rsidRDefault="00092789" w:rsidP="00EB1C36">
      <w:pPr>
        <w:pStyle w:val="Heading2boardreport"/>
      </w:pPr>
      <w:r>
        <w:t>Risks</w:t>
      </w:r>
    </w:p>
    <w:p w14:paraId="4CA3D2AF" w14:textId="00D16974" w:rsidR="00092789" w:rsidRDefault="00092789" w:rsidP="00092789">
      <w:pPr>
        <w:pStyle w:val="NICEnormalnumbered"/>
      </w:pPr>
      <w:r>
        <w:t>The</w:t>
      </w:r>
      <w:r w:rsidR="007449ED">
        <w:t>re is a risk that the</w:t>
      </w:r>
      <w:r>
        <w:t xml:space="preserve"> communications directorate </w:t>
      </w:r>
      <w:r w:rsidR="007449ED">
        <w:t>will</w:t>
      </w:r>
      <w:r w:rsidR="009C3387">
        <w:t xml:space="preserve"> not </w:t>
      </w:r>
      <w:r w:rsidR="007449ED">
        <w:t xml:space="preserve">be </w:t>
      </w:r>
      <w:r w:rsidR="009C3387">
        <w:t xml:space="preserve">able to </w:t>
      </w:r>
      <w:r w:rsidR="003B27FE">
        <w:t>fully</w:t>
      </w:r>
      <w:r w:rsidR="009C3387">
        <w:t xml:space="preserve"> support or enable the implementation of the 5-year strategic plan because it is</w:t>
      </w:r>
      <w:r>
        <w:t xml:space="preserve"> not currently resourced or configured </w:t>
      </w:r>
      <w:r w:rsidR="007449ED">
        <w:t xml:space="preserve">adequately </w:t>
      </w:r>
      <w:r>
        <w:t xml:space="preserve">to </w:t>
      </w:r>
      <w:r w:rsidR="003B27FE">
        <w:t>do so.</w:t>
      </w:r>
      <w:r w:rsidR="00950D21">
        <w:t xml:space="preserve"> We will mitigate this risk in part by looking at our current activities and processes to find potential areas where we can free up resources. We will also continue to work with the Executive Team to identify additional resources.</w:t>
      </w:r>
    </w:p>
    <w:p w14:paraId="08E7CF29" w14:textId="79C487CC" w:rsidR="003B0A90" w:rsidRDefault="007449ED" w:rsidP="003B0A90">
      <w:pPr>
        <w:pStyle w:val="NICEnormalnumbered"/>
      </w:pPr>
      <w:r>
        <w:t>There is a risk that productivity and staff moral</w:t>
      </w:r>
      <w:r w:rsidR="00384C75">
        <w:t>e</w:t>
      </w:r>
      <w:r>
        <w:t xml:space="preserve"> are </w:t>
      </w:r>
      <w:r w:rsidR="00AF4F63">
        <w:t xml:space="preserve">adversely </w:t>
      </w:r>
      <w:r>
        <w:t xml:space="preserve">affected by the current wave of the </w:t>
      </w:r>
      <w:r w:rsidR="003B27FE" w:rsidRPr="003B27FE">
        <w:t xml:space="preserve">COVID-19 </w:t>
      </w:r>
      <w:r>
        <w:t>pandemic</w:t>
      </w:r>
      <w:r w:rsidR="00AF4F63">
        <w:t xml:space="preserve">. This is particularly a risk amongst </w:t>
      </w:r>
      <w:r>
        <w:t>parents of school-aged children</w:t>
      </w:r>
      <w:r w:rsidR="00AF4F63">
        <w:t xml:space="preserve"> who are working and home-schooling. </w:t>
      </w:r>
      <w:r w:rsidR="0018040E">
        <w:t xml:space="preserve">Mitigating </w:t>
      </w:r>
      <w:r w:rsidR="00904853">
        <w:t xml:space="preserve">the risk includes </w:t>
      </w:r>
      <w:r w:rsidR="00A40375" w:rsidRPr="00A40375">
        <w:t>suspend</w:t>
      </w:r>
      <w:r w:rsidR="00A40375">
        <w:t>ing</w:t>
      </w:r>
      <w:r w:rsidR="00A40375" w:rsidRPr="00A40375">
        <w:t xml:space="preserve"> our carers leave policy during the period of school closures</w:t>
      </w:r>
      <w:r w:rsidR="00904853">
        <w:t xml:space="preserve"> to allow more flexibility for parents, and by </w:t>
      </w:r>
      <w:r w:rsidR="00A40375">
        <w:t>identifying activities</w:t>
      </w:r>
      <w:r w:rsidR="00904853">
        <w:t xml:space="preserve"> </w:t>
      </w:r>
      <w:r w:rsidR="0018040E">
        <w:t xml:space="preserve">that </w:t>
      </w:r>
      <w:r w:rsidR="00904853">
        <w:t xml:space="preserve">can be paused </w:t>
      </w:r>
      <w:r w:rsidR="00A40375">
        <w:t>during this period.</w:t>
      </w:r>
    </w:p>
    <w:p w14:paraId="56646C07" w14:textId="496A2A5B" w:rsidR="00EB1C36" w:rsidRDefault="0041474B" w:rsidP="00A40375">
      <w:pPr>
        <w:pStyle w:val="Heading2boardreport"/>
      </w:pPr>
      <w:r>
        <w:t>Strategic communications advice and support</w:t>
      </w:r>
    </w:p>
    <w:p w14:paraId="7271F7F7" w14:textId="749D168C" w:rsidR="00617A90" w:rsidRPr="00617A90" w:rsidRDefault="00617A90" w:rsidP="00617A90">
      <w:pPr>
        <w:pStyle w:val="NICEnormalnumbered"/>
      </w:pPr>
      <w:r w:rsidRPr="00617A90">
        <w:rPr>
          <w:rFonts w:eastAsiaTheme="minorEastAsia"/>
        </w:rPr>
        <w:t xml:space="preserve">During the last two months we have developed proposals for a communications plan to socialise, launch and start to embed NICE's 5-year strategy across our audiences. </w:t>
      </w:r>
    </w:p>
    <w:p w14:paraId="1942ACF4" w14:textId="439066D2" w:rsidR="00617A90" w:rsidRPr="00617A90" w:rsidRDefault="00617A90" w:rsidP="00617A90">
      <w:pPr>
        <w:pStyle w:val="NICEnormalnumbered"/>
        <w:rPr>
          <w:rFonts w:eastAsiaTheme="minorEastAsia"/>
        </w:rPr>
      </w:pPr>
      <w:r w:rsidRPr="00617A90">
        <w:rPr>
          <w:rFonts w:eastAsiaTheme="minorEastAsia"/>
        </w:rPr>
        <w:t xml:space="preserve">Our </w:t>
      </w:r>
      <w:r w:rsidR="00891D22">
        <w:rPr>
          <w:rFonts w:eastAsiaTheme="minorEastAsia"/>
        </w:rPr>
        <w:t xml:space="preserve">launch </w:t>
      </w:r>
      <w:r w:rsidRPr="00617A90">
        <w:rPr>
          <w:rFonts w:eastAsiaTheme="minorEastAsia"/>
        </w:rPr>
        <w:t xml:space="preserve">plan </w:t>
      </w:r>
      <w:r w:rsidR="00891D22">
        <w:rPr>
          <w:rFonts w:eastAsiaTheme="minorEastAsia"/>
        </w:rPr>
        <w:t xml:space="preserve">sets out how we will </w:t>
      </w:r>
      <w:r w:rsidRPr="00617A90">
        <w:rPr>
          <w:rFonts w:eastAsiaTheme="minorEastAsia"/>
        </w:rPr>
        <w:t xml:space="preserve">deliver a full range of complementary, effective and engaging stakeholder, organisational development, internal and external communications activity. It includes pre-launch engagement events with staff and stakeholders, a launch event in April to be opened by Lord Bethell, a </w:t>
      </w:r>
      <w:r w:rsidR="007449ED" w:rsidRPr="00617A90">
        <w:rPr>
          <w:rFonts w:eastAsiaTheme="minorEastAsia"/>
        </w:rPr>
        <w:t xml:space="preserve">redesigned </w:t>
      </w:r>
      <w:r w:rsidR="007449ED">
        <w:rPr>
          <w:rFonts w:eastAsiaTheme="minorEastAsia"/>
        </w:rPr>
        <w:t>website</w:t>
      </w:r>
      <w:r w:rsidR="00891D22">
        <w:rPr>
          <w:rFonts w:eastAsiaTheme="minorEastAsia"/>
        </w:rPr>
        <w:t xml:space="preserve"> </w:t>
      </w:r>
      <w:r w:rsidRPr="00617A90">
        <w:rPr>
          <w:rFonts w:eastAsiaTheme="minorEastAsia"/>
        </w:rPr>
        <w:t xml:space="preserve">homepage, intranet pages, videos and graphics, and proactive media work. </w:t>
      </w:r>
    </w:p>
    <w:p w14:paraId="2DF1C79C" w14:textId="35138046" w:rsidR="00617A90" w:rsidRPr="00617A90" w:rsidRDefault="00617A90" w:rsidP="00617A90">
      <w:pPr>
        <w:pStyle w:val="NICEnormalnumbered"/>
        <w:rPr>
          <w:rFonts w:eastAsiaTheme="minorEastAsia"/>
        </w:rPr>
      </w:pPr>
      <w:r w:rsidRPr="00617A90">
        <w:t xml:space="preserve">Along with a range of communications collateral, we are supporting the editing, design and production for the 5-year strategy document itself, to </w:t>
      </w:r>
      <w:r w:rsidRPr="00617A90">
        <w:lastRenderedPageBreak/>
        <w:t xml:space="preserve">run in parallel with the production of the 2021-22 corporate business plan and a review and update of the NICE Charter. The strategy will be designed by an </w:t>
      </w:r>
      <w:r w:rsidR="00891D22">
        <w:t xml:space="preserve">external </w:t>
      </w:r>
      <w:r w:rsidRPr="00617A90">
        <w:t>agenc</w:t>
      </w:r>
      <w:r w:rsidR="00891D22">
        <w:t xml:space="preserve">y </w:t>
      </w:r>
      <w:r w:rsidRPr="00617A90">
        <w:t>in February/March</w:t>
      </w:r>
      <w:r w:rsidR="00E15983">
        <w:t>,</w:t>
      </w:r>
      <w:r w:rsidRPr="00617A90">
        <w:t xml:space="preserve"> ready for publication in April.</w:t>
      </w:r>
    </w:p>
    <w:p w14:paraId="2F8383A4" w14:textId="7C64F710" w:rsidR="00617A90" w:rsidRPr="00617A90" w:rsidRDefault="00617A90" w:rsidP="00617A90">
      <w:pPr>
        <w:pStyle w:val="NICEnormalnumbered"/>
      </w:pPr>
      <w:r w:rsidRPr="00617A90">
        <w:rPr>
          <w:rFonts w:eastAsiaTheme="minorEastAsia"/>
        </w:rPr>
        <w:t xml:space="preserve">Our plan also contains a complementary </w:t>
      </w:r>
      <w:r w:rsidR="00891D22">
        <w:rPr>
          <w:rFonts w:eastAsiaTheme="minorEastAsia"/>
        </w:rPr>
        <w:t xml:space="preserve">internal </w:t>
      </w:r>
      <w:r w:rsidR="007449ED" w:rsidRPr="00617A90">
        <w:rPr>
          <w:rFonts w:eastAsiaTheme="minorEastAsia"/>
        </w:rPr>
        <w:t>campaign</w:t>
      </w:r>
      <w:r w:rsidRPr="00617A90">
        <w:rPr>
          <w:rFonts w:eastAsiaTheme="minorEastAsia"/>
        </w:rPr>
        <w:t xml:space="preserve"> to promote and embed the new values and behaviours for NICE as a core part of how everyone will work together to deliver our strategic aims. </w:t>
      </w:r>
    </w:p>
    <w:p w14:paraId="2C3130F9" w14:textId="48670C56" w:rsidR="00617A90" w:rsidRPr="00AB4FA2" w:rsidRDefault="00617A90" w:rsidP="00AB4FA2">
      <w:pPr>
        <w:pStyle w:val="NICEnormalnumbered"/>
        <w:rPr>
          <w:rFonts w:eastAsiaTheme="minorEastAsia"/>
        </w:rPr>
      </w:pPr>
      <w:r w:rsidRPr="00617A90">
        <w:t xml:space="preserve"> This communications plan </w:t>
      </w:r>
      <w:r w:rsidRPr="00617A90">
        <w:rPr>
          <w:rFonts w:eastAsiaTheme="minorEastAsia"/>
        </w:rPr>
        <w:t>represents the first stage of a communications approach that will be developed as a key enabler of the 5</w:t>
      </w:r>
      <w:r w:rsidR="00891D22">
        <w:rPr>
          <w:rFonts w:eastAsiaTheme="minorEastAsia"/>
        </w:rPr>
        <w:t>-</w:t>
      </w:r>
      <w:r w:rsidRPr="00617A90">
        <w:rPr>
          <w:rFonts w:eastAsiaTheme="minorEastAsia"/>
        </w:rPr>
        <w:t>year strategy as the detail continues to emerge (</w:t>
      </w:r>
      <w:r w:rsidR="007449ED" w:rsidRPr="00617A90">
        <w:rPr>
          <w:rFonts w:eastAsiaTheme="minorEastAsia"/>
        </w:rPr>
        <w:t>e.g.</w:t>
      </w:r>
      <w:r w:rsidRPr="00617A90">
        <w:rPr>
          <w:rFonts w:eastAsiaTheme="minorEastAsia"/>
        </w:rPr>
        <w:t xml:space="preserve"> narrative and implementation). Our longer-term aim is to provide a steady drumbeat of communications that tell a story of decisions, development and delivery of our strategic objectives over the next few years.</w:t>
      </w:r>
    </w:p>
    <w:p w14:paraId="172D3587" w14:textId="0B520BC4" w:rsidR="0041474B" w:rsidRDefault="000562E9" w:rsidP="00D453F6">
      <w:pPr>
        <w:pStyle w:val="NICEnormalnumbered"/>
      </w:pPr>
      <w:r>
        <w:t>As t</w:t>
      </w:r>
      <w:r w:rsidRPr="000447D6">
        <w:t xml:space="preserve">he Centre for Health Technology Evaluation (CHTE) </w:t>
      </w:r>
      <w:r>
        <w:t>began</w:t>
      </w:r>
      <w:r w:rsidRPr="000447D6">
        <w:t xml:space="preserve"> </w:t>
      </w:r>
      <w:r w:rsidR="00EC1784">
        <w:t xml:space="preserve">the next phase of </w:t>
      </w:r>
      <w:r w:rsidRPr="000447D6">
        <w:t>consultations to review its methods and processes</w:t>
      </w:r>
      <w:r>
        <w:t xml:space="preserve"> w</w:t>
      </w:r>
      <w:r w:rsidRPr="000447D6">
        <w:t>e provided communications support and advice</w:t>
      </w:r>
      <w:r>
        <w:t>,</w:t>
      </w:r>
      <w:r w:rsidRPr="000447D6">
        <w:t xml:space="preserve"> including </w:t>
      </w:r>
      <w:r>
        <w:t xml:space="preserve">supporting the delivery of a webinar on proposed changes to topic selection, and </w:t>
      </w:r>
      <w:r w:rsidRPr="000447D6">
        <w:t>stakeholder engagement to encourage participation in the online consultation. Coverage</w:t>
      </w:r>
      <w:r>
        <w:t xml:space="preserve"> </w:t>
      </w:r>
      <w:r w:rsidRPr="000447D6">
        <w:t>included NHSE England and NHS Improvement’s ‘Healthcare Leaders Update’ e-bulletin, which goes to the CEO and COO of all trusts and CCGs</w:t>
      </w:r>
      <w:r w:rsidR="00EC1784">
        <w:t>.</w:t>
      </w:r>
    </w:p>
    <w:p w14:paraId="7CFB23D5" w14:textId="442CA292" w:rsidR="00120CA0" w:rsidRPr="00120CA0" w:rsidRDefault="00AD1A50" w:rsidP="00120CA0">
      <w:pPr>
        <w:pStyle w:val="NICEnormalnumbered"/>
      </w:pPr>
      <w:r>
        <w:t>We</w:t>
      </w:r>
      <w:r w:rsidR="00120CA0">
        <w:t xml:space="preserve"> </w:t>
      </w:r>
      <w:r>
        <w:t xml:space="preserve">promoted the latest impact report, which looked at prostate cancer care. </w:t>
      </w:r>
      <w:r w:rsidR="00040615" w:rsidRPr="00040615">
        <w:t>Partner organisations were encouraged to share it through their networks</w:t>
      </w:r>
      <w:r w:rsidR="00B7066C">
        <w:t xml:space="preserve">, including </w:t>
      </w:r>
      <w:r w:rsidR="00040615" w:rsidRPr="00040615">
        <w:t>Taunton and Somerset Hospital, Prostate Cancer UK and the Society and College of Radiographers.</w:t>
      </w:r>
      <w:r w:rsidR="00120CA0">
        <w:t xml:space="preserve"> </w:t>
      </w:r>
      <w:r w:rsidR="00120CA0" w:rsidRPr="00040615">
        <w:t xml:space="preserve">National Health Executive featured a </w:t>
      </w:r>
      <w:hyperlink r:id="rId29" w:history="1">
        <w:r w:rsidR="00120CA0" w:rsidRPr="00120CA0">
          <w:rPr>
            <w:rStyle w:val="Hyperlink"/>
          </w:rPr>
          <w:t>blog</w:t>
        </w:r>
      </w:hyperlink>
      <w:r w:rsidR="00120CA0" w:rsidRPr="00120CA0">
        <w:t xml:space="preserve"> on their website in which Jennifer Watts, associate director of adoption and impact, discussed the main findings from the report.</w:t>
      </w:r>
    </w:p>
    <w:p w14:paraId="25F29F83" w14:textId="271EA378" w:rsidR="00D72BE6" w:rsidRPr="00D73C98" w:rsidRDefault="00120CA0" w:rsidP="00D453F6">
      <w:pPr>
        <w:pStyle w:val="NICEnormalnumbered"/>
      </w:pPr>
      <w:r>
        <w:t>W</w:t>
      </w:r>
      <w:r w:rsidR="00C81BC1">
        <w:t xml:space="preserve">e </w:t>
      </w:r>
      <w:r w:rsidR="00E15983">
        <w:t xml:space="preserve">also </w:t>
      </w:r>
      <w:r w:rsidR="00C81BC1">
        <w:t>promoted the quality standard on heavy menstrual bleeding to relevant royal colleges and other stakeholders.</w:t>
      </w:r>
    </w:p>
    <w:p w14:paraId="07EFC119" w14:textId="49A65EA6" w:rsidR="00555B4B" w:rsidRDefault="00555B4B" w:rsidP="00555B4B">
      <w:pPr>
        <w:pStyle w:val="Heading2boardreport"/>
      </w:pPr>
      <w:r>
        <w:lastRenderedPageBreak/>
        <w:t>Enquiries</w:t>
      </w:r>
    </w:p>
    <w:p w14:paraId="33916EAF" w14:textId="77777777" w:rsidR="00610288" w:rsidRDefault="00555B4B" w:rsidP="009956D1">
      <w:pPr>
        <w:pStyle w:val="NICEnormalnumbered"/>
      </w:pPr>
      <w:r w:rsidRPr="0020234E">
        <w:t>Durin</w:t>
      </w:r>
      <w:r w:rsidR="00610288">
        <w:t>g</w:t>
      </w:r>
      <w:r w:rsidR="00610288" w:rsidRPr="00610288">
        <w:t xml:space="preserve"> November and December, we responded to 1138 enquiries. Ninety two percent were answered within 18 days. We responded to 15 requests for information under the Freedom of Information Act, 24 MP letters, 20 parliamentary questions and provided contributions to DHSC for 2 coroner’s reports. </w:t>
      </w:r>
    </w:p>
    <w:p w14:paraId="07DA3E4B" w14:textId="77777777" w:rsidR="00610288" w:rsidRDefault="00610288" w:rsidP="00610288">
      <w:pPr>
        <w:pStyle w:val="NICEnormalnumbered"/>
      </w:pPr>
      <w:r w:rsidRPr="00610288">
        <w:t xml:space="preserve">Notable enquiry topics in this reporting period included: </w:t>
      </w:r>
    </w:p>
    <w:p w14:paraId="624BC8D7" w14:textId="133A5508" w:rsidR="00610288" w:rsidRDefault="00610288" w:rsidP="00610288">
      <w:pPr>
        <w:pStyle w:val="Bulletindent2last"/>
        <w:numPr>
          <w:ilvl w:val="0"/>
          <w:numId w:val="3"/>
        </w:numPr>
      </w:pPr>
      <w:r w:rsidRPr="00610288">
        <w:t>COVID-19 including interest in the rapid guideline on the long-term effects of COVID-19 and continued interest in vitamin D for the prevention or treatment of COVID-19.</w:t>
      </w:r>
    </w:p>
    <w:p w14:paraId="71CF4F58" w14:textId="0781B895" w:rsidR="00610288" w:rsidRDefault="008A233F" w:rsidP="00610288">
      <w:pPr>
        <w:pStyle w:val="Bulletindent2last"/>
        <w:numPr>
          <w:ilvl w:val="0"/>
          <w:numId w:val="3"/>
        </w:numPr>
      </w:pPr>
      <w:r>
        <w:t>T</w:t>
      </w:r>
      <w:r w:rsidR="00610288" w:rsidRPr="00610288">
        <w:t>he draft guideline on ME/CFS during the consultation period which ended in December.</w:t>
      </w:r>
    </w:p>
    <w:p w14:paraId="3E1FDE75" w14:textId="570B08CA" w:rsidR="00610288" w:rsidRPr="00610288" w:rsidRDefault="008A233F" w:rsidP="00610288">
      <w:pPr>
        <w:pStyle w:val="Bulletindent2last"/>
        <w:numPr>
          <w:ilvl w:val="0"/>
          <w:numId w:val="3"/>
        </w:numPr>
      </w:pPr>
      <w:r>
        <w:t xml:space="preserve">The CDF review of </w:t>
      </w:r>
      <w:r w:rsidR="00610288" w:rsidRPr="00610288">
        <w:t>recommendations for nivolumab for</w:t>
      </w:r>
      <w:r w:rsidR="00891D22">
        <w:t xml:space="preserve"> treatment of </w:t>
      </w:r>
      <w:r>
        <w:t>melanoma</w:t>
      </w:r>
      <w:r w:rsidR="00610288" w:rsidRPr="00610288">
        <w:t xml:space="preserve">.  </w:t>
      </w:r>
    </w:p>
    <w:p w14:paraId="4C9EB879" w14:textId="63BFECE1" w:rsidR="00264CE4" w:rsidRDefault="00264CE4" w:rsidP="00264CE4">
      <w:pPr>
        <w:pStyle w:val="Heading2boardreport"/>
      </w:pPr>
      <w:r>
        <w:t>Media</w:t>
      </w:r>
    </w:p>
    <w:p w14:paraId="1967EA56" w14:textId="1381236D" w:rsidR="003E2FE3" w:rsidRDefault="003E2FE3" w:rsidP="003E2FE3">
      <w:pPr>
        <w:pStyle w:val="NICEnormalnumbered"/>
      </w:pPr>
      <w:r>
        <w:t>S</w:t>
      </w:r>
      <w:r w:rsidRPr="002678BE">
        <w:t xml:space="preserve">entiment percentages for media coverage in </w:t>
      </w:r>
      <w:r>
        <w:t>November</w:t>
      </w:r>
      <w:r w:rsidRPr="002678BE">
        <w:t xml:space="preserve"> and </w:t>
      </w:r>
      <w:r>
        <w:t>December</w:t>
      </w:r>
      <w:r w:rsidRPr="002678BE">
        <w:t xml:space="preserve"> were as follows:</w:t>
      </w:r>
    </w:p>
    <w:p w14:paraId="4295B32B" w14:textId="3ED85FA6" w:rsidR="003E2FE3" w:rsidRDefault="003E2FE3" w:rsidP="003E2FE3">
      <w:pPr>
        <w:pStyle w:val="Bulletindent1"/>
      </w:pPr>
      <w:r w:rsidRPr="002678BE">
        <w:t xml:space="preserve">Positive </w:t>
      </w:r>
      <w:r w:rsidR="00AB4FA2">
        <w:t>83</w:t>
      </w:r>
      <w:r w:rsidRPr="002678BE">
        <w:t>%</w:t>
      </w:r>
    </w:p>
    <w:p w14:paraId="04074EDE" w14:textId="08B622A0" w:rsidR="003E2FE3" w:rsidRDefault="003E2FE3" w:rsidP="003E2FE3">
      <w:pPr>
        <w:pStyle w:val="Bulletindent1"/>
      </w:pPr>
      <w:r w:rsidRPr="002678BE">
        <w:t xml:space="preserve">Neutral </w:t>
      </w:r>
      <w:r w:rsidR="00AB4FA2">
        <w:t>10</w:t>
      </w:r>
      <w:r w:rsidRPr="002678BE">
        <w:t>%</w:t>
      </w:r>
    </w:p>
    <w:p w14:paraId="78039126" w14:textId="6389905A" w:rsidR="003E2FE3" w:rsidRDefault="003E2FE3" w:rsidP="003E2FE3">
      <w:pPr>
        <w:pStyle w:val="Bulletindent1last"/>
      </w:pPr>
      <w:r w:rsidRPr="002678BE">
        <w:t xml:space="preserve">Negative </w:t>
      </w:r>
      <w:r w:rsidR="00AB4FA2">
        <w:t>7</w:t>
      </w:r>
      <w:r w:rsidRPr="002678BE">
        <w:t>%</w:t>
      </w:r>
    </w:p>
    <w:p w14:paraId="085A674D" w14:textId="77777777" w:rsidR="00F07789" w:rsidRPr="00F07789" w:rsidRDefault="00F07789" w:rsidP="00F07789">
      <w:pPr>
        <w:pStyle w:val="NICEnormalnumbered"/>
      </w:pPr>
      <w:r w:rsidRPr="00F07789">
        <w:t>In December, NICE successfully completed the first assessment using the digital health technologies guidance development pilot project - the </w:t>
      </w:r>
      <w:hyperlink r:id="rId30" w:tgtFrame="_blank" w:history="1">
        <w:r w:rsidRPr="00F07789">
          <w:rPr>
            <w:rStyle w:val="Hyperlink"/>
          </w:rPr>
          <w:t>Zio XT service</w:t>
        </w:r>
      </w:hyperlink>
      <w:r w:rsidRPr="00F07789">
        <w:t>. To support this, the media team issued a press release and published a </w:t>
      </w:r>
      <w:hyperlink r:id="rId31" w:tgtFrame="_blank" w:history="1">
        <w:r w:rsidRPr="00F07789">
          <w:rPr>
            <w:rStyle w:val="Hyperlink"/>
          </w:rPr>
          <w:t>news story</w:t>
        </w:r>
      </w:hyperlink>
      <w:r w:rsidRPr="00F07789">
        <w:t>. It was picked up by the </w:t>
      </w:r>
      <w:hyperlink r:id="rId32" w:tgtFrame="_blank" w:history="1">
        <w:r w:rsidRPr="00F07789">
          <w:rPr>
            <w:rStyle w:val="Hyperlink"/>
          </w:rPr>
          <w:t>Clinical Services Journal</w:t>
        </w:r>
      </w:hyperlink>
      <w:r w:rsidRPr="00F07789">
        <w:t>, </w:t>
      </w:r>
      <w:hyperlink r:id="rId33" w:tgtFrame="_blank" w:history="1">
        <w:r w:rsidRPr="00F07789">
          <w:rPr>
            <w:rStyle w:val="Hyperlink"/>
          </w:rPr>
          <w:t>Health Tech World</w:t>
        </w:r>
      </w:hyperlink>
      <w:r w:rsidRPr="00F07789">
        <w:t> and </w:t>
      </w:r>
      <w:hyperlink r:id="rId34" w:tgtFrame="_blank" w:history="1">
        <w:r w:rsidRPr="00F07789">
          <w:rPr>
            <w:rStyle w:val="Hyperlink"/>
          </w:rPr>
          <w:t>med-Tech Innovation</w:t>
        </w:r>
      </w:hyperlink>
      <w:r w:rsidRPr="00F07789">
        <w:t>.</w:t>
      </w:r>
    </w:p>
    <w:p w14:paraId="514CD5E0" w14:textId="2D859075" w:rsidR="006210DA" w:rsidRDefault="006210DA" w:rsidP="006210DA">
      <w:pPr>
        <w:pStyle w:val="NICEnormalnumbered"/>
      </w:pPr>
      <w:r w:rsidRPr="006210DA">
        <w:t xml:space="preserve">The publication of the draft updated guideline on the diagnosis and management of CFS/ME was generally well received by the media. It gained widespread national and trade media, a particular focus of which was the recommendation that graded exercise therapy and cognitive </w:t>
      </w:r>
      <w:r w:rsidRPr="006210DA">
        <w:lastRenderedPageBreak/>
        <w:t>behavioural therapy should no longer be offered as treatments for the condition. This draft continues to attract significant social media activity which we are monitoring and responding to where appropriate.</w:t>
      </w:r>
    </w:p>
    <w:p w14:paraId="56F6D1F1" w14:textId="0F4FD856" w:rsidR="00C940E5" w:rsidRDefault="00EE0EE8" w:rsidP="00EE0EE8">
      <w:pPr>
        <w:pStyle w:val="NICEnormalnumbered"/>
      </w:pPr>
      <w:r w:rsidRPr="00EE0EE8">
        <w:t xml:space="preserve">In November </w:t>
      </w:r>
      <w:r>
        <w:t xml:space="preserve">we </w:t>
      </w:r>
      <w:hyperlink r:id="rId35" w:history="1">
        <w:r w:rsidRPr="00EE0EE8">
          <w:rPr>
            <w:rStyle w:val="Hyperlink"/>
          </w:rPr>
          <w:t>published a blog</w:t>
        </w:r>
      </w:hyperlink>
      <w:r w:rsidRPr="00EE0EE8">
        <w:t xml:space="preserve"> by Professor Kevin Harris, NICE's senior responsible officer for patient safety, </w:t>
      </w:r>
      <w:r>
        <w:t>to highlight N</w:t>
      </w:r>
      <w:r w:rsidRPr="00EE0EE8">
        <w:t>ICE</w:t>
      </w:r>
      <w:r>
        <w:t>'s role in</w:t>
      </w:r>
      <w:r w:rsidRPr="00EE0EE8">
        <w:t xml:space="preserve"> improving patient safety. </w:t>
      </w:r>
      <w:r>
        <w:t xml:space="preserve">The blog talks about why the role was established and introduces the ideas behind proposals to </w:t>
      </w:r>
      <w:r w:rsidRPr="00EE0EE8">
        <w:t>develop a unified approach to patient safety, integrating t</w:t>
      </w:r>
      <w:r w:rsidR="00DF12C9">
        <w:t xml:space="preserve">he </w:t>
      </w:r>
      <w:r w:rsidRPr="00EE0EE8">
        <w:t xml:space="preserve">work already </w:t>
      </w:r>
      <w:r w:rsidR="00DF12C9">
        <w:t>happening across</w:t>
      </w:r>
      <w:r w:rsidRPr="00EE0EE8">
        <w:t xml:space="preserve"> the organisation</w:t>
      </w:r>
      <w:r w:rsidR="00C940E5">
        <w:t>.</w:t>
      </w:r>
    </w:p>
    <w:p w14:paraId="7D7B51B8" w14:textId="61ABF2C8" w:rsidR="00FE139B" w:rsidRDefault="00FE139B" w:rsidP="00FE139B">
      <w:pPr>
        <w:pStyle w:val="Heading2boardreport"/>
      </w:pPr>
      <w:r>
        <w:t>Audience ins</w:t>
      </w:r>
      <w:r w:rsidRPr="0096266C">
        <w:t>ight</w:t>
      </w:r>
      <w:r>
        <w:t>s</w:t>
      </w:r>
    </w:p>
    <w:p w14:paraId="4D1BBC26" w14:textId="4319C139" w:rsidR="00610288" w:rsidRPr="00610288" w:rsidRDefault="00610288" w:rsidP="00610288">
      <w:pPr>
        <w:pStyle w:val="NICEnormalnumbered"/>
      </w:pPr>
      <w:r w:rsidRPr="00610288">
        <w:t>Planning has begun on the next biennial NICE reputation research project which is scheduled for fieldwork in spring 2021 and completion in summer 2021.</w:t>
      </w:r>
    </w:p>
    <w:p w14:paraId="7C309D31" w14:textId="00641279" w:rsidR="00720B8A" w:rsidRDefault="00720B8A" w:rsidP="00720B8A">
      <w:pPr>
        <w:pStyle w:val="Heading2boardreport"/>
      </w:pPr>
      <w:r>
        <w:t>Events and conferences</w:t>
      </w:r>
    </w:p>
    <w:p w14:paraId="7353B758" w14:textId="1B4EB1BC" w:rsidR="00893BE1" w:rsidRPr="00893BE1" w:rsidRDefault="00311A7B" w:rsidP="00893BE1">
      <w:pPr>
        <w:pStyle w:val="NICEnormalnumbered"/>
        <w:rPr>
          <w:lang w:eastAsia="en-US"/>
        </w:rPr>
      </w:pPr>
      <w:bookmarkStart w:id="1" w:name="_Hlk61352850"/>
      <w:r w:rsidRPr="00311A7B">
        <w:t xml:space="preserve">The final 3 virtual events in our autumn series took place in November attracting 614 external delegates and 158 members of NICE staff. </w:t>
      </w:r>
      <w:bookmarkEnd w:id="1"/>
      <w:r w:rsidR="00893BE1">
        <w:t xml:space="preserve"> The event topics were: </w:t>
      </w:r>
      <w:r w:rsidR="00893BE1" w:rsidRPr="00893BE1">
        <w:t>Putting people first: Collaborating for better medicines support</w:t>
      </w:r>
      <w:r w:rsidR="00E15983">
        <w:t>;</w:t>
      </w:r>
      <w:r w:rsidR="00893BE1">
        <w:t xml:space="preserve"> </w:t>
      </w:r>
      <w:r w:rsidR="00893BE1" w:rsidRPr="00893BE1">
        <w:t>NICE’s Life Sciences offer now and in the future: Learning from COVID-19</w:t>
      </w:r>
      <w:r w:rsidR="00E15983">
        <w:t>;</w:t>
      </w:r>
      <w:r w:rsidR="00893BE1">
        <w:t xml:space="preserve"> and the annual </w:t>
      </w:r>
      <w:r w:rsidR="00893BE1" w:rsidRPr="00893BE1">
        <w:t xml:space="preserve">NICE Shared </w:t>
      </w:r>
      <w:r w:rsidR="0025146D">
        <w:t>L</w:t>
      </w:r>
      <w:r w:rsidR="00893BE1" w:rsidRPr="00893BE1">
        <w:t>earning Awards</w:t>
      </w:r>
      <w:r w:rsidR="00893BE1">
        <w:t xml:space="preserve">. The winning Shared Learning entry came from the </w:t>
      </w:r>
      <w:r w:rsidR="00893BE1" w:rsidRPr="00893BE1">
        <w:t>Avon and Wiltshire Mental Health Partnership NHS Trust</w:t>
      </w:r>
      <w:r w:rsidR="00893BE1">
        <w:t xml:space="preserve"> for their work on 'p</w:t>
      </w:r>
      <w:r w:rsidR="00893BE1" w:rsidRPr="00893BE1">
        <w:t>rescribing guidelines for patients with a first episode of psychosis</w:t>
      </w:r>
      <w:r w:rsidR="00893BE1">
        <w:t>'.</w:t>
      </w:r>
    </w:p>
    <w:p w14:paraId="1A255FA9" w14:textId="0AEE6D44" w:rsidR="00311A7B" w:rsidRDefault="003B0A90" w:rsidP="00AB4FA2">
      <w:pPr>
        <w:pStyle w:val="NICEnormalnumbered"/>
      </w:pPr>
      <w:r>
        <w:t xml:space="preserve">The secretariat of </w:t>
      </w:r>
      <w:r w:rsidR="00311A7B" w:rsidRPr="00311A7B">
        <w:t xml:space="preserve">Heath Technology Assessment International (HTAi) </w:t>
      </w:r>
      <w:r>
        <w:t xml:space="preserve">is expected to take the decision on 27 January to cancel the in-person 2021 </w:t>
      </w:r>
      <w:r w:rsidR="00311A7B" w:rsidRPr="00311A7B">
        <w:t>annual meeting scheduled for June in Manchester</w:t>
      </w:r>
      <w:r>
        <w:t>.</w:t>
      </w:r>
      <w:r w:rsidR="00311A7B" w:rsidRPr="00311A7B">
        <w:t xml:space="preserve"> NICE is hosting the event with Health Improvement Scotland and the All Wales Therapeutics and Toxicology Centre</w:t>
      </w:r>
      <w:r w:rsidR="00311A7B">
        <w:t>.</w:t>
      </w:r>
    </w:p>
    <w:p w14:paraId="546978F2" w14:textId="1E0616E1" w:rsidR="00A71CCE" w:rsidRDefault="00A71CCE" w:rsidP="00A71CCE">
      <w:pPr>
        <w:pStyle w:val="NICEnormalnumbered"/>
      </w:pPr>
      <w:r>
        <w:t xml:space="preserve">The NICE Annual Conference in Manchester, which had been postponed until May 2021 due to COVID-19, has now been cancelled due to ongoing uncertainty about delivering an in-person event. </w:t>
      </w:r>
      <w:r>
        <w:lastRenderedPageBreak/>
        <w:t xml:space="preserve">Speakers, booked delegates and exhibitors have been informed by Dods Group, our conference organiser. In 2021 we will deliver a series of virtual events to support the launch and implementation of the new strategic </w:t>
      </w:r>
      <w:r w:rsidR="007449ED">
        <w:t>plan and</w:t>
      </w:r>
      <w:r>
        <w:t xml:space="preserve"> will secure speaking platforms for NICE representatives at third party virtual events. We will return to in-person conferences and events when it is safe and practical to do so, with </w:t>
      </w:r>
      <w:r w:rsidR="00E15983">
        <w:t>a</w:t>
      </w:r>
      <w:r>
        <w:t xml:space="preserve"> view to holding an annual conference in 2022. </w:t>
      </w:r>
    </w:p>
    <w:p w14:paraId="0014B9D1" w14:textId="7892E23A" w:rsidR="00720B8A" w:rsidRDefault="00720B8A" w:rsidP="00720B8A">
      <w:pPr>
        <w:pStyle w:val="Heading2boardreport"/>
      </w:pPr>
      <w:r>
        <w:t>Marketing communications</w:t>
      </w:r>
    </w:p>
    <w:p w14:paraId="65F56F23" w14:textId="3DDBA5A1" w:rsidR="007829EA" w:rsidRDefault="007829EA" w:rsidP="00311A7B">
      <w:pPr>
        <w:pStyle w:val="NICEnormalnumbered"/>
      </w:pPr>
      <w:bookmarkStart w:id="2" w:name="_Hlk60911078"/>
      <w:r w:rsidRPr="007829EA">
        <w:t xml:space="preserve">In December, </w:t>
      </w:r>
      <w:r w:rsidR="0025146D">
        <w:t xml:space="preserve">a </w:t>
      </w:r>
      <w:r w:rsidRPr="007829EA">
        <w:t xml:space="preserve">paid social media marketing </w:t>
      </w:r>
      <w:r w:rsidR="0025146D">
        <w:t xml:space="preserve">campaign </w:t>
      </w:r>
      <w:r w:rsidRPr="007829EA">
        <w:t xml:space="preserve">was launched on LinkedIn aimed at increasing applications to the joint LSE and NICE executive </w:t>
      </w:r>
      <w:r w:rsidR="007449ED" w:rsidRPr="007829EA">
        <w:t>master's</w:t>
      </w:r>
      <w:r w:rsidRPr="007829EA">
        <w:t xml:space="preserve"> programme, '</w:t>
      </w:r>
      <w:hyperlink r:id="rId36" w:history="1">
        <w:r w:rsidRPr="007829EA">
          <w:rPr>
            <w:rStyle w:val="Hyperlink"/>
          </w:rPr>
          <w:t>Evaluation of Health Care Interventions and Outcomes'</w:t>
        </w:r>
      </w:hyperlink>
      <w:r w:rsidRPr="007829EA">
        <w:t>.</w:t>
      </w:r>
      <w:r w:rsidR="00A96ECD">
        <w:t xml:space="preserve">  One </w:t>
      </w:r>
      <w:r w:rsidRPr="007829EA">
        <w:t xml:space="preserve">objective </w:t>
      </w:r>
      <w:r w:rsidR="00A96ECD">
        <w:t xml:space="preserve">of the marketing campaign </w:t>
      </w:r>
      <w:r w:rsidR="006D4AE9">
        <w:t>was</w:t>
      </w:r>
      <w:r w:rsidRPr="007829EA">
        <w:t xml:space="preserve"> to gain insight </w:t>
      </w:r>
      <w:r w:rsidR="006D4AE9">
        <w:t>into</w:t>
      </w:r>
      <w:r w:rsidRPr="007829EA">
        <w:t xml:space="preserve"> the most responsive target audience </w:t>
      </w:r>
      <w:r w:rsidR="00E760BE" w:rsidRPr="007829EA">
        <w:t xml:space="preserve">based on </w:t>
      </w:r>
      <w:r w:rsidR="0025146D">
        <w:t>i</w:t>
      </w:r>
      <w:r w:rsidR="00E760BE" w:rsidRPr="007829EA">
        <w:t>nterests, job role, location (UK vs EU) and sector</w:t>
      </w:r>
      <w:r w:rsidR="00E760BE">
        <w:t>,</w:t>
      </w:r>
      <w:r w:rsidR="00E760BE" w:rsidRPr="007829EA">
        <w:t xml:space="preserve"> </w:t>
      </w:r>
      <w:r w:rsidRPr="007829EA">
        <w:t xml:space="preserve">and </w:t>
      </w:r>
      <w:r w:rsidR="00E760BE">
        <w:t xml:space="preserve">to assess </w:t>
      </w:r>
      <w:r w:rsidRPr="007829EA">
        <w:t>effective ad</w:t>
      </w:r>
      <w:r w:rsidR="006D4AE9">
        <w:t>vertising</w:t>
      </w:r>
      <w:r w:rsidRPr="007829EA">
        <w:t xml:space="preserve"> formats. </w:t>
      </w:r>
      <w:r w:rsidR="00E760BE">
        <w:t xml:space="preserve">The first intake of students </w:t>
      </w:r>
      <w:r w:rsidR="00A96ECD">
        <w:t xml:space="preserve">will be </w:t>
      </w:r>
      <w:r w:rsidR="00E760BE">
        <w:t xml:space="preserve">June 2021. </w:t>
      </w:r>
      <w:r w:rsidRPr="007829EA">
        <w:t xml:space="preserve">Evaluation results </w:t>
      </w:r>
      <w:r w:rsidR="00A96ECD">
        <w:t xml:space="preserve">of the campaign </w:t>
      </w:r>
      <w:r w:rsidRPr="007829EA">
        <w:t>are due in early February.</w:t>
      </w:r>
    </w:p>
    <w:p w14:paraId="1D90DC62" w14:textId="42AA0740" w:rsidR="006D4AE9" w:rsidRDefault="006D4AE9" w:rsidP="006D4AE9">
      <w:pPr>
        <w:pStyle w:val="NICEnormalnumbered"/>
      </w:pPr>
      <w:r w:rsidRPr="006D4AE9">
        <w:t xml:space="preserve">In November, the team organised a NICE Scientific Advice (NSA) masterclass webinar with members of the Association of British Health-tech Industries (ABHI). </w:t>
      </w:r>
      <w:r>
        <w:t>It</w:t>
      </w:r>
      <w:r w:rsidRPr="006D4AE9">
        <w:t xml:space="preserve"> focussed on how NICE evaluates MedTech and the support NICE offers to MedTech developers. Invitations </w:t>
      </w:r>
      <w:r w:rsidR="007449ED" w:rsidRPr="006D4AE9">
        <w:t>we</w:t>
      </w:r>
      <w:r w:rsidR="007449ED">
        <w:t>nt</w:t>
      </w:r>
      <w:r w:rsidRPr="006D4AE9">
        <w:t xml:space="preserve"> to a total of 310 ABHI member organisations which generated 145 registrations from 80 different organisations spanning 10 countries. Feedback was overwhelmingly positive with attendees </w:t>
      </w:r>
      <w:r w:rsidR="0025146D">
        <w:t>saying</w:t>
      </w:r>
      <w:r w:rsidRPr="006D4AE9">
        <w:t xml:space="preserve"> the session was useful and </w:t>
      </w:r>
      <w:r w:rsidR="0025146D">
        <w:t>that</w:t>
      </w:r>
      <w:r w:rsidRPr="006D4AE9">
        <w:t xml:space="preserve"> they would recommend the webinar to a colleague. A similar masterclass is planned with the Ethical Medicines Industry Group (EMIG) in January.</w:t>
      </w:r>
    </w:p>
    <w:p w14:paraId="02B584C2" w14:textId="14EB2185" w:rsidR="00311A7B" w:rsidRPr="00244B1A" w:rsidRDefault="00311A7B" w:rsidP="00311A7B">
      <w:pPr>
        <w:pStyle w:val="NICEnormalnumbered"/>
      </w:pPr>
      <w:r w:rsidRPr="00160097">
        <w:t>We create</w:t>
      </w:r>
      <w:r>
        <w:t>d</w:t>
      </w:r>
      <w:r w:rsidRPr="00160097">
        <w:t xml:space="preserve"> a new corporate PowerPoint template to improve and standardise </w:t>
      </w:r>
      <w:r>
        <w:t xml:space="preserve">the presentation of slides at external meetings. </w:t>
      </w:r>
      <w:r w:rsidRPr="00160097">
        <w:t>The template uses the brand guidelines and colour palette to good effect with a bold and simple design, which encourages the use of Comms-approved (and COVID-19-s</w:t>
      </w:r>
      <w:r w:rsidR="00E15983">
        <w:t>ensitive</w:t>
      </w:r>
      <w:r w:rsidRPr="00160097">
        <w:t xml:space="preserve">) stock photography, graphics and </w:t>
      </w:r>
      <w:r w:rsidRPr="00160097">
        <w:lastRenderedPageBreak/>
        <w:t xml:space="preserve">icons to present information about our work in a professional and appealing way. </w:t>
      </w:r>
    </w:p>
    <w:p w14:paraId="08B2BA7B" w14:textId="77777777" w:rsidR="00311A7B" w:rsidRDefault="00311A7B" w:rsidP="00311A7B">
      <w:pPr>
        <w:pStyle w:val="NICEnormalnumbered"/>
      </w:pPr>
      <w:r w:rsidRPr="00244B1A">
        <w:t>O</w:t>
      </w:r>
      <w:r w:rsidRPr="003A10BC">
        <w:t>ur corporate newsletter</w:t>
      </w:r>
      <w:r>
        <w:t>s, NICE News and Update for Primary Care (UPC) met performance benchmarks in the reporting period with an average</w:t>
      </w:r>
      <w:r w:rsidRPr="003A10BC">
        <w:t xml:space="preserve"> open rate</w:t>
      </w:r>
      <w:r>
        <w:t xml:space="preserve"> of</w:t>
      </w:r>
      <w:r w:rsidRPr="003A10BC">
        <w:t xml:space="preserve"> </w:t>
      </w:r>
      <w:r>
        <w:t>25</w:t>
      </w:r>
      <w:r w:rsidRPr="003A10BC">
        <w:t>%</w:t>
      </w:r>
      <w:r>
        <w:t xml:space="preserve"> and average click through rate of 5%. </w:t>
      </w:r>
      <w:r w:rsidRPr="003A10BC">
        <w:t xml:space="preserve">Subscriptions to NICE News have </w:t>
      </w:r>
      <w:r>
        <w:t>increased slightly to 32,400, while subscribers to UPC</w:t>
      </w:r>
      <w:r w:rsidRPr="003A10BC">
        <w:t xml:space="preserve"> have remained</w:t>
      </w:r>
      <w:r>
        <w:t xml:space="preserve"> static</w:t>
      </w:r>
      <w:r w:rsidRPr="003A10BC">
        <w:t xml:space="preserve"> at 12,5</w:t>
      </w:r>
      <w:r>
        <w:t>60</w:t>
      </w:r>
      <w:r w:rsidRPr="003A10BC">
        <w:t>.</w:t>
      </w:r>
    </w:p>
    <w:p w14:paraId="54A2C03B" w14:textId="2A198731" w:rsidR="00311A7B" w:rsidRDefault="00311A7B" w:rsidP="00AB4FA2">
      <w:pPr>
        <w:pStyle w:val="NICEnormalnumbered"/>
      </w:pPr>
      <w:r w:rsidRPr="00CE7803">
        <w:t xml:space="preserve">The Chief Executive’s Update </w:t>
      </w:r>
      <w:r>
        <w:t>achieved an</w:t>
      </w:r>
      <w:r w:rsidRPr="00CE7803">
        <w:t xml:space="preserve"> open rate of </w:t>
      </w:r>
      <w:r>
        <w:t>27.7</w:t>
      </w:r>
      <w:r w:rsidRPr="00CE7803">
        <w:t xml:space="preserve">% in </w:t>
      </w:r>
      <w:r>
        <w:t xml:space="preserve">November, when the topic covered </w:t>
      </w:r>
      <w:r w:rsidRPr="00566E12">
        <w:t xml:space="preserve">was our </w:t>
      </w:r>
      <w:r>
        <w:t>technology</w:t>
      </w:r>
      <w:r w:rsidRPr="00566E12">
        <w:t xml:space="preserve"> evaluation methods review</w:t>
      </w:r>
      <w:r>
        <w:t>.</w:t>
      </w:r>
      <w:r w:rsidRPr="00CE7803">
        <w:t xml:space="preserve"> </w:t>
      </w:r>
      <w:r>
        <w:t>I</w:t>
      </w:r>
      <w:r w:rsidRPr="00CE7803">
        <w:t xml:space="preserve">n </w:t>
      </w:r>
      <w:r>
        <w:t>December, content focused on the impact NICE guidance and the open rate was</w:t>
      </w:r>
      <w:r w:rsidRPr="00CE7803">
        <w:t xml:space="preserve"> </w:t>
      </w:r>
      <w:r>
        <w:t>27.5</w:t>
      </w:r>
      <w:r w:rsidRPr="00CE7803">
        <w:t>%</w:t>
      </w:r>
      <w:r>
        <w:t>. Benchmark: 28% (based on 6 months of data).</w:t>
      </w:r>
      <w:r w:rsidR="0025146D">
        <w:t xml:space="preserve"> </w:t>
      </w:r>
    </w:p>
    <w:bookmarkEnd w:id="2"/>
    <w:p w14:paraId="2AE58BF9" w14:textId="41C2ECA1" w:rsidR="00720B8A" w:rsidRDefault="00720B8A" w:rsidP="00720B8A">
      <w:pPr>
        <w:pStyle w:val="Heading2boardreport"/>
      </w:pPr>
      <w:r>
        <w:t>Website</w:t>
      </w:r>
      <w:r w:rsidR="00610288">
        <w:t>: content and performance</w:t>
      </w:r>
    </w:p>
    <w:p w14:paraId="5E2E962B" w14:textId="4CE121E8" w:rsidR="00610288" w:rsidRDefault="00610288" w:rsidP="00610288">
      <w:pPr>
        <w:pStyle w:val="NICEnormalnumbered"/>
      </w:pPr>
      <w:r w:rsidRPr="00610288">
        <w:t xml:space="preserve">We continue to support the business through the delivery of new web content for key pieces of work such as the </w:t>
      </w:r>
      <w:hyperlink r:id="rId37" w:history="1">
        <w:r w:rsidRPr="00610288">
          <w:rPr>
            <w:rStyle w:val="Hyperlink"/>
          </w:rPr>
          <w:t>methods consultation for health technology evaluation</w:t>
        </w:r>
      </w:hyperlink>
      <w:r w:rsidRPr="00610288">
        <w:t xml:space="preserve">, </w:t>
      </w:r>
      <w:hyperlink r:id="rId38" w:history="1">
        <w:r w:rsidRPr="00610288">
          <w:rPr>
            <w:rStyle w:val="Hyperlink"/>
          </w:rPr>
          <w:t>models for the evaluation and purchase of antimicrobials</w:t>
        </w:r>
      </w:hyperlink>
      <w:r w:rsidRPr="00610288">
        <w:t xml:space="preserve"> and to </w:t>
      </w:r>
      <w:hyperlink r:id="rId39" w:history="1">
        <w:r w:rsidRPr="00610288">
          <w:rPr>
            <w:rStyle w:val="Hyperlink"/>
          </w:rPr>
          <w:t>highlight NICE’s role in patient safety</w:t>
        </w:r>
      </w:hyperlink>
      <w:r w:rsidRPr="00610288">
        <w:t xml:space="preserve"> in light of the </w:t>
      </w:r>
      <w:bookmarkStart w:id="3" w:name="_Hlk61455345"/>
      <w:r w:rsidRPr="00610288">
        <w:t xml:space="preserve">Cumberlege Report. </w:t>
      </w:r>
    </w:p>
    <w:p w14:paraId="554ED347" w14:textId="77777777" w:rsidR="00C5387C" w:rsidRPr="00C5387C" w:rsidRDefault="00C5387C" w:rsidP="00605F4B">
      <w:pPr>
        <w:pStyle w:val="NICEnormalnumbered"/>
      </w:pPr>
      <w:r w:rsidRPr="00C5387C">
        <w:t xml:space="preserve">We have created a </w:t>
      </w:r>
      <w:hyperlink r:id="rId40" w:history="1">
        <w:r w:rsidRPr="00C5387C">
          <w:rPr>
            <w:rStyle w:val="Hyperlink"/>
          </w:rPr>
          <w:t>centralised point for stakeholder registration</w:t>
        </w:r>
      </w:hyperlink>
      <w:r w:rsidRPr="00C5387C">
        <w:t xml:space="preserve">. Previously, the central stakeholder registration page only directed people to register as a stakeholder in guidelines and quality standards and indicators. The new page includes diagnostic technologies and medical </w:t>
      </w:r>
      <w:proofErr w:type="gramStart"/>
      <w:r w:rsidRPr="00C5387C">
        <w:t>technologies, and</w:t>
      </w:r>
      <w:proofErr w:type="gramEnd"/>
      <w:r w:rsidRPr="00C5387C">
        <w:t xml:space="preserve"> allows people to register an interest in interventional procedures. There is also a section on invitation only areas of work. This is part of the ongoing stakeholder engagement </w:t>
      </w:r>
      <w:proofErr w:type="gramStart"/>
      <w:r w:rsidRPr="00C5387C">
        <w:t>work, and</w:t>
      </w:r>
      <w:proofErr w:type="gramEnd"/>
      <w:r w:rsidRPr="00C5387C">
        <w:t xml:space="preserve"> will provide helpful analytics and user insight to feed into the programme.</w:t>
      </w:r>
    </w:p>
    <w:bookmarkEnd w:id="3"/>
    <w:p w14:paraId="7837505D" w14:textId="68CFEF9F" w:rsidR="00EB1C36" w:rsidRPr="00070124" w:rsidRDefault="00EB1C36" w:rsidP="008A6557">
      <w:pPr>
        <w:pStyle w:val="NICEnormal"/>
      </w:pPr>
      <w:r w:rsidRPr="00070124">
        <w:t xml:space="preserve">© NICE </w:t>
      </w:r>
      <w:r w:rsidR="00467D92">
        <w:t>202</w:t>
      </w:r>
      <w:r w:rsidR="004F176A">
        <w:t>1</w:t>
      </w:r>
      <w:r w:rsidRPr="00070124">
        <w:t xml:space="preserve">. All rights reserved. </w:t>
      </w:r>
      <w:hyperlink r:id="rId41" w:anchor="notice-of-rights" w:history="1">
        <w:r w:rsidRPr="00070124">
          <w:rPr>
            <w:rStyle w:val="Hyperlink"/>
          </w:rPr>
          <w:t>Subject to Notice of rights</w:t>
        </w:r>
      </w:hyperlink>
      <w:r w:rsidRPr="00070124">
        <w:t>.</w:t>
      </w:r>
    </w:p>
    <w:p w14:paraId="4DA053AA" w14:textId="453CD2A7" w:rsidR="00CE6B2C" w:rsidRPr="00A36575" w:rsidRDefault="004F176A" w:rsidP="008A6557">
      <w:pPr>
        <w:pStyle w:val="NICEnormal"/>
      </w:pPr>
      <w:r>
        <w:t>January</w:t>
      </w:r>
      <w:r w:rsidR="00467D92">
        <w:t xml:space="preserve"> 202</w:t>
      </w:r>
      <w:r>
        <w:t>1</w:t>
      </w:r>
    </w:p>
    <w:sectPr w:rsidR="00CE6B2C" w:rsidRPr="00A36575" w:rsidSect="00617519">
      <w:headerReference w:type="default" r:id="rId42"/>
      <w:footerReference w:type="default" r:id="rId43"/>
      <w:pgSz w:w="11907" w:h="16840" w:code="9"/>
      <w:pgMar w:top="1440" w:right="1797" w:bottom="709"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491977" w14:textId="77777777" w:rsidR="005F24B3" w:rsidRDefault="005F24B3">
      <w:r>
        <w:separator/>
      </w:r>
    </w:p>
  </w:endnote>
  <w:endnote w:type="continuationSeparator" w:id="0">
    <w:p w14:paraId="76DECAB8" w14:textId="77777777" w:rsidR="005F24B3" w:rsidRDefault="005F2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EE61" w14:textId="77777777" w:rsidR="00EB1C36" w:rsidRPr="00BA589F" w:rsidRDefault="00EB1C36" w:rsidP="00C30FD9">
    <w:pPr>
      <w:pStyle w:val="Footer"/>
    </w:pPr>
  </w:p>
  <w:p w14:paraId="6B058487" w14:textId="77777777" w:rsidR="00F33FC0" w:rsidRPr="00BA589F" w:rsidRDefault="00F33FC0" w:rsidP="00F33FC0">
    <w:pPr>
      <w:pStyle w:val="Footer"/>
    </w:pPr>
    <w:r w:rsidRPr="00BA589F">
      <w:t>National Institute for Health and Care Excellence</w:t>
    </w:r>
    <w:r w:rsidRPr="00BA589F">
      <w:tab/>
    </w:r>
    <w:r>
      <w:tab/>
    </w:r>
    <w:r w:rsidRPr="00BA589F">
      <w:t xml:space="preserve">Page </w:t>
    </w:r>
    <w:r w:rsidRPr="00BA589F">
      <w:fldChar w:fldCharType="begin"/>
    </w:r>
    <w:r w:rsidRPr="00BA589F">
      <w:instrText xml:space="preserve"> PAGE  \* Arabic  \* MERGEFORMAT </w:instrText>
    </w:r>
    <w:r w:rsidRPr="00BA589F">
      <w:fldChar w:fldCharType="separate"/>
    </w:r>
    <w:r>
      <w:t>1</w:t>
    </w:r>
    <w:r w:rsidRPr="00BA589F">
      <w:fldChar w:fldCharType="end"/>
    </w:r>
    <w:r w:rsidRPr="00BA589F">
      <w:t xml:space="preserve"> of </w:t>
    </w:r>
    <w:r>
      <w:fldChar w:fldCharType="begin"/>
    </w:r>
    <w:r>
      <w:instrText xml:space="preserve"> NUMPAGES  \* Arabic  \* MERGEFORMAT </w:instrText>
    </w:r>
    <w:r>
      <w:fldChar w:fldCharType="separate"/>
    </w:r>
    <w:r>
      <w:t>7</w:t>
    </w:r>
    <w:r>
      <w:fldChar w:fldCharType="end"/>
    </w:r>
  </w:p>
  <w:p w14:paraId="4DBA0C54" w14:textId="77777777" w:rsidR="00F33FC0" w:rsidRPr="00AC4B76" w:rsidRDefault="00F33FC0" w:rsidP="00F33FC0">
    <w:pPr>
      <w:pStyle w:val="Footer"/>
    </w:pPr>
    <w:r w:rsidRPr="00AC4B76">
      <w:t xml:space="preserve">Communications Directorate progress report </w:t>
    </w:r>
  </w:p>
  <w:p w14:paraId="7577D1E5" w14:textId="77777777" w:rsidR="00F33FC0" w:rsidRPr="00AC4B76" w:rsidRDefault="00F33FC0" w:rsidP="00F33FC0">
    <w:pPr>
      <w:pStyle w:val="Footer"/>
    </w:pPr>
    <w:r w:rsidRPr="00AC4B76">
      <w:t xml:space="preserve">Date: 27 January 2021 </w:t>
    </w:r>
  </w:p>
  <w:p w14:paraId="10BC472A" w14:textId="77777777" w:rsidR="00F33FC0" w:rsidRPr="00BA589F" w:rsidRDefault="00F33FC0" w:rsidP="00F33FC0">
    <w:pPr>
      <w:pStyle w:val="Footer"/>
    </w:pPr>
    <w:r w:rsidRPr="00AC4B76">
      <w:t>Reference: 21/012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68E286" w14:textId="77777777" w:rsidR="005F24B3" w:rsidRDefault="005F24B3">
      <w:r>
        <w:separator/>
      </w:r>
    </w:p>
  </w:footnote>
  <w:footnote w:type="continuationSeparator" w:id="0">
    <w:p w14:paraId="41D033D4" w14:textId="77777777" w:rsidR="005F24B3" w:rsidRDefault="005F24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92EA1" w14:textId="0348D9AF" w:rsidR="00EB1C36" w:rsidRPr="002F15CF" w:rsidRDefault="002F15CF" w:rsidP="002F15CF">
    <w:pPr>
      <w:pStyle w:val="Header"/>
      <w:ind w:left="0"/>
      <w:jc w:val="right"/>
    </w:pPr>
    <w:r w:rsidRPr="00F07534">
      <w:t xml:space="preserve">Item </w:t>
    </w:r>
    <w:r w:rsidR="00F33FC0">
      <w:t>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AFECE0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600232"/>
    <w:multiLevelType w:val="hybridMultilevel"/>
    <w:tmpl w:val="D64A4FE6"/>
    <w:lvl w:ilvl="0" w:tplc="084E12C8">
      <w:start w:val="1"/>
      <w:numFmt w:val="decimal"/>
      <w:pStyle w:val="AppendixBheading"/>
      <w:lvlText w:val="B%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 w15:restartNumberingAfterBreak="0">
    <w:nsid w:val="11B15797"/>
    <w:multiLevelType w:val="hybridMultilevel"/>
    <w:tmpl w:val="6BA6316C"/>
    <w:lvl w:ilvl="0" w:tplc="7F9E7226">
      <w:start w:val="1"/>
      <w:numFmt w:val="decimal"/>
      <w:pStyle w:val="Paragraph"/>
      <w:lvlText w:val="%1."/>
      <w:lvlJc w:val="left"/>
      <w:pPr>
        <w:ind w:left="64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6" w15:restartNumberingAfterBreak="0">
    <w:nsid w:val="16C9514E"/>
    <w:multiLevelType w:val="hybridMultilevel"/>
    <w:tmpl w:val="BA2A62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714208E"/>
    <w:multiLevelType w:val="hybridMultilevel"/>
    <w:tmpl w:val="301AA3CE"/>
    <w:lvl w:ilvl="0" w:tplc="B17A49EE">
      <w:start w:val="1"/>
      <w:numFmt w:val="lowerLetter"/>
      <w:pStyle w:val="Section21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4"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7F571B1"/>
    <w:multiLevelType w:val="hybridMultilevel"/>
    <w:tmpl w:val="AC3643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41B7135"/>
    <w:multiLevelType w:val="multilevel"/>
    <w:tmpl w:val="5ACC9930"/>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9"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0"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533504"/>
    <w:multiLevelType w:val="hybridMultilevel"/>
    <w:tmpl w:val="6786031A"/>
    <w:lvl w:ilvl="0" w:tplc="44D88410">
      <w:start w:val="1"/>
      <w:numFmt w:val="bullet"/>
      <w:pStyle w:val="Pane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5D90110"/>
    <w:multiLevelType w:val="hybridMultilevel"/>
    <w:tmpl w:val="E3141BBA"/>
    <w:lvl w:ilvl="0" w:tplc="0DA2811C">
      <w:start w:val="1"/>
      <w:numFmt w:val="bullet"/>
      <w:pStyle w:val="Table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7"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8"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1606FE"/>
    <w:multiLevelType w:val="hybridMultilevel"/>
    <w:tmpl w:val="C67040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30"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num>
  <w:num w:numId="2">
    <w:abstractNumId w:val="27"/>
  </w:num>
  <w:num w:numId="3">
    <w:abstractNumId w:val="18"/>
  </w:num>
  <w:num w:numId="4">
    <w:abstractNumId w:val="19"/>
  </w:num>
  <w:num w:numId="5">
    <w:abstractNumId w:val="5"/>
  </w:num>
  <w:num w:numId="6">
    <w:abstractNumId w:val="9"/>
  </w:num>
  <w:num w:numId="7">
    <w:abstractNumId w:val="14"/>
  </w:num>
  <w:num w:numId="8">
    <w:abstractNumId w:val="16"/>
  </w:num>
  <w:num w:numId="9">
    <w:abstractNumId w:val="21"/>
  </w:num>
  <w:num w:numId="10">
    <w:abstractNumId w:val="8"/>
  </w:num>
  <w:num w:numId="11">
    <w:abstractNumId w:val="25"/>
  </w:num>
  <w:num w:numId="12">
    <w:abstractNumId w:val="12"/>
  </w:num>
  <w:num w:numId="13">
    <w:abstractNumId w:val="20"/>
  </w:num>
  <w:num w:numId="14">
    <w:abstractNumId w:val="23"/>
  </w:num>
  <w:num w:numId="15">
    <w:abstractNumId w:val="13"/>
  </w:num>
  <w:num w:numId="16">
    <w:abstractNumId w:val="1"/>
  </w:num>
  <w:num w:numId="17">
    <w:abstractNumId w:val="2"/>
  </w:num>
  <w:num w:numId="18">
    <w:abstractNumId w:val="10"/>
  </w:num>
  <w:num w:numId="19">
    <w:abstractNumId w:val="15"/>
  </w:num>
  <w:num w:numId="20">
    <w:abstractNumId w:val="7"/>
  </w:num>
  <w:num w:numId="21">
    <w:abstractNumId w:val="26"/>
  </w:num>
  <w:num w:numId="22">
    <w:abstractNumId w:val="24"/>
  </w:num>
  <w:num w:numId="23">
    <w:abstractNumId w:val="28"/>
  </w:num>
  <w:num w:numId="24">
    <w:abstractNumId w:val="11"/>
  </w:num>
  <w:num w:numId="25">
    <w:abstractNumId w:val="4"/>
  </w:num>
  <w:num w:numId="26">
    <w:abstractNumId w:val="4"/>
    <w:lvlOverride w:ilvl="0">
      <w:startOverride w:val="1"/>
    </w:lvlOverride>
  </w:num>
  <w:num w:numId="27">
    <w:abstractNumId w:val="17"/>
  </w:num>
  <w:num w:numId="28">
    <w:abstractNumId w:val="28"/>
    <w:lvlOverride w:ilvl="0">
      <w:startOverride w:val="1"/>
    </w:lvlOverride>
  </w:num>
  <w:num w:numId="29">
    <w:abstractNumId w:val="4"/>
    <w:lvlOverride w:ilvl="0">
      <w:startOverride w:val="1"/>
    </w:lvlOverride>
  </w:num>
  <w:num w:numId="30">
    <w:abstractNumId w:val="24"/>
  </w:num>
  <w:num w:numId="31">
    <w:abstractNumId w:val="29"/>
  </w:num>
  <w:num w:numId="32">
    <w:abstractNumId w:val="0"/>
  </w:num>
  <w:num w:numId="33">
    <w:abstractNumId w:val="4"/>
    <w:lvlOverride w:ilvl="0">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6"/>
  </w:num>
  <w:num w:numId="37">
    <w:abstractNumId w:val="4"/>
    <w:lvlOverride w:ilvl="0">
      <w:startOverride w:val="1"/>
    </w:lvlOverride>
  </w:num>
  <w:num w:numId="38">
    <w:abstractNumId w:val="4"/>
    <w:lvlOverride w:ilvl="0">
      <w:startOverride w:val="1"/>
    </w:lvlOverride>
  </w:num>
  <w:num w:numId="39">
    <w:abstractNumId w:val="4"/>
    <w:lvlOverride w:ilvl="0">
      <w:startOverride w:val="1"/>
    </w:lvlOverride>
  </w:num>
  <w:num w:numId="40">
    <w:abstractNumId w:val="4"/>
    <w:lvlOverride w:ilvl="0">
      <w:startOverride w:val="1"/>
    </w:lvlOverride>
  </w:num>
  <w:num w:numId="41">
    <w:abstractNumId w:val="4"/>
    <w:lvlOverride w:ilvl="0">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1" w:cryptProviderType="rsaAES" w:cryptAlgorithmClass="hash" w:cryptAlgorithmType="typeAny" w:cryptAlgorithmSid="14" w:cryptSpinCount="100000" w:hash="yJ5HJTeiiv0QPrnTv+5Adusd4ldGUoaEAWXzfJtogZ/SVoInspVQc1fmRR2unvOaZsTWshnBxo7VDZdkG/dM2w==" w:salt="oSMmpZRs80dgL/vLRmYx3g=="/>
  <w:defaultTabStop w:val="720"/>
  <w:characterSpacingControl w:val="doNotCompress"/>
  <w:hdrShapeDefaults>
    <o:shapedefaults v:ext="edit" spidmax="2049">
      <o:colormru v:ext="edit" colors="#f0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274"/>
    <w:rsid w:val="000119FB"/>
    <w:rsid w:val="000242AA"/>
    <w:rsid w:val="00040615"/>
    <w:rsid w:val="000562E9"/>
    <w:rsid w:val="0008102D"/>
    <w:rsid w:val="00092789"/>
    <w:rsid w:val="000A1EC0"/>
    <w:rsid w:val="000B64FE"/>
    <w:rsid w:val="000C4168"/>
    <w:rsid w:val="000C6870"/>
    <w:rsid w:val="000D528A"/>
    <w:rsid w:val="000E6C5F"/>
    <w:rsid w:val="00101F34"/>
    <w:rsid w:val="001172E1"/>
    <w:rsid w:val="00120CA0"/>
    <w:rsid w:val="001219F1"/>
    <w:rsid w:val="00123D3F"/>
    <w:rsid w:val="00131EB8"/>
    <w:rsid w:val="00160097"/>
    <w:rsid w:val="00161AA0"/>
    <w:rsid w:val="0018040E"/>
    <w:rsid w:val="001B0506"/>
    <w:rsid w:val="001C032E"/>
    <w:rsid w:val="001E20F3"/>
    <w:rsid w:val="002169E7"/>
    <w:rsid w:val="00235CAB"/>
    <w:rsid w:val="00244B1A"/>
    <w:rsid w:val="00247EE5"/>
    <w:rsid w:val="0025146D"/>
    <w:rsid w:val="002516F0"/>
    <w:rsid w:val="00251D56"/>
    <w:rsid w:val="002526E6"/>
    <w:rsid w:val="002535B1"/>
    <w:rsid w:val="002643A2"/>
    <w:rsid w:val="00264CE4"/>
    <w:rsid w:val="002A08E0"/>
    <w:rsid w:val="002A3712"/>
    <w:rsid w:val="002C3FAA"/>
    <w:rsid w:val="002F15CF"/>
    <w:rsid w:val="00306D34"/>
    <w:rsid w:val="00311A7B"/>
    <w:rsid w:val="0031664C"/>
    <w:rsid w:val="00322374"/>
    <w:rsid w:val="003330E6"/>
    <w:rsid w:val="003410B8"/>
    <w:rsid w:val="003469A4"/>
    <w:rsid w:val="00353D3E"/>
    <w:rsid w:val="00362226"/>
    <w:rsid w:val="00370B5F"/>
    <w:rsid w:val="00377E36"/>
    <w:rsid w:val="00384C75"/>
    <w:rsid w:val="00390174"/>
    <w:rsid w:val="003A7F7A"/>
    <w:rsid w:val="003B0A90"/>
    <w:rsid w:val="003B1379"/>
    <w:rsid w:val="003B27FE"/>
    <w:rsid w:val="003C36AC"/>
    <w:rsid w:val="003E2FE3"/>
    <w:rsid w:val="004146EE"/>
    <w:rsid w:val="0041474B"/>
    <w:rsid w:val="0043118D"/>
    <w:rsid w:val="004322D2"/>
    <w:rsid w:val="004519B2"/>
    <w:rsid w:val="00461997"/>
    <w:rsid w:val="00467D92"/>
    <w:rsid w:val="004820E9"/>
    <w:rsid w:val="0048361F"/>
    <w:rsid w:val="00484FE9"/>
    <w:rsid w:val="00485B88"/>
    <w:rsid w:val="004914C0"/>
    <w:rsid w:val="004B514C"/>
    <w:rsid w:val="004D4274"/>
    <w:rsid w:val="004F176A"/>
    <w:rsid w:val="00526C07"/>
    <w:rsid w:val="0053387C"/>
    <w:rsid w:val="00555B4B"/>
    <w:rsid w:val="00572113"/>
    <w:rsid w:val="005829F1"/>
    <w:rsid w:val="005860F4"/>
    <w:rsid w:val="005866B1"/>
    <w:rsid w:val="00592A53"/>
    <w:rsid w:val="005A5E10"/>
    <w:rsid w:val="005B46B0"/>
    <w:rsid w:val="005C051F"/>
    <w:rsid w:val="005C762E"/>
    <w:rsid w:val="005D098C"/>
    <w:rsid w:val="005E5ABA"/>
    <w:rsid w:val="005F08B4"/>
    <w:rsid w:val="005F24B3"/>
    <w:rsid w:val="00603E56"/>
    <w:rsid w:val="00605F4B"/>
    <w:rsid w:val="0060662A"/>
    <w:rsid w:val="00610288"/>
    <w:rsid w:val="00614BDA"/>
    <w:rsid w:val="00617519"/>
    <w:rsid w:val="00617A90"/>
    <w:rsid w:val="006210DA"/>
    <w:rsid w:val="006331B4"/>
    <w:rsid w:val="006343F3"/>
    <w:rsid w:val="00642906"/>
    <w:rsid w:val="006571D4"/>
    <w:rsid w:val="0066205C"/>
    <w:rsid w:val="00680B94"/>
    <w:rsid w:val="00682B93"/>
    <w:rsid w:val="006A721F"/>
    <w:rsid w:val="006C2BEE"/>
    <w:rsid w:val="006D4AE9"/>
    <w:rsid w:val="006D73F1"/>
    <w:rsid w:val="00720B8A"/>
    <w:rsid w:val="007277C3"/>
    <w:rsid w:val="00732519"/>
    <w:rsid w:val="00737F9C"/>
    <w:rsid w:val="007449ED"/>
    <w:rsid w:val="007829EA"/>
    <w:rsid w:val="00792A40"/>
    <w:rsid w:val="007A174B"/>
    <w:rsid w:val="007A4EEE"/>
    <w:rsid w:val="007B1CC8"/>
    <w:rsid w:val="008505C3"/>
    <w:rsid w:val="00862C0C"/>
    <w:rsid w:val="008853CB"/>
    <w:rsid w:val="00886FFB"/>
    <w:rsid w:val="00891D22"/>
    <w:rsid w:val="00893BE1"/>
    <w:rsid w:val="008A233F"/>
    <w:rsid w:val="008A3CB5"/>
    <w:rsid w:val="008A6557"/>
    <w:rsid w:val="008C782E"/>
    <w:rsid w:val="008D6069"/>
    <w:rsid w:val="008E357A"/>
    <w:rsid w:val="008E7585"/>
    <w:rsid w:val="00904853"/>
    <w:rsid w:val="00910F3E"/>
    <w:rsid w:val="00921354"/>
    <w:rsid w:val="0094366C"/>
    <w:rsid w:val="00950D21"/>
    <w:rsid w:val="00953ADF"/>
    <w:rsid w:val="00971131"/>
    <w:rsid w:val="009871F3"/>
    <w:rsid w:val="009A0289"/>
    <w:rsid w:val="009B621A"/>
    <w:rsid w:val="009C3387"/>
    <w:rsid w:val="009C45D9"/>
    <w:rsid w:val="00A06657"/>
    <w:rsid w:val="00A11C9B"/>
    <w:rsid w:val="00A13363"/>
    <w:rsid w:val="00A24C1C"/>
    <w:rsid w:val="00A254C1"/>
    <w:rsid w:val="00A36575"/>
    <w:rsid w:val="00A40375"/>
    <w:rsid w:val="00A663FB"/>
    <w:rsid w:val="00A71CCE"/>
    <w:rsid w:val="00A86D3D"/>
    <w:rsid w:val="00A87807"/>
    <w:rsid w:val="00A956DE"/>
    <w:rsid w:val="00A96ECD"/>
    <w:rsid w:val="00AB1805"/>
    <w:rsid w:val="00AB2948"/>
    <w:rsid w:val="00AB39FA"/>
    <w:rsid w:val="00AB4FA2"/>
    <w:rsid w:val="00AD1A50"/>
    <w:rsid w:val="00AD5CB7"/>
    <w:rsid w:val="00AD5E0B"/>
    <w:rsid w:val="00AD6933"/>
    <w:rsid w:val="00AD6B7B"/>
    <w:rsid w:val="00AE5EC0"/>
    <w:rsid w:val="00AF4F63"/>
    <w:rsid w:val="00AF718A"/>
    <w:rsid w:val="00B15262"/>
    <w:rsid w:val="00B60D70"/>
    <w:rsid w:val="00B7066C"/>
    <w:rsid w:val="00B84BC1"/>
    <w:rsid w:val="00BA0179"/>
    <w:rsid w:val="00BA51EA"/>
    <w:rsid w:val="00BA589F"/>
    <w:rsid w:val="00BB047B"/>
    <w:rsid w:val="00BB6398"/>
    <w:rsid w:val="00BC0E86"/>
    <w:rsid w:val="00BD0372"/>
    <w:rsid w:val="00BD246E"/>
    <w:rsid w:val="00BF4768"/>
    <w:rsid w:val="00C139CA"/>
    <w:rsid w:val="00C433C5"/>
    <w:rsid w:val="00C51429"/>
    <w:rsid w:val="00C5387C"/>
    <w:rsid w:val="00C81BC1"/>
    <w:rsid w:val="00C940E5"/>
    <w:rsid w:val="00CA3397"/>
    <w:rsid w:val="00CA33E1"/>
    <w:rsid w:val="00CB6BEB"/>
    <w:rsid w:val="00CE6B2C"/>
    <w:rsid w:val="00CE7855"/>
    <w:rsid w:val="00D16AB6"/>
    <w:rsid w:val="00D3023A"/>
    <w:rsid w:val="00D3612A"/>
    <w:rsid w:val="00D37703"/>
    <w:rsid w:val="00D37F25"/>
    <w:rsid w:val="00D453F6"/>
    <w:rsid w:val="00D567DB"/>
    <w:rsid w:val="00D60D8D"/>
    <w:rsid w:val="00D67B81"/>
    <w:rsid w:val="00D70F31"/>
    <w:rsid w:val="00D72BE6"/>
    <w:rsid w:val="00D73C98"/>
    <w:rsid w:val="00D933B0"/>
    <w:rsid w:val="00DA11DD"/>
    <w:rsid w:val="00DC0120"/>
    <w:rsid w:val="00DD3F86"/>
    <w:rsid w:val="00DE4019"/>
    <w:rsid w:val="00DE643F"/>
    <w:rsid w:val="00DF12C9"/>
    <w:rsid w:val="00E15983"/>
    <w:rsid w:val="00E2509B"/>
    <w:rsid w:val="00E4622C"/>
    <w:rsid w:val="00E46571"/>
    <w:rsid w:val="00E5082A"/>
    <w:rsid w:val="00E51FFB"/>
    <w:rsid w:val="00E63855"/>
    <w:rsid w:val="00E760BE"/>
    <w:rsid w:val="00EB03BB"/>
    <w:rsid w:val="00EB1C36"/>
    <w:rsid w:val="00EC1784"/>
    <w:rsid w:val="00EC6E2A"/>
    <w:rsid w:val="00EE0EE8"/>
    <w:rsid w:val="00EE2EB2"/>
    <w:rsid w:val="00EE406C"/>
    <w:rsid w:val="00F07534"/>
    <w:rsid w:val="00F07789"/>
    <w:rsid w:val="00F15178"/>
    <w:rsid w:val="00F26A9F"/>
    <w:rsid w:val="00F26E68"/>
    <w:rsid w:val="00F33119"/>
    <w:rsid w:val="00F33FC0"/>
    <w:rsid w:val="00F73C47"/>
    <w:rsid w:val="00F81F2C"/>
    <w:rsid w:val="00F83280"/>
    <w:rsid w:val="00F90E63"/>
    <w:rsid w:val="00FA66A6"/>
    <w:rsid w:val="00FA6EE7"/>
    <w:rsid w:val="00FB233B"/>
    <w:rsid w:val="00FB47DD"/>
    <w:rsid w:val="00FB73D3"/>
    <w:rsid w:val="00FD4756"/>
    <w:rsid w:val="00FE1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06"/>
    </o:shapedefaults>
    <o:shapelayout v:ext="edit">
      <o:idmap v:ext="edit" data="1"/>
    </o:shapelayout>
  </w:shapeDefaults>
  <w:decimalSymbol w:val="."/>
  <w:listSeparator w:val=","/>
  <w14:docId w14:val="7D0D9E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locked="0"/>
    <w:lsdException w:name="toc 2" w:locked="0"/>
    <w:lsdException w:name="annotation text" w:locked="0"/>
    <w:lsdException w:name="header" w:locked="0" w:uiPriority="99"/>
    <w:lsdException w:name="footer" w:locked="0"/>
    <w:lsdException w:name="caption" w:locked="0" w:semiHidden="1" w:unhideWhenUsed="1" w:qFormat="1"/>
    <w:lsdException w:name="annotation reference" w:locked="0"/>
    <w:lsdException w:name="page number" w:locked="0"/>
    <w:lsdException w:name="Title" w:locked="0" w:qFormat="1"/>
    <w:lsdException w:name="Default Paragraph Font" w:locked="0"/>
    <w:lsdException w:name="Subtitle" w:qFormat="1"/>
    <w:lsdException w:name="Body Text 3" w:locked="0"/>
    <w:lsdException w:name="Hyperlink" w:locked="0"/>
    <w:lsdException w:name="FollowedHyperlink" w:locked="0"/>
    <w:lsdException w:name="Strong" w:qFormat="1"/>
    <w:lsdException w:name="Emphasis" w:locked="0" w:qFormat="1"/>
    <w:lsdException w:name="HTML Top of Form" w:locked="0"/>
    <w:lsdException w:name="HTML Bottom of Form" w:locked="0"/>
    <w:lsdException w:name="Normal Table" w:locked="0" w:semiHidden="1" w:unhideWhenUsed="1"/>
    <w:lsdException w:name="annotation subject" w:locked="0"/>
    <w:lsdException w:name="No List" w:locked="0"/>
    <w:lsdException w:name="Table Simple 1" w:locked="0" w:semiHidden="1" w:unhideWhenUsed="1"/>
    <w:lsdException w:name="Table Simple 2" w:locked="0" w:semiHidden="1" w:unhideWhenUsed="1"/>
    <w:lsdException w:name="Table Simple 3" w:locked="0"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uiPriority="21" w:qFormat="1"/>
    <w:lsdException w:name="Subtle Reference" w:locked="0"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locked="0" w:semiHidden="1" w:uiPriority="99" w:unhideWhenUsed="1"/>
    <w:lsdException w:name="Smart Link" w:semiHidden="1" w:uiPriority="99" w:unhideWhenUsed="1"/>
  </w:latentStyles>
  <w:style w:type="paragraph" w:default="1" w:styleId="Normal">
    <w:name w:val="Normal"/>
    <w:qFormat/>
    <w:rsid w:val="00390174"/>
    <w:rPr>
      <w:rFonts w:ascii="Calibri" w:eastAsiaTheme="minorHAnsi" w:hAnsi="Calibri" w:cs="Calibri"/>
      <w:sz w:val="22"/>
      <w:szCs w:val="22"/>
      <w:lang w:eastAsia="en-US"/>
    </w:rPr>
  </w:style>
  <w:style w:type="paragraph" w:styleId="Heading1">
    <w:name w:val="heading 1"/>
    <w:basedOn w:val="Normal"/>
    <w:next w:val="NICEnormal"/>
    <w:link w:val="Heading1Char"/>
    <w:qFormat/>
    <w:locked/>
    <w:rsid w:val="007A4EEE"/>
    <w:pPr>
      <w:keepNext/>
      <w:spacing w:before="240" w:after="120" w:line="360" w:lineRule="auto"/>
      <w:outlineLvl w:val="0"/>
    </w:pPr>
    <w:rPr>
      <w:rFonts w:ascii="Arial" w:eastAsia="Times New Roman" w:hAnsi="Arial" w:cs="Arial"/>
      <w:b/>
      <w:bCs/>
      <w:kern w:val="32"/>
      <w:sz w:val="32"/>
      <w:szCs w:val="32"/>
    </w:rPr>
  </w:style>
  <w:style w:type="paragraph" w:styleId="Heading2">
    <w:name w:val="heading 2"/>
    <w:basedOn w:val="Normal"/>
    <w:next w:val="NICEnormal"/>
    <w:link w:val="Heading2Char"/>
    <w:qFormat/>
    <w:locked/>
    <w:rsid w:val="00CA33E1"/>
    <w:pPr>
      <w:keepNext/>
      <w:spacing w:before="240" w:after="60" w:line="360" w:lineRule="auto"/>
      <w:outlineLvl w:val="1"/>
    </w:pPr>
    <w:rPr>
      <w:rFonts w:ascii="Arial" w:eastAsia="Times New Roman" w:hAnsi="Arial" w:cs="Arial"/>
      <w:b/>
      <w:bCs/>
      <w:sz w:val="28"/>
      <w:szCs w:val="28"/>
    </w:rPr>
  </w:style>
  <w:style w:type="paragraph" w:styleId="Heading3">
    <w:name w:val="heading 3"/>
    <w:basedOn w:val="Normal"/>
    <w:next w:val="NICEnormal"/>
    <w:qFormat/>
    <w:locked/>
    <w:rsid w:val="005A5E10"/>
    <w:pPr>
      <w:keepNext/>
      <w:spacing w:before="240" w:after="60" w:line="360" w:lineRule="auto"/>
      <w:outlineLvl w:val="2"/>
    </w:pPr>
    <w:rPr>
      <w:rFonts w:ascii="Arial" w:eastAsia="Times New Roman" w:hAnsi="Arial" w:cs="Arial"/>
      <w:b/>
      <w:bCs/>
      <w:sz w:val="26"/>
      <w:szCs w:val="26"/>
    </w:rPr>
  </w:style>
  <w:style w:type="paragraph" w:styleId="Heading4">
    <w:name w:val="heading 4"/>
    <w:basedOn w:val="Normal"/>
    <w:next w:val="NICEnormal"/>
    <w:qFormat/>
    <w:locked/>
    <w:rsid w:val="00CA33E1"/>
    <w:pPr>
      <w:keepNext/>
      <w:spacing w:before="240" w:after="60" w:line="360" w:lineRule="auto"/>
      <w:outlineLvl w:val="3"/>
    </w:pPr>
    <w:rPr>
      <w:rFonts w:ascii="Arial" w:eastAsia="Times New Roman" w:hAnsi="Arial" w:cs="Times New Roman"/>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7A174B"/>
    <w:pPr>
      <w:spacing w:after="240" w:line="360" w:lineRule="auto"/>
    </w:pPr>
    <w:rPr>
      <w:rFonts w:ascii="Arial" w:hAnsi="Arial"/>
      <w:sz w:val="24"/>
      <w:szCs w:val="24"/>
      <w:lang w:eastAsia="en-US"/>
    </w:r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Heading2Char">
    <w:name w:val="Heading 2 Char"/>
    <w:link w:val="Heading2"/>
    <w:rsid w:val="00CA33E1"/>
    <w:rPr>
      <w:rFonts w:ascii="Arial" w:hAnsi="Arial" w:cs="Arial"/>
      <w:b/>
      <w:bCs/>
      <w:sz w:val="28"/>
      <w:szCs w:val="28"/>
      <w:lang w:eastAsia="en-US"/>
    </w:rPr>
  </w:style>
  <w:style w:type="paragraph" w:customStyle="1" w:styleId="NICEnormalsinglespacing">
    <w:name w:val="NICE normal single spacing"/>
    <w:basedOn w:val="NICEnormal"/>
    <w:rsid w:val="005C762E"/>
    <w:pPr>
      <w:spacing w:line="240" w:lineRule="auto"/>
    </w:pPr>
  </w:style>
  <w:style w:type="paragraph" w:styleId="Title">
    <w:name w:val="Title"/>
    <w:basedOn w:val="Normal"/>
    <w:next w:val="NICEnormal"/>
    <w:link w:val="TitleChar"/>
    <w:qFormat/>
    <w:locked/>
    <w:rsid w:val="00BB047B"/>
    <w:pPr>
      <w:keepNext/>
      <w:spacing w:before="240" w:after="240"/>
      <w:jc w:val="center"/>
      <w:outlineLvl w:val="0"/>
    </w:pPr>
    <w:rPr>
      <w:rFonts w:ascii="Arial" w:eastAsia="Times New Roman" w:hAnsi="Arial" w:cs="Arial"/>
      <w:b/>
      <w:bCs/>
      <w:kern w:val="28"/>
      <w:sz w:val="40"/>
      <w:szCs w:val="32"/>
    </w:rPr>
  </w:style>
  <w:style w:type="paragraph" w:customStyle="1" w:styleId="Title2">
    <w:name w:val="Title2"/>
    <w:basedOn w:val="Title"/>
    <w:locked/>
    <w:rsid w:val="005C762E"/>
    <w:rPr>
      <w:sz w:val="32"/>
    </w:rPr>
  </w:style>
  <w:style w:type="paragraph" w:customStyle="1" w:styleId="Introtext">
    <w:name w:val="Intro text"/>
    <w:basedOn w:val="NICEnormalsinglespacing"/>
    <w:locked/>
    <w:rsid w:val="005C762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locked/>
    <w:rsid w:val="00F26E68"/>
    <w:pPr>
      <w:numPr>
        <w:numId w:val="15"/>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locked/>
    <w:rsid w:val="00F26E68"/>
    <w:pPr>
      <w:numPr>
        <w:ilvl w:val="1"/>
        <w:numId w:val="15"/>
      </w:numPr>
    </w:pPr>
  </w:style>
  <w:style w:type="character" w:customStyle="1" w:styleId="Numberedheading2Char">
    <w:name w:val="Numbered heading 2 Char"/>
    <w:basedOn w:val="Heading2Char"/>
    <w:link w:val="Numberedheading2"/>
    <w:rsid w:val="00D37703"/>
    <w:rPr>
      <w:rFonts w:ascii="Arial" w:hAnsi="Arial" w:cs="Arial"/>
      <w:b/>
      <w:bCs/>
      <w:sz w:val="28"/>
      <w:szCs w:val="28"/>
      <w:lang w:eastAsia="en-US"/>
    </w:rPr>
  </w:style>
  <w:style w:type="paragraph" w:customStyle="1" w:styleId="Numberedheading3">
    <w:name w:val="Numbered heading 3"/>
    <w:basedOn w:val="Heading3"/>
    <w:next w:val="NICEnormal"/>
    <w:locked/>
    <w:rsid w:val="00F26E68"/>
    <w:pPr>
      <w:numPr>
        <w:ilvl w:val="2"/>
        <w:numId w:val="15"/>
      </w:numPr>
    </w:pPr>
  </w:style>
  <w:style w:type="paragraph" w:customStyle="1" w:styleId="Numberedlevel4text">
    <w:name w:val="Numbered level 4 text"/>
    <w:basedOn w:val="NICEnormal"/>
    <w:next w:val="NICEnormal"/>
    <w:locked/>
    <w:rsid w:val="00F26E68"/>
    <w:pPr>
      <w:numPr>
        <w:ilvl w:val="3"/>
        <w:numId w:val="15"/>
      </w:numPr>
    </w:pPr>
  </w:style>
  <w:style w:type="paragraph" w:customStyle="1" w:styleId="Numberedlevel3text">
    <w:name w:val="Numbered level 3 text"/>
    <w:basedOn w:val="Numberedheading3"/>
    <w:locked/>
    <w:rsid w:val="00DE643F"/>
    <w:pPr>
      <w:spacing w:before="0" w:after="240"/>
    </w:pPr>
    <w:rPr>
      <w:b w:val="0"/>
      <w:sz w:val="24"/>
    </w:rPr>
  </w:style>
  <w:style w:type="paragraph" w:customStyle="1" w:styleId="Bulletindent2">
    <w:name w:val="Bullet indent 2"/>
    <w:basedOn w:val="NICEnormal"/>
    <w:rsid w:val="00D3612A"/>
    <w:pPr>
      <w:numPr>
        <w:ilvl w:val="1"/>
        <w:numId w:val="3"/>
      </w:numPr>
      <w:spacing w:after="0"/>
      <w:ind w:left="1702" w:hanging="284"/>
    </w:pPr>
  </w:style>
  <w:style w:type="paragraph" w:customStyle="1" w:styleId="Title16ptleft">
    <w:name w:val="Title 16 pt left"/>
    <w:basedOn w:val="Title2"/>
    <w:locked/>
    <w:rsid w:val="00D37F25"/>
    <w:pPr>
      <w:jc w:val="left"/>
    </w:pPr>
  </w:style>
  <w:style w:type="paragraph" w:customStyle="1" w:styleId="Bulletleft1">
    <w:name w:val="Bullet left 1"/>
    <w:basedOn w:val="NICEnormal"/>
    <w:rsid w:val="00D37F25"/>
    <w:pPr>
      <w:numPr>
        <w:numId w:val="5"/>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F26E68"/>
    <w:pPr>
      <w:numPr>
        <w:numId w:val="17"/>
      </w:numPr>
      <w:spacing w:after="0"/>
    </w:pPr>
  </w:style>
  <w:style w:type="paragraph" w:customStyle="1" w:styleId="Bulletindent3">
    <w:name w:val="Bullet indent 3"/>
    <w:basedOn w:val="NICEnormal"/>
    <w:rsid w:val="00D3612A"/>
    <w:pPr>
      <w:numPr>
        <w:ilvl w:val="2"/>
        <w:numId w:val="4"/>
      </w:numPr>
      <w:spacing w:after="0"/>
    </w:pPr>
  </w:style>
  <w:style w:type="paragraph" w:customStyle="1" w:styleId="Numberedlevel2text">
    <w:name w:val="Numbered level 2 text"/>
    <w:basedOn w:val="Numberedheading2"/>
    <w:locked/>
    <w:rsid w:val="00CA33E1"/>
    <w:pPr>
      <w:spacing w:before="0" w:after="240"/>
    </w:pPr>
    <w:rPr>
      <w:b w:val="0"/>
      <w:sz w:val="24"/>
    </w:rPr>
  </w:style>
  <w:style w:type="paragraph" w:customStyle="1" w:styleId="Bulletleft1last">
    <w:name w:val="Bullet left 1 last"/>
    <w:basedOn w:val="NICEnormal"/>
    <w:link w:val="Bulletleft1lastChar"/>
    <w:rsid w:val="00953ADF"/>
    <w:pPr>
      <w:numPr>
        <w:numId w:val="6"/>
      </w:numPr>
    </w:pPr>
    <w:rPr>
      <w:rFonts w:cs="Arial"/>
    </w:rPr>
  </w:style>
  <w:style w:type="paragraph" w:customStyle="1" w:styleId="boxedtext">
    <w:name w:val="boxed text"/>
    <w:basedOn w:val="NICEnormal"/>
    <w:locked/>
    <w:rsid w:val="00D37F25"/>
    <w:pPr>
      <w:pBdr>
        <w:top w:val="single" w:sz="4" w:space="1" w:color="auto"/>
        <w:left w:val="single" w:sz="4" w:space="4" w:color="auto"/>
        <w:bottom w:val="single" w:sz="4" w:space="1" w:color="auto"/>
        <w:right w:val="single" w:sz="4" w:space="4" w:color="auto"/>
      </w:pBdr>
      <w:shd w:val="clear" w:color="auto" w:fill="E6E6E6"/>
    </w:pPr>
  </w:style>
  <w:style w:type="paragraph" w:styleId="Header">
    <w:name w:val="header"/>
    <w:basedOn w:val="NICEnormalsinglespacing"/>
    <w:link w:val="HeaderChar"/>
    <w:uiPriority w:val="99"/>
    <w:rsid w:val="00F33119"/>
    <w:pPr>
      <w:tabs>
        <w:tab w:val="center" w:pos="4153"/>
        <w:tab w:val="right" w:pos="8306"/>
      </w:tabs>
      <w:ind w:left="4153"/>
    </w:pPr>
    <w:rPr>
      <w:b/>
    </w:rPr>
  </w:style>
  <w:style w:type="paragraph" w:styleId="Footer">
    <w:name w:val="footer"/>
    <w:basedOn w:val="NICEnormalsinglespacing"/>
    <w:link w:val="FooterChar"/>
    <w:rsid w:val="00F33119"/>
    <w:pPr>
      <w:tabs>
        <w:tab w:val="center" w:pos="4153"/>
        <w:tab w:val="right" w:pos="8306"/>
      </w:tabs>
      <w:spacing w:after="0"/>
    </w:pPr>
    <w:rPr>
      <w:sz w:val="16"/>
    </w:rPr>
  </w:style>
  <w:style w:type="character" w:styleId="PageNumber">
    <w:name w:val="page number"/>
    <w:locked/>
    <w:rsid w:val="00A86D3D"/>
    <w:rPr>
      <w:rFonts w:ascii="Arial" w:hAnsi="Arial"/>
      <w:sz w:val="24"/>
    </w:rPr>
  </w:style>
  <w:style w:type="paragraph" w:customStyle="1" w:styleId="Bulletindent1last">
    <w:name w:val="Bullet indent 1 last"/>
    <w:basedOn w:val="NICEnormal"/>
    <w:next w:val="NICEnormal"/>
    <w:rsid w:val="00F26E68"/>
    <w:pPr>
      <w:numPr>
        <w:numId w:val="18"/>
      </w:numPr>
    </w:pPr>
  </w:style>
  <w:style w:type="paragraph" w:customStyle="1" w:styleId="NICEnormalindented">
    <w:name w:val="NICE normal indented"/>
    <w:basedOn w:val="NICEnormal"/>
    <w:rsid w:val="00BD0372"/>
    <w:pPr>
      <w:tabs>
        <w:tab w:val="left" w:pos="1134"/>
      </w:tabs>
      <w:ind w:left="1134"/>
    </w:pPr>
  </w:style>
  <w:style w:type="paragraph" w:customStyle="1" w:styleId="Tabletext">
    <w:name w:val="Table text"/>
    <w:basedOn w:val="NICEnormalsinglespacing"/>
    <w:link w:val="TabletextChar"/>
    <w:qFormat/>
    <w:rsid w:val="00BD0372"/>
    <w:pPr>
      <w:keepNext/>
      <w:spacing w:after="60"/>
    </w:pPr>
    <w:rPr>
      <w:sz w:val="22"/>
    </w:rPr>
  </w:style>
  <w:style w:type="paragraph" w:customStyle="1" w:styleId="Tabletext9pt">
    <w:name w:val="Table text 9 pt"/>
    <w:basedOn w:val="Tabletext"/>
    <w:locked/>
    <w:rsid w:val="00F26E68"/>
    <w:rPr>
      <w:sz w:val="18"/>
    </w:rPr>
  </w:style>
  <w:style w:type="paragraph" w:customStyle="1" w:styleId="Section2paragraphs">
    <w:name w:val="Section 2 paragraphs"/>
    <w:basedOn w:val="NICEnormal"/>
    <w:locked/>
    <w:rsid w:val="00603E56"/>
    <w:pPr>
      <w:numPr>
        <w:numId w:val="19"/>
      </w:numPr>
    </w:pPr>
  </w:style>
  <w:style w:type="paragraph" w:customStyle="1" w:styleId="Section3paragraphs">
    <w:name w:val="Section 3 paragraphs"/>
    <w:basedOn w:val="NICEnormal"/>
    <w:locked/>
    <w:rsid w:val="00D37703"/>
    <w:pPr>
      <w:numPr>
        <w:numId w:val="7"/>
      </w:numPr>
    </w:pPr>
  </w:style>
  <w:style w:type="paragraph" w:customStyle="1" w:styleId="Section411paragraphs">
    <w:name w:val="Section 4.1.1 paragraphs"/>
    <w:basedOn w:val="NICEnormal"/>
    <w:locked/>
    <w:rsid w:val="00D37703"/>
    <w:pPr>
      <w:numPr>
        <w:numId w:val="8"/>
      </w:numPr>
    </w:pPr>
  </w:style>
  <w:style w:type="paragraph" w:customStyle="1" w:styleId="Section412paragraphs">
    <w:name w:val="Section 4.1.2 paragraphs"/>
    <w:basedOn w:val="NICEnormal"/>
    <w:locked/>
    <w:rsid w:val="00D37703"/>
    <w:pPr>
      <w:numPr>
        <w:numId w:val="9"/>
      </w:numPr>
    </w:pPr>
  </w:style>
  <w:style w:type="paragraph" w:customStyle="1" w:styleId="Section42paragraphs">
    <w:name w:val="Section 4.2 paragraphs"/>
    <w:basedOn w:val="NICEnormal"/>
    <w:locked/>
    <w:rsid w:val="00D37703"/>
    <w:pPr>
      <w:numPr>
        <w:numId w:val="10"/>
      </w:numPr>
    </w:pPr>
  </w:style>
  <w:style w:type="paragraph" w:customStyle="1" w:styleId="Section43paragraphs">
    <w:name w:val="Section 4.3 paragraphs"/>
    <w:basedOn w:val="NICEnormal"/>
    <w:locked/>
    <w:rsid w:val="00AB39FA"/>
    <w:pPr>
      <w:numPr>
        <w:numId w:val="11"/>
      </w:numPr>
    </w:pPr>
  </w:style>
  <w:style w:type="paragraph" w:customStyle="1" w:styleId="Appendixlevel1">
    <w:name w:val="Appendix level 1"/>
    <w:basedOn w:val="NICEnormal"/>
    <w:autoRedefine/>
    <w:locked/>
    <w:rsid w:val="004B514C"/>
    <w:pPr>
      <w:numPr>
        <w:numId w:val="12"/>
      </w:numPr>
      <w:spacing w:before="240"/>
    </w:pPr>
  </w:style>
  <w:style w:type="paragraph" w:customStyle="1" w:styleId="Appendixlevel2">
    <w:name w:val="Appendix level 2"/>
    <w:basedOn w:val="NICEnormal"/>
    <w:locked/>
    <w:rsid w:val="004B514C"/>
    <w:pPr>
      <w:numPr>
        <w:numId w:val="13"/>
      </w:numPr>
      <w:spacing w:before="240"/>
    </w:pPr>
  </w:style>
  <w:style w:type="paragraph" w:customStyle="1" w:styleId="Appendixbullet">
    <w:name w:val="Appendix bullet"/>
    <w:basedOn w:val="NICEnormal"/>
    <w:locked/>
    <w:rsid w:val="004B514C"/>
    <w:pPr>
      <w:numPr>
        <w:numId w:val="14"/>
      </w:numPr>
      <w:spacing w:after="0" w:line="240" w:lineRule="auto"/>
    </w:pPr>
  </w:style>
  <w:style w:type="paragraph" w:customStyle="1" w:styleId="Evidencestatement">
    <w:name w:val="Evidence statement"/>
    <w:basedOn w:val="Numberedlevel4text"/>
    <w:next w:val="NICEnormal"/>
    <w:qFormat/>
    <w:locked/>
    <w:rsid w:val="00F26E68"/>
    <w:pPr>
      <w:numPr>
        <w:ilvl w:val="0"/>
        <w:numId w:val="0"/>
      </w:numPr>
    </w:pPr>
    <w:rPr>
      <w:i/>
    </w:rPr>
  </w:style>
  <w:style w:type="paragraph" w:styleId="TOC1">
    <w:name w:val="toc 1"/>
    <w:basedOn w:val="Normal"/>
    <w:next w:val="Normal"/>
    <w:locked/>
    <w:rsid w:val="00F26E68"/>
    <w:rPr>
      <w:rFonts w:ascii="Arial" w:eastAsia="Times New Roman" w:hAnsi="Arial" w:cs="Times New Roman"/>
      <w:sz w:val="24"/>
      <w:szCs w:val="24"/>
    </w:rPr>
  </w:style>
  <w:style w:type="paragraph" w:styleId="TOC2">
    <w:name w:val="toc 2"/>
    <w:basedOn w:val="Normal"/>
    <w:next w:val="Normal"/>
    <w:locked/>
    <w:rsid w:val="00F26E68"/>
    <w:pPr>
      <w:ind w:left="240"/>
    </w:pPr>
    <w:rPr>
      <w:rFonts w:ascii="Arial" w:eastAsia="Times New Roman" w:hAnsi="Arial" w:cs="Times New Roman"/>
      <w:sz w:val="24"/>
      <w:szCs w:val="24"/>
    </w:rPr>
  </w:style>
  <w:style w:type="paragraph" w:customStyle="1" w:styleId="AppendixBheading">
    <w:name w:val="Appendix B heading"/>
    <w:basedOn w:val="Heading1"/>
    <w:next w:val="NICEnormal"/>
    <w:qFormat/>
    <w:locked/>
    <w:rsid w:val="00F26E68"/>
    <w:pPr>
      <w:numPr>
        <w:numId w:val="16"/>
      </w:numPr>
    </w:pPr>
  </w:style>
  <w:style w:type="paragraph" w:customStyle="1" w:styleId="Evidencebullet">
    <w:name w:val="Evidence bullet"/>
    <w:basedOn w:val="Bulletindent1"/>
    <w:qFormat/>
    <w:locked/>
    <w:rsid w:val="00F26E68"/>
    <w:pPr>
      <w:numPr>
        <w:numId w:val="0"/>
      </w:numPr>
    </w:pPr>
    <w:rPr>
      <w:i/>
    </w:rPr>
  </w:style>
  <w:style w:type="paragraph" w:customStyle="1" w:styleId="Evidencebulletlast">
    <w:name w:val="Evidence bullet last"/>
    <w:basedOn w:val="Bulletindent1last"/>
    <w:qFormat/>
    <w:locked/>
    <w:rsid w:val="00F26E68"/>
    <w:pPr>
      <w:numPr>
        <w:numId w:val="0"/>
      </w:numPr>
    </w:pPr>
    <w:rPr>
      <w:i/>
    </w:rPr>
  </w:style>
  <w:style w:type="paragraph" w:customStyle="1" w:styleId="Section21paragraphs">
    <w:name w:val="Section 2.1 paragraphs"/>
    <w:basedOn w:val="NICEnormal"/>
    <w:qFormat/>
    <w:locked/>
    <w:rsid w:val="00603E56"/>
    <w:pPr>
      <w:numPr>
        <w:numId w:val="20"/>
      </w:numPr>
      <w:tabs>
        <w:tab w:val="left" w:pos="1134"/>
      </w:tabs>
    </w:pPr>
  </w:style>
  <w:style w:type="paragraph" w:customStyle="1" w:styleId="Section22paragraphs">
    <w:name w:val="Section 2.2 paragraphs"/>
    <w:basedOn w:val="Section21paragraphs"/>
    <w:qFormat/>
    <w:locked/>
    <w:rsid w:val="00603E56"/>
    <w:pPr>
      <w:numPr>
        <w:numId w:val="0"/>
      </w:numPr>
    </w:pPr>
  </w:style>
  <w:style w:type="paragraph" w:customStyle="1" w:styleId="Guidanceissuedate">
    <w:name w:val="Guidance issue date"/>
    <w:basedOn w:val="Normal"/>
    <w:qFormat/>
    <w:rsid w:val="00737F9C"/>
    <w:pPr>
      <w:spacing w:after="240" w:line="360" w:lineRule="auto"/>
    </w:pPr>
    <w:rPr>
      <w:rFonts w:ascii="Arial" w:eastAsia="Times New Roman" w:hAnsi="Arial" w:cs="Times New Roman"/>
      <w:sz w:val="24"/>
      <w:szCs w:val="24"/>
    </w:rPr>
  </w:style>
  <w:style w:type="paragraph" w:customStyle="1" w:styleId="Documentissuedate">
    <w:name w:val="Document issue date"/>
    <w:basedOn w:val="Guidanceissuedate"/>
    <w:qFormat/>
    <w:locked/>
    <w:rsid w:val="00737F9C"/>
  </w:style>
  <w:style w:type="paragraph" w:customStyle="1" w:styleId="Title20">
    <w:name w:val="Title 2"/>
    <w:basedOn w:val="Title"/>
    <w:qFormat/>
    <w:rsid w:val="001C032E"/>
    <w:rPr>
      <w:bCs w:val="0"/>
      <w:sz w:val="32"/>
    </w:rPr>
  </w:style>
  <w:style w:type="paragraph" w:styleId="Caption">
    <w:name w:val="caption"/>
    <w:basedOn w:val="Heading3"/>
    <w:next w:val="NICEnormal"/>
    <w:unhideWhenUsed/>
    <w:qFormat/>
    <w:rsid w:val="00FB73D3"/>
    <w:pPr>
      <w:spacing w:after="200"/>
    </w:pPr>
    <w:rPr>
      <w:bCs w:val="0"/>
      <w:iCs/>
      <w:color w:val="00506A"/>
      <w:sz w:val="24"/>
      <w:szCs w:val="18"/>
    </w:rPr>
  </w:style>
  <w:style w:type="table" w:styleId="TableGrid">
    <w:name w:val="Table Grid"/>
    <w:basedOn w:val="TableNormal"/>
    <w:uiPriority w:val="99"/>
    <w:locked/>
    <w:rsid w:val="00BF4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boardreport">
    <w:name w:val="Table heading board report"/>
    <w:basedOn w:val="Tabletext"/>
    <w:qFormat/>
    <w:rsid w:val="004914C0"/>
    <w:rPr>
      <w:b/>
      <w:color w:val="00506A"/>
    </w:rPr>
  </w:style>
  <w:style w:type="paragraph" w:customStyle="1" w:styleId="Tablebullet">
    <w:name w:val="Table bullet"/>
    <w:basedOn w:val="Tabletext"/>
    <w:qFormat/>
    <w:rsid w:val="00BF4768"/>
    <w:pPr>
      <w:numPr>
        <w:numId w:val="21"/>
      </w:numPr>
    </w:pPr>
  </w:style>
  <w:style w:type="paragraph" w:styleId="Quote">
    <w:name w:val="Quote"/>
    <w:basedOn w:val="NICEnormal"/>
    <w:next w:val="NICEnormal"/>
    <w:link w:val="QuoteChar"/>
    <w:uiPriority w:val="29"/>
    <w:qFormat/>
    <w:locked/>
    <w:rsid w:val="00CB6BEB"/>
    <w:pPr>
      <w:spacing w:before="200" w:after="160"/>
      <w:ind w:left="864" w:right="864"/>
      <w:jc w:val="center"/>
    </w:pPr>
    <w:rPr>
      <w:iCs/>
    </w:rPr>
  </w:style>
  <w:style w:type="character" w:customStyle="1" w:styleId="QuoteChar">
    <w:name w:val="Quote Char"/>
    <w:basedOn w:val="DefaultParagraphFont"/>
    <w:link w:val="Quote"/>
    <w:uiPriority w:val="29"/>
    <w:rsid w:val="00CB6BEB"/>
    <w:rPr>
      <w:rFonts w:ascii="Arial" w:hAnsi="Arial"/>
      <w:iCs/>
      <w:sz w:val="24"/>
      <w:szCs w:val="24"/>
      <w:lang w:eastAsia="en-US"/>
    </w:rPr>
  </w:style>
  <w:style w:type="character" w:styleId="SubtleReference">
    <w:name w:val="Subtle Reference"/>
    <w:basedOn w:val="DefaultParagraphFont"/>
    <w:uiPriority w:val="31"/>
    <w:qFormat/>
    <w:locked/>
    <w:rsid w:val="00D60D8D"/>
  </w:style>
  <w:style w:type="character" w:customStyle="1" w:styleId="NICEnormalChar">
    <w:name w:val="NICE normal Char"/>
    <w:link w:val="NICEnormal"/>
    <w:rsid w:val="000C4168"/>
    <w:rPr>
      <w:rFonts w:ascii="Arial" w:hAnsi="Arial"/>
      <w:sz w:val="24"/>
      <w:szCs w:val="24"/>
      <w:lang w:eastAsia="en-US"/>
    </w:rPr>
  </w:style>
  <w:style w:type="table" w:customStyle="1" w:styleId="PanelDefault">
    <w:name w:val="Panel (Default)"/>
    <w:basedOn w:val="TableNormal"/>
    <w:uiPriority w:val="99"/>
    <w:rsid w:val="000C4168"/>
    <w:pPr>
      <w:spacing w:after="360"/>
    </w:pPr>
    <w:tblPr>
      <w:tblBorders>
        <w:top w:val="single" w:sz="4" w:space="0" w:color="auto"/>
        <w:left w:val="single" w:sz="4" w:space="0" w:color="auto"/>
        <w:bottom w:val="single" w:sz="4" w:space="0" w:color="auto"/>
        <w:right w:val="single" w:sz="4" w:space="0" w:color="auto"/>
      </w:tblBorders>
    </w:tblPr>
    <w:tcPr>
      <w:shd w:val="clear" w:color="auto" w:fill="BFBFBF" w:themeFill="background1" w:themeFillShade="BF"/>
    </w:tcPr>
  </w:style>
  <w:style w:type="table" w:customStyle="1" w:styleId="PanelPrimary">
    <w:name w:val="Panel (Primary)"/>
    <w:basedOn w:val="TableNormal"/>
    <w:uiPriority w:val="99"/>
    <w:rsid w:val="000C4168"/>
    <w:pPr>
      <w:spacing w:after="240"/>
    </w:pPr>
    <w:tblPr>
      <w:tblBorders>
        <w:top w:val="single" w:sz="24" w:space="0" w:color="A2BDC1"/>
        <w:left w:val="single" w:sz="24" w:space="0" w:color="A2BDC1"/>
        <w:bottom w:val="single" w:sz="24" w:space="0" w:color="A2BDC1"/>
        <w:right w:val="single" w:sz="24" w:space="0" w:color="A2BDC1"/>
      </w:tblBorders>
    </w:tblPr>
  </w:style>
  <w:style w:type="table" w:customStyle="1" w:styleId="PanelImpact">
    <w:name w:val="Panel (Impact)"/>
    <w:basedOn w:val="TableNormal"/>
    <w:uiPriority w:val="99"/>
    <w:rsid w:val="000C4168"/>
    <w:rPr>
      <w:color w:val="FFFFFF"/>
    </w:rPr>
    <w:tblPr>
      <w:tblBorders>
        <w:top w:val="single" w:sz="8" w:space="0" w:color="314C60"/>
        <w:left w:val="single" w:sz="8" w:space="0" w:color="314C60"/>
        <w:bottom w:val="single" w:sz="8" w:space="0" w:color="314C60"/>
        <w:right w:val="single" w:sz="8" w:space="0" w:color="314C60"/>
      </w:tblBorders>
    </w:tblPr>
    <w:tcPr>
      <w:shd w:val="clear" w:color="auto" w:fill="517489"/>
    </w:tcPr>
  </w:style>
  <w:style w:type="character" w:styleId="Hyperlink">
    <w:name w:val="Hyperlink"/>
    <w:basedOn w:val="DefaultParagraphFont"/>
    <w:unhideWhenUsed/>
    <w:rsid w:val="00A24C1C"/>
    <w:rPr>
      <w:color w:val="0563C1" w:themeColor="hyperlink"/>
      <w:u w:val="single"/>
    </w:rPr>
  </w:style>
  <w:style w:type="paragraph" w:customStyle="1" w:styleId="Panelhyperlink">
    <w:name w:val="Panel hyperlink"/>
    <w:basedOn w:val="NICEnormal"/>
    <w:next w:val="NICEnormal"/>
    <w:qFormat/>
    <w:locked/>
    <w:rsid w:val="00A24C1C"/>
    <w:rPr>
      <w:color w:val="FFFFFF" w:themeColor="background1"/>
      <w:u w:val="single"/>
    </w:rPr>
  </w:style>
  <w:style w:type="paragraph" w:customStyle="1" w:styleId="Panelbullet1">
    <w:name w:val="Panel bullet 1"/>
    <w:basedOn w:val="ListParagraph"/>
    <w:qFormat/>
    <w:locked/>
    <w:rsid w:val="00A24C1C"/>
    <w:pPr>
      <w:numPr>
        <w:numId w:val="22"/>
      </w:numPr>
      <w:tabs>
        <w:tab w:val="num" w:pos="360"/>
        <w:tab w:val="num" w:pos="1134"/>
      </w:tabs>
      <w:ind w:left="1134" w:hanging="454"/>
    </w:pPr>
    <w:rPr>
      <w:rFonts w:ascii="Arial" w:hAnsi="Arial"/>
    </w:rPr>
  </w:style>
  <w:style w:type="paragraph" w:styleId="ListParagraph">
    <w:name w:val="List Paragraph"/>
    <w:basedOn w:val="Normal"/>
    <w:uiPriority w:val="34"/>
    <w:qFormat/>
    <w:locked/>
    <w:rsid w:val="00A24C1C"/>
    <w:pPr>
      <w:ind w:left="720"/>
      <w:contextualSpacing/>
    </w:pPr>
    <w:rPr>
      <w:rFonts w:ascii="Times New Roman" w:eastAsia="Times New Roman" w:hAnsi="Times New Roman" w:cs="Times New Roman"/>
      <w:sz w:val="24"/>
      <w:szCs w:val="24"/>
    </w:rPr>
  </w:style>
  <w:style w:type="character" w:styleId="SubtleEmphasis">
    <w:name w:val="Subtle Emphasis"/>
    <w:basedOn w:val="DefaultParagraphFont"/>
    <w:uiPriority w:val="19"/>
    <w:qFormat/>
    <w:locked/>
    <w:rsid w:val="002169E7"/>
    <w:rPr>
      <w:i/>
      <w:iCs/>
      <w:color w:val="404040" w:themeColor="text1" w:themeTint="BF"/>
    </w:rPr>
  </w:style>
  <w:style w:type="character" w:customStyle="1" w:styleId="StyleSubtleReferenceArialAutoNotSmallcaps">
    <w:name w:val="Style Subtle Reference + Arial Auto Not Small caps"/>
    <w:basedOn w:val="SubtleReference"/>
    <w:locked/>
    <w:rsid w:val="00CB6BEB"/>
    <w:rPr>
      <w:rFonts w:ascii="Arial" w:hAnsi="Arial"/>
      <w:smallCaps/>
      <w:color w:val="auto"/>
    </w:rPr>
  </w:style>
  <w:style w:type="paragraph" w:customStyle="1" w:styleId="Title1">
    <w:name w:val="Title 1"/>
    <w:basedOn w:val="Title"/>
    <w:qFormat/>
    <w:rsid w:val="001C032E"/>
  </w:style>
  <w:style w:type="character" w:customStyle="1" w:styleId="Bulletleft1lastChar">
    <w:name w:val="Bullet left 1 last Char"/>
    <w:link w:val="Bulletleft1last"/>
    <w:rsid w:val="00B84BC1"/>
    <w:rPr>
      <w:rFonts w:ascii="Arial" w:hAnsi="Arial" w:cs="Arial"/>
      <w:sz w:val="24"/>
      <w:szCs w:val="24"/>
      <w:lang w:eastAsia="en-US"/>
    </w:rPr>
  </w:style>
  <w:style w:type="character" w:styleId="Emphasis">
    <w:name w:val="Emphasis"/>
    <w:basedOn w:val="DefaultParagraphFont"/>
    <w:qFormat/>
    <w:rsid w:val="002535B1"/>
    <w:rPr>
      <w:i/>
      <w:iCs/>
    </w:rPr>
  </w:style>
  <w:style w:type="paragraph" w:styleId="BalloonText">
    <w:name w:val="Balloon Text"/>
    <w:basedOn w:val="Normal"/>
    <w:link w:val="BalloonTextChar"/>
    <w:locked/>
    <w:rsid w:val="004914C0"/>
    <w:rPr>
      <w:rFonts w:ascii="Segoe UI" w:eastAsia="Times New Roman" w:hAnsi="Segoe UI" w:cs="Segoe UI"/>
      <w:sz w:val="18"/>
      <w:szCs w:val="18"/>
    </w:rPr>
  </w:style>
  <w:style w:type="character" w:customStyle="1" w:styleId="BalloonTextChar">
    <w:name w:val="Balloon Text Char"/>
    <w:basedOn w:val="DefaultParagraphFont"/>
    <w:link w:val="BalloonText"/>
    <w:rsid w:val="004914C0"/>
    <w:rPr>
      <w:rFonts w:ascii="Segoe UI" w:hAnsi="Segoe UI" w:cs="Segoe UI"/>
      <w:sz w:val="18"/>
      <w:szCs w:val="18"/>
      <w:lang w:eastAsia="en-US"/>
    </w:rPr>
  </w:style>
  <w:style w:type="paragraph" w:customStyle="1" w:styleId="Heading1boardreport">
    <w:name w:val="Heading 1 board report"/>
    <w:basedOn w:val="Heading1"/>
    <w:next w:val="NICEnormal"/>
    <w:link w:val="Heading1boardreportChar"/>
    <w:qFormat/>
    <w:rsid w:val="004914C0"/>
    <w:rPr>
      <w:color w:val="00506A"/>
    </w:rPr>
  </w:style>
  <w:style w:type="paragraph" w:styleId="BodyText3">
    <w:name w:val="Body Text 3"/>
    <w:basedOn w:val="Normal"/>
    <w:link w:val="BodyText3Char"/>
    <w:locked/>
    <w:rsid w:val="004914C0"/>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4914C0"/>
    <w:rPr>
      <w:sz w:val="16"/>
      <w:szCs w:val="16"/>
      <w:lang w:eastAsia="en-US"/>
    </w:rPr>
  </w:style>
  <w:style w:type="paragraph" w:customStyle="1" w:styleId="Heading2boardreport">
    <w:name w:val="Heading 2 board report"/>
    <w:basedOn w:val="Heading2"/>
    <w:next w:val="NICEnormal"/>
    <w:qFormat/>
    <w:rsid w:val="00F33119"/>
  </w:style>
  <w:style w:type="paragraph" w:customStyle="1" w:styleId="Heading3boardreport">
    <w:name w:val="Heading 3 board report"/>
    <w:basedOn w:val="Heading3"/>
    <w:next w:val="NICEnormal"/>
    <w:qFormat/>
    <w:rsid w:val="004914C0"/>
    <w:rPr>
      <w:color w:val="00506A"/>
    </w:rPr>
  </w:style>
  <w:style w:type="paragraph" w:customStyle="1" w:styleId="Paragraph">
    <w:name w:val="Paragraph"/>
    <w:basedOn w:val="Paragraphnonumbers"/>
    <w:uiPriority w:val="4"/>
    <w:qFormat/>
    <w:locked/>
    <w:rsid w:val="00EB1C36"/>
    <w:pPr>
      <w:numPr>
        <w:numId w:val="25"/>
      </w:numPr>
      <w:tabs>
        <w:tab w:val="left" w:pos="426"/>
      </w:tabs>
    </w:pPr>
  </w:style>
  <w:style w:type="character" w:customStyle="1" w:styleId="TitleChar">
    <w:name w:val="Title Char"/>
    <w:link w:val="Title"/>
    <w:rsid w:val="00EB1C36"/>
    <w:rPr>
      <w:rFonts w:ascii="Arial" w:hAnsi="Arial" w:cs="Arial"/>
      <w:b/>
      <w:bCs/>
      <w:kern w:val="28"/>
      <w:sz w:val="40"/>
      <w:szCs w:val="32"/>
      <w:lang w:eastAsia="en-US"/>
    </w:rPr>
  </w:style>
  <w:style w:type="paragraph" w:customStyle="1" w:styleId="Bullets">
    <w:name w:val="Bullets"/>
    <w:basedOn w:val="Normal"/>
    <w:uiPriority w:val="5"/>
    <w:qFormat/>
    <w:locked/>
    <w:rsid w:val="00EB1C36"/>
    <w:pPr>
      <w:numPr>
        <w:numId w:val="23"/>
      </w:numPr>
      <w:spacing w:after="120" w:line="276" w:lineRule="auto"/>
    </w:pPr>
    <w:rPr>
      <w:rFonts w:ascii="Arial" w:eastAsia="Times New Roman" w:hAnsi="Arial" w:cs="Times New Roman"/>
      <w:sz w:val="24"/>
      <w:szCs w:val="24"/>
      <w:lang w:eastAsia="en-GB"/>
    </w:rPr>
  </w:style>
  <w:style w:type="character" w:customStyle="1" w:styleId="HeaderChar">
    <w:name w:val="Header Char"/>
    <w:link w:val="Header"/>
    <w:uiPriority w:val="99"/>
    <w:rsid w:val="00F33119"/>
    <w:rPr>
      <w:rFonts w:ascii="Arial" w:hAnsi="Arial"/>
      <w:b/>
      <w:sz w:val="24"/>
      <w:szCs w:val="24"/>
      <w:lang w:eastAsia="en-US"/>
    </w:rPr>
  </w:style>
  <w:style w:type="character" w:customStyle="1" w:styleId="FooterChar">
    <w:name w:val="Footer Char"/>
    <w:link w:val="Footer"/>
    <w:rsid w:val="00F33119"/>
    <w:rPr>
      <w:rFonts w:ascii="Arial" w:hAnsi="Arial"/>
      <w:sz w:val="16"/>
      <w:szCs w:val="24"/>
      <w:lang w:eastAsia="en-US"/>
    </w:rPr>
  </w:style>
  <w:style w:type="paragraph" w:customStyle="1" w:styleId="Subbullets">
    <w:name w:val="Sub bullets"/>
    <w:basedOn w:val="Normal"/>
    <w:uiPriority w:val="6"/>
    <w:qFormat/>
    <w:locked/>
    <w:rsid w:val="00EB1C36"/>
    <w:pPr>
      <w:numPr>
        <w:numId w:val="24"/>
      </w:numPr>
      <w:spacing w:after="120" w:line="276" w:lineRule="auto"/>
      <w:ind w:left="1418" w:hanging="284"/>
    </w:pPr>
    <w:rPr>
      <w:rFonts w:ascii="Arial" w:eastAsia="Times New Roman" w:hAnsi="Arial" w:cs="Times New Roman"/>
      <w:sz w:val="24"/>
      <w:szCs w:val="24"/>
      <w:lang w:eastAsia="en-GB"/>
    </w:rPr>
  </w:style>
  <w:style w:type="paragraph" w:customStyle="1" w:styleId="Paragraphnonumbers">
    <w:name w:val="Paragraph no numbers"/>
    <w:basedOn w:val="Normal"/>
    <w:link w:val="ParagraphnonumbersChar"/>
    <w:uiPriority w:val="99"/>
    <w:qFormat/>
    <w:locked/>
    <w:rsid w:val="00EB1C36"/>
    <w:pPr>
      <w:spacing w:after="240" w:line="276" w:lineRule="auto"/>
    </w:pPr>
    <w:rPr>
      <w:rFonts w:ascii="Arial" w:eastAsia="Times New Roman" w:hAnsi="Arial" w:cs="Times New Roman"/>
      <w:sz w:val="24"/>
      <w:szCs w:val="24"/>
      <w:lang w:eastAsia="en-GB"/>
    </w:rPr>
  </w:style>
  <w:style w:type="character" w:customStyle="1" w:styleId="Heading1boardreportChar">
    <w:name w:val="Heading 1 board report Char"/>
    <w:basedOn w:val="Heading1Char"/>
    <w:link w:val="Heading1boardreport"/>
    <w:rsid w:val="00EB1C36"/>
    <w:rPr>
      <w:rFonts w:ascii="Arial" w:hAnsi="Arial" w:cs="Arial"/>
      <w:b/>
      <w:bCs/>
      <w:color w:val="00506A"/>
      <w:kern w:val="32"/>
      <w:sz w:val="32"/>
      <w:szCs w:val="32"/>
      <w:lang w:val="en-US" w:eastAsia="en-US" w:bidi="ar-SA"/>
    </w:rPr>
  </w:style>
  <w:style w:type="character" w:customStyle="1" w:styleId="ParagraphnonumbersChar">
    <w:name w:val="Paragraph no numbers Char"/>
    <w:basedOn w:val="DefaultParagraphFont"/>
    <w:link w:val="Paragraphnonumbers"/>
    <w:uiPriority w:val="99"/>
    <w:rsid w:val="00EB1C36"/>
    <w:rPr>
      <w:rFonts w:ascii="Arial" w:hAnsi="Arial"/>
      <w:sz w:val="24"/>
      <w:szCs w:val="24"/>
    </w:rPr>
  </w:style>
  <w:style w:type="paragraph" w:customStyle="1" w:styleId="Tablecolumnheading">
    <w:name w:val="Table column heading"/>
    <w:basedOn w:val="Tabletext"/>
    <w:link w:val="TablecolumnheadingChar"/>
    <w:qFormat/>
    <w:locked/>
    <w:rsid w:val="00EB1C36"/>
    <w:pPr>
      <w:keepNext w:val="0"/>
      <w:spacing w:before="60" w:line="276" w:lineRule="auto"/>
    </w:pPr>
    <w:rPr>
      <w:b/>
    </w:rPr>
  </w:style>
  <w:style w:type="paragraph" w:customStyle="1" w:styleId="Tableandgraphheading">
    <w:name w:val="Table and graph heading"/>
    <w:basedOn w:val="Heading3"/>
    <w:link w:val="TableandgraphheadingChar"/>
    <w:qFormat/>
    <w:locked/>
    <w:rsid w:val="00EB1C36"/>
    <w:pPr>
      <w:spacing w:before="0" w:line="240" w:lineRule="auto"/>
    </w:pPr>
    <w:rPr>
      <w:rFonts w:cs="Times New Roman"/>
      <w:color w:val="00506A"/>
      <w:sz w:val="24"/>
      <w:lang w:eastAsia="en-GB"/>
    </w:rPr>
  </w:style>
  <w:style w:type="character" w:customStyle="1" w:styleId="TabletextChar">
    <w:name w:val="Table text Char"/>
    <w:basedOn w:val="DefaultParagraphFont"/>
    <w:link w:val="Tabletext"/>
    <w:rsid w:val="00EB1C36"/>
    <w:rPr>
      <w:rFonts w:ascii="Arial" w:hAnsi="Arial"/>
      <w:sz w:val="22"/>
      <w:szCs w:val="24"/>
      <w:lang w:eastAsia="en-US"/>
    </w:rPr>
  </w:style>
  <w:style w:type="character" w:customStyle="1" w:styleId="TablecolumnheadingChar">
    <w:name w:val="Table column heading Char"/>
    <w:basedOn w:val="TabletextChar"/>
    <w:link w:val="Tablecolumnheading"/>
    <w:rsid w:val="00EB1C36"/>
    <w:rPr>
      <w:rFonts w:ascii="Arial" w:hAnsi="Arial"/>
      <w:b/>
      <w:sz w:val="22"/>
      <w:szCs w:val="24"/>
      <w:lang w:eastAsia="en-US"/>
    </w:rPr>
  </w:style>
  <w:style w:type="character" w:customStyle="1" w:styleId="TableandgraphheadingChar">
    <w:name w:val="Table and graph heading Char"/>
    <w:basedOn w:val="DefaultParagraphFont"/>
    <w:link w:val="Tableandgraphheading"/>
    <w:rsid w:val="00EB1C36"/>
    <w:rPr>
      <w:rFonts w:ascii="Arial" w:hAnsi="Arial"/>
      <w:b/>
      <w:bCs/>
      <w:color w:val="00506A"/>
      <w:sz w:val="24"/>
      <w:szCs w:val="26"/>
    </w:rPr>
  </w:style>
  <w:style w:type="paragraph" w:customStyle="1" w:styleId="Bulletslast">
    <w:name w:val="Bullets last"/>
    <w:basedOn w:val="Bullets"/>
    <w:qFormat/>
    <w:locked/>
    <w:rsid w:val="00EB1C36"/>
    <w:pPr>
      <w:spacing w:after="240"/>
    </w:pPr>
    <w:rPr>
      <w:szCs w:val="20"/>
    </w:rPr>
  </w:style>
  <w:style w:type="paragraph" w:customStyle="1" w:styleId="NICEnormalnumbered">
    <w:name w:val="NICE normal numbered"/>
    <w:basedOn w:val="Paragraph"/>
    <w:qFormat/>
    <w:rsid w:val="009871F3"/>
    <w:pPr>
      <w:spacing w:line="360" w:lineRule="auto"/>
    </w:pPr>
  </w:style>
  <w:style w:type="character" w:styleId="UnresolvedMention">
    <w:name w:val="Unresolved Mention"/>
    <w:basedOn w:val="DefaultParagraphFont"/>
    <w:uiPriority w:val="99"/>
    <w:semiHidden/>
    <w:unhideWhenUsed/>
    <w:locked/>
    <w:rsid w:val="00FB73D3"/>
    <w:rPr>
      <w:color w:val="605E5C"/>
      <w:shd w:val="clear" w:color="auto" w:fill="E1DFDD"/>
    </w:rPr>
  </w:style>
  <w:style w:type="character" w:styleId="CommentReference">
    <w:name w:val="annotation reference"/>
    <w:rsid w:val="00377E36"/>
    <w:rPr>
      <w:sz w:val="16"/>
      <w:szCs w:val="16"/>
    </w:rPr>
  </w:style>
  <w:style w:type="paragraph" w:styleId="CommentText">
    <w:name w:val="annotation text"/>
    <w:basedOn w:val="Normal"/>
    <w:link w:val="CommentTextChar"/>
    <w:rsid w:val="00377E36"/>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rsid w:val="00377E36"/>
  </w:style>
  <w:style w:type="paragraph" w:customStyle="1" w:styleId="Subbulletslast">
    <w:name w:val="Sub bullets last"/>
    <w:basedOn w:val="Subbullets"/>
    <w:qFormat/>
    <w:locked/>
    <w:rsid w:val="00BD246E"/>
    <w:pPr>
      <w:numPr>
        <w:numId w:val="0"/>
      </w:numPr>
      <w:tabs>
        <w:tab w:val="num" w:pos="1418"/>
      </w:tabs>
      <w:spacing w:after="240"/>
      <w:ind w:left="1418" w:hanging="284"/>
    </w:pPr>
    <w:rPr>
      <w:szCs w:val="20"/>
    </w:rPr>
  </w:style>
  <w:style w:type="paragraph" w:customStyle="1" w:styleId="Bulletindent2last">
    <w:name w:val="Bullet indent 2 last"/>
    <w:basedOn w:val="Bulletindent2"/>
    <w:next w:val="NICEnormal"/>
    <w:qFormat/>
    <w:rsid w:val="00485B88"/>
  </w:style>
  <w:style w:type="paragraph" w:customStyle="1" w:styleId="Commenttextred">
    <w:name w:val="Comment text red"/>
    <w:basedOn w:val="CommentText"/>
    <w:qFormat/>
    <w:rsid w:val="002526E6"/>
    <w:rPr>
      <w:color w:val="FF0000"/>
      <w:lang w:eastAsia="en-US"/>
    </w:rPr>
  </w:style>
  <w:style w:type="paragraph" w:customStyle="1" w:styleId="Commenttextbold">
    <w:name w:val="Comment text bold"/>
    <w:basedOn w:val="CommentText"/>
    <w:qFormat/>
    <w:rsid w:val="002526E6"/>
    <w:rPr>
      <w:b/>
      <w:lang w:val="x-none" w:eastAsia="en-US"/>
    </w:rPr>
  </w:style>
  <w:style w:type="paragraph" w:customStyle="1" w:styleId="Commenttextcyan">
    <w:name w:val="Comment text cyan"/>
    <w:basedOn w:val="CommentText"/>
    <w:qFormat/>
    <w:rsid w:val="002526E6"/>
    <w:rPr>
      <w:color w:val="0070C0"/>
      <w:lang w:val="x-none" w:eastAsia="en-US"/>
    </w:rPr>
  </w:style>
  <w:style w:type="paragraph" w:customStyle="1" w:styleId="Commenttextgreen">
    <w:name w:val="Comment text green"/>
    <w:basedOn w:val="CommentText"/>
    <w:qFormat/>
    <w:rsid w:val="002526E6"/>
    <w:rPr>
      <w:color w:val="00B050"/>
      <w:lang w:val="x-none" w:eastAsia="en-US"/>
    </w:rPr>
  </w:style>
  <w:style w:type="paragraph" w:customStyle="1" w:styleId="Commenttextitalic">
    <w:name w:val="Comment text italic"/>
    <w:basedOn w:val="CommentText"/>
    <w:qFormat/>
    <w:rsid w:val="002526E6"/>
    <w:rPr>
      <w:i/>
      <w:lang w:val="x-none" w:eastAsia="en-US"/>
    </w:rPr>
  </w:style>
  <w:style w:type="character" w:customStyle="1" w:styleId="Characterbold">
    <w:name w:val="Character bold"/>
    <w:basedOn w:val="DefaultParagraphFont"/>
    <w:uiPriority w:val="1"/>
    <w:qFormat/>
    <w:rsid w:val="002526E6"/>
    <w:rPr>
      <w:b/>
    </w:rPr>
  </w:style>
  <w:style w:type="character" w:customStyle="1" w:styleId="Characteritalic">
    <w:name w:val="Character italic"/>
    <w:basedOn w:val="Characterbold"/>
    <w:uiPriority w:val="1"/>
    <w:qFormat/>
    <w:rsid w:val="002526E6"/>
    <w:rPr>
      <w:b w:val="0"/>
      <w:i/>
    </w:rPr>
  </w:style>
  <w:style w:type="character" w:customStyle="1" w:styleId="Characterpurple">
    <w:name w:val="Character purple"/>
    <w:basedOn w:val="DefaultParagraphFont"/>
    <w:uiPriority w:val="1"/>
    <w:qFormat/>
    <w:rsid w:val="00251D56"/>
    <w:rPr>
      <w:color w:val="990099"/>
    </w:rPr>
  </w:style>
  <w:style w:type="paragraph" w:customStyle="1" w:styleId="Commenttextnavy">
    <w:name w:val="Comment text navy"/>
    <w:basedOn w:val="Commenttextred"/>
    <w:rsid w:val="00FB47DD"/>
    <w:rPr>
      <w:color w:val="000066"/>
    </w:rPr>
  </w:style>
  <w:style w:type="paragraph" w:customStyle="1" w:styleId="Commenttextpurple">
    <w:name w:val="Comment text purple"/>
    <w:basedOn w:val="Commenttextgreen"/>
    <w:rsid w:val="00FB47DD"/>
    <w:rPr>
      <w:color w:val="990099"/>
    </w:rPr>
  </w:style>
  <w:style w:type="character" w:customStyle="1" w:styleId="StyleCharacterpurpleArialCustomColorRGB1530153">
    <w:name w:val="Style Character purple + Arial Custom Color(RGB(1530153))"/>
    <w:basedOn w:val="Characterpurple"/>
    <w:locked/>
    <w:rsid w:val="00251D56"/>
    <w:rPr>
      <w:rFonts w:ascii="Arial" w:hAnsi="Arial"/>
      <w:color w:val="990099"/>
    </w:rPr>
  </w:style>
  <w:style w:type="paragraph" w:customStyle="1" w:styleId="Cyan">
    <w:name w:val="Cyan"/>
    <w:basedOn w:val="NICEnormal"/>
    <w:qFormat/>
    <w:rsid w:val="000242AA"/>
  </w:style>
  <w:style w:type="character" w:customStyle="1" w:styleId="Charactercyan">
    <w:name w:val="Character cyan"/>
    <w:basedOn w:val="Characterpurple"/>
    <w:rsid w:val="000242AA"/>
    <w:rPr>
      <w:rFonts w:ascii="Arial" w:hAnsi="Arial"/>
      <w:color w:val="0070C0"/>
    </w:rPr>
  </w:style>
  <w:style w:type="character" w:customStyle="1" w:styleId="Characternavy">
    <w:name w:val="Character navy"/>
    <w:basedOn w:val="Charactercyan"/>
    <w:rsid w:val="000242AA"/>
    <w:rPr>
      <w:rFonts w:ascii="Arial" w:hAnsi="Arial"/>
      <w:color w:val="000066"/>
    </w:rPr>
  </w:style>
  <w:style w:type="paragraph" w:customStyle="1" w:styleId="StyleNICEnormalBold">
    <w:name w:val="Style NICE normal + Bold"/>
    <w:basedOn w:val="NICEnormal"/>
    <w:rsid w:val="00BA51EA"/>
    <w:rPr>
      <w:b/>
      <w:bCs/>
    </w:rPr>
  </w:style>
  <w:style w:type="character" w:styleId="FollowedHyperlink">
    <w:name w:val="FollowedHyperlink"/>
    <w:basedOn w:val="DefaultParagraphFont"/>
    <w:rsid w:val="00D933B0"/>
    <w:rPr>
      <w:color w:val="954F72" w:themeColor="followedHyperlink"/>
      <w:u w:val="single"/>
    </w:rPr>
  </w:style>
  <w:style w:type="paragraph" w:styleId="CommentSubject">
    <w:name w:val="annotation subject"/>
    <w:basedOn w:val="CommentText"/>
    <w:next w:val="CommentText"/>
    <w:link w:val="CommentSubjectChar"/>
    <w:rsid w:val="00244B1A"/>
    <w:rPr>
      <w:b/>
      <w:bCs/>
      <w:lang w:eastAsia="en-US"/>
    </w:rPr>
  </w:style>
  <w:style w:type="character" w:customStyle="1" w:styleId="CommentSubjectChar">
    <w:name w:val="Comment Subject Char"/>
    <w:basedOn w:val="CommentTextChar"/>
    <w:link w:val="CommentSubject"/>
    <w:rsid w:val="00244B1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940861">
      <w:bodyDiv w:val="1"/>
      <w:marLeft w:val="0"/>
      <w:marRight w:val="0"/>
      <w:marTop w:val="0"/>
      <w:marBottom w:val="0"/>
      <w:divBdr>
        <w:top w:val="none" w:sz="0" w:space="0" w:color="auto"/>
        <w:left w:val="none" w:sz="0" w:space="0" w:color="auto"/>
        <w:bottom w:val="none" w:sz="0" w:space="0" w:color="auto"/>
        <w:right w:val="none" w:sz="0" w:space="0" w:color="auto"/>
      </w:divBdr>
    </w:div>
    <w:div w:id="168257114">
      <w:bodyDiv w:val="1"/>
      <w:marLeft w:val="0"/>
      <w:marRight w:val="0"/>
      <w:marTop w:val="0"/>
      <w:marBottom w:val="0"/>
      <w:divBdr>
        <w:top w:val="none" w:sz="0" w:space="0" w:color="auto"/>
        <w:left w:val="none" w:sz="0" w:space="0" w:color="auto"/>
        <w:bottom w:val="none" w:sz="0" w:space="0" w:color="auto"/>
        <w:right w:val="none" w:sz="0" w:space="0" w:color="auto"/>
      </w:divBdr>
    </w:div>
    <w:div w:id="282881160">
      <w:bodyDiv w:val="1"/>
      <w:marLeft w:val="0"/>
      <w:marRight w:val="0"/>
      <w:marTop w:val="0"/>
      <w:marBottom w:val="0"/>
      <w:divBdr>
        <w:top w:val="none" w:sz="0" w:space="0" w:color="auto"/>
        <w:left w:val="none" w:sz="0" w:space="0" w:color="auto"/>
        <w:bottom w:val="none" w:sz="0" w:space="0" w:color="auto"/>
        <w:right w:val="none" w:sz="0" w:space="0" w:color="auto"/>
      </w:divBdr>
    </w:div>
    <w:div w:id="427578942">
      <w:bodyDiv w:val="1"/>
      <w:marLeft w:val="0"/>
      <w:marRight w:val="0"/>
      <w:marTop w:val="0"/>
      <w:marBottom w:val="0"/>
      <w:divBdr>
        <w:top w:val="none" w:sz="0" w:space="0" w:color="auto"/>
        <w:left w:val="none" w:sz="0" w:space="0" w:color="auto"/>
        <w:bottom w:val="none" w:sz="0" w:space="0" w:color="auto"/>
        <w:right w:val="none" w:sz="0" w:space="0" w:color="auto"/>
      </w:divBdr>
    </w:div>
    <w:div w:id="612710445">
      <w:bodyDiv w:val="1"/>
      <w:marLeft w:val="0"/>
      <w:marRight w:val="0"/>
      <w:marTop w:val="0"/>
      <w:marBottom w:val="0"/>
      <w:divBdr>
        <w:top w:val="none" w:sz="0" w:space="0" w:color="auto"/>
        <w:left w:val="none" w:sz="0" w:space="0" w:color="auto"/>
        <w:bottom w:val="none" w:sz="0" w:space="0" w:color="auto"/>
        <w:right w:val="none" w:sz="0" w:space="0" w:color="auto"/>
      </w:divBdr>
    </w:div>
    <w:div w:id="653606118">
      <w:bodyDiv w:val="1"/>
      <w:marLeft w:val="0"/>
      <w:marRight w:val="0"/>
      <w:marTop w:val="0"/>
      <w:marBottom w:val="0"/>
      <w:divBdr>
        <w:top w:val="none" w:sz="0" w:space="0" w:color="auto"/>
        <w:left w:val="none" w:sz="0" w:space="0" w:color="auto"/>
        <w:bottom w:val="none" w:sz="0" w:space="0" w:color="auto"/>
        <w:right w:val="none" w:sz="0" w:space="0" w:color="auto"/>
      </w:divBdr>
      <w:divsChild>
        <w:div w:id="1212352196">
          <w:marLeft w:val="0"/>
          <w:marRight w:val="0"/>
          <w:marTop w:val="0"/>
          <w:marBottom w:val="0"/>
          <w:divBdr>
            <w:top w:val="none" w:sz="0" w:space="0" w:color="auto"/>
            <w:left w:val="none" w:sz="0" w:space="0" w:color="auto"/>
            <w:bottom w:val="none" w:sz="0" w:space="0" w:color="auto"/>
            <w:right w:val="none" w:sz="0" w:space="0" w:color="auto"/>
          </w:divBdr>
          <w:divsChild>
            <w:div w:id="1699311535">
              <w:marLeft w:val="0"/>
              <w:marRight w:val="0"/>
              <w:marTop w:val="0"/>
              <w:marBottom w:val="0"/>
              <w:divBdr>
                <w:top w:val="none" w:sz="0" w:space="0" w:color="auto"/>
                <w:left w:val="none" w:sz="0" w:space="0" w:color="auto"/>
                <w:bottom w:val="none" w:sz="0" w:space="0" w:color="auto"/>
                <w:right w:val="none" w:sz="0" w:space="0" w:color="auto"/>
              </w:divBdr>
              <w:divsChild>
                <w:div w:id="1041442257">
                  <w:marLeft w:val="0"/>
                  <w:marRight w:val="0"/>
                  <w:marTop w:val="0"/>
                  <w:marBottom w:val="0"/>
                  <w:divBdr>
                    <w:top w:val="none" w:sz="0" w:space="0" w:color="auto"/>
                    <w:left w:val="none" w:sz="0" w:space="0" w:color="auto"/>
                    <w:bottom w:val="none" w:sz="0" w:space="0" w:color="auto"/>
                    <w:right w:val="none" w:sz="0" w:space="0" w:color="auto"/>
                  </w:divBdr>
                  <w:divsChild>
                    <w:div w:id="1464958316">
                      <w:marLeft w:val="0"/>
                      <w:marRight w:val="0"/>
                      <w:marTop w:val="0"/>
                      <w:marBottom w:val="0"/>
                      <w:divBdr>
                        <w:top w:val="none" w:sz="0" w:space="0" w:color="auto"/>
                        <w:left w:val="none" w:sz="0" w:space="0" w:color="auto"/>
                        <w:bottom w:val="none" w:sz="0" w:space="0" w:color="auto"/>
                        <w:right w:val="none" w:sz="0" w:space="0" w:color="auto"/>
                      </w:divBdr>
                      <w:divsChild>
                        <w:div w:id="41517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802808">
      <w:bodyDiv w:val="1"/>
      <w:marLeft w:val="0"/>
      <w:marRight w:val="0"/>
      <w:marTop w:val="0"/>
      <w:marBottom w:val="0"/>
      <w:divBdr>
        <w:top w:val="none" w:sz="0" w:space="0" w:color="auto"/>
        <w:left w:val="none" w:sz="0" w:space="0" w:color="auto"/>
        <w:bottom w:val="none" w:sz="0" w:space="0" w:color="auto"/>
        <w:right w:val="none" w:sz="0" w:space="0" w:color="auto"/>
      </w:divBdr>
    </w:div>
    <w:div w:id="1044141298">
      <w:bodyDiv w:val="1"/>
      <w:marLeft w:val="0"/>
      <w:marRight w:val="0"/>
      <w:marTop w:val="0"/>
      <w:marBottom w:val="0"/>
      <w:divBdr>
        <w:top w:val="none" w:sz="0" w:space="0" w:color="auto"/>
        <w:left w:val="none" w:sz="0" w:space="0" w:color="auto"/>
        <w:bottom w:val="none" w:sz="0" w:space="0" w:color="auto"/>
        <w:right w:val="none" w:sz="0" w:space="0" w:color="auto"/>
      </w:divBdr>
    </w:div>
    <w:div w:id="1513036072">
      <w:bodyDiv w:val="1"/>
      <w:marLeft w:val="0"/>
      <w:marRight w:val="0"/>
      <w:marTop w:val="0"/>
      <w:marBottom w:val="0"/>
      <w:divBdr>
        <w:top w:val="none" w:sz="0" w:space="0" w:color="auto"/>
        <w:left w:val="none" w:sz="0" w:space="0" w:color="auto"/>
        <w:bottom w:val="none" w:sz="0" w:space="0" w:color="auto"/>
        <w:right w:val="none" w:sz="0" w:space="0" w:color="auto"/>
      </w:divBdr>
    </w:div>
    <w:div w:id="1597786716">
      <w:bodyDiv w:val="1"/>
      <w:marLeft w:val="0"/>
      <w:marRight w:val="0"/>
      <w:marTop w:val="0"/>
      <w:marBottom w:val="0"/>
      <w:divBdr>
        <w:top w:val="none" w:sz="0" w:space="0" w:color="auto"/>
        <w:left w:val="none" w:sz="0" w:space="0" w:color="auto"/>
        <w:bottom w:val="none" w:sz="0" w:space="0" w:color="auto"/>
        <w:right w:val="none" w:sz="0" w:space="0" w:color="auto"/>
      </w:divBdr>
    </w:div>
    <w:div w:id="1965689833">
      <w:bodyDiv w:val="1"/>
      <w:marLeft w:val="0"/>
      <w:marRight w:val="0"/>
      <w:marTop w:val="0"/>
      <w:marBottom w:val="0"/>
      <w:divBdr>
        <w:top w:val="none" w:sz="0" w:space="0" w:color="auto"/>
        <w:left w:val="none" w:sz="0" w:space="0" w:color="auto"/>
        <w:bottom w:val="none" w:sz="0" w:space="0" w:color="auto"/>
        <w:right w:val="none" w:sz="0" w:space="0" w:color="auto"/>
      </w:divBdr>
    </w:div>
    <w:div w:id="202474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ndependent.co.uk/news/health/coronavirus-long-covid-nhs-check-ups-hospital-nice-b1775986.html" TargetMode="External"/><Relationship Id="rId18" Type="http://schemas.openxmlformats.org/officeDocument/2006/relationships/hyperlink" Target="file:///\\nice.nhs.uk\Data\Communications\Press%20and%20Media\Coverage%20reports\TimesVitD16122020.pdf" TargetMode="External"/><Relationship Id="rId26" Type="http://schemas.openxmlformats.org/officeDocument/2006/relationships/hyperlink" Target="https://www.gmjournal.co.uk/nice-says-not-enough-evidence-to-treat-covid-with-vitamin-d" TargetMode="External"/><Relationship Id="rId39" Type="http://schemas.openxmlformats.org/officeDocument/2006/relationships/hyperlink" Target="https://www.nice.org.uk/about/what-we-do/our-programmes/patient-safety" TargetMode="External"/><Relationship Id="rId21" Type="http://schemas.openxmlformats.org/officeDocument/2006/relationships/hyperlink" Target="file:///\\nice.nhs.uk\Data\Communications\Press%20and%20Media\Coverage%20reports\PAVitD16122020.pdf" TargetMode="External"/><Relationship Id="rId34" Type="http://schemas.openxmlformats.org/officeDocument/2006/relationships/hyperlink" Target="https://www.med-technews.com/news/irhythm-solution-passes-through-digital-health-tech-pilot/"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bbc.co.uk/news/health-55333063" TargetMode="External"/><Relationship Id="rId29" Type="http://schemas.openxmlformats.org/officeDocument/2006/relationships/hyperlink" Target="https://www.nationalhealthexecutive.com/articles/NICE-prostate-cancer-care-treat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xpress.co.uk/life-style/health/1374452/long-covid-update-symptoms-national-institute-of-clinical-excellence-guidelines" TargetMode="External"/><Relationship Id="rId24" Type="http://schemas.openxmlformats.org/officeDocument/2006/relationships/hyperlink" Target="https://www.pharmaceutical-journal.com/news-and-analysis/news/not-enough-evidence-for-use-of-vitamin-d-in-prevention-or-treatment-of-covid-19-nice-rapid-guidance-concludes/20208673.article?firstPass=false" TargetMode="External"/><Relationship Id="rId32" Type="http://schemas.openxmlformats.org/officeDocument/2006/relationships/hyperlink" Target="https://www.clinicalservicesjournal.com/story/34373/technology-to-detect-abnormal-heart-rhythms-recommended-by-nice" TargetMode="External"/><Relationship Id="rId37" Type="http://schemas.openxmlformats.org/officeDocument/2006/relationships/hyperlink" Target="https://www.nice.org.uk/about/what-we-do/our-programmes/nice-guidance/chte-methods-consultation" TargetMode="External"/><Relationship Id="rId40" Type="http://schemas.openxmlformats.org/officeDocument/2006/relationships/hyperlink" Target="https://www.nice.org.uk/Get-Involved/stakeholder-registration"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mj.com/content/371/bmj.m4915" TargetMode="External"/><Relationship Id="rId23" Type="http://schemas.openxmlformats.org/officeDocument/2006/relationships/hyperlink" Target="https://www.nursinginpractice.com/latest-news/more-research-needed-on-vitamin-ds-effectiveness-in-treating-covid/" TargetMode="External"/><Relationship Id="rId28" Type="http://schemas.openxmlformats.org/officeDocument/2006/relationships/hyperlink" Target="https://www.pharmacy.biz/not-enough-evidence-that-taking-vitamin-d-can-treat-or-prevent-coronavirus-nice/" TargetMode="External"/><Relationship Id="rId36" Type="http://schemas.openxmlformats.org/officeDocument/2006/relationships/hyperlink" Target="https://www.lse.ac.uk/study-at-lse/Graduate/Degree-programmes-2020/Executive-MSc-Evaluation-Health-Care-Interventions" TargetMode="External"/><Relationship Id="rId10" Type="http://schemas.openxmlformats.org/officeDocument/2006/relationships/hyperlink" Target="https://www.telegraph.co.uk/news/2020/12/18/long-covid-sufferers-should-offered-psychiatric-care-symptoms/" TargetMode="External"/><Relationship Id="rId19" Type="http://schemas.openxmlformats.org/officeDocument/2006/relationships/hyperlink" Target="file:///\\nice.nhs.uk\Data\Communications\Press%20and%20Media\Coverage%20reports\DMailVitD16122020.pdf" TargetMode="External"/><Relationship Id="rId31" Type="http://schemas.openxmlformats.org/officeDocument/2006/relationships/hyperlink" Target="https://www.nice.org.uk/news/article/innovative-technology-to-detect-abnormal-heart-rhythms-recommended-by-nice-for-nhs-use-while-further-data-is-collected"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tv.com/news/2020-12-18/long-covid-28-symptoms-of-the-long-term-effects-of-coronavirus-identified-for-first-time" TargetMode="External"/><Relationship Id="rId14" Type="http://schemas.openxmlformats.org/officeDocument/2006/relationships/hyperlink" Target="https://www.msn.com/en-gb/health/medical/patients-hospitalised-with-coronavirus-should-have-long-covid-check-six-weeks-after-discharge/ar-BB1c2yoF" TargetMode="External"/><Relationship Id="rId22" Type="http://schemas.openxmlformats.org/officeDocument/2006/relationships/hyperlink" Target="https://www.bmj.com/content/371/bmj.m4912" TargetMode="External"/><Relationship Id="rId27" Type="http://schemas.openxmlformats.org/officeDocument/2006/relationships/hyperlink" Target="https://www.thepharmacist.co.uk/news/covid-19/not-enough-evidence-to-support-taking-vitamin-d-to-treat-or-prevent-c-19/?utm_source=rss&amp;utm_medium=rss&amp;utm_campaign=not-enough-evidence-to-support-taking-vitamin-d-to-treat-or-prevent-c-19" TargetMode="External"/><Relationship Id="rId30" Type="http://schemas.openxmlformats.org/officeDocument/2006/relationships/hyperlink" Target="https://www.nice.org.uk/guidance/MTG52" TargetMode="External"/><Relationship Id="rId35" Type="http://schemas.openxmlformats.org/officeDocument/2006/relationships/hyperlink" Target="https://www.nice.org.uk/news/blog/how-nice-is-improving-patient-safety" TargetMode="External"/><Relationship Id="rId43" Type="http://schemas.openxmlformats.org/officeDocument/2006/relationships/footer" Target="footer1.xml"/><Relationship Id="rId8" Type="http://schemas.openxmlformats.org/officeDocument/2006/relationships/hyperlink" Target="https://www.bbc.co.uk/news/health-55352409" TargetMode="External"/><Relationship Id="rId3" Type="http://schemas.openxmlformats.org/officeDocument/2006/relationships/styles" Target="styles.xml"/><Relationship Id="rId12" Type="http://schemas.openxmlformats.org/officeDocument/2006/relationships/hyperlink" Target="https://www.theguardian.com/world/2020/dec/18/long-covid-guidance-urges-referral-uk-clinics-four-weeks" TargetMode="External"/><Relationship Id="rId17" Type="http://schemas.openxmlformats.org/officeDocument/2006/relationships/hyperlink" Target="file:///\\nice.nhs.uk\Data\Communications\Press%20and%20Media\Coverage%20reports\DTelegraphVitD16122020.pdf" TargetMode="External"/><Relationship Id="rId25" Type="http://schemas.openxmlformats.org/officeDocument/2006/relationships/hyperlink" Target="https://www.gponline.com/not-enough-evidence-vitamin-d-treat-prevent-covid-19-says-nice/article/1703043" TargetMode="External"/><Relationship Id="rId33" Type="http://schemas.openxmlformats.org/officeDocument/2006/relationships/hyperlink" Target="https://www.htworld.co.uk/news/cardiac-care-monitor-passes-through-health-tech-pilot/" TargetMode="External"/><Relationship Id="rId38" Type="http://schemas.openxmlformats.org/officeDocument/2006/relationships/hyperlink" Target="https://www.nice.org.uk/about/what-we-do/life-sciences/scientific-advice/models-for-the-evaluation-and-purchase-of-antimicrobials" TargetMode="External"/><Relationship Id="rId20" Type="http://schemas.openxmlformats.org/officeDocument/2006/relationships/hyperlink" Target="file:///\\nice.nhs.uk\Data\Communications\Press%20and%20Media\Coverage%20reports\MetroVitD16122020.pdf" TargetMode="External"/><Relationship Id="rId41" Type="http://schemas.openxmlformats.org/officeDocument/2006/relationships/hyperlink" Target="https://www.nice.org.uk/terms-and-cond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FE704-F20E-47D3-B7BE-ADEA15FE7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1862</Words>
  <Characters>14244</Characters>
  <Application>Microsoft Office Word</Application>
  <DocSecurity>0</DocSecurity>
  <Lines>118</Lines>
  <Paragraphs>32</Paragraphs>
  <ScaleCrop>false</ScaleCrop>
  <Company/>
  <LinksUpToDate>false</LinksUpToDate>
  <CharactersWithSpaces>16074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2021-01-14T15:31:00Z</dcterms:created>
  <dcterms:modified xsi:type="dcterms:W3CDTF">2021-01-14T15:31:00Z</dcterms:modified>
</cp:coreProperties>
</file>