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6C5" w14:textId="77777777" w:rsidR="00E47F2B" w:rsidRDefault="00E47F2B" w:rsidP="00E47F2B">
      <w:pPr>
        <w:pStyle w:val="Title1"/>
      </w:pPr>
      <w:r w:rsidRPr="003D3B28">
        <w:t xml:space="preserve">Board meeting </w:t>
      </w:r>
    </w:p>
    <w:p w14:paraId="1220683C" w14:textId="0C3C1AB0" w:rsidR="00E47F2B" w:rsidRDefault="002F0A21" w:rsidP="00E47F2B">
      <w:pPr>
        <w:pStyle w:val="Title2"/>
      </w:pPr>
      <w:r>
        <w:t>20 March 2024</w:t>
      </w:r>
    </w:p>
    <w:p w14:paraId="004B7229" w14:textId="5C7FA3DF" w:rsidR="00E47F2B" w:rsidRPr="008036DF" w:rsidRDefault="002F0A21" w:rsidP="00E47F2B">
      <w:pPr>
        <w:pStyle w:val="Title1"/>
      </w:pPr>
      <w:r>
        <w:t>Annual report and accounts 2022/23</w:t>
      </w:r>
    </w:p>
    <w:p w14:paraId="1289C847" w14:textId="77777777" w:rsidR="00A97BEA" w:rsidRPr="00783226" w:rsidRDefault="00A97BEA" w:rsidP="00783226">
      <w:pPr>
        <w:pStyle w:val="Heading1boardreport"/>
      </w:pPr>
      <w:r w:rsidRPr="00783226">
        <w:t>Purpose of paper</w:t>
      </w:r>
    </w:p>
    <w:p w14:paraId="4AD50C88" w14:textId="41248304" w:rsidR="00A97BEA" w:rsidRPr="008221BF" w:rsidRDefault="00A97BEA" w:rsidP="00A97BEA">
      <w:pPr>
        <w:pStyle w:val="NICEnormal"/>
      </w:pPr>
      <w:r w:rsidRPr="008221BF">
        <w:t xml:space="preserve">For </w:t>
      </w:r>
      <w:r w:rsidR="002F0A21">
        <w:t>information</w:t>
      </w:r>
      <w:r w:rsidRPr="008221BF">
        <w:t xml:space="preserve"> </w:t>
      </w:r>
    </w:p>
    <w:p w14:paraId="6A4E94D8" w14:textId="77777777" w:rsidR="00A97BEA" w:rsidRPr="00955B21" w:rsidRDefault="00A97BEA" w:rsidP="00783226">
      <w:pPr>
        <w:pStyle w:val="Heading1boardreport"/>
      </w:pPr>
      <w:r w:rsidRPr="00955B21">
        <w:t xml:space="preserve">Board action </w:t>
      </w:r>
      <w:proofErr w:type="gramStart"/>
      <w:r w:rsidRPr="00955B21">
        <w:t>required</w:t>
      </w:r>
      <w:proofErr w:type="gramEnd"/>
    </w:p>
    <w:p w14:paraId="63B121B2" w14:textId="0EE1614B" w:rsidR="00A97BEA" w:rsidRPr="008221BF" w:rsidRDefault="00A97BEA" w:rsidP="00A97BEA">
      <w:pPr>
        <w:pStyle w:val="NICEnormal"/>
      </w:pPr>
      <w:r w:rsidRPr="008221BF">
        <w:t xml:space="preserve">The Board is asked to </w:t>
      </w:r>
      <w:r w:rsidR="002F0A21">
        <w:t xml:space="preserve">formally receive the final </w:t>
      </w:r>
      <w:r w:rsidR="00D650A2">
        <w:t>annual report and accounts for 2022/23</w:t>
      </w:r>
      <w:r w:rsidRPr="008221BF">
        <w:t>.</w:t>
      </w:r>
    </w:p>
    <w:p w14:paraId="1D6693D7" w14:textId="77777777" w:rsidR="00A97BEA" w:rsidRPr="00955B21" w:rsidRDefault="00A97BEA" w:rsidP="00783226">
      <w:pPr>
        <w:pStyle w:val="Heading1boardreport"/>
      </w:pPr>
      <w:proofErr w:type="gramStart"/>
      <w:r w:rsidRPr="00955B21">
        <w:t>Brief summary</w:t>
      </w:r>
      <w:proofErr w:type="gramEnd"/>
    </w:p>
    <w:p w14:paraId="41D1FA30" w14:textId="679F6C46" w:rsidR="00D650A2" w:rsidRDefault="00D650A2" w:rsidP="00A97BEA">
      <w:pPr>
        <w:pStyle w:val="NICEnormal"/>
        <w:jc w:val="both"/>
      </w:pPr>
      <w:r>
        <w:t xml:space="preserve">The annual report and accounts for 2022/23 </w:t>
      </w:r>
      <w:r w:rsidR="006B4CAF">
        <w:t xml:space="preserve">which </w:t>
      </w:r>
      <w:r w:rsidR="003A4060">
        <w:t xml:space="preserve">were laid before Parliament in January 2024 </w:t>
      </w:r>
      <w:r>
        <w:t xml:space="preserve">are presented for the Board’s </w:t>
      </w:r>
      <w:r w:rsidR="00170C94">
        <w:t xml:space="preserve">formal receipt. </w:t>
      </w:r>
    </w:p>
    <w:p w14:paraId="249D3653" w14:textId="77777777" w:rsidR="00A97BEA" w:rsidRPr="00955B21" w:rsidRDefault="00A97BEA" w:rsidP="00783226">
      <w:pPr>
        <w:pStyle w:val="Heading1boardreport"/>
      </w:pPr>
      <w:r w:rsidRPr="00955B21">
        <w:t>Board sponsor</w:t>
      </w:r>
    </w:p>
    <w:p w14:paraId="3E39E153" w14:textId="519056A5" w:rsidR="00A97BEA" w:rsidRPr="000F31C8" w:rsidRDefault="00A97BEA" w:rsidP="00A97BEA">
      <w:pPr>
        <w:pStyle w:val="NICEnormal"/>
        <w:spacing w:after="120" w:line="240" w:lineRule="auto"/>
      </w:pPr>
      <w:r w:rsidRPr="000F31C8">
        <w:t>Sam Roberts, Chief Executive</w:t>
      </w:r>
      <w:r w:rsidR="00640900">
        <w:t xml:space="preserve"> </w:t>
      </w:r>
    </w:p>
    <w:p w14:paraId="76677AD3" w14:textId="342B7FB5" w:rsidR="008F5B90" w:rsidRPr="000F31C8" w:rsidRDefault="008F5B90" w:rsidP="00B73FFD">
      <w:pPr>
        <w:pStyle w:val="NICEnormal"/>
        <w:spacing w:after="120" w:line="240" w:lineRule="auto"/>
        <w:jc w:val="both"/>
      </w:pPr>
    </w:p>
    <w:sectPr w:rsidR="008F5B90" w:rsidRPr="000F31C8" w:rsidSect="00780857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82F3" w14:textId="77777777" w:rsidR="001A1F5F" w:rsidRDefault="001A1F5F" w:rsidP="00446BEE">
      <w:r>
        <w:separator/>
      </w:r>
    </w:p>
  </w:endnote>
  <w:endnote w:type="continuationSeparator" w:id="0">
    <w:p w14:paraId="4E7B3CDA" w14:textId="77777777" w:rsidR="001A1F5F" w:rsidRDefault="001A1F5F" w:rsidP="00446BEE">
      <w:r>
        <w:continuationSeparator/>
      </w:r>
    </w:p>
  </w:endnote>
  <w:endnote w:type="continuationNotice" w:id="1">
    <w:p w14:paraId="1927662B" w14:textId="77777777" w:rsidR="001A1F5F" w:rsidRDefault="001A1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992A" w14:textId="407EFE65" w:rsidR="008F5B90" w:rsidRPr="008F5B90" w:rsidRDefault="003A4060" w:rsidP="008F5B90">
    <w:pPr>
      <w:tabs>
        <w:tab w:val="center" w:pos="4153"/>
        <w:tab w:val="right" w:pos="8306"/>
        <w:tab w:val="right" w:pos="8931"/>
        <w:tab w:val="right" w:pos="13892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Annual report and accounts 2022/23</w:t>
    </w:r>
    <w:r w:rsidR="008F5B90" w:rsidRPr="008F5B90">
      <w:rPr>
        <w:rFonts w:ascii="Arial" w:hAnsi="Arial"/>
        <w:sz w:val="16"/>
        <w:szCs w:val="16"/>
      </w:rPr>
      <w:tab/>
    </w:r>
    <w:r w:rsidR="008F5B90" w:rsidRPr="008F5B90">
      <w:rPr>
        <w:rFonts w:ascii="Arial" w:hAnsi="Arial"/>
        <w:sz w:val="16"/>
        <w:szCs w:val="16"/>
      </w:rPr>
      <w:tab/>
      <w:t xml:space="preserve">Page </w:t>
    </w:r>
    <w:r w:rsidR="008F5B90" w:rsidRPr="008F5B90">
      <w:rPr>
        <w:rFonts w:ascii="Arial" w:hAnsi="Arial"/>
        <w:sz w:val="16"/>
        <w:szCs w:val="16"/>
      </w:rPr>
      <w:fldChar w:fldCharType="begin"/>
    </w:r>
    <w:r w:rsidR="008F5B90" w:rsidRPr="008F5B90">
      <w:rPr>
        <w:rFonts w:ascii="Arial" w:hAnsi="Arial"/>
        <w:sz w:val="16"/>
        <w:szCs w:val="16"/>
      </w:rPr>
      <w:instrText xml:space="preserve"> PAGE  \* Arabic  \* MERGEFORMAT </w:instrText>
    </w:r>
    <w:r w:rsidR="008F5B90" w:rsidRPr="008F5B90">
      <w:rPr>
        <w:rFonts w:ascii="Arial" w:hAnsi="Arial"/>
        <w:sz w:val="16"/>
        <w:szCs w:val="16"/>
      </w:rPr>
      <w:fldChar w:fldCharType="separate"/>
    </w:r>
    <w:r w:rsidR="008F5B90" w:rsidRPr="008F5B90">
      <w:rPr>
        <w:rFonts w:ascii="Arial" w:hAnsi="Arial"/>
        <w:sz w:val="16"/>
        <w:szCs w:val="16"/>
      </w:rPr>
      <w:t>1</w:t>
    </w:r>
    <w:r w:rsidR="008F5B90" w:rsidRPr="008F5B90">
      <w:rPr>
        <w:rFonts w:ascii="Arial" w:hAnsi="Arial"/>
        <w:sz w:val="16"/>
        <w:szCs w:val="16"/>
      </w:rPr>
      <w:fldChar w:fldCharType="end"/>
    </w:r>
    <w:r w:rsidR="008F5B90" w:rsidRPr="008F5B90">
      <w:rPr>
        <w:rFonts w:ascii="Arial" w:hAnsi="Arial"/>
        <w:sz w:val="16"/>
        <w:szCs w:val="16"/>
      </w:rPr>
      <w:t xml:space="preserve"> of </w:t>
    </w:r>
    <w:r w:rsidR="008F5B90" w:rsidRPr="008F5B90">
      <w:rPr>
        <w:rFonts w:ascii="Arial" w:hAnsi="Arial"/>
        <w:sz w:val="16"/>
        <w:szCs w:val="16"/>
      </w:rPr>
      <w:fldChar w:fldCharType="begin"/>
    </w:r>
    <w:r w:rsidR="008F5B90" w:rsidRPr="008F5B90">
      <w:rPr>
        <w:rFonts w:ascii="Arial" w:hAnsi="Arial"/>
        <w:sz w:val="16"/>
        <w:szCs w:val="16"/>
      </w:rPr>
      <w:instrText xml:space="preserve"> NUMPAGES  \* Arabic  \* MERGEFORMAT </w:instrText>
    </w:r>
    <w:r w:rsidR="008F5B90" w:rsidRPr="008F5B90">
      <w:rPr>
        <w:rFonts w:ascii="Arial" w:hAnsi="Arial"/>
        <w:sz w:val="16"/>
        <w:szCs w:val="16"/>
      </w:rPr>
      <w:fldChar w:fldCharType="separate"/>
    </w:r>
    <w:r w:rsidR="008F5B90" w:rsidRPr="008F5B90">
      <w:rPr>
        <w:rFonts w:ascii="Arial" w:hAnsi="Arial"/>
        <w:sz w:val="16"/>
        <w:szCs w:val="16"/>
      </w:rPr>
      <w:t>12</w:t>
    </w:r>
    <w:r w:rsidR="008F5B90" w:rsidRPr="008F5B90">
      <w:rPr>
        <w:rFonts w:ascii="Arial" w:hAnsi="Arial"/>
        <w:sz w:val="16"/>
        <w:szCs w:val="16"/>
      </w:rPr>
      <w:fldChar w:fldCharType="end"/>
    </w:r>
  </w:p>
  <w:p w14:paraId="4671163A" w14:textId="38034C0F" w:rsidR="008F5B90" w:rsidRDefault="006E53E4" w:rsidP="003A4060">
    <w:pPr>
      <w:tabs>
        <w:tab w:val="center" w:pos="4153"/>
        <w:tab w:val="right" w:pos="8306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Public Board meeting</w:t>
    </w:r>
    <w:r w:rsidR="003A4060">
      <w:rPr>
        <w:rFonts w:ascii="Arial" w:hAnsi="Arial"/>
        <w:sz w:val="16"/>
        <w:szCs w:val="16"/>
      </w:rPr>
      <w:t xml:space="preserve"> </w:t>
    </w:r>
  </w:p>
  <w:p w14:paraId="47003777" w14:textId="05D05EB0" w:rsidR="003A4060" w:rsidRPr="008F5B90" w:rsidRDefault="003A4060" w:rsidP="003A4060">
    <w:pPr>
      <w:tabs>
        <w:tab w:val="center" w:pos="4153"/>
        <w:tab w:val="right" w:pos="8306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20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9364" w14:textId="77777777" w:rsidR="001A1F5F" w:rsidRDefault="001A1F5F" w:rsidP="00446BEE">
      <w:r>
        <w:separator/>
      </w:r>
    </w:p>
  </w:footnote>
  <w:footnote w:type="continuationSeparator" w:id="0">
    <w:p w14:paraId="0114A550" w14:textId="77777777" w:rsidR="001A1F5F" w:rsidRDefault="001A1F5F" w:rsidP="00446BEE">
      <w:r>
        <w:continuationSeparator/>
      </w:r>
    </w:p>
  </w:footnote>
  <w:footnote w:type="continuationNotice" w:id="1">
    <w:p w14:paraId="5053F064" w14:textId="77777777" w:rsidR="001A1F5F" w:rsidRDefault="001A1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A591" w14:textId="5471350D" w:rsidR="008F5B90" w:rsidRPr="008F5B90" w:rsidRDefault="00E47F2B" w:rsidP="00E47F2B">
    <w:pPr>
      <w:tabs>
        <w:tab w:val="center" w:pos="4153"/>
        <w:tab w:val="right" w:pos="8306"/>
      </w:tabs>
      <w:spacing w:after="240"/>
      <w:jc w:val="both"/>
      <w:rPr>
        <w:rFonts w:ascii="Arial" w:hAnsi="Arial"/>
        <w:b/>
      </w:rPr>
    </w:pPr>
    <w:r>
      <w:rPr>
        <w:noProof/>
      </w:rPr>
      <w:drawing>
        <wp:inline distT="0" distB="0" distL="0" distR="0" wp14:anchorId="3D6B1894" wp14:editId="509ACAD8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8F5B90" w:rsidRPr="008F5B90">
      <w:rPr>
        <w:rFonts w:ascii="Arial" w:hAnsi="Arial"/>
        <w:b/>
      </w:rPr>
      <w:t xml:space="preserve">Item </w:t>
    </w:r>
    <w:r w:rsidR="00937176">
      <w:rPr>
        <w:rFonts w:ascii="Arial" w:hAnsi="Arial"/>
        <w:b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9DA"/>
    <w:multiLevelType w:val="hybridMultilevel"/>
    <w:tmpl w:val="C17EB49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2169BE"/>
    <w:multiLevelType w:val="hybridMultilevel"/>
    <w:tmpl w:val="E65CDA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87054"/>
    <w:multiLevelType w:val="hybridMultilevel"/>
    <w:tmpl w:val="2E721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6111"/>
    <w:multiLevelType w:val="hybridMultilevel"/>
    <w:tmpl w:val="3E9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5797"/>
    <w:multiLevelType w:val="hybridMultilevel"/>
    <w:tmpl w:val="712650E0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D7017"/>
    <w:multiLevelType w:val="hybridMultilevel"/>
    <w:tmpl w:val="590ED782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45E0"/>
    <w:multiLevelType w:val="hybridMultilevel"/>
    <w:tmpl w:val="E632C846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B23"/>
    <w:multiLevelType w:val="hybridMultilevel"/>
    <w:tmpl w:val="E5AE0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5BE"/>
    <w:multiLevelType w:val="hybridMultilevel"/>
    <w:tmpl w:val="34421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D17C8"/>
    <w:multiLevelType w:val="hybridMultilevel"/>
    <w:tmpl w:val="EA6CECEE"/>
    <w:lvl w:ilvl="0" w:tplc="C5F8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53F5"/>
    <w:multiLevelType w:val="hybridMultilevel"/>
    <w:tmpl w:val="7058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6A09"/>
    <w:multiLevelType w:val="hybridMultilevel"/>
    <w:tmpl w:val="D032BC9A"/>
    <w:lvl w:ilvl="0" w:tplc="F1001E14">
      <w:start w:val="1"/>
      <w:numFmt w:val="decimal"/>
      <w:pStyle w:val="Numbers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1A45"/>
    <w:multiLevelType w:val="hybridMultilevel"/>
    <w:tmpl w:val="099A9882"/>
    <w:lvl w:ilvl="0" w:tplc="1E8AF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7EB"/>
    <w:multiLevelType w:val="hybridMultilevel"/>
    <w:tmpl w:val="7FB0F9AA"/>
    <w:lvl w:ilvl="0" w:tplc="B98CE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6F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24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6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4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0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4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0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C4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0603CB"/>
    <w:multiLevelType w:val="hybridMultilevel"/>
    <w:tmpl w:val="5C7C8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D6F78"/>
    <w:multiLevelType w:val="hybridMultilevel"/>
    <w:tmpl w:val="1D2227DE"/>
    <w:lvl w:ilvl="0" w:tplc="F7EA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E8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47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CA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22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27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C6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E3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C3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36524"/>
    <w:multiLevelType w:val="hybridMultilevel"/>
    <w:tmpl w:val="A0CA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206"/>
    <w:multiLevelType w:val="hybridMultilevel"/>
    <w:tmpl w:val="D8C45F30"/>
    <w:lvl w:ilvl="0" w:tplc="2D8E0C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AE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47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61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D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E4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0A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4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48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066723"/>
    <w:multiLevelType w:val="hybridMultilevel"/>
    <w:tmpl w:val="D450B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6E28"/>
    <w:multiLevelType w:val="hybridMultilevel"/>
    <w:tmpl w:val="6C289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61B"/>
    <w:multiLevelType w:val="hybridMultilevel"/>
    <w:tmpl w:val="57B8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22B3D"/>
    <w:multiLevelType w:val="hybridMultilevel"/>
    <w:tmpl w:val="06F8BEB2"/>
    <w:lvl w:ilvl="0" w:tplc="4E5E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E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2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6C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43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6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A3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A8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6E6D3F"/>
    <w:multiLevelType w:val="hybridMultilevel"/>
    <w:tmpl w:val="CBEC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63DF2"/>
    <w:multiLevelType w:val="hybridMultilevel"/>
    <w:tmpl w:val="53428D32"/>
    <w:lvl w:ilvl="0" w:tplc="4552F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8C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6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6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A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0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E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88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AD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03042A"/>
    <w:multiLevelType w:val="hybridMultilevel"/>
    <w:tmpl w:val="EBC0EC0C"/>
    <w:lvl w:ilvl="0" w:tplc="315AA8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6A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EA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A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83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60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00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8C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C9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4E86"/>
    <w:multiLevelType w:val="hybridMultilevel"/>
    <w:tmpl w:val="7A4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B22782"/>
    <w:multiLevelType w:val="hybridMultilevel"/>
    <w:tmpl w:val="D95C256A"/>
    <w:lvl w:ilvl="0" w:tplc="B0A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A5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C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E4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0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0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4F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0E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F0240E"/>
    <w:multiLevelType w:val="hybridMultilevel"/>
    <w:tmpl w:val="329E30AC"/>
    <w:lvl w:ilvl="0" w:tplc="D37E0B9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>
      <w:start w:val="1"/>
      <w:numFmt w:val="lowerRoman"/>
      <w:lvlText w:val="%3."/>
      <w:lvlJc w:val="right"/>
      <w:pPr>
        <w:ind w:left="131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009E"/>
    <w:multiLevelType w:val="multilevel"/>
    <w:tmpl w:val="9D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212CAF"/>
    <w:multiLevelType w:val="hybridMultilevel"/>
    <w:tmpl w:val="E1AC23C8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03DA3"/>
    <w:multiLevelType w:val="hybridMultilevel"/>
    <w:tmpl w:val="9EA4A56E"/>
    <w:lvl w:ilvl="0" w:tplc="D37E0B9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6530"/>
    <w:multiLevelType w:val="hybridMultilevel"/>
    <w:tmpl w:val="ECE2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145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F9223B"/>
    <w:multiLevelType w:val="hybridMultilevel"/>
    <w:tmpl w:val="CD5A6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D1C"/>
    <w:multiLevelType w:val="hybridMultilevel"/>
    <w:tmpl w:val="FEE8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F70A4"/>
    <w:multiLevelType w:val="hybridMultilevel"/>
    <w:tmpl w:val="288A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85F22"/>
    <w:multiLevelType w:val="hybridMultilevel"/>
    <w:tmpl w:val="F1562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A5F79"/>
    <w:multiLevelType w:val="hybridMultilevel"/>
    <w:tmpl w:val="C9545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17510"/>
    <w:multiLevelType w:val="hybridMultilevel"/>
    <w:tmpl w:val="822A1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6D9F"/>
    <w:multiLevelType w:val="hybridMultilevel"/>
    <w:tmpl w:val="5D5C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8257B"/>
    <w:multiLevelType w:val="hybridMultilevel"/>
    <w:tmpl w:val="0DE0A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B02B4"/>
    <w:multiLevelType w:val="hybridMultilevel"/>
    <w:tmpl w:val="3C8AF228"/>
    <w:lvl w:ilvl="0" w:tplc="D466E3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691350">
    <w:abstractNumId w:val="16"/>
  </w:num>
  <w:num w:numId="2" w16cid:durableId="689797360">
    <w:abstractNumId w:val="35"/>
  </w:num>
  <w:num w:numId="3" w16cid:durableId="2067483407">
    <w:abstractNumId w:val="39"/>
  </w:num>
  <w:num w:numId="4" w16cid:durableId="1572079397">
    <w:abstractNumId w:val="10"/>
  </w:num>
  <w:num w:numId="5" w16cid:durableId="722872481">
    <w:abstractNumId w:val="28"/>
  </w:num>
  <w:num w:numId="6" w16cid:durableId="1190490791">
    <w:abstractNumId w:val="5"/>
  </w:num>
  <w:num w:numId="7" w16cid:durableId="1416708007">
    <w:abstractNumId w:val="17"/>
  </w:num>
  <w:num w:numId="8" w16cid:durableId="1947619979">
    <w:abstractNumId w:val="6"/>
  </w:num>
  <w:num w:numId="9" w16cid:durableId="1722705023">
    <w:abstractNumId w:val="30"/>
  </w:num>
  <w:num w:numId="10" w16cid:durableId="555506585">
    <w:abstractNumId w:val="19"/>
  </w:num>
  <w:num w:numId="11" w16cid:durableId="1803422088">
    <w:abstractNumId w:val="1"/>
  </w:num>
  <w:num w:numId="12" w16cid:durableId="1731271860">
    <w:abstractNumId w:val="40"/>
  </w:num>
  <w:num w:numId="13" w16cid:durableId="1469274988">
    <w:abstractNumId w:val="34"/>
  </w:num>
  <w:num w:numId="14" w16cid:durableId="495461033">
    <w:abstractNumId w:val="11"/>
  </w:num>
  <w:num w:numId="15" w16cid:durableId="1726949517">
    <w:abstractNumId w:val="36"/>
  </w:num>
  <w:num w:numId="16" w16cid:durableId="599796086">
    <w:abstractNumId w:val="3"/>
  </w:num>
  <w:num w:numId="17" w16cid:durableId="2055883501">
    <w:abstractNumId w:val="38"/>
  </w:num>
  <w:num w:numId="18" w16cid:durableId="14975298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0850367">
    <w:abstractNumId w:val="2"/>
  </w:num>
  <w:num w:numId="20" w16cid:durableId="1357851565">
    <w:abstractNumId w:val="26"/>
  </w:num>
  <w:num w:numId="21" w16cid:durableId="1794206549">
    <w:abstractNumId w:val="25"/>
  </w:num>
  <w:num w:numId="22" w16cid:durableId="794175942">
    <w:abstractNumId w:val="18"/>
  </w:num>
  <w:num w:numId="23" w16cid:durableId="1623226389">
    <w:abstractNumId w:val="42"/>
  </w:num>
  <w:num w:numId="24" w16cid:durableId="35128528">
    <w:abstractNumId w:val="23"/>
  </w:num>
  <w:num w:numId="25" w16cid:durableId="1688215608">
    <w:abstractNumId w:val="4"/>
  </w:num>
  <w:num w:numId="26" w16cid:durableId="1367606445">
    <w:abstractNumId w:val="22"/>
  </w:num>
  <w:num w:numId="27" w16cid:durableId="530849035">
    <w:abstractNumId w:val="32"/>
  </w:num>
  <w:num w:numId="28" w16cid:durableId="1185023716">
    <w:abstractNumId w:val="13"/>
  </w:num>
  <w:num w:numId="29" w16cid:durableId="1144274166">
    <w:abstractNumId w:val="41"/>
  </w:num>
  <w:num w:numId="30" w16cid:durableId="647515735">
    <w:abstractNumId w:val="8"/>
  </w:num>
  <w:num w:numId="31" w16cid:durableId="733772134">
    <w:abstractNumId w:val="21"/>
  </w:num>
  <w:num w:numId="32" w16cid:durableId="12333447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2898636">
    <w:abstractNumId w:val="29"/>
  </w:num>
  <w:num w:numId="34" w16cid:durableId="918446571">
    <w:abstractNumId w:val="43"/>
  </w:num>
  <w:num w:numId="35" w16cid:durableId="1843397023">
    <w:abstractNumId w:val="37"/>
  </w:num>
  <w:num w:numId="36" w16cid:durableId="668368322">
    <w:abstractNumId w:val="7"/>
  </w:num>
  <w:num w:numId="37" w16cid:durableId="1709643712">
    <w:abstractNumId w:val="33"/>
  </w:num>
  <w:num w:numId="38" w16cid:durableId="1123966458">
    <w:abstractNumId w:val="27"/>
  </w:num>
  <w:num w:numId="39" w16cid:durableId="1339190209">
    <w:abstractNumId w:val="14"/>
  </w:num>
  <w:num w:numId="40" w16cid:durableId="1221407455">
    <w:abstractNumId w:val="24"/>
  </w:num>
  <w:num w:numId="41" w16cid:durableId="6256774">
    <w:abstractNumId w:val="0"/>
  </w:num>
  <w:num w:numId="42" w16cid:durableId="2106488450">
    <w:abstractNumId w:val="9"/>
  </w:num>
  <w:num w:numId="43" w16cid:durableId="608396727">
    <w:abstractNumId w:val="15"/>
  </w:num>
  <w:num w:numId="44" w16cid:durableId="1237591114">
    <w:abstractNumId w:val="31"/>
  </w:num>
  <w:num w:numId="45" w16cid:durableId="1386415933">
    <w:abstractNumId w:val="12"/>
  </w:num>
  <w:num w:numId="46" w16cid:durableId="43987931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0"/>
    <w:rsid w:val="0000114F"/>
    <w:rsid w:val="00002F6F"/>
    <w:rsid w:val="000053F8"/>
    <w:rsid w:val="0000609F"/>
    <w:rsid w:val="0001122F"/>
    <w:rsid w:val="0001198F"/>
    <w:rsid w:val="00012098"/>
    <w:rsid w:val="00015C7F"/>
    <w:rsid w:val="00015C8E"/>
    <w:rsid w:val="00016CAB"/>
    <w:rsid w:val="00020F38"/>
    <w:rsid w:val="000237BA"/>
    <w:rsid w:val="00024D0A"/>
    <w:rsid w:val="00031870"/>
    <w:rsid w:val="00031AA0"/>
    <w:rsid w:val="0003695F"/>
    <w:rsid w:val="000369E1"/>
    <w:rsid w:val="00037032"/>
    <w:rsid w:val="000373B0"/>
    <w:rsid w:val="00037E13"/>
    <w:rsid w:val="0004004F"/>
    <w:rsid w:val="00041746"/>
    <w:rsid w:val="00044E1F"/>
    <w:rsid w:val="00047023"/>
    <w:rsid w:val="000471BC"/>
    <w:rsid w:val="00057114"/>
    <w:rsid w:val="00057896"/>
    <w:rsid w:val="000578CD"/>
    <w:rsid w:val="00057B01"/>
    <w:rsid w:val="00060940"/>
    <w:rsid w:val="000610D4"/>
    <w:rsid w:val="0006229D"/>
    <w:rsid w:val="000624F7"/>
    <w:rsid w:val="00063AD3"/>
    <w:rsid w:val="00063D44"/>
    <w:rsid w:val="00063FD6"/>
    <w:rsid w:val="00066743"/>
    <w:rsid w:val="0006784F"/>
    <w:rsid w:val="00070065"/>
    <w:rsid w:val="0007149F"/>
    <w:rsid w:val="000816AE"/>
    <w:rsid w:val="00082021"/>
    <w:rsid w:val="000923C1"/>
    <w:rsid w:val="00095921"/>
    <w:rsid w:val="00096A92"/>
    <w:rsid w:val="000A45CD"/>
    <w:rsid w:val="000A46D9"/>
    <w:rsid w:val="000A4EE7"/>
    <w:rsid w:val="000A4FEE"/>
    <w:rsid w:val="000A5382"/>
    <w:rsid w:val="000B0B9E"/>
    <w:rsid w:val="000B0F8A"/>
    <w:rsid w:val="000B1B1B"/>
    <w:rsid w:val="000B2F9D"/>
    <w:rsid w:val="000B3BC9"/>
    <w:rsid w:val="000B5939"/>
    <w:rsid w:val="000C13CA"/>
    <w:rsid w:val="000C3729"/>
    <w:rsid w:val="000C4D44"/>
    <w:rsid w:val="000C67CD"/>
    <w:rsid w:val="000C79B2"/>
    <w:rsid w:val="000D09A3"/>
    <w:rsid w:val="000D0AF1"/>
    <w:rsid w:val="000D104F"/>
    <w:rsid w:val="000D1C76"/>
    <w:rsid w:val="000D3518"/>
    <w:rsid w:val="000E1818"/>
    <w:rsid w:val="000E39BD"/>
    <w:rsid w:val="000F0EBA"/>
    <w:rsid w:val="000F1778"/>
    <w:rsid w:val="000F2056"/>
    <w:rsid w:val="000F31C8"/>
    <w:rsid w:val="000F321A"/>
    <w:rsid w:val="000F4CCD"/>
    <w:rsid w:val="000F5850"/>
    <w:rsid w:val="00101258"/>
    <w:rsid w:val="0010178B"/>
    <w:rsid w:val="0010183F"/>
    <w:rsid w:val="0010672C"/>
    <w:rsid w:val="00107414"/>
    <w:rsid w:val="00111C84"/>
    <w:rsid w:val="00111E47"/>
    <w:rsid w:val="00112366"/>
    <w:rsid w:val="001134E7"/>
    <w:rsid w:val="001221AC"/>
    <w:rsid w:val="00123B81"/>
    <w:rsid w:val="00125A0D"/>
    <w:rsid w:val="00125C6C"/>
    <w:rsid w:val="0012669B"/>
    <w:rsid w:val="00130373"/>
    <w:rsid w:val="00130E7D"/>
    <w:rsid w:val="00132545"/>
    <w:rsid w:val="001357CC"/>
    <w:rsid w:val="001373E2"/>
    <w:rsid w:val="00143F07"/>
    <w:rsid w:val="00145217"/>
    <w:rsid w:val="00145D32"/>
    <w:rsid w:val="00147043"/>
    <w:rsid w:val="001503FC"/>
    <w:rsid w:val="00154C72"/>
    <w:rsid w:val="001564BA"/>
    <w:rsid w:val="0016289C"/>
    <w:rsid w:val="00167E04"/>
    <w:rsid w:val="00167EDA"/>
    <w:rsid w:val="00170C76"/>
    <w:rsid w:val="00170C94"/>
    <w:rsid w:val="0017169E"/>
    <w:rsid w:val="001721AA"/>
    <w:rsid w:val="00176F78"/>
    <w:rsid w:val="00181110"/>
    <w:rsid w:val="0018310E"/>
    <w:rsid w:val="00183140"/>
    <w:rsid w:val="00184343"/>
    <w:rsid w:val="00185D61"/>
    <w:rsid w:val="001931C0"/>
    <w:rsid w:val="00196F90"/>
    <w:rsid w:val="00197B3B"/>
    <w:rsid w:val="001A1F5F"/>
    <w:rsid w:val="001A2A21"/>
    <w:rsid w:val="001A4596"/>
    <w:rsid w:val="001A6100"/>
    <w:rsid w:val="001B0EE9"/>
    <w:rsid w:val="001B28A6"/>
    <w:rsid w:val="001B401A"/>
    <w:rsid w:val="001B409C"/>
    <w:rsid w:val="001B41F1"/>
    <w:rsid w:val="001B52F1"/>
    <w:rsid w:val="001B565D"/>
    <w:rsid w:val="001B65B3"/>
    <w:rsid w:val="001B716C"/>
    <w:rsid w:val="001C1AE6"/>
    <w:rsid w:val="001C1E7C"/>
    <w:rsid w:val="001C31B1"/>
    <w:rsid w:val="001C533E"/>
    <w:rsid w:val="001C580E"/>
    <w:rsid w:val="001C6ED5"/>
    <w:rsid w:val="001C773C"/>
    <w:rsid w:val="001D09E4"/>
    <w:rsid w:val="001D1937"/>
    <w:rsid w:val="001D29D5"/>
    <w:rsid w:val="001D5FD3"/>
    <w:rsid w:val="001D6D5C"/>
    <w:rsid w:val="001E249E"/>
    <w:rsid w:val="001E28FA"/>
    <w:rsid w:val="001E4E8F"/>
    <w:rsid w:val="001E5C55"/>
    <w:rsid w:val="001E6284"/>
    <w:rsid w:val="001F3016"/>
    <w:rsid w:val="001F482B"/>
    <w:rsid w:val="001F7703"/>
    <w:rsid w:val="001F7987"/>
    <w:rsid w:val="00203CFE"/>
    <w:rsid w:val="00206783"/>
    <w:rsid w:val="002070A9"/>
    <w:rsid w:val="00211939"/>
    <w:rsid w:val="00211D4C"/>
    <w:rsid w:val="00214EFE"/>
    <w:rsid w:val="002168F9"/>
    <w:rsid w:val="00216AD8"/>
    <w:rsid w:val="0021757E"/>
    <w:rsid w:val="002210EC"/>
    <w:rsid w:val="00222194"/>
    <w:rsid w:val="00224C8D"/>
    <w:rsid w:val="00225982"/>
    <w:rsid w:val="00225E89"/>
    <w:rsid w:val="00227C99"/>
    <w:rsid w:val="00234E36"/>
    <w:rsid w:val="00237F7F"/>
    <w:rsid w:val="002408EA"/>
    <w:rsid w:val="0024104D"/>
    <w:rsid w:val="002432C1"/>
    <w:rsid w:val="0025126E"/>
    <w:rsid w:val="00255986"/>
    <w:rsid w:val="00256F53"/>
    <w:rsid w:val="0025775A"/>
    <w:rsid w:val="00260F70"/>
    <w:rsid w:val="00261E68"/>
    <w:rsid w:val="00264E5D"/>
    <w:rsid w:val="00267A79"/>
    <w:rsid w:val="00271EC9"/>
    <w:rsid w:val="00273F38"/>
    <w:rsid w:val="00276A3A"/>
    <w:rsid w:val="00277D1B"/>
    <w:rsid w:val="0028068F"/>
    <w:rsid w:val="002819D7"/>
    <w:rsid w:val="0028278E"/>
    <w:rsid w:val="00282CFB"/>
    <w:rsid w:val="00283926"/>
    <w:rsid w:val="00284437"/>
    <w:rsid w:val="002902D2"/>
    <w:rsid w:val="002945E6"/>
    <w:rsid w:val="00294726"/>
    <w:rsid w:val="0029597E"/>
    <w:rsid w:val="002959C5"/>
    <w:rsid w:val="00295D8E"/>
    <w:rsid w:val="002A0FCD"/>
    <w:rsid w:val="002A109F"/>
    <w:rsid w:val="002A2A9C"/>
    <w:rsid w:val="002A6718"/>
    <w:rsid w:val="002A7FD1"/>
    <w:rsid w:val="002B0338"/>
    <w:rsid w:val="002B2620"/>
    <w:rsid w:val="002B4418"/>
    <w:rsid w:val="002B5D88"/>
    <w:rsid w:val="002B62DB"/>
    <w:rsid w:val="002C0C98"/>
    <w:rsid w:val="002C1A7E"/>
    <w:rsid w:val="002C7FC8"/>
    <w:rsid w:val="002D092C"/>
    <w:rsid w:val="002D137E"/>
    <w:rsid w:val="002D1CAA"/>
    <w:rsid w:val="002D3376"/>
    <w:rsid w:val="002D3A7C"/>
    <w:rsid w:val="002D7FFD"/>
    <w:rsid w:val="002E58AF"/>
    <w:rsid w:val="002F0A21"/>
    <w:rsid w:val="002F187A"/>
    <w:rsid w:val="002F4CDF"/>
    <w:rsid w:val="002F73CE"/>
    <w:rsid w:val="003001CD"/>
    <w:rsid w:val="003004E6"/>
    <w:rsid w:val="003024EA"/>
    <w:rsid w:val="0030335B"/>
    <w:rsid w:val="003040D7"/>
    <w:rsid w:val="00304957"/>
    <w:rsid w:val="00304B69"/>
    <w:rsid w:val="00305769"/>
    <w:rsid w:val="00310ABB"/>
    <w:rsid w:val="00310C5A"/>
    <w:rsid w:val="00311ED0"/>
    <w:rsid w:val="00312CEE"/>
    <w:rsid w:val="00316D21"/>
    <w:rsid w:val="0032398E"/>
    <w:rsid w:val="0032430D"/>
    <w:rsid w:val="00326C22"/>
    <w:rsid w:val="00327465"/>
    <w:rsid w:val="00327A45"/>
    <w:rsid w:val="00327CA1"/>
    <w:rsid w:val="0033011A"/>
    <w:rsid w:val="0033132F"/>
    <w:rsid w:val="0033190B"/>
    <w:rsid w:val="003359F9"/>
    <w:rsid w:val="00335F63"/>
    <w:rsid w:val="00340D17"/>
    <w:rsid w:val="00341E5E"/>
    <w:rsid w:val="00345192"/>
    <w:rsid w:val="003462FB"/>
    <w:rsid w:val="00346DB8"/>
    <w:rsid w:val="00347531"/>
    <w:rsid w:val="00354B2E"/>
    <w:rsid w:val="0035637A"/>
    <w:rsid w:val="003567F0"/>
    <w:rsid w:val="00361A76"/>
    <w:rsid w:val="00363B90"/>
    <w:rsid w:val="003648C5"/>
    <w:rsid w:val="00366011"/>
    <w:rsid w:val="003722FA"/>
    <w:rsid w:val="00373963"/>
    <w:rsid w:val="00375EDD"/>
    <w:rsid w:val="00376E86"/>
    <w:rsid w:val="00377F18"/>
    <w:rsid w:val="003811A4"/>
    <w:rsid w:val="003850A0"/>
    <w:rsid w:val="00386C0D"/>
    <w:rsid w:val="003903C4"/>
    <w:rsid w:val="00391137"/>
    <w:rsid w:val="00391F44"/>
    <w:rsid w:val="0039222B"/>
    <w:rsid w:val="0039300E"/>
    <w:rsid w:val="0039520C"/>
    <w:rsid w:val="00396BB5"/>
    <w:rsid w:val="0039714D"/>
    <w:rsid w:val="003A08A6"/>
    <w:rsid w:val="003A15FC"/>
    <w:rsid w:val="003A2025"/>
    <w:rsid w:val="003A4060"/>
    <w:rsid w:val="003A41A5"/>
    <w:rsid w:val="003A434D"/>
    <w:rsid w:val="003B27EA"/>
    <w:rsid w:val="003B2CE0"/>
    <w:rsid w:val="003B3582"/>
    <w:rsid w:val="003C079C"/>
    <w:rsid w:val="003C6ACA"/>
    <w:rsid w:val="003C7AAF"/>
    <w:rsid w:val="003D04A4"/>
    <w:rsid w:val="003D1878"/>
    <w:rsid w:val="003D2253"/>
    <w:rsid w:val="003D398F"/>
    <w:rsid w:val="003D521C"/>
    <w:rsid w:val="003D5A1C"/>
    <w:rsid w:val="003E0BF5"/>
    <w:rsid w:val="003E4A08"/>
    <w:rsid w:val="003E50F0"/>
    <w:rsid w:val="003E7BEE"/>
    <w:rsid w:val="003F01BB"/>
    <w:rsid w:val="003F022E"/>
    <w:rsid w:val="003F1CED"/>
    <w:rsid w:val="003F3CB7"/>
    <w:rsid w:val="003F3DEF"/>
    <w:rsid w:val="003F3F51"/>
    <w:rsid w:val="003F7B1C"/>
    <w:rsid w:val="004033E9"/>
    <w:rsid w:val="00404658"/>
    <w:rsid w:val="00407557"/>
    <w:rsid w:val="004075B6"/>
    <w:rsid w:val="00414AC9"/>
    <w:rsid w:val="00417B33"/>
    <w:rsid w:val="00420952"/>
    <w:rsid w:val="00422816"/>
    <w:rsid w:val="00424A95"/>
    <w:rsid w:val="0042603E"/>
    <w:rsid w:val="00426FFB"/>
    <w:rsid w:val="00427207"/>
    <w:rsid w:val="004274AD"/>
    <w:rsid w:val="00427A61"/>
    <w:rsid w:val="004305E4"/>
    <w:rsid w:val="00431F4A"/>
    <w:rsid w:val="00432A58"/>
    <w:rsid w:val="0043394A"/>
    <w:rsid w:val="00434243"/>
    <w:rsid w:val="004344F7"/>
    <w:rsid w:val="00435D51"/>
    <w:rsid w:val="0043627F"/>
    <w:rsid w:val="004418BA"/>
    <w:rsid w:val="00442460"/>
    <w:rsid w:val="0044267B"/>
    <w:rsid w:val="0044420D"/>
    <w:rsid w:val="00446BEE"/>
    <w:rsid w:val="004514EE"/>
    <w:rsid w:val="00451807"/>
    <w:rsid w:val="004530E7"/>
    <w:rsid w:val="0045597A"/>
    <w:rsid w:val="00456A02"/>
    <w:rsid w:val="00462F7D"/>
    <w:rsid w:val="00464AE1"/>
    <w:rsid w:val="00466272"/>
    <w:rsid w:val="004702BB"/>
    <w:rsid w:val="00470DFB"/>
    <w:rsid w:val="00475CD4"/>
    <w:rsid w:val="00476345"/>
    <w:rsid w:val="0047731D"/>
    <w:rsid w:val="0048040D"/>
    <w:rsid w:val="00480AFA"/>
    <w:rsid w:val="00484546"/>
    <w:rsid w:val="00484C35"/>
    <w:rsid w:val="00485AD8"/>
    <w:rsid w:val="004862BB"/>
    <w:rsid w:val="004966A7"/>
    <w:rsid w:val="00497177"/>
    <w:rsid w:val="004974AC"/>
    <w:rsid w:val="004974FB"/>
    <w:rsid w:val="00497DB3"/>
    <w:rsid w:val="004A225F"/>
    <w:rsid w:val="004A586E"/>
    <w:rsid w:val="004A5E24"/>
    <w:rsid w:val="004B1D29"/>
    <w:rsid w:val="004B4F16"/>
    <w:rsid w:val="004B52D5"/>
    <w:rsid w:val="004C0113"/>
    <w:rsid w:val="004C4F67"/>
    <w:rsid w:val="004C76B7"/>
    <w:rsid w:val="004D02A6"/>
    <w:rsid w:val="004D07CD"/>
    <w:rsid w:val="004D27EF"/>
    <w:rsid w:val="004D3C2D"/>
    <w:rsid w:val="004E0190"/>
    <w:rsid w:val="004E763D"/>
    <w:rsid w:val="004E7F60"/>
    <w:rsid w:val="004F4618"/>
    <w:rsid w:val="004F5951"/>
    <w:rsid w:val="005001E3"/>
    <w:rsid w:val="00501A14"/>
    <w:rsid w:val="005025A1"/>
    <w:rsid w:val="00502B07"/>
    <w:rsid w:val="0050561B"/>
    <w:rsid w:val="0051026B"/>
    <w:rsid w:val="00511F5A"/>
    <w:rsid w:val="00513185"/>
    <w:rsid w:val="00520FA8"/>
    <w:rsid w:val="00521FA7"/>
    <w:rsid w:val="005263CE"/>
    <w:rsid w:val="005347E0"/>
    <w:rsid w:val="00540AFB"/>
    <w:rsid w:val="005411E0"/>
    <w:rsid w:val="00543DE3"/>
    <w:rsid w:val="00553115"/>
    <w:rsid w:val="0055469A"/>
    <w:rsid w:val="00554B80"/>
    <w:rsid w:val="00554BDA"/>
    <w:rsid w:val="00555149"/>
    <w:rsid w:val="00556182"/>
    <w:rsid w:val="00556756"/>
    <w:rsid w:val="00557809"/>
    <w:rsid w:val="0055833F"/>
    <w:rsid w:val="00563EA6"/>
    <w:rsid w:val="00565FDC"/>
    <w:rsid w:val="005676EF"/>
    <w:rsid w:val="005702B4"/>
    <w:rsid w:val="00571400"/>
    <w:rsid w:val="0057568C"/>
    <w:rsid w:val="00575700"/>
    <w:rsid w:val="0057651B"/>
    <w:rsid w:val="00577858"/>
    <w:rsid w:val="00581EA4"/>
    <w:rsid w:val="005849FA"/>
    <w:rsid w:val="00592801"/>
    <w:rsid w:val="00593159"/>
    <w:rsid w:val="00593A57"/>
    <w:rsid w:val="005960EE"/>
    <w:rsid w:val="00596608"/>
    <w:rsid w:val="005A11BE"/>
    <w:rsid w:val="005A1795"/>
    <w:rsid w:val="005A2B80"/>
    <w:rsid w:val="005A2D86"/>
    <w:rsid w:val="005A476F"/>
    <w:rsid w:val="005A56FF"/>
    <w:rsid w:val="005B34F5"/>
    <w:rsid w:val="005B4BB7"/>
    <w:rsid w:val="005B5319"/>
    <w:rsid w:val="005B546D"/>
    <w:rsid w:val="005B5E93"/>
    <w:rsid w:val="005B77A3"/>
    <w:rsid w:val="005C077E"/>
    <w:rsid w:val="005C1BA7"/>
    <w:rsid w:val="005C33B3"/>
    <w:rsid w:val="005C6AA8"/>
    <w:rsid w:val="005C775C"/>
    <w:rsid w:val="005D079B"/>
    <w:rsid w:val="005D4EEC"/>
    <w:rsid w:val="005D7AF1"/>
    <w:rsid w:val="005D7BD9"/>
    <w:rsid w:val="005E48C7"/>
    <w:rsid w:val="005E660A"/>
    <w:rsid w:val="005E6AF3"/>
    <w:rsid w:val="005F0C8A"/>
    <w:rsid w:val="005F4432"/>
    <w:rsid w:val="005F79B7"/>
    <w:rsid w:val="00604526"/>
    <w:rsid w:val="0060473B"/>
    <w:rsid w:val="00607173"/>
    <w:rsid w:val="00612145"/>
    <w:rsid w:val="006152C8"/>
    <w:rsid w:val="006165EE"/>
    <w:rsid w:val="00617E15"/>
    <w:rsid w:val="00621D9A"/>
    <w:rsid w:val="0062538E"/>
    <w:rsid w:val="006258CC"/>
    <w:rsid w:val="006263B9"/>
    <w:rsid w:val="006268E1"/>
    <w:rsid w:val="00626A1C"/>
    <w:rsid w:val="006276C8"/>
    <w:rsid w:val="00630B11"/>
    <w:rsid w:val="006317EB"/>
    <w:rsid w:val="00635031"/>
    <w:rsid w:val="006367C6"/>
    <w:rsid w:val="00636BCC"/>
    <w:rsid w:val="006402CC"/>
    <w:rsid w:val="00640900"/>
    <w:rsid w:val="00640ABA"/>
    <w:rsid w:val="00641808"/>
    <w:rsid w:val="00643193"/>
    <w:rsid w:val="0065127E"/>
    <w:rsid w:val="006528DC"/>
    <w:rsid w:val="00652E41"/>
    <w:rsid w:val="00655E97"/>
    <w:rsid w:val="0065755B"/>
    <w:rsid w:val="006622D3"/>
    <w:rsid w:val="006622D7"/>
    <w:rsid w:val="00662E2E"/>
    <w:rsid w:val="006661F0"/>
    <w:rsid w:val="00666444"/>
    <w:rsid w:val="00670ECD"/>
    <w:rsid w:val="006714E8"/>
    <w:rsid w:val="00674020"/>
    <w:rsid w:val="00674ED4"/>
    <w:rsid w:val="00675F2D"/>
    <w:rsid w:val="00676F40"/>
    <w:rsid w:val="006775F5"/>
    <w:rsid w:val="00680201"/>
    <w:rsid w:val="00680668"/>
    <w:rsid w:val="00682E81"/>
    <w:rsid w:val="006831D2"/>
    <w:rsid w:val="0068402C"/>
    <w:rsid w:val="00684988"/>
    <w:rsid w:val="006853BE"/>
    <w:rsid w:val="00686EFA"/>
    <w:rsid w:val="00687984"/>
    <w:rsid w:val="006921E1"/>
    <w:rsid w:val="006A167A"/>
    <w:rsid w:val="006A23CB"/>
    <w:rsid w:val="006A44B5"/>
    <w:rsid w:val="006A5805"/>
    <w:rsid w:val="006B4CA7"/>
    <w:rsid w:val="006B4CAF"/>
    <w:rsid w:val="006B55FA"/>
    <w:rsid w:val="006C0368"/>
    <w:rsid w:val="006C608B"/>
    <w:rsid w:val="006C664D"/>
    <w:rsid w:val="006C7AA0"/>
    <w:rsid w:val="006D7919"/>
    <w:rsid w:val="006D7D9E"/>
    <w:rsid w:val="006E53E4"/>
    <w:rsid w:val="006E68EC"/>
    <w:rsid w:val="006E6BD8"/>
    <w:rsid w:val="006E71D3"/>
    <w:rsid w:val="006E741B"/>
    <w:rsid w:val="006F030A"/>
    <w:rsid w:val="006F0ABC"/>
    <w:rsid w:val="006F406E"/>
    <w:rsid w:val="006F41D6"/>
    <w:rsid w:val="006F67D4"/>
    <w:rsid w:val="0070154F"/>
    <w:rsid w:val="00702BA1"/>
    <w:rsid w:val="00702ED6"/>
    <w:rsid w:val="00713FA5"/>
    <w:rsid w:val="00714CFA"/>
    <w:rsid w:val="00723A83"/>
    <w:rsid w:val="00725405"/>
    <w:rsid w:val="00731B22"/>
    <w:rsid w:val="00736348"/>
    <w:rsid w:val="0073678E"/>
    <w:rsid w:val="007407BD"/>
    <w:rsid w:val="00740882"/>
    <w:rsid w:val="00740DD0"/>
    <w:rsid w:val="007423D6"/>
    <w:rsid w:val="00742D1D"/>
    <w:rsid w:val="00743E77"/>
    <w:rsid w:val="00744425"/>
    <w:rsid w:val="0074470E"/>
    <w:rsid w:val="00745CD9"/>
    <w:rsid w:val="0075024A"/>
    <w:rsid w:val="007541AC"/>
    <w:rsid w:val="00755E79"/>
    <w:rsid w:val="00756138"/>
    <w:rsid w:val="00756156"/>
    <w:rsid w:val="007567B8"/>
    <w:rsid w:val="00763AA4"/>
    <w:rsid w:val="00765050"/>
    <w:rsid w:val="00765109"/>
    <w:rsid w:val="007710E9"/>
    <w:rsid w:val="00772946"/>
    <w:rsid w:val="00777576"/>
    <w:rsid w:val="00780857"/>
    <w:rsid w:val="00780CC0"/>
    <w:rsid w:val="00781137"/>
    <w:rsid w:val="00783226"/>
    <w:rsid w:val="00783B45"/>
    <w:rsid w:val="007843F5"/>
    <w:rsid w:val="00787704"/>
    <w:rsid w:val="00792EA0"/>
    <w:rsid w:val="007A0052"/>
    <w:rsid w:val="007A1FD9"/>
    <w:rsid w:val="007A3749"/>
    <w:rsid w:val="007B4D48"/>
    <w:rsid w:val="007B5C3B"/>
    <w:rsid w:val="007B6EED"/>
    <w:rsid w:val="007B7110"/>
    <w:rsid w:val="007B77B6"/>
    <w:rsid w:val="007C1EE3"/>
    <w:rsid w:val="007C22A9"/>
    <w:rsid w:val="007D0221"/>
    <w:rsid w:val="007D22D3"/>
    <w:rsid w:val="007D369A"/>
    <w:rsid w:val="007D41D5"/>
    <w:rsid w:val="007D6ABF"/>
    <w:rsid w:val="007D737D"/>
    <w:rsid w:val="007E0E67"/>
    <w:rsid w:val="007E0E8F"/>
    <w:rsid w:val="007E5486"/>
    <w:rsid w:val="007E6343"/>
    <w:rsid w:val="007E70CD"/>
    <w:rsid w:val="007F06DC"/>
    <w:rsid w:val="007F2DF3"/>
    <w:rsid w:val="007F65A2"/>
    <w:rsid w:val="00800355"/>
    <w:rsid w:val="00800F95"/>
    <w:rsid w:val="00801DDC"/>
    <w:rsid w:val="00802313"/>
    <w:rsid w:val="0080436B"/>
    <w:rsid w:val="008057E2"/>
    <w:rsid w:val="00805BA7"/>
    <w:rsid w:val="008072F5"/>
    <w:rsid w:val="008076A9"/>
    <w:rsid w:val="008104C6"/>
    <w:rsid w:val="008213AE"/>
    <w:rsid w:val="00821402"/>
    <w:rsid w:val="008218F2"/>
    <w:rsid w:val="008250E6"/>
    <w:rsid w:val="008252FE"/>
    <w:rsid w:val="00831435"/>
    <w:rsid w:val="008325E8"/>
    <w:rsid w:val="00832908"/>
    <w:rsid w:val="00832E39"/>
    <w:rsid w:val="00833DAE"/>
    <w:rsid w:val="00834061"/>
    <w:rsid w:val="008348FB"/>
    <w:rsid w:val="00834E2C"/>
    <w:rsid w:val="0083671A"/>
    <w:rsid w:val="008376CA"/>
    <w:rsid w:val="00842AD5"/>
    <w:rsid w:val="00850BDE"/>
    <w:rsid w:val="0085159E"/>
    <w:rsid w:val="00855841"/>
    <w:rsid w:val="00861B92"/>
    <w:rsid w:val="008625D9"/>
    <w:rsid w:val="0087460D"/>
    <w:rsid w:val="008748CD"/>
    <w:rsid w:val="00875201"/>
    <w:rsid w:val="00875727"/>
    <w:rsid w:val="008814FB"/>
    <w:rsid w:val="00884342"/>
    <w:rsid w:val="00885A48"/>
    <w:rsid w:val="00886EAB"/>
    <w:rsid w:val="00887770"/>
    <w:rsid w:val="008965C8"/>
    <w:rsid w:val="00897506"/>
    <w:rsid w:val="008A124F"/>
    <w:rsid w:val="008A4EBA"/>
    <w:rsid w:val="008A63B4"/>
    <w:rsid w:val="008A6A95"/>
    <w:rsid w:val="008B0C14"/>
    <w:rsid w:val="008B0EF0"/>
    <w:rsid w:val="008B33C1"/>
    <w:rsid w:val="008B5203"/>
    <w:rsid w:val="008B726F"/>
    <w:rsid w:val="008B7E9A"/>
    <w:rsid w:val="008C0310"/>
    <w:rsid w:val="008C142E"/>
    <w:rsid w:val="008C2D3D"/>
    <w:rsid w:val="008C3AD1"/>
    <w:rsid w:val="008C489D"/>
    <w:rsid w:val="008C5D42"/>
    <w:rsid w:val="008C75A6"/>
    <w:rsid w:val="008D4549"/>
    <w:rsid w:val="008D56C8"/>
    <w:rsid w:val="008D5B90"/>
    <w:rsid w:val="008E2D04"/>
    <w:rsid w:val="008E5B5B"/>
    <w:rsid w:val="008E63FE"/>
    <w:rsid w:val="008E712A"/>
    <w:rsid w:val="008F0FDE"/>
    <w:rsid w:val="008F13BF"/>
    <w:rsid w:val="008F384D"/>
    <w:rsid w:val="008F4033"/>
    <w:rsid w:val="008F4319"/>
    <w:rsid w:val="008F4CC0"/>
    <w:rsid w:val="008F5B90"/>
    <w:rsid w:val="008F5CB2"/>
    <w:rsid w:val="008F5E30"/>
    <w:rsid w:val="008F5E5D"/>
    <w:rsid w:val="008F6EDB"/>
    <w:rsid w:val="0090070D"/>
    <w:rsid w:val="00900926"/>
    <w:rsid w:val="00901AB4"/>
    <w:rsid w:val="00901B5F"/>
    <w:rsid w:val="00902479"/>
    <w:rsid w:val="009045DE"/>
    <w:rsid w:val="009126A8"/>
    <w:rsid w:val="00914D7F"/>
    <w:rsid w:val="0091605B"/>
    <w:rsid w:val="0091738A"/>
    <w:rsid w:val="009175BE"/>
    <w:rsid w:val="00921510"/>
    <w:rsid w:val="00922884"/>
    <w:rsid w:val="00925D38"/>
    <w:rsid w:val="0092610C"/>
    <w:rsid w:val="009266CF"/>
    <w:rsid w:val="0093267B"/>
    <w:rsid w:val="00932886"/>
    <w:rsid w:val="00933400"/>
    <w:rsid w:val="00933507"/>
    <w:rsid w:val="0093426A"/>
    <w:rsid w:val="009356CC"/>
    <w:rsid w:val="00937089"/>
    <w:rsid w:val="00937176"/>
    <w:rsid w:val="00941A54"/>
    <w:rsid w:val="00942EE7"/>
    <w:rsid w:val="00955829"/>
    <w:rsid w:val="00955B21"/>
    <w:rsid w:val="00956190"/>
    <w:rsid w:val="0095721D"/>
    <w:rsid w:val="00960260"/>
    <w:rsid w:val="009602B4"/>
    <w:rsid w:val="00964D81"/>
    <w:rsid w:val="0096507A"/>
    <w:rsid w:val="00971BDC"/>
    <w:rsid w:val="00971E2F"/>
    <w:rsid w:val="00973A3D"/>
    <w:rsid w:val="00975F0C"/>
    <w:rsid w:val="00976D73"/>
    <w:rsid w:val="0097790F"/>
    <w:rsid w:val="00980A2A"/>
    <w:rsid w:val="00982FEC"/>
    <w:rsid w:val="0098564F"/>
    <w:rsid w:val="00985F15"/>
    <w:rsid w:val="009866DE"/>
    <w:rsid w:val="0098785A"/>
    <w:rsid w:val="00987B6B"/>
    <w:rsid w:val="009904F1"/>
    <w:rsid w:val="009938A1"/>
    <w:rsid w:val="00995154"/>
    <w:rsid w:val="0099629F"/>
    <w:rsid w:val="009A094C"/>
    <w:rsid w:val="009A184B"/>
    <w:rsid w:val="009A2244"/>
    <w:rsid w:val="009A23E6"/>
    <w:rsid w:val="009A277B"/>
    <w:rsid w:val="009A3CDC"/>
    <w:rsid w:val="009A4F4E"/>
    <w:rsid w:val="009A7543"/>
    <w:rsid w:val="009B274B"/>
    <w:rsid w:val="009B32C4"/>
    <w:rsid w:val="009B4115"/>
    <w:rsid w:val="009B65F6"/>
    <w:rsid w:val="009C208E"/>
    <w:rsid w:val="009C4AAB"/>
    <w:rsid w:val="009C5799"/>
    <w:rsid w:val="009D2829"/>
    <w:rsid w:val="009E0834"/>
    <w:rsid w:val="009E3362"/>
    <w:rsid w:val="009E52B2"/>
    <w:rsid w:val="009E680B"/>
    <w:rsid w:val="009E7B1A"/>
    <w:rsid w:val="009F08CC"/>
    <w:rsid w:val="009F0F4F"/>
    <w:rsid w:val="009F3A21"/>
    <w:rsid w:val="009F4266"/>
    <w:rsid w:val="009F46D6"/>
    <w:rsid w:val="009F47B0"/>
    <w:rsid w:val="009F5B5C"/>
    <w:rsid w:val="00A0116F"/>
    <w:rsid w:val="00A01272"/>
    <w:rsid w:val="00A02DE4"/>
    <w:rsid w:val="00A04939"/>
    <w:rsid w:val="00A0598E"/>
    <w:rsid w:val="00A05F1D"/>
    <w:rsid w:val="00A10231"/>
    <w:rsid w:val="00A13746"/>
    <w:rsid w:val="00A14EC9"/>
    <w:rsid w:val="00A15A1F"/>
    <w:rsid w:val="00A16652"/>
    <w:rsid w:val="00A170FB"/>
    <w:rsid w:val="00A17F62"/>
    <w:rsid w:val="00A207EE"/>
    <w:rsid w:val="00A20872"/>
    <w:rsid w:val="00A219E5"/>
    <w:rsid w:val="00A2394C"/>
    <w:rsid w:val="00A3165F"/>
    <w:rsid w:val="00A328B9"/>
    <w:rsid w:val="00A3325A"/>
    <w:rsid w:val="00A336E9"/>
    <w:rsid w:val="00A349C2"/>
    <w:rsid w:val="00A35994"/>
    <w:rsid w:val="00A42C37"/>
    <w:rsid w:val="00A43013"/>
    <w:rsid w:val="00A452B9"/>
    <w:rsid w:val="00A4582C"/>
    <w:rsid w:val="00A45F40"/>
    <w:rsid w:val="00A461D1"/>
    <w:rsid w:val="00A51AA3"/>
    <w:rsid w:val="00A52592"/>
    <w:rsid w:val="00A56BE7"/>
    <w:rsid w:val="00A61792"/>
    <w:rsid w:val="00A66919"/>
    <w:rsid w:val="00A66D6D"/>
    <w:rsid w:val="00A6752A"/>
    <w:rsid w:val="00A67A11"/>
    <w:rsid w:val="00A71A5B"/>
    <w:rsid w:val="00A72810"/>
    <w:rsid w:val="00A746ED"/>
    <w:rsid w:val="00A7534C"/>
    <w:rsid w:val="00A76550"/>
    <w:rsid w:val="00A829F7"/>
    <w:rsid w:val="00A9548E"/>
    <w:rsid w:val="00A95F99"/>
    <w:rsid w:val="00A967DC"/>
    <w:rsid w:val="00A97BEA"/>
    <w:rsid w:val="00AA1946"/>
    <w:rsid w:val="00AA28DC"/>
    <w:rsid w:val="00AA720E"/>
    <w:rsid w:val="00AB0806"/>
    <w:rsid w:val="00AB1291"/>
    <w:rsid w:val="00AB21DA"/>
    <w:rsid w:val="00AB2E63"/>
    <w:rsid w:val="00AB4F2A"/>
    <w:rsid w:val="00AB5542"/>
    <w:rsid w:val="00AB6454"/>
    <w:rsid w:val="00AC0FDE"/>
    <w:rsid w:val="00AC1425"/>
    <w:rsid w:val="00AC24A8"/>
    <w:rsid w:val="00AC3EC7"/>
    <w:rsid w:val="00AC459C"/>
    <w:rsid w:val="00AC7B48"/>
    <w:rsid w:val="00AD0285"/>
    <w:rsid w:val="00AD388F"/>
    <w:rsid w:val="00AD73BB"/>
    <w:rsid w:val="00AF108A"/>
    <w:rsid w:val="00AF7764"/>
    <w:rsid w:val="00B01074"/>
    <w:rsid w:val="00B02E55"/>
    <w:rsid w:val="00B036C1"/>
    <w:rsid w:val="00B045F7"/>
    <w:rsid w:val="00B04824"/>
    <w:rsid w:val="00B10914"/>
    <w:rsid w:val="00B133D6"/>
    <w:rsid w:val="00B14DB2"/>
    <w:rsid w:val="00B16610"/>
    <w:rsid w:val="00B16D05"/>
    <w:rsid w:val="00B16F2F"/>
    <w:rsid w:val="00B20D71"/>
    <w:rsid w:val="00B20E9E"/>
    <w:rsid w:val="00B2101C"/>
    <w:rsid w:val="00B3072E"/>
    <w:rsid w:val="00B30926"/>
    <w:rsid w:val="00B33C41"/>
    <w:rsid w:val="00B34D7F"/>
    <w:rsid w:val="00B354E6"/>
    <w:rsid w:val="00B3668F"/>
    <w:rsid w:val="00B40C39"/>
    <w:rsid w:val="00B42F58"/>
    <w:rsid w:val="00B4736F"/>
    <w:rsid w:val="00B47CCD"/>
    <w:rsid w:val="00B5431F"/>
    <w:rsid w:val="00B54494"/>
    <w:rsid w:val="00B544A0"/>
    <w:rsid w:val="00B55045"/>
    <w:rsid w:val="00B55076"/>
    <w:rsid w:val="00B57A82"/>
    <w:rsid w:val="00B57EB1"/>
    <w:rsid w:val="00B62C24"/>
    <w:rsid w:val="00B62C3E"/>
    <w:rsid w:val="00B6609C"/>
    <w:rsid w:val="00B6715F"/>
    <w:rsid w:val="00B73B9E"/>
    <w:rsid w:val="00B73FFD"/>
    <w:rsid w:val="00B745A3"/>
    <w:rsid w:val="00B7548B"/>
    <w:rsid w:val="00B7603D"/>
    <w:rsid w:val="00B773F8"/>
    <w:rsid w:val="00B77A75"/>
    <w:rsid w:val="00B833B6"/>
    <w:rsid w:val="00B83CE8"/>
    <w:rsid w:val="00B84552"/>
    <w:rsid w:val="00B84F1B"/>
    <w:rsid w:val="00B904F8"/>
    <w:rsid w:val="00B94476"/>
    <w:rsid w:val="00B94CA8"/>
    <w:rsid w:val="00B9624D"/>
    <w:rsid w:val="00B9675F"/>
    <w:rsid w:val="00B96BFB"/>
    <w:rsid w:val="00B96EC8"/>
    <w:rsid w:val="00B97225"/>
    <w:rsid w:val="00B97E28"/>
    <w:rsid w:val="00BA4110"/>
    <w:rsid w:val="00BA67AF"/>
    <w:rsid w:val="00BB439B"/>
    <w:rsid w:val="00BB58B5"/>
    <w:rsid w:val="00BC1361"/>
    <w:rsid w:val="00BC1A44"/>
    <w:rsid w:val="00BC1F6B"/>
    <w:rsid w:val="00BD0631"/>
    <w:rsid w:val="00BD0C57"/>
    <w:rsid w:val="00BD47EB"/>
    <w:rsid w:val="00BD5F25"/>
    <w:rsid w:val="00BE3110"/>
    <w:rsid w:val="00BE5F34"/>
    <w:rsid w:val="00BE6385"/>
    <w:rsid w:val="00BE7137"/>
    <w:rsid w:val="00BF04A9"/>
    <w:rsid w:val="00BF3660"/>
    <w:rsid w:val="00BF48EA"/>
    <w:rsid w:val="00BF76E7"/>
    <w:rsid w:val="00BF7FE0"/>
    <w:rsid w:val="00C00046"/>
    <w:rsid w:val="00C0093F"/>
    <w:rsid w:val="00C01499"/>
    <w:rsid w:val="00C03CF7"/>
    <w:rsid w:val="00C043FD"/>
    <w:rsid w:val="00C07B20"/>
    <w:rsid w:val="00C1353F"/>
    <w:rsid w:val="00C13BA2"/>
    <w:rsid w:val="00C151D1"/>
    <w:rsid w:val="00C17B0C"/>
    <w:rsid w:val="00C20673"/>
    <w:rsid w:val="00C207FD"/>
    <w:rsid w:val="00C23D65"/>
    <w:rsid w:val="00C2429E"/>
    <w:rsid w:val="00C248BF"/>
    <w:rsid w:val="00C26043"/>
    <w:rsid w:val="00C2685C"/>
    <w:rsid w:val="00C3022D"/>
    <w:rsid w:val="00C30867"/>
    <w:rsid w:val="00C3188E"/>
    <w:rsid w:val="00C32750"/>
    <w:rsid w:val="00C33FE2"/>
    <w:rsid w:val="00C36181"/>
    <w:rsid w:val="00C36B46"/>
    <w:rsid w:val="00C42B46"/>
    <w:rsid w:val="00C43034"/>
    <w:rsid w:val="00C43E40"/>
    <w:rsid w:val="00C465EE"/>
    <w:rsid w:val="00C46961"/>
    <w:rsid w:val="00C50628"/>
    <w:rsid w:val="00C51A34"/>
    <w:rsid w:val="00C5271B"/>
    <w:rsid w:val="00C5283A"/>
    <w:rsid w:val="00C532BE"/>
    <w:rsid w:val="00C54FF4"/>
    <w:rsid w:val="00C5629F"/>
    <w:rsid w:val="00C5702A"/>
    <w:rsid w:val="00C57493"/>
    <w:rsid w:val="00C601AB"/>
    <w:rsid w:val="00C60AC5"/>
    <w:rsid w:val="00C60D48"/>
    <w:rsid w:val="00C64078"/>
    <w:rsid w:val="00C6545C"/>
    <w:rsid w:val="00C73FD4"/>
    <w:rsid w:val="00C74B6F"/>
    <w:rsid w:val="00C74E23"/>
    <w:rsid w:val="00C7553E"/>
    <w:rsid w:val="00C8000C"/>
    <w:rsid w:val="00C80278"/>
    <w:rsid w:val="00C836D1"/>
    <w:rsid w:val="00C86A64"/>
    <w:rsid w:val="00C90B00"/>
    <w:rsid w:val="00C91C03"/>
    <w:rsid w:val="00C91F7B"/>
    <w:rsid w:val="00C93BE8"/>
    <w:rsid w:val="00C96411"/>
    <w:rsid w:val="00C97BED"/>
    <w:rsid w:val="00CA1580"/>
    <w:rsid w:val="00CA3493"/>
    <w:rsid w:val="00CA36E9"/>
    <w:rsid w:val="00CA3CEA"/>
    <w:rsid w:val="00CA54A6"/>
    <w:rsid w:val="00CA5A80"/>
    <w:rsid w:val="00CA6CE6"/>
    <w:rsid w:val="00CA7CEA"/>
    <w:rsid w:val="00CB0B72"/>
    <w:rsid w:val="00CB5820"/>
    <w:rsid w:val="00CB67F4"/>
    <w:rsid w:val="00CC14EE"/>
    <w:rsid w:val="00CC3EB3"/>
    <w:rsid w:val="00CC4188"/>
    <w:rsid w:val="00CC6254"/>
    <w:rsid w:val="00CD0BCB"/>
    <w:rsid w:val="00CD2EB4"/>
    <w:rsid w:val="00CD4882"/>
    <w:rsid w:val="00CD588A"/>
    <w:rsid w:val="00CD6D98"/>
    <w:rsid w:val="00CE4BEB"/>
    <w:rsid w:val="00CE4C22"/>
    <w:rsid w:val="00CE7E0F"/>
    <w:rsid w:val="00CF227F"/>
    <w:rsid w:val="00CF43BF"/>
    <w:rsid w:val="00CF58B7"/>
    <w:rsid w:val="00D01522"/>
    <w:rsid w:val="00D03557"/>
    <w:rsid w:val="00D0472A"/>
    <w:rsid w:val="00D0512F"/>
    <w:rsid w:val="00D05E45"/>
    <w:rsid w:val="00D06473"/>
    <w:rsid w:val="00D06FFA"/>
    <w:rsid w:val="00D1240F"/>
    <w:rsid w:val="00D13473"/>
    <w:rsid w:val="00D1556D"/>
    <w:rsid w:val="00D22BBD"/>
    <w:rsid w:val="00D3061D"/>
    <w:rsid w:val="00D326B0"/>
    <w:rsid w:val="00D32F24"/>
    <w:rsid w:val="00D32F80"/>
    <w:rsid w:val="00D33E96"/>
    <w:rsid w:val="00D351C1"/>
    <w:rsid w:val="00D35EFB"/>
    <w:rsid w:val="00D360B1"/>
    <w:rsid w:val="00D36EEC"/>
    <w:rsid w:val="00D37EEE"/>
    <w:rsid w:val="00D42477"/>
    <w:rsid w:val="00D45C41"/>
    <w:rsid w:val="00D45EA2"/>
    <w:rsid w:val="00D472A5"/>
    <w:rsid w:val="00D47759"/>
    <w:rsid w:val="00D50034"/>
    <w:rsid w:val="00D50252"/>
    <w:rsid w:val="00D504B3"/>
    <w:rsid w:val="00D610FC"/>
    <w:rsid w:val="00D616D1"/>
    <w:rsid w:val="00D624BC"/>
    <w:rsid w:val="00D650A2"/>
    <w:rsid w:val="00D65A56"/>
    <w:rsid w:val="00D70DFB"/>
    <w:rsid w:val="00D7129A"/>
    <w:rsid w:val="00D724CB"/>
    <w:rsid w:val="00D76613"/>
    <w:rsid w:val="00D771E0"/>
    <w:rsid w:val="00D77A0E"/>
    <w:rsid w:val="00D77DF6"/>
    <w:rsid w:val="00D77E9A"/>
    <w:rsid w:val="00D811F6"/>
    <w:rsid w:val="00D85B97"/>
    <w:rsid w:val="00D86BF0"/>
    <w:rsid w:val="00D902D3"/>
    <w:rsid w:val="00D9058C"/>
    <w:rsid w:val="00D92B78"/>
    <w:rsid w:val="00D92FB3"/>
    <w:rsid w:val="00D93012"/>
    <w:rsid w:val="00D931B9"/>
    <w:rsid w:val="00D9345C"/>
    <w:rsid w:val="00D95E1F"/>
    <w:rsid w:val="00D9600E"/>
    <w:rsid w:val="00D96997"/>
    <w:rsid w:val="00DA615C"/>
    <w:rsid w:val="00DA621A"/>
    <w:rsid w:val="00DA67BB"/>
    <w:rsid w:val="00DB1AB9"/>
    <w:rsid w:val="00DB2110"/>
    <w:rsid w:val="00DB2262"/>
    <w:rsid w:val="00DB2BAD"/>
    <w:rsid w:val="00DB313F"/>
    <w:rsid w:val="00DB481C"/>
    <w:rsid w:val="00DB6C6F"/>
    <w:rsid w:val="00DC1825"/>
    <w:rsid w:val="00DC2B8B"/>
    <w:rsid w:val="00DC4B39"/>
    <w:rsid w:val="00DD47DB"/>
    <w:rsid w:val="00DD791D"/>
    <w:rsid w:val="00DE079B"/>
    <w:rsid w:val="00DE646E"/>
    <w:rsid w:val="00DE6AE4"/>
    <w:rsid w:val="00DE770C"/>
    <w:rsid w:val="00DF302F"/>
    <w:rsid w:val="00DF5E24"/>
    <w:rsid w:val="00E002F5"/>
    <w:rsid w:val="00E00368"/>
    <w:rsid w:val="00E03082"/>
    <w:rsid w:val="00E046E7"/>
    <w:rsid w:val="00E07218"/>
    <w:rsid w:val="00E12137"/>
    <w:rsid w:val="00E144AD"/>
    <w:rsid w:val="00E14F05"/>
    <w:rsid w:val="00E17BE0"/>
    <w:rsid w:val="00E26841"/>
    <w:rsid w:val="00E27A8C"/>
    <w:rsid w:val="00E34F28"/>
    <w:rsid w:val="00E353E3"/>
    <w:rsid w:val="00E36F61"/>
    <w:rsid w:val="00E374FC"/>
    <w:rsid w:val="00E377DB"/>
    <w:rsid w:val="00E41A0B"/>
    <w:rsid w:val="00E421CA"/>
    <w:rsid w:val="00E47F2B"/>
    <w:rsid w:val="00E51920"/>
    <w:rsid w:val="00E52F5D"/>
    <w:rsid w:val="00E56CAD"/>
    <w:rsid w:val="00E578CC"/>
    <w:rsid w:val="00E57FA1"/>
    <w:rsid w:val="00E63D39"/>
    <w:rsid w:val="00E64003"/>
    <w:rsid w:val="00E64120"/>
    <w:rsid w:val="00E64C71"/>
    <w:rsid w:val="00E660A1"/>
    <w:rsid w:val="00E662A3"/>
    <w:rsid w:val="00E67312"/>
    <w:rsid w:val="00E6781E"/>
    <w:rsid w:val="00E7051E"/>
    <w:rsid w:val="00E71AC9"/>
    <w:rsid w:val="00E751DD"/>
    <w:rsid w:val="00E87AA5"/>
    <w:rsid w:val="00E87DD6"/>
    <w:rsid w:val="00E92AF3"/>
    <w:rsid w:val="00E92E7E"/>
    <w:rsid w:val="00E94E6D"/>
    <w:rsid w:val="00E97205"/>
    <w:rsid w:val="00EA017B"/>
    <w:rsid w:val="00EA1130"/>
    <w:rsid w:val="00EA1C09"/>
    <w:rsid w:val="00EA3C1F"/>
    <w:rsid w:val="00EA7155"/>
    <w:rsid w:val="00EB2F95"/>
    <w:rsid w:val="00EB432E"/>
    <w:rsid w:val="00EB4C87"/>
    <w:rsid w:val="00EB6DC7"/>
    <w:rsid w:val="00EB6E6A"/>
    <w:rsid w:val="00EB752A"/>
    <w:rsid w:val="00EC0DCD"/>
    <w:rsid w:val="00EC1655"/>
    <w:rsid w:val="00EC3278"/>
    <w:rsid w:val="00EC3E42"/>
    <w:rsid w:val="00EC66CD"/>
    <w:rsid w:val="00EC6F3E"/>
    <w:rsid w:val="00EC7716"/>
    <w:rsid w:val="00ED0F81"/>
    <w:rsid w:val="00ED1351"/>
    <w:rsid w:val="00ED1F86"/>
    <w:rsid w:val="00ED4750"/>
    <w:rsid w:val="00ED476D"/>
    <w:rsid w:val="00ED4FC4"/>
    <w:rsid w:val="00ED5B15"/>
    <w:rsid w:val="00EE17F2"/>
    <w:rsid w:val="00EF1AA5"/>
    <w:rsid w:val="00EF2862"/>
    <w:rsid w:val="00EF36EA"/>
    <w:rsid w:val="00EF7BA0"/>
    <w:rsid w:val="00F02D86"/>
    <w:rsid w:val="00F055F1"/>
    <w:rsid w:val="00F057D1"/>
    <w:rsid w:val="00F06AC8"/>
    <w:rsid w:val="00F11D48"/>
    <w:rsid w:val="00F12669"/>
    <w:rsid w:val="00F13765"/>
    <w:rsid w:val="00F1403B"/>
    <w:rsid w:val="00F14A6D"/>
    <w:rsid w:val="00F15507"/>
    <w:rsid w:val="00F209C6"/>
    <w:rsid w:val="00F20AE0"/>
    <w:rsid w:val="00F20C69"/>
    <w:rsid w:val="00F23012"/>
    <w:rsid w:val="00F25B70"/>
    <w:rsid w:val="00F2616E"/>
    <w:rsid w:val="00F27066"/>
    <w:rsid w:val="00F3114C"/>
    <w:rsid w:val="00F32FB0"/>
    <w:rsid w:val="00F335E5"/>
    <w:rsid w:val="00F431BD"/>
    <w:rsid w:val="00F43A36"/>
    <w:rsid w:val="00F454A8"/>
    <w:rsid w:val="00F46EEF"/>
    <w:rsid w:val="00F505AA"/>
    <w:rsid w:val="00F562B2"/>
    <w:rsid w:val="00F60AAC"/>
    <w:rsid w:val="00F610AF"/>
    <w:rsid w:val="00F62932"/>
    <w:rsid w:val="00F63092"/>
    <w:rsid w:val="00F63B8F"/>
    <w:rsid w:val="00F64AC8"/>
    <w:rsid w:val="00F66795"/>
    <w:rsid w:val="00F71448"/>
    <w:rsid w:val="00F71B24"/>
    <w:rsid w:val="00F806B0"/>
    <w:rsid w:val="00F80981"/>
    <w:rsid w:val="00F81216"/>
    <w:rsid w:val="00F82C38"/>
    <w:rsid w:val="00F835F2"/>
    <w:rsid w:val="00F8394E"/>
    <w:rsid w:val="00F84AE1"/>
    <w:rsid w:val="00F84CF1"/>
    <w:rsid w:val="00F84E26"/>
    <w:rsid w:val="00F8740D"/>
    <w:rsid w:val="00F90610"/>
    <w:rsid w:val="00F92491"/>
    <w:rsid w:val="00F92728"/>
    <w:rsid w:val="00F9359A"/>
    <w:rsid w:val="00F936E8"/>
    <w:rsid w:val="00F95B4D"/>
    <w:rsid w:val="00F968C1"/>
    <w:rsid w:val="00FA128F"/>
    <w:rsid w:val="00FA2C5A"/>
    <w:rsid w:val="00FA3087"/>
    <w:rsid w:val="00FA30D6"/>
    <w:rsid w:val="00FA4695"/>
    <w:rsid w:val="00FA64B7"/>
    <w:rsid w:val="00FB0A6F"/>
    <w:rsid w:val="00FB1683"/>
    <w:rsid w:val="00FB5C57"/>
    <w:rsid w:val="00FC14E5"/>
    <w:rsid w:val="00FC26C1"/>
    <w:rsid w:val="00FC2D11"/>
    <w:rsid w:val="00FC4845"/>
    <w:rsid w:val="00FC5A27"/>
    <w:rsid w:val="00FC6230"/>
    <w:rsid w:val="00FC7162"/>
    <w:rsid w:val="00FD020A"/>
    <w:rsid w:val="00FD16AE"/>
    <w:rsid w:val="00FD2238"/>
    <w:rsid w:val="00FD228D"/>
    <w:rsid w:val="00FD2B88"/>
    <w:rsid w:val="00FD30EC"/>
    <w:rsid w:val="00FD5360"/>
    <w:rsid w:val="00FE0396"/>
    <w:rsid w:val="00FE3832"/>
    <w:rsid w:val="00FF3CAA"/>
    <w:rsid w:val="00FF61E7"/>
    <w:rsid w:val="00FF63F1"/>
    <w:rsid w:val="00FF6585"/>
    <w:rsid w:val="00FF6B15"/>
    <w:rsid w:val="00FF6CFF"/>
    <w:rsid w:val="01012BBF"/>
    <w:rsid w:val="0116C6BC"/>
    <w:rsid w:val="01640DEF"/>
    <w:rsid w:val="01FA252A"/>
    <w:rsid w:val="022B0BE3"/>
    <w:rsid w:val="022C987A"/>
    <w:rsid w:val="0276C86B"/>
    <w:rsid w:val="02BDA23C"/>
    <w:rsid w:val="0302992B"/>
    <w:rsid w:val="034B84A0"/>
    <w:rsid w:val="0368876D"/>
    <w:rsid w:val="0372B89D"/>
    <w:rsid w:val="03D5DDB3"/>
    <w:rsid w:val="03E526C7"/>
    <w:rsid w:val="048590A6"/>
    <w:rsid w:val="05EA4AF0"/>
    <w:rsid w:val="0777A301"/>
    <w:rsid w:val="07FAE9AD"/>
    <w:rsid w:val="08200E9B"/>
    <w:rsid w:val="08367E0A"/>
    <w:rsid w:val="083C67EF"/>
    <w:rsid w:val="0854DF5B"/>
    <w:rsid w:val="086882AA"/>
    <w:rsid w:val="089D38BB"/>
    <w:rsid w:val="08C00423"/>
    <w:rsid w:val="0958B252"/>
    <w:rsid w:val="09EA2814"/>
    <w:rsid w:val="09F7A445"/>
    <w:rsid w:val="0A053F94"/>
    <w:rsid w:val="0A96B2DE"/>
    <w:rsid w:val="0ABCD202"/>
    <w:rsid w:val="0BA2E5F3"/>
    <w:rsid w:val="0BADD19F"/>
    <w:rsid w:val="0C3B3DA8"/>
    <w:rsid w:val="0C771A54"/>
    <w:rsid w:val="0CB580B1"/>
    <w:rsid w:val="0CBA0DC9"/>
    <w:rsid w:val="0D096EB2"/>
    <w:rsid w:val="0D28507E"/>
    <w:rsid w:val="0E116364"/>
    <w:rsid w:val="0EFB0842"/>
    <w:rsid w:val="0FC1B10D"/>
    <w:rsid w:val="0FF411DF"/>
    <w:rsid w:val="1004A699"/>
    <w:rsid w:val="10F77C12"/>
    <w:rsid w:val="11512779"/>
    <w:rsid w:val="11837ED4"/>
    <w:rsid w:val="11902A41"/>
    <w:rsid w:val="11BDA5A2"/>
    <w:rsid w:val="1332A30D"/>
    <w:rsid w:val="135818AB"/>
    <w:rsid w:val="1363F701"/>
    <w:rsid w:val="139D0F9A"/>
    <w:rsid w:val="140F9439"/>
    <w:rsid w:val="145FACA2"/>
    <w:rsid w:val="14FEE11A"/>
    <w:rsid w:val="153B42C5"/>
    <w:rsid w:val="1558A94D"/>
    <w:rsid w:val="16122291"/>
    <w:rsid w:val="163AF48B"/>
    <w:rsid w:val="16ED8942"/>
    <w:rsid w:val="16F44086"/>
    <w:rsid w:val="1721139E"/>
    <w:rsid w:val="17281F9B"/>
    <w:rsid w:val="17DC95EF"/>
    <w:rsid w:val="17F0F375"/>
    <w:rsid w:val="18549B34"/>
    <w:rsid w:val="1860E667"/>
    <w:rsid w:val="192BAC10"/>
    <w:rsid w:val="192D37B1"/>
    <w:rsid w:val="19F06B95"/>
    <w:rsid w:val="1A0C16FE"/>
    <w:rsid w:val="1A4A57A1"/>
    <w:rsid w:val="1A72799B"/>
    <w:rsid w:val="1B2F0D96"/>
    <w:rsid w:val="1B8C3BF6"/>
    <w:rsid w:val="1B91E324"/>
    <w:rsid w:val="1B9FE160"/>
    <w:rsid w:val="1BD141B3"/>
    <w:rsid w:val="1BE67003"/>
    <w:rsid w:val="1BFC447C"/>
    <w:rsid w:val="1C6E8B55"/>
    <w:rsid w:val="1D3E798C"/>
    <w:rsid w:val="1D46CA92"/>
    <w:rsid w:val="1DAF7E70"/>
    <w:rsid w:val="1DF3555C"/>
    <w:rsid w:val="1DF4212A"/>
    <w:rsid w:val="1E0D42F8"/>
    <w:rsid w:val="1E2E2FF7"/>
    <w:rsid w:val="1E576D12"/>
    <w:rsid w:val="1EC93593"/>
    <w:rsid w:val="1F996DA1"/>
    <w:rsid w:val="1FAEEF0F"/>
    <w:rsid w:val="1FF3E5FE"/>
    <w:rsid w:val="208199EF"/>
    <w:rsid w:val="20E1E6A6"/>
    <w:rsid w:val="20F604C7"/>
    <w:rsid w:val="20F83909"/>
    <w:rsid w:val="213C72BE"/>
    <w:rsid w:val="215FDF37"/>
    <w:rsid w:val="2188E98E"/>
    <w:rsid w:val="218F4678"/>
    <w:rsid w:val="21F8CBFF"/>
    <w:rsid w:val="225B9787"/>
    <w:rsid w:val="2267D682"/>
    <w:rsid w:val="22D8F06B"/>
    <w:rsid w:val="22EC8001"/>
    <w:rsid w:val="230BBD6E"/>
    <w:rsid w:val="2395C07C"/>
    <w:rsid w:val="23AAF71F"/>
    <w:rsid w:val="23E29573"/>
    <w:rsid w:val="23E8C09D"/>
    <w:rsid w:val="23FEB93E"/>
    <w:rsid w:val="2424DD9D"/>
    <w:rsid w:val="242DA589"/>
    <w:rsid w:val="242FD9CB"/>
    <w:rsid w:val="243531BF"/>
    <w:rsid w:val="2435E15F"/>
    <w:rsid w:val="25867808"/>
    <w:rsid w:val="26C6A3A3"/>
    <w:rsid w:val="2765464B"/>
    <w:rsid w:val="27677A8D"/>
    <w:rsid w:val="278315BA"/>
    <w:rsid w:val="27B1E198"/>
    <w:rsid w:val="27D0C045"/>
    <w:rsid w:val="28AD97BD"/>
    <w:rsid w:val="28EA8595"/>
    <w:rsid w:val="2901CA9E"/>
    <w:rsid w:val="29176CA6"/>
    <w:rsid w:val="293A66A3"/>
    <w:rsid w:val="2961D695"/>
    <w:rsid w:val="2A0E7CE5"/>
    <w:rsid w:val="2A238732"/>
    <w:rsid w:val="2B0DF7BC"/>
    <w:rsid w:val="2B2826FA"/>
    <w:rsid w:val="2B626737"/>
    <w:rsid w:val="2B7224A2"/>
    <w:rsid w:val="2BEC4DA8"/>
    <w:rsid w:val="2BEF5303"/>
    <w:rsid w:val="2CA70596"/>
    <w:rsid w:val="2CF2B195"/>
    <w:rsid w:val="2CFF085C"/>
    <w:rsid w:val="2D02A64A"/>
    <w:rsid w:val="2D19BA43"/>
    <w:rsid w:val="2D49BA4C"/>
    <w:rsid w:val="2D4BD214"/>
    <w:rsid w:val="2D55FFD7"/>
    <w:rsid w:val="2D693B9D"/>
    <w:rsid w:val="2D6C1341"/>
    <w:rsid w:val="2D6F4C90"/>
    <w:rsid w:val="2DA35942"/>
    <w:rsid w:val="2E153596"/>
    <w:rsid w:val="2E5CAF19"/>
    <w:rsid w:val="2EB9E516"/>
    <w:rsid w:val="2F26F3C5"/>
    <w:rsid w:val="2F302169"/>
    <w:rsid w:val="2F431281"/>
    <w:rsid w:val="2F880970"/>
    <w:rsid w:val="2FBB17E5"/>
    <w:rsid w:val="2FDEA658"/>
    <w:rsid w:val="300796B8"/>
    <w:rsid w:val="302556D6"/>
    <w:rsid w:val="30565FA4"/>
    <w:rsid w:val="30EA4960"/>
    <w:rsid w:val="30F4F941"/>
    <w:rsid w:val="3129E110"/>
    <w:rsid w:val="3187BA99"/>
    <w:rsid w:val="318A4FD2"/>
    <w:rsid w:val="31F7A28A"/>
    <w:rsid w:val="3255E8E5"/>
    <w:rsid w:val="327693EC"/>
    <w:rsid w:val="329E912D"/>
    <w:rsid w:val="32BB6255"/>
    <w:rsid w:val="335170E0"/>
    <w:rsid w:val="339372EB"/>
    <w:rsid w:val="339DF027"/>
    <w:rsid w:val="33CA74F8"/>
    <w:rsid w:val="34338A6F"/>
    <w:rsid w:val="3436B277"/>
    <w:rsid w:val="353F30A4"/>
    <w:rsid w:val="357A589B"/>
    <w:rsid w:val="364D571C"/>
    <w:rsid w:val="36BB0850"/>
    <w:rsid w:val="375166D4"/>
    <w:rsid w:val="379283DD"/>
    <w:rsid w:val="37B32514"/>
    <w:rsid w:val="37BC17E0"/>
    <w:rsid w:val="37FF53F6"/>
    <w:rsid w:val="3852AA42"/>
    <w:rsid w:val="38F7EBCA"/>
    <w:rsid w:val="390D37EB"/>
    <w:rsid w:val="393F3FFA"/>
    <w:rsid w:val="39615B69"/>
    <w:rsid w:val="39693298"/>
    <w:rsid w:val="39DB3CDC"/>
    <w:rsid w:val="3A32E12C"/>
    <w:rsid w:val="3A80514F"/>
    <w:rsid w:val="3AC474CE"/>
    <w:rsid w:val="3BAD5A69"/>
    <w:rsid w:val="3C4E91EE"/>
    <w:rsid w:val="3C6D1EB8"/>
    <w:rsid w:val="3C95DAB2"/>
    <w:rsid w:val="3CC7B7AF"/>
    <w:rsid w:val="3D037002"/>
    <w:rsid w:val="3D339DAE"/>
    <w:rsid w:val="3D4FEED5"/>
    <w:rsid w:val="3D76A893"/>
    <w:rsid w:val="3DA3A615"/>
    <w:rsid w:val="3E03A535"/>
    <w:rsid w:val="3E2DE36A"/>
    <w:rsid w:val="3E351BD7"/>
    <w:rsid w:val="3E3F1CFA"/>
    <w:rsid w:val="3F339457"/>
    <w:rsid w:val="3F38860A"/>
    <w:rsid w:val="4080D3E5"/>
    <w:rsid w:val="409F0A5B"/>
    <w:rsid w:val="40CF64B8"/>
    <w:rsid w:val="40D1F43B"/>
    <w:rsid w:val="40EC7DC3"/>
    <w:rsid w:val="41125CEE"/>
    <w:rsid w:val="41C6D3A9"/>
    <w:rsid w:val="41E7648F"/>
    <w:rsid w:val="422A9865"/>
    <w:rsid w:val="42AF1627"/>
    <w:rsid w:val="43083DAF"/>
    <w:rsid w:val="4310C281"/>
    <w:rsid w:val="43673696"/>
    <w:rsid w:val="43EDAA78"/>
    <w:rsid w:val="4407057A"/>
    <w:rsid w:val="451804ED"/>
    <w:rsid w:val="454CD06B"/>
    <w:rsid w:val="4591C75A"/>
    <w:rsid w:val="4597D103"/>
    <w:rsid w:val="45BE9EA8"/>
    <w:rsid w:val="45E8FBBA"/>
    <w:rsid w:val="464B7097"/>
    <w:rsid w:val="46B4DE7C"/>
    <w:rsid w:val="47A716D8"/>
    <w:rsid w:val="47BA2A51"/>
    <w:rsid w:val="4870D640"/>
    <w:rsid w:val="48CD0285"/>
    <w:rsid w:val="48E295F9"/>
    <w:rsid w:val="48F4FFC0"/>
    <w:rsid w:val="4961CE4A"/>
    <w:rsid w:val="4995B0D1"/>
    <w:rsid w:val="49B85CB0"/>
    <w:rsid w:val="49EED079"/>
    <w:rsid w:val="4A7A09C1"/>
    <w:rsid w:val="4AD36167"/>
    <w:rsid w:val="4AD3DA3B"/>
    <w:rsid w:val="4B136DA4"/>
    <w:rsid w:val="4B70D813"/>
    <w:rsid w:val="4B763B87"/>
    <w:rsid w:val="4BC5BE14"/>
    <w:rsid w:val="4BD2284E"/>
    <w:rsid w:val="4C17B7D5"/>
    <w:rsid w:val="4C1C53B9"/>
    <w:rsid w:val="4C86EF1A"/>
    <w:rsid w:val="4C8E76FE"/>
    <w:rsid w:val="4CC5D516"/>
    <w:rsid w:val="4CDF3A56"/>
    <w:rsid w:val="4CFBC1E9"/>
    <w:rsid w:val="4DA4774E"/>
    <w:rsid w:val="4E97924A"/>
    <w:rsid w:val="4EC2419C"/>
    <w:rsid w:val="4FB2AA26"/>
    <w:rsid w:val="4FB5EEB4"/>
    <w:rsid w:val="4FCFA7D5"/>
    <w:rsid w:val="4FE74F56"/>
    <w:rsid w:val="4FF5F517"/>
    <w:rsid w:val="503D7B14"/>
    <w:rsid w:val="50495D33"/>
    <w:rsid w:val="50679A64"/>
    <w:rsid w:val="50722698"/>
    <w:rsid w:val="50869DAC"/>
    <w:rsid w:val="50A6B8B1"/>
    <w:rsid w:val="50D6F7D5"/>
    <w:rsid w:val="50DB8098"/>
    <w:rsid w:val="5103ED0B"/>
    <w:rsid w:val="5127FF6B"/>
    <w:rsid w:val="514CC766"/>
    <w:rsid w:val="5151D4F0"/>
    <w:rsid w:val="5158D34D"/>
    <w:rsid w:val="52DA1F77"/>
    <w:rsid w:val="53466062"/>
    <w:rsid w:val="53B72B13"/>
    <w:rsid w:val="53E8A28C"/>
    <w:rsid w:val="543ED9C1"/>
    <w:rsid w:val="54470F48"/>
    <w:rsid w:val="54938E1B"/>
    <w:rsid w:val="54BE6709"/>
    <w:rsid w:val="54C1B71B"/>
    <w:rsid w:val="554243F4"/>
    <w:rsid w:val="558604A9"/>
    <w:rsid w:val="5594CC70"/>
    <w:rsid w:val="5594D3BA"/>
    <w:rsid w:val="5618B0A5"/>
    <w:rsid w:val="56BFBB8D"/>
    <w:rsid w:val="56D0D170"/>
    <w:rsid w:val="56D9209B"/>
    <w:rsid w:val="5740A987"/>
    <w:rsid w:val="5785A076"/>
    <w:rsid w:val="57A7EDA0"/>
    <w:rsid w:val="57C261DE"/>
    <w:rsid w:val="57CB1F59"/>
    <w:rsid w:val="58138994"/>
    <w:rsid w:val="58EE6F84"/>
    <w:rsid w:val="59455959"/>
    <w:rsid w:val="59CDF784"/>
    <w:rsid w:val="59D6CF1B"/>
    <w:rsid w:val="5A087232"/>
    <w:rsid w:val="5A1DA1CE"/>
    <w:rsid w:val="5A4C2ADA"/>
    <w:rsid w:val="5AE499E4"/>
    <w:rsid w:val="5B2990D3"/>
    <w:rsid w:val="5B511E09"/>
    <w:rsid w:val="5C128915"/>
    <w:rsid w:val="5C217063"/>
    <w:rsid w:val="5C4AB1D2"/>
    <w:rsid w:val="5C5B474F"/>
    <w:rsid w:val="5D003F8E"/>
    <w:rsid w:val="5D7FA3F9"/>
    <w:rsid w:val="5D9FDE55"/>
    <w:rsid w:val="5F488727"/>
    <w:rsid w:val="5F67C971"/>
    <w:rsid w:val="5F82C3EE"/>
    <w:rsid w:val="5F99452D"/>
    <w:rsid w:val="5FF0A78D"/>
    <w:rsid w:val="6039F1A5"/>
    <w:rsid w:val="609E9B85"/>
    <w:rsid w:val="60B233BD"/>
    <w:rsid w:val="6129DEE8"/>
    <w:rsid w:val="616C046E"/>
    <w:rsid w:val="61811423"/>
    <w:rsid w:val="62A72D27"/>
    <w:rsid w:val="62F39204"/>
    <w:rsid w:val="64563511"/>
    <w:rsid w:val="646472F5"/>
    <w:rsid w:val="64A969E4"/>
    <w:rsid w:val="656DEE1B"/>
    <w:rsid w:val="65E63805"/>
    <w:rsid w:val="665B50A4"/>
    <w:rsid w:val="66A58E3D"/>
    <w:rsid w:val="66A7CF77"/>
    <w:rsid w:val="66C0BBBB"/>
    <w:rsid w:val="66CDCCDD"/>
    <w:rsid w:val="66ECC666"/>
    <w:rsid w:val="66F5A276"/>
    <w:rsid w:val="67226957"/>
    <w:rsid w:val="674C7453"/>
    <w:rsid w:val="6761D255"/>
    <w:rsid w:val="676C5A65"/>
    <w:rsid w:val="67BCAADD"/>
    <w:rsid w:val="67D2267C"/>
    <w:rsid w:val="6808FC17"/>
    <w:rsid w:val="68374E1C"/>
    <w:rsid w:val="6841D960"/>
    <w:rsid w:val="687B5CD6"/>
    <w:rsid w:val="68B8D331"/>
    <w:rsid w:val="68E75D09"/>
    <w:rsid w:val="6999E1D2"/>
    <w:rsid w:val="69E9464D"/>
    <w:rsid w:val="6A0F0F9F"/>
    <w:rsid w:val="6A3634AB"/>
    <w:rsid w:val="6AE85095"/>
    <w:rsid w:val="6AF47712"/>
    <w:rsid w:val="6B3169E9"/>
    <w:rsid w:val="6C16C588"/>
    <w:rsid w:val="6C221F44"/>
    <w:rsid w:val="6C282BF9"/>
    <w:rsid w:val="6C7AC289"/>
    <w:rsid w:val="6C7ED43C"/>
    <w:rsid w:val="6CE53E6C"/>
    <w:rsid w:val="6CF8DB40"/>
    <w:rsid w:val="6D64C81D"/>
    <w:rsid w:val="6DB31377"/>
    <w:rsid w:val="6DBDEFA5"/>
    <w:rsid w:val="6EE11D4C"/>
    <w:rsid w:val="6F41DB21"/>
    <w:rsid w:val="6F693544"/>
    <w:rsid w:val="6F738978"/>
    <w:rsid w:val="6F913115"/>
    <w:rsid w:val="70EA2F69"/>
    <w:rsid w:val="71380BEB"/>
    <w:rsid w:val="71ACCB12"/>
    <w:rsid w:val="71B17A72"/>
    <w:rsid w:val="71B2DC05"/>
    <w:rsid w:val="71C87B9F"/>
    <w:rsid w:val="71F7E824"/>
    <w:rsid w:val="7290AFD7"/>
    <w:rsid w:val="73102079"/>
    <w:rsid w:val="7334CE6C"/>
    <w:rsid w:val="739B733A"/>
    <w:rsid w:val="740D67AB"/>
    <w:rsid w:val="741408CC"/>
    <w:rsid w:val="74351E83"/>
    <w:rsid w:val="74695729"/>
    <w:rsid w:val="7499F543"/>
    <w:rsid w:val="749EDD6D"/>
    <w:rsid w:val="75704150"/>
    <w:rsid w:val="75F8C605"/>
    <w:rsid w:val="7666435E"/>
    <w:rsid w:val="76AEA0F8"/>
    <w:rsid w:val="76BDAB40"/>
    <w:rsid w:val="77777F6A"/>
    <w:rsid w:val="7779C7EB"/>
    <w:rsid w:val="77A298D7"/>
    <w:rsid w:val="77E5A422"/>
    <w:rsid w:val="78353A9F"/>
    <w:rsid w:val="78E6C8FE"/>
    <w:rsid w:val="79175FAA"/>
    <w:rsid w:val="7989094E"/>
    <w:rsid w:val="7A0C2C03"/>
    <w:rsid w:val="7A169DD1"/>
    <w:rsid w:val="7A1BB787"/>
    <w:rsid w:val="7A6E30DF"/>
    <w:rsid w:val="7A834A50"/>
    <w:rsid w:val="7ACFED8D"/>
    <w:rsid w:val="7AD7B67D"/>
    <w:rsid w:val="7AEFCFD2"/>
    <w:rsid w:val="7AFA7CCC"/>
    <w:rsid w:val="7B32B516"/>
    <w:rsid w:val="7B522372"/>
    <w:rsid w:val="7B653ABD"/>
    <w:rsid w:val="7B77F9B2"/>
    <w:rsid w:val="7C04E958"/>
    <w:rsid w:val="7C4F1FF5"/>
    <w:rsid w:val="7CA1CFF6"/>
    <w:rsid w:val="7CB18D61"/>
    <w:rsid w:val="7D152CA3"/>
    <w:rsid w:val="7D362DAA"/>
    <w:rsid w:val="7D9E4063"/>
    <w:rsid w:val="7DB2D300"/>
    <w:rsid w:val="7DC2F5AE"/>
    <w:rsid w:val="7E5403E9"/>
    <w:rsid w:val="7EA820D8"/>
    <w:rsid w:val="7ED50834"/>
    <w:rsid w:val="7EE22BE0"/>
    <w:rsid w:val="7F2A4A50"/>
    <w:rsid w:val="7F469613"/>
    <w:rsid w:val="7F6C7058"/>
    <w:rsid w:val="7F846DF5"/>
    <w:rsid w:val="7FA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F4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9" w:qFormat="1"/>
    <w:lsdException w:name="heading 2" w:semiHidden="1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B90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uiPriority w:val="99"/>
    <w:qFormat/>
    <w:rsid w:val="00FF61E7"/>
    <w:pPr>
      <w:numPr>
        <w:numId w:val="2"/>
      </w:numPr>
      <w:spacing w:before="240" w:after="240" w:line="360" w:lineRule="auto"/>
      <w:ind w:left="709" w:hanging="709"/>
    </w:pPr>
    <w:rPr>
      <w:rFonts w:ascii="Arial" w:hAnsi="Arial"/>
      <w:lang w:eastAsia="en-GB"/>
    </w:rPr>
  </w:style>
  <w:style w:type="paragraph" w:styleId="Title">
    <w:name w:val="Title"/>
    <w:basedOn w:val="Normal"/>
    <w:next w:val="Heading1"/>
    <w:link w:val="TitleChar"/>
    <w:uiPriority w:val="10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3"/>
      </w:numPr>
      <w:spacing w:line="360" w:lineRule="auto"/>
    </w:pPr>
    <w:rPr>
      <w:rFonts w:ascii="Arial" w:hAnsi="Arial"/>
      <w:lang w:eastAsia="en-GB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4"/>
      </w:numPr>
      <w:spacing w:line="360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  <w:lang w:eastAsia="en-GB"/>
    </w:rPr>
  </w:style>
  <w:style w:type="paragraph" w:styleId="TOC1">
    <w:name w:val="toc 1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</w:pPr>
    <w:rPr>
      <w:rFonts w:ascii="Arial" w:hAnsi="Arial"/>
      <w:lang w:eastAsia="en-GB"/>
    </w:rPr>
  </w:style>
  <w:style w:type="paragraph" w:styleId="TOC2">
    <w:name w:val="toc 2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  <w:ind w:left="238"/>
    </w:pPr>
    <w:rPr>
      <w:rFonts w:ascii="Arial" w:hAnsi="Arial"/>
      <w:lang w:eastAsia="en-GB"/>
    </w:rPr>
  </w:style>
  <w:style w:type="paragraph" w:styleId="TOC3">
    <w:name w:val="toc 3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  <w:ind w:left="482"/>
    </w:pPr>
    <w:rPr>
      <w:rFonts w:ascii="Arial" w:hAnsi="Arial"/>
      <w:lang w:eastAsia="en-GB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  <w:lang w:eastAsia="en-GB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  <w:lang w:eastAsia="en-GB"/>
    </w:rPr>
  </w:style>
  <w:style w:type="paragraph" w:customStyle="1" w:styleId="NICEnormal">
    <w:name w:val="NICE normal"/>
    <w:link w:val="NICEnormalChar"/>
    <w:qFormat/>
    <w:rsid w:val="008F5B90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customStyle="1" w:styleId="Title2">
    <w:name w:val="Title 2"/>
    <w:basedOn w:val="Normal"/>
    <w:qFormat/>
    <w:rsid w:val="008F5B90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customStyle="1" w:styleId="Tableheadingboardreport">
    <w:name w:val="Table heading board report"/>
    <w:basedOn w:val="Normal"/>
    <w:qFormat/>
    <w:rsid w:val="00783226"/>
    <w:pPr>
      <w:keepNext/>
      <w:spacing w:after="60"/>
    </w:pPr>
    <w:rPr>
      <w:rFonts w:ascii="Arial" w:hAnsi="Arial"/>
      <w:b/>
      <w:sz w:val="22"/>
    </w:rPr>
  </w:style>
  <w:style w:type="character" w:customStyle="1" w:styleId="NICEnormalChar">
    <w:name w:val="NICE normal Char"/>
    <w:link w:val="NICEnormal"/>
    <w:rsid w:val="008F5B90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F5B90"/>
    <w:rPr>
      <w:color w:val="0563C1" w:themeColor="hyperlink"/>
      <w:u w:val="single"/>
    </w:rPr>
  </w:style>
  <w:style w:type="paragraph" w:customStyle="1" w:styleId="Title1">
    <w:name w:val="Title 1"/>
    <w:basedOn w:val="Normal"/>
    <w:qFormat/>
    <w:rsid w:val="008F5B90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Heading1boardreport">
    <w:name w:val="Heading 1 board report"/>
    <w:basedOn w:val="NICEnormal"/>
    <w:next w:val="NICEnormal"/>
    <w:link w:val="Heading1boardreportChar"/>
    <w:qFormat/>
    <w:rsid w:val="00783226"/>
    <w:pPr>
      <w:spacing w:after="120"/>
    </w:pPr>
    <w:rPr>
      <w:b/>
      <w:bCs/>
      <w:sz w:val="32"/>
      <w:szCs w:val="32"/>
    </w:rPr>
  </w:style>
  <w:style w:type="paragraph" w:customStyle="1" w:styleId="Heading2boardreport">
    <w:name w:val="Heading 2 board report"/>
    <w:basedOn w:val="Heading2"/>
    <w:next w:val="NICEnormal"/>
    <w:qFormat/>
    <w:rsid w:val="008F5B90"/>
    <w:pPr>
      <w:spacing w:line="360" w:lineRule="auto"/>
    </w:pPr>
    <w:rPr>
      <w:rFonts w:cs="Arial"/>
      <w:i w:val="0"/>
      <w:iCs w:val="0"/>
      <w:lang w:eastAsia="en-US"/>
    </w:rPr>
  </w:style>
  <w:style w:type="paragraph" w:customStyle="1" w:styleId="Heading3boardreport">
    <w:name w:val="Heading 3 board report"/>
    <w:basedOn w:val="Heading3"/>
    <w:next w:val="NICEnormal"/>
    <w:qFormat/>
    <w:rsid w:val="008F5B90"/>
    <w:pPr>
      <w:spacing w:line="360" w:lineRule="auto"/>
    </w:pPr>
    <w:rPr>
      <w:rFonts w:cs="Arial"/>
      <w:color w:val="00506A"/>
      <w:sz w:val="26"/>
      <w:lang w:eastAsia="en-US"/>
    </w:rPr>
  </w:style>
  <w:style w:type="character" w:customStyle="1" w:styleId="Heading1boardreportChar">
    <w:name w:val="Heading 1 board report Char"/>
    <w:basedOn w:val="Heading1Char"/>
    <w:link w:val="Heading1boardreport"/>
    <w:rsid w:val="00783226"/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NICEnormalnumbered">
    <w:name w:val="NICE normal numbered"/>
    <w:basedOn w:val="Normal"/>
    <w:qFormat/>
    <w:rsid w:val="008F5B90"/>
    <w:pPr>
      <w:tabs>
        <w:tab w:val="left" w:pos="426"/>
      </w:tabs>
      <w:spacing w:after="240" w:line="360" w:lineRule="auto"/>
    </w:pPr>
    <w:rPr>
      <w:rFonts w:ascii="Arial" w:hAnsi="Arial"/>
      <w:lang w:eastAsia="en-GB"/>
    </w:rPr>
  </w:style>
  <w:style w:type="paragraph" w:styleId="ListParagraph">
    <w:name w:val="List Paragraph"/>
    <w:basedOn w:val="Normal"/>
    <w:uiPriority w:val="34"/>
    <w:qFormat/>
    <w:rsid w:val="00366011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7D36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36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69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046"/>
    <w:rPr>
      <w:color w:val="605E5C"/>
      <w:shd w:val="clear" w:color="auto" w:fill="E1DFDD"/>
    </w:rPr>
  </w:style>
  <w:style w:type="paragraph" w:customStyle="1" w:styleId="paragraph0">
    <w:name w:val="paragraph"/>
    <w:basedOn w:val="Normal"/>
    <w:rsid w:val="00267A79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7A79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D771E0"/>
    <w:rPr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546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  <w:style w:type="character" w:customStyle="1" w:styleId="cf01">
    <w:name w:val="cf01"/>
    <w:basedOn w:val="DefaultParagraphFont"/>
    <w:rsid w:val="00476345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593159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93159"/>
  </w:style>
  <w:style w:type="character" w:styleId="FootnoteReference">
    <w:name w:val="footnote reference"/>
    <w:basedOn w:val="DefaultParagraphFont"/>
    <w:semiHidden/>
    <w:unhideWhenUsed/>
    <w:rsid w:val="00593159"/>
    <w:rPr>
      <w:vertAlign w:val="superscript"/>
    </w:rPr>
  </w:style>
  <w:style w:type="paragraph" w:customStyle="1" w:styleId="Numbers">
    <w:name w:val="Numbers"/>
    <w:basedOn w:val="Paragraph"/>
    <w:link w:val="NumbersChar"/>
    <w:qFormat/>
    <w:rsid w:val="00640900"/>
    <w:pPr>
      <w:numPr>
        <w:numId w:val="45"/>
      </w:numPr>
      <w:spacing w:before="0"/>
      <w:ind w:left="0" w:hanging="284"/>
    </w:pPr>
    <w:rPr>
      <w:rFonts w:ascii="Calibri" w:hAnsi="Calibri" w:cs="Calibri"/>
    </w:rPr>
  </w:style>
  <w:style w:type="character" w:customStyle="1" w:styleId="ParagraphChar">
    <w:name w:val="Paragraph Char"/>
    <w:basedOn w:val="DefaultParagraphFont"/>
    <w:link w:val="Paragraph"/>
    <w:uiPriority w:val="99"/>
    <w:rsid w:val="00640900"/>
    <w:rPr>
      <w:rFonts w:ascii="Arial" w:hAnsi="Arial"/>
      <w:sz w:val="24"/>
      <w:szCs w:val="24"/>
    </w:rPr>
  </w:style>
  <w:style w:type="character" w:customStyle="1" w:styleId="NumbersChar">
    <w:name w:val="Numbers Char"/>
    <w:basedOn w:val="ParagraphChar"/>
    <w:link w:val="Numbers"/>
    <w:rsid w:val="00640900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6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7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2F098893DC34484FEBB01E743F540" ma:contentTypeVersion="15" ma:contentTypeDescription="Create a new document." ma:contentTypeScope="" ma:versionID="8b6e5f3d63751665857e4728c8991a82">
  <xsd:schema xmlns:xsd="http://www.w3.org/2001/XMLSchema" xmlns:xs="http://www.w3.org/2001/XMLSchema" xmlns:p="http://schemas.microsoft.com/office/2006/metadata/properties" xmlns:ns2="5adc4af7-6c61-4d83-a8fe-e6380333cf6e" xmlns:ns3="d882c45d-a7ed-40e7-aeed-44a62b97a77e" xmlns:ns4="0eb656aa-4e79-4e95-9076-bc119a23e0cc" targetNamespace="http://schemas.microsoft.com/office/2006/metadata/properties" ma:root="true" ma:fieldsID="f3148cae1e578c7cfdd8b5d8b46b25cc" ns2:_="" ns3:_="" ns4:_="">
    <xsd:import namespace="5adc4af7-6c61-4d83-a8fe-e6380333cf6e"/>
    <xsd:import namespace="d882c45d-a7ed-40e7-aeed-44a62b97a77e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4af7-6c61-4d83-a8fe-e6380333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2c45d-a7ed-40e7-aeed-44a62b97a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5bc1b7c-c3fe-485e-9a31-d1f03cec93d9}" ma:internalName="TaxCatchAll" ma:showField="CatchAllData" ma:web="5adc4af7-6c61-4d83-a8fe-e6380333c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2c45d-a7ed-40e7-aeed-44a62b97a77e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Props1.xml><?xml version="1.0" encoding="utf-8"?>
<ds:datastoreItem xmlns:ds="http://schemas.openxmlformats.org/officeDocument/2006/customXml" ds:itemID="{60F56B5A-6A1A-4DDC-ADFD-87AE3023D2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B12FC-46C6-4278-B653-10E1206B3B2E}"/>
</file>

<file path=customXml/itemProps3.xml><?xml version="1.0" encoding="utf-8"?>
<ds:datastoreItem xmlns:ds="http://schemas.openxmlformats.org/officeDocument/2006/customXml" ds:itemID="{6A609B28-1EE2-4649-B0DC-C852DC8F073F}"/>
</file>

<file path=customXml/itemProps4.xml><?xml version="1.0" encoding="utf-8"?>
<ds:datastoreItem xmlns:ds="http://schemas.openxmlformats.org/officeDocument/2006/customXml" ds:itemID="{E3917401-6096-4790-9D22-2F243B10C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2024-03-11T13:37:00Z</dcterms:created>
  <dcterms:modified xsi:type="dcterms:W3CDTF">2024-03-11T13:37:00Z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2024-03-11T13:37:26Z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8276fe82-e6eb-4502-9c74-ec6db212d1a6</vt:lpwstr>
  </property>
  <property fmtid="{D5CDD505-2E9C-101B-9397-08002B2CF9AE}" pid="8" name="MSIP_Label_c69d85d5-6d9e-4305-a294-1f636ec0f2d6_ContentBits">
    <vt:lpwstr>0</vt:lpwstr>
  </property>
  <property fmtid="{D5CDD505-2E9C-101B-9397-08002B2CF9AE}" pid="9" name="Order">
    <vt:r8>100</vt:r8>
  </property>
  <property fmtid="{D5CDD505-2E9C-101B-9397-08002B2CF9AE}" pid="10" name="ContentTypeId">
    <vt:lpwstr>0x010100CFEB742D5E2988439A0FECDECF284312</vt:lpwstr>
  </property>
</Properties>
</file>