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34BC" w14:textId="77777777" w:rsidR="004B4705" w:rsidRDefault="004B4705" w:rsidP="005614AA">
      <w:pPr>
        <w:pStyle w:val="Title20"/>
      </w:pPr>
      <w:r>
        <w:t>National Institute for Health and Care Excellence</w:t>
      </w:r>
    </w:p>
    <w:p w14:paraId="05CCFB13" w14:textId="68965160" w:rsidR="004B4705" w:rsidRPr="008036DF" w:rsidRDefault="00F94F96" w:rsidP="005614AA">
      <w:pPr>
        <w:pStyle w:val="Title1"/>
      </w:pPr>
      <w:r>
        <w:t>International strategy for NICE</w:t>
      </w:r>
    </w:p>
    <w:p w14:paraId="23C8B53C" w14:textId="013AEC94" w:rsidR="004B4705" w:rsidRDefault="004B4705" w:rsidP="005614AA">
      <w:pPr>
        <w:pStyle w:val="NICEnormal"/>
      </w:pPr>
      <w:r w:rsidRPr="005F613C">
        <w:t xml:space="preserve">This report </w:t>
      </w:r>
      <w:r>
        <w:t xml:space="preserve">gives details of </w:t>
      </w:r>
      <w:r w:rsidR="00F94F96">
        <w:t>an international strategy for NICE</w:t>
      </w:r>
      <w:r w:rsidR="006A1BB4">
        <w:t xml:space="preserve"> following the presentation of its draft at the private Board meeting in September 2021. This Strategy has been </w:t>
      </w:r>
      <w:r w:rsidR="006A1BB4" w:rsidRPr="006A1BB4">
        <w:t>jointly developed by NICE International and the Science, Policy and Research team.</w:t>
      </w:r>
    </w:p>
    <w:p w14:paraId="65DD9483" w14:textId="20C47C68" w:rsidR="004B4705" w:rsidRPr="005614AA" w:rsidRDefault="004B4705" w:rsidP="005614AA">
      <w:pPr>
        <w:pStyle w:val="NICEnormal"/>
      </w:pPr>
      <w:r>
        <w:t xml:space="preserve">The Board is asked to </w:t>
      </w:r>
      <w:r w:rsidR="00E03E35">
        <w:t>approve the</w:t>
      </w:r>
      <w:r w:rsidR="00F94F96">
        <w:t xml:space="preserve"> international strategy for NICE.</w:t>
      </w:r>
    </w:p>
    <w:p w14:paraId="510D9E7C" w14:textId="77777777" w:rsidR="00874AA0" w:rsidRDefault="00874AA0" w:rsidP="005614AA">
      <w:pPr>
        <w:pStyle w:val="NICEnormal"/>
      </w:pPr>
    </w:p>
    <w:p w14:paraId="00975E01" w14:textId="3FDB09A4" w:rsidR="004B4705" w:rsidRPr="00B43E83" w:rsidRDefault="00D95606" w:rsidP="005614AA">
      <w:pPr>
        <w:pStyle w:val="NICEnormal"/>
      </w:pPr>
      <w:r>
        <w:t>Meindert Boysen</w:t>
      </w:r>
    </w:p>
    <w:p w14:paraId="126968AE" w14:textId="6962FC66" w:rsidR="00D95606" w:rsidRDefault="00D95606" w:rsidP="005614AA">
      <w:pPr>
        <w:pStyle w:val="NICEnormal"/>
      </w:pPr>
      <w:r>
        <w:t>Director, C</w:t>
      </w:r>
      <w:r w:rsidR="00874AA0">
        <w:t xml:space="preserve">entre for Health Technology Evaluation </w:t>
      </w:r>
    </w:p>
    <w:p w14:paraId="1B114B1D" w14:textId="74E20243" w:rsidR="006A1BB4" w:rsidRDefault="006A1BB4" w:rsidP="005614AA">
      <w:pPr>
        <w:pStyle w:val="NICEnormal"/>
      </w:pPr>
      <w:r w:rsidRPr="006A1BB4">
        <w:t>Felix Greaves</w:t>
      </w:r>
    </w:p>
    <w:p w14:paraId="49FDFBDE" w14:textId="63CCA63D" w:rsidR="004B4705" w:rsidRPr="00B43E83" w:rsidRDefault="006A1BB4" w:rsidP="005614AA">
      <w:pPr>
        <w:pStyle w:val="NICEnormal"/>
      </w:pPr>
      <w:r w:rsidRPr="006A1BB4">
        <w:t>Director</w:t>
      </w:r>
      <w:r w:rsidR="00874AA0">
        <w:t xml:space="preserve">, </w:t>
      </w:r>
      <w:r w:rsidRPr="006A1BB4">
        <w:t>Science, Evidence and Analytics</w:t>
      </w:r>
      <w:r w:rsidR="00D95606">
        <w:t xml:space="preserve"> </w:t>
      </w:r>
      <w:r w:rsidR="004B4705" w:rsidRPr="00B43E83">
        <w:t xml:space="preserve"> </w:t>
      </w:r>
    </w:p>
    <w:p w14:paraId="2FB453A2" w14:textId="7746F6BE" w:rsidR="004B4705" w:rsidRPr="00B43E83" w:rsidRDefault="006A1BB4" w:rsidP="005614AA">
      <w:pPr>
        <w:pStyle w:val="NICEnormal"/>
      </w:pPr>
      <w:r>
        <w:t>November 2021</w:t>
      </w:r>
      <w:r w:rsidR="004B4705" w:rsidRPr="00B43E83">
        <w:t xml:space="preserve"> </w:t>
      </w:r>
    </w:p>
    <w:p w14:paraId="7D236443" w14:textId="77777777" w:rsidR="004B4705" w:rsidRPr="005F10EE" w:rsidRDefault="004B4705" w:rsidP="004511A7">
      <w:pPr>
        <w:pStyle w:val="NICEnormal"/>
      </w:pPr>
      <w:r w:rsidRPr="005F10EE">
        <w:br w:type="page"/>
      </w:r>
    </w:p>
    <w:p w14:paraId="51CA60F0" w14:textId="39944DF6" w:rsidR="004B4705" w:rsidRPr="00C30FD9" w:rsidRDefault="004B4705" w:rsidP="004B4705">
      <w:pPr>
        <w:pStyle w:val="Heading1boardreport"/>
      </w:pPr>
      <w:r>
        <w:lastRenderedPageBreak/>
        <w:t xml:space="preserve">Introduction </w:t>
      </w:r>
    </w:p>
    <w:p w14:paraId="5BF5C81A" w14:textId="18693500" w:rsidR="004B4705" w:rsidRDefault="008B1400" w:rsidP="008B1400">
      <w:pPr>
        <w:pStyle w:val="NICEnormalnumbered"/>
      </w:pPr>
      <w:r w:rsidRPr="008B1400">
        <w:t xml:space="preserve">The launch of the NICE Strategy 2021-2026 and the UK and global health context in which more attention is being placed in international collaboration motivated the NICE International team, in collaboration with the Science, Evidence and Analytics directorate, to develop a 3-year international strategy for NICE, which was presented to the Board in a private session in </w:t>
      </w:r>
      <w:r w:rsidR="00874AA0">
        <w:t>September</w:t>
      </w:r>
      <w:r w:rsidR="008018CF">
        <w:t>.</w:t>
      </w:r>
      <w:r w:rsidR="004B4705">
        <w:t xml:space="preserve"> </w:t>
      </w:r>
    </w:p>
    <w:p w14:paraId="7F0A8361" w14:textId="61E3C95F" w:rsidR="004B4705" w:rsidRDefault="008B1400" w:rsidP="004B4705">
      <w:pPr>
        <w:pStyle w:val="NICEnormalnumbered"/>
      </w:pPr>
      <w:r w:rsidRPr="008B1400">
        <w:t>This strategic plan sets out the direction and priorities for international engagements and partnerships for NICE over the next 3 years</w:t>
      </w:r>
      <w:r>
        <w:t xml:space="preserve"> and focuses on 2 strategic ambitions</w:t>
      </w:r>
      <w:r w:rsidR="008018CF">
        <w:t>:</w:t>
      </w:r>
    </w:p>
    <w:p w14:paraId="1E083DFD" w14:textId="46E9C089" w:rsidR="008018CF" w:rsidRPr="008018CF" w:rsidRDefault="008018CF" w:rsidP="008018CF">
      <w:pPr>
        <w:pStyle w:val="NICEnormalnumbered"/>
        <w:numPr>
          <w:ilvl w:val="0"/>
          <w:numId w:val="0"/>
        </w:numPr>
        <w:ind w:left="1440"/>
      </w:pPr>
      <w:r>
        <w:t xml:space="preserve">1. </w:t>
      </w:r>
      <w:r w:rsidRPr="008018CF">
        <w:t>Enhance NICE’s reputation as a world-leading institution by sharing the learning and expertise of NICE internationally</w:t>
      </w:r>
    </w:p>
    <w:p w14:paraId="7AB12324" w14:textId="6DBEE64C" w:rsidR="008018CF" w:rsidRDefault="008018CF" w:rsidP="008018CF">
      <w:pPr>
        <w:pStyle w:val="NICEnormalnumbered"/>
        <w:numPr>
          <w:ilvl w:val="0"/>
          <w:numId w:val="0"/>
        </w:numPr>
        <w:ind w:left="1440"/>
      </w:pPr>
      <w:r>
        <w:t xml:space="preserve">2. </w:t>
      </w:r>
      <w:r w:rsidRPr="008018CF">
        <w:t>Develop a proactive international intelligence for NICE by establishing collaborative relationships and projects aligned with NICE’s priority areas.</w:t>
      </w:r>
    </w:p>
    <w:p w14:paraId="4F95F4E2" w14:textId="1F67B264" w:rsidR="008018CF" w:rsidRDefault="007F0DF5" w:rsidP="008018CF">
      <w:pPr>
        <w:pStyle w:val="NICEnormalnumbered"/>
      </w:pPr>
      <w:r>
        <w:t xml:space="preserve">Annex 1 presents </w:t>
      </w:r>
      <w:r w:rsidR="00AB7D54">
        <w:t>the written content</w:t>
      </w:r>
      <w:r>
        <w:t xml:space="preserve"> of the international strategy for NICE for review </w:t>
      </w:r>
      <w:r w:rsidR="00AB7D54">
        <w:t>by the Board</w:t>
      </w:r>
      <w:r>
        <w:t xml:space="preserve">. Following </w:t>
      </w:r>
      <w:r w:rsidR="00AB7D54">
        <w:t>review</w:t>
      </w:r>
      <w:r>
        <w:t xml:space="preserve">, the intention is to produce a </w:t>
      </w:r>
      <w:r w:rsidR="00AB7D54">
        <w:t xml:space="preserve">high-level </w:t>
      </w:r>
      <w:r>
        <w:t xml:space="preserve">summary document through a design agency for </w:t>
      </w:r>
      <w:r w:rsidR="00AB7D54">
        <w:t xml:space="preserve">publishing to </w:t>
      </w:r>
      <w:r>
        <w:t>external audiences.</w:t>
      </w:r>
    </w:p>
    <w:p w14:paraId="6A4C61EF" w14:textId="66771A5A" w:rsidR="004B4705" w:rsidRDefault="004B4705" w:rsidP="007F0DF5">
      <w:pPr>
        <w:pStyle w:val="Heading2boardreport"/>
      </w:pPr>
      <w:r>
        <w:t xml:space="preserve">Issues for consideration </w:t>
      </w:r>
    </w:p>
    <w:p w14:paraId="78BD4EB1" w14:textId="214FB308" w:rsidR="004B4705" w:rsidRDefault="004B4705" w:rsidP="00905AB5">
      <w:pPr>
        <w:pStyle w:val="NICEnormalnumbered"/>
      </w:pPr>
      <w:r>
        <w:t>The Board is asked to</w:t>
      </w:r>
      <w:r w:rsidR="00AB7D54">
        <w:t xml:space="preserve"> </w:t>
      </w:r>
      <w:r w:rsidR="00E03E35">
        <w:t xml:space="preserve">approve </w:t>
      </w:r>
      <w:r w:rsidR="00AB7D54">
        <w:t>the international strategy for NICE</w:t>
      </w:r>
      <w:r w:rsidRPr="002234A8">
        <w:t>.</w:t>
      </w:r>
    </w:p>
    <w:p w14:paraId="02E2064B" w14:textId="77777777" w:rsidR="004B4705" w:rsidRDefault="004B4705" w:rsidP="004511A7">
      <w:pPr>
        <w:pStyle w:val="NICEnormal"/>
      </w:pPr>
    </w:p>
    <w:p w14:paraId="34181402" w14:textId="459AD014" w:rsidR="004B4705" w:rsidRPr="00DB6F82" w:rsidRDefault="004B4705" w:rsidP="004B4705">
      <w:pPr>
        <w:pStyle w:val="NICEnormal"/>
      </w:pPr>
      <w:r w:rsidRPr="00DB6F82">
        <w:t xml:space="preserve">© NICE </w:t>
      </w:r>
      <w:r w:rsidR="00AB7D54">
        <w:t>2021</w:t>
      </w:r>
      <w:r w:rsidRPr="00DB6F82">
        <w:t xml:space="preserve">. All rights reserved. </w:t>
      </w:r>
      <w:hyperlink r:id="rId8" w:anchor="notice-of-rights" w:history="1">
        <w:r w:rsidRPr="00DB6F82">
          <w:rPr>
            <w:rStyle w:val="Hyperlink"/>
          </w:rPr>
          <w:t>Subject to Notice of rights</w:t>
        </w:r>
      </w:hyperlink>
      <w:r w:rsidRPr="00DB6F82">
        <w:t>.</w:t>
      </w:r>
    </w:p>
    <w:p w14:paraId="1AC46361" w14:textId="48A6579E" w:rsidR="004B4705" w:rsidRDefault="00AB7D54" w:rsidP="004511A7">
      <w:pPr>
        <w:pStyle w:val="NICEnormal"/>
      </w:pPr>
      <w:r>
        <w:t>November 2021</w:t>
      </w:r>
    </w:p>
    <w:sectPr w:rsidR="004B4705"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CC1C" w14:textId="77777777" w:rsidR="008116B6" w:rsidRDefault="008116B6">
      <w:r>
        <w:separator/>
      </w:r>
    </w:p>
  </w:endnote>
  <w:endnote w:type="continuationSeparator" w:id="0">
    <w:p w14:paraId="7D411637" w14:textId="77777777" w:rsidR="008116B6" w:rsidRDefault="008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D1A6"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486BC27E" w14:textId="456C94AE" w:rsidR="004B4705" w:rsidRPr="00874AA0" w:rsidRDefault="00874AA0" w:rsidP="004B4705">
    <w:pPr>
      <w:pStyle w:val="Footer"/>
      <w:rPr>
        <w:szCs w:val="16"/>
      </w:rPr>
    </w:pPr>
    <w:r w:rsidRPr="00874AA0">
      <w:t xml:space="preserve">International strategy for NICE </w:t>
    </w:r>
  </w:p>
  <w:p w14:paraId="691138E8" w14:textId="74C54A5A" w:rsidR="004B4705" w:rsidRPr="002A231B" w:rsidRDefault="004B4705" w:rsidP="004B4705">
    <w:pPr>
      <w:pStyle w:val="Footer"/>
      <w:rPr>
        <w:szCs w:val="16"/>
      </w:rPr>
    </w:pPr>
    <w:r w:rsidRPr="00874AA0">
      <w:rPr>
        <w:szCs w:val="16"/>
      </w:rPr>
      <w:t>Date</w:t>
    </w:r>
    <w:r w:rsidR="00874AA0" w:rsidRPr="00874AA0">
      <w:t xml:space="preserve">: 17 November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3EDD" w14:textId="77777777" w:rsidR="008116B6" w:rsidRDefault="008116B6">
      <w:r>
        <w:separator/>
      </w:r>
    </w:p>
  </w:footnote>
  <w:footnote w:type="continuationSeparator" w:id="0">
    <w:p w14:paraId="51E0FB9C" w14:textId="77777777" w:rsidR="008116B6" w:rsidRDefault="0081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3BA" w14:textId="6AE970FF" w:rsidR="004B4705" w:rsidRDefault="004B4705" w:rsidP="004B4705">
    <w:pPr>
      <w:pStyle w:val="Header"/>
      <w:jc w:val="right"/>
    </w:pPr>
    <w:r w:rsidRPr="002A231B">
      <w:t xml:space="preserve">Item </w:t>
    </w:r>
    <w:r w:rsidR="00874AA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B6"/>
    <w:rsid w:val="000119FB"/>
    <w:rsid w:val="000242AA"/>
    <w:rsid w:val="000A1EC0"/>
    <w:rsid w:val="000C3F75"/>
    <w:rsid w:val="000C4168"/>
    <w:rsid w:val="000E6C5F"/>
    <w:rsid w:val="00101F34"/>
    <w:rsid w:val="001172E1"/>
    <w:rsid w:val="001219F1"/>
    <w:rsid w:val="00123D3F"/>
    <w:rsid w:val="00131EB8"/>
    <w:rsid w:val="00161AA0"/>
    <w:rsid w:val="001B0506"/>
    <w:rsid w:val="001C032E"/>
    <w:rsid w:val="002169E7"/>
    <w:rsid w:val="00235CAB"/>
    <w:rsid w:val="00251D56"/>
    <w:rsid w:val="002526E6"/>
    <w:rsid w:val="002535B1"/>
    <w:rsid w:val="002A3712"/>
    <w:rsid w:val="002C3FAA"/>
    <w:rsid w:val="002F15CF"/>
    <w:rsid w:val="0031664C"/>
    <w:rsid w:val="003330E6"/>
    <w:rsid w:val="00353D3E"/>
    <w:rsid w:val="00362226"/>
    <w:rsid w:val="00377E36"/>
    <w:rsid w:val="003B1379"/>
    <w:rsid w:val="003B7BCF"/>
    <w:rsid w:val="003C36AC"/>
    <w:rsid w:val="004511A7"/>
    <w:rsid w:val="004519B2"/>
    <w:rsid w:val="00461997"/>
    <w:rsid w:val="004820E9"/>
    <w:rsid w:val="0048361F"/>
    <w:rsid w:val="00484FE9"/>
    <w:rsid w:val="00485B88"/>
    <w:rsid w:val="004914C0"/>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1BB4"/>
    <w:rsid w:val="006A721F"/>
    <w:rsid w:val="006D73F1"/>
    <w:rsid w:val="007277C3"/>
    <w:rsid w:val="00732519"/>
    <w:rsid w:val="00737F9C"/>
    <w:rsid w:val="007A174B"/>
    <w:rsid w:val="007A4EEE"/>
    <w:rsid w:val="007F0DF5"/>
    <w:rsid w:val="008018CF"/>
    <w:rsid w:val="008116B6"/>
    <w:rsid w:val="008505C3"/>
    <w:rsid w:val="00862C0C"/>
    <w:rsid w:val="00874AA0"/>
    <w:rsid w:val="008853CB"/>
    <w:rsid w:val="008A3CB5"/>
    <w:rsid w:val="008A6557"/>
    <w:rsid w:val="008B1400"/>
    <w:rsid w:val="008C782E"/>
    <w:rsid w:val="008D6069"/>
    <w:rsid w:val="008E7585"/>
    <w:rsid w:val="00921354"/>
    <w:rsid w:val="0094366C"/>
    <w:rsid w:val="00953ADF"/>
    <w:rsid w:val="00971131"/>
    <w:rsid w:val="009871F3"/>
    <w:rsid w:val="009A0289"/>
    <w:rsid w:val="009B621A"/>
    <w:rsid w:val="009C45D9"/>
    <w:rsid w:val="00A06657"/>
    <w:rsid w:val="00A24C1C"/>
    <w:rsid w:val="00A36575"/>
    <w:rsid w:val="00A40382"/>
    <w:rsid w:val="00A86D3D"/>
    <w:rsid w:val="00A87259"/>
    <w:rsid w:val="00A956DE"/>
    <w:rsid w:val="00AB2948"/>
    <w:rsid w:val="00AB39FA"/>
    <w:rsid w:val="00AB7D54"/>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95606"/>
    <w:rsid w:val="00DA11DD"/>
    <w:rsid w:val="00DC0120"/>
    <w:rsid w:val="00DE643F"/>
    <w:rsid w:val="00E03E35"/>
    <w:rsid w:val="00E229CB"/>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73C47"/>
    <w:rsid w:val="00F81F2C"/>
    <w:rsid w:val="00F90E63"/>
    <w:rsid w:val="00F94F96"/>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0E5D7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F94F96"/>
    <w:rPr>
      <w:b/>
      <w:bCs/>
      <w:lang w:eastAsia="en-US"/>
    </w:rPr>
  </w:style>
  <w:style w:type="character" w:customStyle="1" w:styleId="CommentSubjectChar">
    <w:name w:val="Comment Subject Char"/>
    <w:basedOn w:val="CommentTextChar"/>
    <w:link w:val="CommentSubject"/>
    <w:rsid w:val="00F94F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1618</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2021-11-08T15:57:00Z</dcterms:created>
  <dcterms:modified xsi:type="dcterms:W3CDTF">2021-11-08T16:43:00Z</dcterms:modified>
</cp:coreProperties>
</file>