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Default="00022AD8" w:rsidP="00022AD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Figure 1).</w:t>
      </w:r>
    </w:p>
    <w:p w:rsidR="00022AD8" w:rsidRDefault="00022AD8" w:rsidP="00022AD8">
      <w:pPr>
        <w:pStyle w:val="Heading1"/>
      </w:pPr>
      <w:r>
        <w:rPr>
          <w:noProof/>
        </w:rPr>
        <w:drawing>
          <wp:inline distT="0" distB="0" distL="0" distR="0" wp14:anchorId="53AF16D5">
            <wp:extent cx="5310808" cy="37623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85" cy="376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AD8" w:rsidRPr="00022AD8" w:rsidRDefault="00022AD8" w:rsidP="00022AD8">
      <w:pPr>
        <w:pStyle w:val="Paragraphnonumbers"/>
        <w:rPr>
          <w:b/>
        </w:rPr>
      </w:pPr>
      <w:r w:rsidRPr="00022AD8">
        <w:rPr>
          <w:b/>
        </w:rPr>
        <w:t>Figure 2)</w:t>
      </w:r>
    </w:p>
    <w:p w:rsidR="00022AD8" w:rsidRDefault="00022AD8" w:rsidP="00022AD8">
      <w:pPr>
        <w:pStyle w:val="Paragraphnonumbers"/>
      </w:pPr>
      <w:r>
        <w:rPr>
          <w:noProof/>
        </w:rPr>
        <w:drawing>
          <wp:inline distT="0" distB="0" distL="0" distR="0" wp14:anchorId="034BCC96">
            <wp:extent cx="5381625" cy="4572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26" cy="45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AD8" w:rsidRPr="00022AD8" w:rsidRDefault="00022AD8" w:rsidP="00022AD8">
      <w:pPr>
        <w:pStyle w:val="Paragraphnonumbers"/>
        <w:rPr>
          <w:b/>
        </w:rPr>
      </w:pPr>
      <w:r w:rsidRPr="00022AD8">
        <w:rPr>
          <w:b/>
        </w:rPr>
        <w:lastRenderedPageBreak/>
        <w:t>Figure 3)</w:t>
      </w:r>
    </w:p>
    <w:p w:rsidR="00022AD8" w:rsidRDefault="00022AD8" w:rsidP="00022AD8">
      <w:pPr>
        <w:pStyle w:val="Paragraphnonumbers"/>
      </w:pPr>
      <w:r>
        <w:rPr>
          <w:noProof/>
        </w:rPr>
        <w:drawing>
          <wp:inline distT="0" distB="0" distL="0" distR="0" wp14:anchorId="2DFB8EE0">
            <wp:extent cx="4561840" cy="2866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AD8" w:rsidRPr="00022AD8" w:rsidRDefault="00022AD8" w:rsidP="00022AD8">
      <w:pPr>
        <w:pStyle w:val="Paragraphnonumbers"/>
        <w:rPr>
          <w:b/>
        </w:rPr>
      </w:pPr>
      <w:r w:rsidRPr="00022AD8">
        <w:rPr>
          <w:b/>
        </w:rPr>
        <w:t>Figure 4)</w:t>
      </w:r>
      <w:bookmarkStart w:id="0" w:name="_GoBack"/>
      <w:bookmarkEnd w:id="0"/>
    </w:p>
    <w:p w:rsidR="00022AD8" w:rsidRDefault="00022AD8" w:rsidP="00022AD8">
      <w:pPr>
        <w:pStyle w:val="Paragraphnonumbers"/>
      </w:pPr>
      <w:r>
        <w:rPr>
          <w:noProof/>
        </w:rPr>
        <w:drawing>
          <wp:inline distT="0" distB="0" distL="0" distR="0" wp14:anchorId="062F808D">
            <wp:extent cx="4618990" cy="4037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40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AD8" w:rsidRPr="00022AD8" w:rsidRDefault="00022AD8" w:rsidP="00022AD8">
      <w:pPr>
        <w:pStyle w:val="Paragraphnonumbers"/>
      </w:pPr>
    </w:p>
    <w:sectPr w:rsidR="00022AD8" w:rsidRPr="00022AD8" w:rsidSect="00022AD8"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D8" w:rsidRDefault="00022AD8" w:rsidP="00446BEE">
      <w:r>
        <w:separator/>
      </w:r>
    </w:p>
  </w:endnote>
  <w:endnote w:type="continuationSeparator" w:id="0">
    <w:p w:rsidR="00022AD8" w:rsidRDefault="00022AD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AD8">
      <w:rPr>
        <w:noProof/>
      </w:rPr>
      <w:t>2</w:t>
    </w:r>
    <w:r>
      <w:fldChar w:fldCharType="end"/>
    </w:r>
    <w:r>
      <w:t xml:space="preserve"> of </w:t>
    </w:r>
    <w:r w:rsidR="00022AD8">
      <w:fldChar w:fldCharType="begin"/>
    </w:r>
    <w:r w:rsidR="00022AD8">
      <w:instrText xml:space="preserve"> NUMPAGES  </w:instrText>
    </w:r>
    <w:r w:rsidR="00022AD8">
      <w:fldChar w:fldCharType="separate"/>
    </w:r>
    <w:r w:rsidR="00022AD8">
      <w:rPr>
        <w:noProof/>
      </w:rPr>
      <w:t>2</w:t>
    </w:r>
    <w:r w:rsidR="00022A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D8" w:rsidRDefault="00022AD8" w:rsidP="00446BEE">
      <w:r>
        <w:separator/>
      </w:r>
    </w:p>
  </w:footnote>
  <w:footnote w:type="continuationSeparator" w:id="0">
    <w:p w:rsidR="00022AD8" w:rsidRDefault="00022AD8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D8"/>
    <w:rsid w:val="000053F8"/>
    <w:rsid w:val="00022AD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3A5AC7CA</Template>
  <TotalTime>6</TotalTime>
  <Pages>2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2016-02-18T10:36:00Z</dcterms:created>
  <dcterms:modified xsi:type="dcterms:W3CDTF">2016-02-18T10:43:00Z</dcterms:modified>
</cp:coreProperties>
</file>