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81" w:rsidRPr="00181A4A" w:rsidRDefault="00085E55" w:rsidP="00181A4A">
      <w:pPr>
        <w:pStyle w:val="Title"/>
      </w:pPr>
      <w:bookmarkStart w:id="0" w:name="_GoBack"/>
      <w:r>
        <w:rPr>
          <w:noProof/>
        </w:rPr>
        <w:drawing>
          <wp:inline distT="0" distB="0" distL="0" distR="0" wp14:anchorId="04A00721">
            <wp:extent cx="5285740" cy="2904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90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3081" w:rsidRPr="00181A4A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55" w:rsidRDefault="00085E55" w:rsidP="00446BEE">
      <w:r>
        <w:separator/>
      </w:r>
    </w:p>
  </w:endnote>
  <w:endnote w:type="continuationSeparator" w:id="0">
    <w:p w:rsidR="00085E55" w:rsidRDefault="00085E5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85E55">
      <w:rPr>
        <w:noProof/>
      </w:rPr>
      <w:t>1</w:t>
    </w:r>
    <w:r>
      <w:fldChar w:fldCharType="end"/>
    </w:r>
    <w:r>
      <w:t xml:space="preserve"> of </w:t>
    </w:r>
    <w:r w:rsidR="00085E55">
      <w:fldChar w:fldCharType="begin"/>
    </w:r>
    <w:r w:rsidR="00085E55">
      <w:instrText xml:space="preserve"> NUMPAGES  </w:instrText>
    </w:r>
    <w:r w:rsidR="00085E55">
      <w:fldChar w:fldCharType="separate"/>
    </w:r>
    <w:r w:rsidR="00085E55">
      <w:rPr>
        <w:noProof/>
      </w:rPr>
      <w:t>1</w:t>
    </w:r>
    <w:r w:rsidR="00085E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55" w:rsidRDefault="00085E55" w:rsidP="00446BEE">
      <w:r>
        <w:separator/>
      </w:r>
    </w:p>
  </w:footnote>
  <w:footnote w:type="continuationSeparator" w:id="0">
    <w:p w:rsidR="00085E55" w:rsidRDefault="00085E5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55"/>
    <w:rsid w:val="000053F8"/>
    <w:rsid w:val="00024D0A"/>
    <w:rsid w:val="000472DC"/>
    <w:rsid w:val="00070065"/>
    <w:rsid w:val="00085E5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2DC380-C47A-4431-99B1-8DF391D4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707E236A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Bird</dc:creator>
  <cp:keywords/>
  <dc:description/>
  <cp:lastModifiedBy>Christopher Bird</cp:lastModifiedBy>
  <cp:revision>1</cp:revision>
  <dcterms:created xsi:type="dcterms:W3CDTF">2017-01-16T13:52:00Z</dcterms:created>
  <dcterms:modified xsi:type="dcterms:W3CDTF">2017-01-16T13:53:00Z</dcterms:modified>
</cp:coreProperties>
</file>