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D1CC" w14:textId="40706391" w:rsidR="00FD2B54" w:rsidRPr="00DE6E4B" w:rsidRDefault="00FD2B54" w:rsidP="00FD2B54">
      <w:pPr>
        <w:pStyle w:val="Heading1"/>
      </w:pPr>
      <w:proofErr w:type="spellStart"/>
      <w:r>
        <w:t>DataSAT</w:t>
      </w:r>
      <w:proofErr w:type="spellEnd"/>
      <w:r>
        <w:t xml:space="preserve"> assessment</w:t>
      </w:r>
      <w:r w:rsidR="001A69C4">
        <w:t xml:space="preserve"> template</w:t>
      </w:r>
    </w:p>
    <w:p w14:paraId="71005679" w14:textId="77777777" w:rsidR="00FD2B54" w:rsidRDefault="00FD2B54" w:rsidP="00FD2B54">
      <w:pPr>
        <w:pStyle w:val="Heading3"/>
      </w:pPr>
      <w:r w:rsidRPr="00DA1FF3">
        <w:t xml:space="preserve">Research </w:t>
      </w:r>
      <w:r>
        <w:t>q</w:t>
      </w:r>
      <w:r w:rsidRPr="00DA1FF3">
        <w:t>uestion</w:t>
      </w:r>
    </w:p>
    <w:p w14:paraId="35025838" w14:textId="77777777" w:rsidR="00FD2B54" w:rsidRDefault="00FD2B54" w:rsidP="00FD2B54">
      <w:pPr>
        <w:pStyle w:val="NICEnormal"/>
      </w:pPr>
      <w:r w:rsidRPr="00E71462">
        <w:t>Add the research question here</w:t>
      </w:r>
      <w:r>
        <w:t>.</w:t>
      </w:r>
      <w:bookmarkStart w:id="0" w:name="_Data_Provenance_1"/>
      <w:bookmarkEnd w:id="0"/>
    </w:p>
    <w:p w14:paraId="35FF245A" w14:textId="178D7BCC" w:rsidR="00FD2B54" w:rsidRDefault="00FD2B54" w:rsidP="00CD4926">
      <w:pPr>
        <w:pStyle w:val="Heading3"/>
      </w:pPr>
      <w:r w:rsidRPr="00DA1FF3">
        <w:t xml:space="preserve">Data </w:t>
      </w:r>
      <w:r>
        <w:t>p</w:t>
      </w:r>
      <w:r w:rsidRPr="00DA1FF3">
        <w:t>rovenance</w:t>
      </w:r>
    </w:p>
    <w:p w14:paraId="29D2FDBA" w14:textId="23C75535" w:rsidR="00CD4926" w:rsidRPr="00CD4926" w:rsidRDefault="00CD4926" w:rsidP="00CD4926">
      <w:pPr>
        <w:pStyle w:val="NICEnormal"/>
      </w:pPr>
      <w:r>
        <w:t xml:space="preserve">Please see </w:t>
      </w:r>
      <w:hyperlink r:id="rId7" w:anchor="data-provenance" w:history="1">
        <w:r w:rsidR="00DD33AC">
          <w:rPr>
            <w:rStyle w:val="Hyperlink"/>
          </w:rPr>
          <w:t>recommendations for reporting data provenance</w:t>
        </w:r>
      </w:hyperlink>
      <w:r>
        <w:t>.</w:t>
      </w:r>
    </w:p>
    <w:tbl>
      <w:tblPr>
        <w:tblStyle w:val="TableGrid"/>
        <w:tblW w:w="5000" w:type="pct"/>
        <w:tblLook w:val="04A0" w:firstRow="1" w:lastRow="0" w:firstColumn="1" w:lastColumn="0" w:noHBand="0" w:noVBand="1"/>
        <w:tblCaption w:val="Data provenance"/>
      </w:tblPr>
      <w:tblGrid>
        <w:gridCol w:w="2862"/>
        <w:gridCol w:w="6154"/>
      </w:tblGrid>
      <w:tr w:rsidR="00FD2B54" w:rsidRPr="00DA1FF3" w14:paraId="12487243" w14:textId="77777777" w:rsidTr="00803D01">
        <w:tc>
          <w:tcPr>
            <w:tcW w:w="1587" w:type="pct"/>
          </w:tcPr>
          <w:p w14:paraId="18225987" w14:textId="77777777" w:rsidR="00FD2B54" w:rsidRPr="00DA1FF3" w:rsidRDefault="00FD2B54" w:rsidP="00803D01">
            <w:pPr>
              <w:pStyle w:val="Tableheading"/>
            </w:pPr>
            <w:r w:rsidRPr="00DA1FF3">
              <w:t>Item</w:t>
            </w:r>
          </w:p>
        </w:tc>
        <w:tc>
          <w:tcPr>
            <w:tcW w:w="3413" w:type="pct"/>
          </w:tcPr>
          <w:p w14:paraId="78D158CC" w14:textId="77777777" w:rsidR="00FD2B54" w:rsidRPr="00DA1FF3" w:rsidRDefault="00FD2B54" w:rsidP="00803D01">
            <w:pPr>
              <w:pStyle w:val="Tableheading"/>
            </w:pPr>
            <w:r w:rsidRPr="00DA1FF3">
              <w:t>Response</w:t>
            </w:r>
          </w:p>
        </w:tc>
      </w:tr>
      <w:tr w:rsidR="00FD2B54" w:rsidRPr="00DA1FF3" w14:paraId="5772B1DB" w14:textId="77777777" w:rsidTr="00803D01">
        <w:tc>
          <w:tcPr>
            <w:tcW w:w="1587" w:type="pct"/>
          </w:tcPr>
          <w:p w14:paraId="00543A67" w14:textId="77777777" w:rsidR="00FD2B54" w:rsidRPr="00DA1FF3" w:rsidRDefault="00FD2B54" w:rsidP="00803D01">
            <w:pPr>
              <w:pStyle w:val="Tabletext"/>
            </w:pPr>
            <w:r w:rsidRPr="00DA1FF3">
              <w:t>Data sources</w:t>
            </w:r>
          </w:p>
        </w:tc>
        <w:tc>
          <w:tcPr>
            <w:tcW w:w="3413" w:type="pct"/>
          </w:tcPr>
          <w:p w14:paraId="3A512E87" w14:textId="77777777" w:rsidR="00FD2B54" w:rsidRPr="00DA1FF3" w:rsidRDefault="00FD2B54" w:rsidP="00803D01">
            <w:pPr>
              <w:pStyle w:val="Tabletext"/>
            </w:pPr>
            <w:r w:rsidRPr="00DA1FF3">
              <w:t>For each contributing data source provide the name, version and date of data cut. Provide links to their websites, if available.</w:t>
            </w:r>
          </w:p>
        </w:tc>
      </w:tr>
      <w:tr w:rsidR="00FD2B54" w:rsidRPr="00DA1FF3" w14:paraId="055008E5" w14:textId="77777777" w:rsidTr="00803D01">
        <w:tc>
          <w:tcPr>
            <w:tcW w:w="1587" w:type="pct"/>
          </w:tcPr>
          <w:p w14:paraId="661E0B5A" w14:textId="77777777" w:rsidR="00FD2B54" w:rsidRPr="00DA1FF3" w:rsidRDefault="00FD2B54" w:rsidP="00803D01">
            <w:pPr>
              <w:pStyle w:val="Tabletext"/>
            </w:pPr>
            <w:r w:rsidRPr="00DA1FF3">
              <w:t>Data linkage and data pooling</w:t>
            </w:r>
          </w:p>
        </w:tc>
        <w:tc>
          <w:tcPr>
            <w:tcW w:w="3413" w:type="pct"/>
          </w:tcPr>
          <w:p w14:paraId="29A67202" w14:textId="77777777" w:rsidR="00FD2B54" w:rsidRPr="00DA1FF3" w:rsidRDefault="00FD2B54" w:rsidP="00803D01">
            <w:pPr>
              <w:pStyle w:val="Tabletext"/>
            </w:pPr>
            <w:r w:rsidRPr="00DA1FF3">
              <w:t xml:space="preserve">Report which datasets were linked, how these were linked, and performance characteristics of the linkage. Note whether linkage was </w:t>
            </w:r>
            <w:r>
              <w:t>done</w:t>
            </w:r>
            <w:r w:rsidRPr="00DA1FF3">
              <w:t xml:space="preserve"> by a third party (such as NHS Digital).</w:t>
            </w:r>
          </w:p>
          <w:p w14:paraId="7170894B" w14:textId="77777777" w:rsidR="00FD2B54" w:rsidRPr="00DA1FF3" w:rsidRDefault="00FD2B54" w:rsidP="00803D01">
            <w:pPr>
              <w:pStyle w:val="Tabletext"/>
            </w:pPr>
            <w:r w:rsidRPr="00DA1FF3">
              <w:t xml:space="preserve">Clearly describe which data sources </w:t>
            </w:r>
            <w:r>
              <w:t>were</w:t>
            </w:r>
            <w:r w:rsidRPr="00DA1FF3">
              <w:t xml:space="preserve"> pooled. </w:t>
            </w:r>
          </w:p>
        </w:tc>
      </w:tr>
      <w:tr w:rsidR="00FD2B54" w:rsidRPr="00DA1FF3" w14:paraId="65597B2C" w14:textId="77777777" w:rsidTr="00803D01">
        <w:tc>
          <w:tcPr>
            <w:tcW w:w="1587" w:type="pct"/>
          </w:tcPr>
          <w:p w14:paraId="6A71FC66" w14:textId="77777777" w:rsidR="00FD2B54" w:rsidRPr="00DA1FF3" w:rsidRDefault="00FD2B54" w:rsidP="00803D01">
            <w:pPr>
              <w:pStyle w:val="Tabletext"/>
            </w:pPr>
            <w:r w:rsidRPr="00DA1FF3">
              <w:t>Type of data source</w:t>
            </w:r>
          </w:p>
        </w:tc>
        <w:tc>
          <w:tcPr>
            <w:tcW w:w="3413" w:type="pct"/>
          </w:tcPr>
          <w:p w14:paraId="31ECD2A3" w14:textId="77777777" w:rsidR="00FD2B54" w:rsidRPr="00DA1FF3" w:rsidRDefault="00FD2B54" w:rsidP="00803D01">
            <w:pPr>
              <w:pStyle w:val="Tabletext"/>
            </w:pPr>
            <w:r w:rsidRPr="00DA1FF3">
              <w:t>Describe the types of data source (for example, electronic health record, registry, audit, survey).</w:t>
            </w:r>
          </w:p>
        </w:tc>
      </w:tr>
      <w:tr w:rsidR="00FD2B54" w:rsidRPr="00DA1FF3" w14:paraId="3DBE85AB" w14:textId="77777777" w:rsidTr="00803D01">
        <w:tc>
          <w:tcPr>
            <w:tcW w:w="1587" w:type="pct"/>
          </w:tcPr>
          <w:p w14:paraId="34D73D86" w14:textId="77777777" w:rsidR="00FD2B54" w:rsidRPr="00DA1FF3" w:rsidRDefault="00FD2B54" w:rsidP="00803D01">
            <w:pPr>
              <w:pStyle w:val="Tabletext"/>
            </w:pPr>
            <w:r w:rsidRPr="00DA1FF3">
              <w:t>Purpose of data collection</w:t>
            </w:r>
          </w:p>
        </w:tc>
        <w:tc>
          <w:tcPr>
            <w:tcW w:w="3413" w:type="pct"/>
          </w:tcPr>
          <w:p w14:paraId="405FFECB" w14:textId="6E150898" w:rsidR="00FD2B54" w:rsidRPr="00DA1FF3" w:rsidRDefault="00CD4926" w:rsidP="00803D01">
            <w:pPr>
              <w:pStyle w:val="Tabletext"/>
            </w:pPr>
            <w:r w:rsidRPr="00CD4926">
              <w:t>Describe the main purpose of data collection (for example, clinical care, reimbursement, device safety, research study)</w:t>
            </w:r>
          </w:p>
        </w:tc>
      </w:tr>
      <w:tr w:rsidR="00FD2B54" w:rsidRPr="00DA1FF3" w14:paraId="752B2801" w14:textId="77777777" w:rsidTr="00803D01">
        <w:tc>
          <w:tcPr>
            <w:tcW w:w="1587" w:type="pct"/>
          </w:tcPr>
          <w:p w14:paraId="511AB561" w14:textId="77777777" w:rsidR="00FD2B54" w:rsidRPr="00DA1FF3" w:rsidRDefault="00FD2B54" w:rsidP="00803D01">
            <w:pPr>
              <w:pStyle w:val="Tabletext"/>
            </w:pPr>
            <w:r w:rsidRPr="00DA1FF3">
              <w:t>Data collection</w:t>
            </w:r>
          </w:p>
        </w:tc>
        <w:tc>
          <w:tcPr>
            <w:tcW w:w="3413" w:type="pct"/>
          </w:tcPr>
          <w:p w14:paraId="08AD364A" w14:textId="77777777" w:rsidR="00FD2B54" w:rsidRPr="00DA1FF3" w:rsidRDefault="00FD2B54" w:rsidP="00803D01">
            <w:pPr>
              <w:pStyle w:val="Tabletext"/>
            </w:pPr>
            <w:r w:rsidRPr="00DA1FF3">
              <w:t xml:space="preserve">Describe the main types of data collected (for example, clinical diagnoses, prescriptions, procedures, patient experience data), how data was recorded (for example, clinical coding systems, free text, remote monitoring, survey response), and who collects the data (for example, healthcare professional, self-reported, digital health technology). </w:t>
            </w:r>
            <w:r>
              <w:t>If</w:t>
            </w:r>
            <w:r w:rsidRPr="00DA1FF3">
              <w:t xml:space="preserve"> the nature of data collection has changed during the data period (for instance, change in coding system or practices, data capture systems) describe the changes clearly. </w:t>
            </w:r>
            <w:r w:rsidRPr="00221E7E">
              <w:t>Any differences between data providers in how and what data were collected and its quality should be described.</w:t>
            </w:r>
          </w:p>
          <w:p w14:paraId="78086582" w14:textId="77777777" w:rsidR="00FD2B54" w:rsidRPr="00DA1FF3" w:rsidRDefault="00FD2B54" w:rsidP="00803D01">
            <w:pPr>
              <w:pStyle w:val="Tabletext"/>
            </w:pPr>
            <w:r>
              <w:t>If</w:t>
            </w:r>
            <w:r w:rsidRPr="00DA1FF3">
              <w:t xml:space="preserve"> additional data collection was </w:t>
            </w:r>
            <w:r>
              <w:t>done</w:t>
            </w:r>
            <w:r w:rsidRPr="00DA1FF3">
              <w:t xml:space="preserve"> for a research study please describe</w:t>
            </w:r>
            <w:r>
              <w:t>,</w:t>
            </w:r>
            <w:r w:rsidRPr="00DA1FF3">
              <w:t xml:space="preserve"> including how the validity and consistency of data collection was assured (for example, training). </w:t>
            </w:r>
          </w:p>
        </w:tc>
      </w:tr>
      <w:tr w:rsidR="00FD2B54" w:rsidRPr="00DA1FF3" w14:paraId="5ED16DA8" w14:textId="77777777" w:rsidTr="00803D01">
        <w:tc>
          <w:tcPr>
            <w:tcW w:w="1587" w:type="pct"/>
          </w:tcPr>
          <w:p w14:paraId="13AAB144" w14:textId="77777777" w:rsidR="00FD2B54" w:rsidRPr="00DA1FF3" w:rsidRDefault="00FD2B54" w:rsidP="00803D01">
            <w:pPr>
              <w:pStyle w:val="Tabletext"/>
            </w:pPr>
            <w:r w:rsidRPr="00DA1FF3">
              <w:t>Care setting</w:t>
            </w:r>
          </w:p>
        </w:tc>
        <w:tc>
          <w:tcPr>
            <w:tcW w:w="3413" w:type="pct"/>
          </w:tcPr>
          <w:p w14:paraId="165F3DC5" w14:textId="58C8EA38" w:rsidR="00FD2B54" w:rsidRPr="00DA1FF3" w:rsidRDefault="00CD4926" w:rsidP="00803D01">
            <w:pPr>
              <w:pStyle w:val="Tabletext"/>
            </w:pPr>
            <w:r w:rsidRPr="00CD4926">
              <w:t>State the setting of care for each dataset used (for example, primary care, secondary care, specialist health centres, social services, home use [for wearable devices, or self-reported data on apps or websites]).</w:t>
            </w:r>
          </w:p>
        </w:tc>
      </w:tr>
      <w:tr w:rsidR="00FD2B54" w:rsidRPr="00DA1FF3" w14:paraId="17224D3F" w14:textId="77777777" w:rsidTr="00803D01">
        <w:tc>
          <w:tcPr>
            <w:tcW w:w="1587" w:type="pct"/>
          </w:tcPr>
          <w:p w14:paraId="23689DA0" w14:textId="77777777" w:rsidR="00FD2B54" w:rsidRPr="00DA1FF3" w:rsidRDefault="00FD2B54" w:rsidP="00803D01">
            <w:pPr>
              <w:pStyle w:val="Tabletext"/>
            </w:pPr>
            <w:r w:rsidRPr="00DA1FF3">
              <w:t>Geographical setting</w:t>
            </w:r>
          </w:p>
        </w:tc>
        <w:tc>
          <w:tcPr>
            <w:tcW w:w="3413" w:type="pct"/>
          </w:tcPr>
          <w:p w14:paraId="7F73C38F" w14:textId="77777777" w:rsidR="00FD2B54" w:rsidRPr="00DA1FF3" w:rsidRDefault="00FD2B54" w:rsidP="00803D01">
            <w:pPr>
              <w:pStyle w:val="Tabletext"/>
            </w:pPr>
            <w:r w:rsidRPr="00DA1FF3">
              <w:t>State the geographical coverage of the data sources.</w:t>
            </w:r>
          </w:p>
        </w:tc>
      </w:tr>
      <w:tr w:rsidR="00FD2B54" w:rsidRPr="00DA1FF3" w14:paraId="357C4D27" w14:textId="77777777" w:rsidTr="00803D01">
        <w:tc>
          <w:tcPr>
            <w:tcW w:w="1587" w:type="pct"/>
          </w:tcPr>
          <w:p w14:paraId="19FA2CF3" w14:textId="77777777" w:rsidR="00FD2B54" w:rsidRPr="00DA1FF3" w:rsidRDefault="00FD2B54" w:rsidP="00803D01">
            <w:pPr>
              <w:pStyle w:val="Tabletext"/>
            </w:pPr>
            <w:r w:rsidRPr="00DA1FF3">
              <w:t>Population coverage</w:t>
            </w:r>
          </w:p>
        </w:tc>
        <w:tc>
          <w:tcPr>
            <w:tcW w:w="3413" w:type="pct"/>
          </w:tcPr>
          <w:p w14:paraId="2D9B2F8F" w14:textId="77777777" w:rsidR="00FD2B54" w:rsidRPr="00DA1FF3" w:rsidRDefault="00FD2B54" w:rsidP="00803D01">
            <w:pPr>
              <w:pStyle w:val="Tabletext"/>
            </w:pPr>
            <w:r w:rsidRPr="00DA1FF3">
              <w:t>State how much of the target population is represented by the dataset (for example, population representativeness or patient accrual).</w:t>
            </w:r>
          </w:p>
        </w:tc>
      </w:tr>
      <w:tr w:rsidR="00FD2B54" w:rsidRPr="00DA1FF3" w14:paraId="7CC5CCB7" w14:textId="77777777" w:rsidTr="00803D01">
        <w:tc>
          <w:tcPr>
            <w:tcW w:w="1587" w:type="pct"/>
          </w:tcPr>
          <w:p w14:paraId="7CA8A097" w14:textId="77777777" w:rsidR="00FD2B54" w:rsidRPr="00DA1FF3" w:rsidRDefault="00FD2B54" w:rsidP="00803D01">
            <w:pPr>
              <w:pStyle w:val="Tabletext"/>
            </w:pPr>
            <w:r w:rsidRPr="00DA1FF3">
              <w:t>Time period of data</w:t>
            </w:r>
          </w:p>
        </w:tc>
        <w:tc>
          <w:tcPr>
            <w:tcW w:w="3413" w:type="pct"/>
          </w:tcPr>
          <w:p w14:paraId="6C25AF5F" w14:textId="77777777" w:rsidR="00FD2B54" w:rsidRPr="00DA1FF3" w:rsidRDefault="00FD2B54" w:rsidP="00803D01">
            <w:pPr>
              <w:pStyle w:val="Tabletext"/>
            </w:pPr>
            <w:r w:rsidRPr="00DA1FF3">
              <w:t>State the time period covered by the data.</w:t>
            </w:r>
          </w:p>
        </w:tc>
      </w:tr>
      <w:tr w:rsidR="00FD2B54" w:rsidRPr="00DA1FF3" w14:paraId="7736976E" w14:textId="77777777" w:rsidTr="00803D01">
        <w:tc>
          <w:tcPr>
            <w:tcW w:w="1587" w:type="pct"/>
          </w:tcPr>
          <w:p w14:paraId="4B4B7666" w14:textId="77777777" w:rsidR="00FD2B54" w:rsidRPr="00DA1FF3" w:rsidRDefault="00FD2B54" w:rsidP="00803D01">
            <w:pPr>
              <w:pStyle w:val="Tabletext"/>
            </w:pPr>
            <w:r w:rsidRPr="00DA1FF3">
              <w:t>Data preparation</w:t>
            </w:r>
          </w:p>
        </w:tc>
        <w:tc>
          <w:tcPr>
            <w:tcW w:w="3413" w:type="pct"/>
          </w:tcPr>
          <w:p w14:paraId="290A12E1" w14:textId="77777777" w:rsidR="00FD2B54" w:rsidRPr="00DA1FF3" w:rsidRDefault="00FD2B54" w:rsidP="00803D01">
            <w:pPr>
              <w:pStyle w:val="Tabletext"/>
            </w:pPr>
            <w:r w:rsidRPr="00DA1FF3">
              <w:t>Provide details of whether raw data were accessed for analysis, or whether the data owner had undertaken any data preparation steps such as cleansing or transformation. Mention whether centralised transformation to a common data model was undertaken. Include links to any relevant information including common data model type and version number and details of mapping.</w:t>
            </w:r>
          </w:p>
          <w:p w14:paraId="028303D4" w14:textId="4857F5B1" w:rsidR="00FD2B54" w:rsidRPr="00DA1FF3" w:rsidRDefault="00FD2B54" w:rsidP="00803D01">
            <w:pPr>
              <w:pStyle w:val="Tabletext"/>
            </w:pPr>
            <w:r w:rsidRPr="00DA1FF3">
              <w:lastRenderedPageBreak/>
              <w:t xml:space="preserve">Full details of data preparation specific to addressing the research question is </w:t>
            </w:r>
            <w:r w:rsidRPr="00335D8B">
              <w:t>covered in</w:t>
            </w:r>
            <w:r>
              <w:t xml:space="preserve"> the </w:t>
            </w:r>
            <w:hyperlink r:id="rId8" w:anchor="reporting-on-data-curation-and-analysis" w:history="1">
              <w:r w:rsidR="00DD33AC">
                <w:rPr>
                  <w:rStyle w:val="Hyperlink"/>
                </w:rPr>
                <w:t>section on reporting on data curation</w:t>
              </w:r>
            </w:hyperlink>
            <w:r w:rsidRPr="00335D8B">
              <w:t>.</w:t>
            </w:r>
          </w:p>
        </w:tc>
      </w:tr>
      <w:tr w:rsidR="00FD2B54" w:rsidRPr="00DA1FF3" w14:paraId="584106B9" w14:textId="77777777" w:rsidTr="00803D01">
        <w:tc>
          <w:tcPr>
            <w:tcW w:w="1587" w:type="pct"/>
          </w:tcPr>
          <w:p w14:paraId="045C58BE" w14:textId="77777777" w:rsidR="00FD2B54" w:rsidRPr="00DA1FF3" w:rsidRDefault="00FD2B54" w:rsidP="00803D01">
            <w:pPr>
              <w:pStyle w:val="Tabletext"/>
            </w:pPr>
            <w:r w:rsidRPr="00DA1FF3">
              <w:lastRenderedPageBreak/>
              <w:t>Data governance</w:t>
            </w:r>
          </w:p>
        </w:tc>
        <w:tc>
          <w:tcPr>
            <w:tcW w:w="3413" w:type="pct"/>
          </w:tcPr>
          <w:p w14:paraId="65C52C4A" w14:textId="77777777" w:rsidR="00FD2B54" w:rsidRPr="00DA1FF3" w:rsidRDefault="00FD2B54" w:rsidP="00803D01">
            <w:pPr>
              <w:pStyle w:val="Tabletext"/>
            </w:pPr>
            <w:r w:rsidRPr="00DA1FF3">
              <w:t xml:space="preserve">Provide the details of the data controller and funding for each source. Describe the information governance processes for data access and use. </w:t>
            </w:r>
          </w:p>
        </w:tc>
      </w:tr>
      <w:tr w:rsidR="00FD2B54" w:rsidRPr="00DA1FF3" w14:paraId="094E1994" w14:textId="77777777" w:rsidTr="00803D01">
        <w:tc>
          <w:tcPr>
            <w:tcW w:w="1587" w:type="pct"/>
          </w:tcPr>
          <w:p w14:paraId="51ABBA01" w14:textId="77777777" w:rsidR="00FD2B54" w:rsidRPr="00DA1FF3" w:rsidRDefault="00FD2B54" w:rsidP="00803D01">
            <w:pPr>
              <w:pStyle w:val="Tabletext"/>
            </w:pPr>
            <w:r w:rsidRPr="00DA1FF3">
              <w:t>Data specification</w:t>
            </w:r>
          </w:p>
        </w:tc>
        <w:tc>
          <w:tcPr>
            <w:tcW w:w="3413" w:type="pct"/>
          </w:tcPr>
          <w:p w14:paraId="440B8730" w14:textId="77777777" w:rsidR="00FD2B54" w:rsidRPr="00DA1FF3" w:rsidRDefault="00FD2B54" w:rsidP="00803D01">
            <w:pPr>
              <w:pStyle w:val="Tabletext"/>
            </w:pPr>
            <w:r w:rsidRPr="00DA1FF3">
              <w:t xml:space="preserve">Note whether a data specification document is available. This may include a data model, </w:t>
            </w:r>
            <w:hyperlink r:id="rId9" w:anchor="Data%20dictionary" w:history="1">
              <w:r w:rsidRPr="004D3301">
                <w:rPr>
                  <w:rStyle w:val="Hyperlink"/>
                </w:rPr>
                <w:t>data dictionary</w:t>
              </w:r>
            </w:hyperlink>
            <w:r w:rsidRPr="00DA1FF3">
              <w:t>, or both.</w:t>
            </w:r>
          </w:p>
        </w:tc>
      </w:tr>
      <w:tr w:rsidR="00FD2B54" w:rsidRPr="00DA1FF3" w14:paraId="47BDEBE9" w14:textId="77777777" w:rsidTr="00803D01">
        <w:tc>
          <w:tcPr>
            <w:tcW w:w="1587" w:type="pct"/>
          </w:tcPr>
          <w:p w14:paraId="1437EDC7" w14:textId="77777777" w:rsidR="00FD2B54" w:rsidRPr="00DA1FF3" w:rsidRDefault="00FD2B54" w:rsidP="00803D01">
            <w:pPr>
              <w:pStyle w:val="Tabletext"/>
            </w:pPr>
            <w:r w:rsidRPr="00DA1FF3">
              <w:t xml:space="preserve">Data management plan and quality </w:t>
            </w:r>
            <w:r w:rsidRPr="007A66CF">
              <w:t>assurance</w:t>
            </w:r>
            <w:r w:rsidRPr="00DA1FF3">
              <w:t xml:space="preserve"> methods </w:t>
            </w:r>
          </w:p>
        </w:tc>
        <w:tc>
          <w:tcPr>
            <w:tcW w:w="3413" w:type="pct"/>
          </w:tcPr>
          <w:p w14:paraId="40A9A8CF" w14:textId="77777777" w:rsidR="00FD2B54" w:rsidRPr="00DA1FF3" w:rsidRDefault="00FD2B54" w:rsidP="00803D01">
            <w:pPr>
              <w:pStyle w:val="Tabletext"/>
            </w:pPr>
            <w:r w:rsidRPr="00DA1FF3">
              <w:t>Note whether a data management plan, documentation of source quality assurance methods is available with links to relevant documents.</w:t>
            </w:r>
          </w:p>
        </w:tc>
      </w:tr>
      <w:tr w:rsidR="00FD2B54" w:rsidRPr="00DA1FF3" w14:paraId="1F69A2ED" w14:textId="77777777" w:rsidTr="00803D01">
        <w:tc>
          <w:tcPr>
            <w:tcW w:w="1587" w:type="pct"/>
          </w:tcPr>
          <w:p w14:paraId="5C1013E6" w14:textId="77777777" w:rsidR="00FD2B54" w:rsidRPr="00DA1FF3" w:rsidRDefault="00FD2B54" w:rsidP="00803D01">
            <w:pPr>
              <w:pStyle w:val="Tabletext"/>
            </w:pPr>
            <w:r w:rsidRPr="00DA1FF3">
              <w:t>Other documents</w:t>
            </w:r>
          </w:p>
        </w:tc>
        <w:tc>
          <w:tcPr>
            <w:tcW w:w="3413" w:type="pct"/>
          </w:tcPr>
          <w:p w14:paraId="6FD8389E" w14:textId="77777777" w:rsidR="00FD2B54" w:rsidRPr="00DA1FF3" w:rsidRDefault="00FD2B54" w:rsidP="00803D01">
            <w:pPr>
              <w:pStyle w:val="Tabletext"/>
            </w:pPr>
            <w:r w:rsidRPr="00DA1FF3">
              <w:t>Note whether any other documentation is available. Provide hyperlinks or citations to key publications, if available.</w:t>
            </w:r>
          </w:p>
          <w:p w14:paraId="5500EBF9" w14:textId="77777777" w:rsidR="00FD2B54" w:rsidRPr="00DA1FF3" w:rsidRDefault="00FD2B54" w:rsidP="00803D01">
            <w:pPr>
              <w:pStyle w:val="Tabletext"/>
            </w:pPr>
            <w:r w:rsidRPr="00DA1FF3">
              <w:t>If the dataset is available from the HDRUK innovation gateway, provide the hyperlink to its profile on the HDRUK website.</w:t>
            </w:r>
          </w:p>
        </w:tc>
      </w:tr>
    </w:tbl>
    <w:p w14:paraId="329C0E0E" w14:textId="77777777" w:rsidR="00FD2B54" w:rsidRPr="00DA1FF3" w:rsidRDefault="00FD2B54" w:rsidP="00FD2B54">
      <w:pPr>
        <w:pStyle w:val="NICEnormal"/>
      </w:pPr>
    </w:p>
    <w:p w14:paraId="27D3EC28" w14:textId="77777777" w:rsidR="00FD2B54" w:rsidRPr="00221E7E" w:rsidRDefault="00FD2B54" w:rsidP="00FD2B54">
      <w:pPr>
        <w:pStyle w:val="Heading3"/>
      </w:pPr>
      <w:r w:rsidRPr="00221E7E">
        <w:t>Data quality</w:t>
      </w:r>
    </w:p>
    <w:p w14:paraId="08176F6F" w14:textId="77777777" w:rsidR="00FD2B54" w:rsidRPr="00221E7E" w:rsidRDefault="00FD2B54" w:rsidP="00CD4926">
      <w:pPr>
        <w:pStyle w:val="NICEnormal"/>
      </w:pPr>
      <w:r w:rsidRPr="00221E7E">
        <w:t>Details of data quality should be provided for key study variables including population eligibility criteria, outcomes, interventions or exposures, and covariates.</w:t>
      </w:r>
    </w:p>
    <w:tbl>
      <w:tblPr>
        <w:tblStyle w:val="TableGrid"/>
        <w:tblW w:w="0" w:type="auto"/>
        <w:tblLook w:val="04A0" w:firstRow="1" w:lastRow="0" w:firstColumn="1" w:lastColumn="0" w:noHBand="0" w:noVBand="1"/>
        <w:tblCaption w:val="Data quality"/>
      </w:tblPr>
      <w:tblGrid>
        <w:gridCol w:w="1232"/>
        <w:gridCol w:w="1922"/>
        <w:gridCol w:w="1439"/>
        <w:gridCol w:w="1574"/>
        <w:gridCol w:w="1336"/>
        <w:gridCol w:w="1513"/>
      </w:tblGrid>
      <w:tr w:rsidR="00FD2B54" w:rsidRPr="00221E7E" w14:paraId="23F8A71C" w14:textId="77777777" w:rsidTr="00803D01">
        <w:tc>
          <w:tcPr>
            <w:tcW w:w="1232" w:type="dxa"/>
          </w:tcPr>
          <w:p w14:paraId="061AB1F2" w14:textId="77777777" w:rsidR="00FD2B54" w:rsidRPr="00221E7E" w:rsidRDefault="00FD2B54" w:rsidP="00803D01">
            <w:pPr>
              <w:pStyle w:val="Tableheading"/>
            </w:pPr>
            <w:r w:rsidRPr="00221E7E">
              <w:t>Study variable</w:t>
            </w:r>
          </w:p>
        </w:tc>
        <w:tc>
          <w:tcPr>
            <w:tcW w:w="1922" w:type="dxa"/>
          </w:tcPr>
          <w:p w14:paraId="4929425E" w14:textId="77777777" w:rsidR="00FD2B54" w:rsidRPr="00221E7E" w:rsidRDefault="00FD2B54" w:rsidP="00803D01">
            <w:pPr>
              <w:pStyle w:val="Tableheading"/>
            </w:pPr>
            <w:r w:rsidRPr="00221E7E">
              <w:t>Target concept</w:t>
            </w:r>
          </w:p>
        </w:tc>
        <w:tc>
          <w:tcPr>
            <w:tcW w:w="1439" w:type="dxa"/>
          </w:tcPr>
          <w:p w14:paraId="4EE3E57E" w14:textId="77777777" w:rsidR="00FD2B54" w:rsidRPr="00221E7E" w:rsidRDefault="00FD2B54" w:rsidP="00803D01">
            <w:pPr>
              <w:pStyle w:val="Tableheading"/>
            </w:pPr>
            <w:r w:rsidRPr="00221E7E">
              <w:t>Operational definition</w:t>
            </w:r>
          </w:p>
        </w:tc>
        <w:tc>
          <w:tcPr>
            <w:tcW w:w="1574" w:type="dxa"/>
          </w:tcPr>
          <w:p w14:paraId="17E7E858" w14:textId="77777777" w:rsidR="00FD2B54" w:rsidRPr="00221E7E" w:rsidRDefault="00FD2B54" w:rsidP="00803D01">
            <w:pPr>
              <w:pStyle w:val="Tableheading"/>
            </w:pPr>
            <w:r w:rsidRPr="00221E7E">
              <w:t>Quality dimension</w:t>
            </w:r>
          </w:p>
        </w:tc>
        <w:tc>
          <w:tcPr>
            <w:tcW w:w="1336" w:type="dxa"/>
          </w:tcPr>
          <w:p w14:paraId="36C93C14" w14:textId="77777777" w:rsidR="00FD2B54" w:rsidRPr="00221E7E" w:rsidRDefault="00FD2B54" w:rsidP="00803D01">
            <w:pPr>
              <w:pStyle w:val="Tableheading"/>
            </w:pPr>
            <w:r w:rsidRPr="00221E7E">
              <w:t>How assessed</w:t>
            </w:r>
          </w:p>
        </w:tc>
        <w:tc>
          <w:tcPr>
            <w:tcW w:w="1513" w:type="dxa"/>
          </w:tcPr>
          <w:p w14:paraId="6112A960" w14:textId="77777777" w:rsidR="00FD2B54" w:rsidRPr="00221E7E" w:rsidRDefault="00FD2B54" w:rsidP="00803D01">
            <w:pPr>
              <w:pStyle w:val="Tableheading"/>
            </w:pPr>
            <w:r w:rsidRPr="00221E7E">
              <w:t>Assessment result</w:t>
            </w:r>
          </w:p>
        </w:tc>
      </w:tr>
      <w:tr w:rsidR="00FD2B54" w:rsidRPr="00221E7E" w14:paraId="4E258CF5" w14:textId="77777777" w:rsidTr="00803D01">
        <w:tc>
          <w:tcPr>
            <w:tcW w:w="1232" w:type="dxa"/>
          </w:tcPr>
          <w:p w14:paraId="152FB1D8" w14:textId="77777777" w:rsidR="00FD2B54" w:rsidRPr="00221E7E" w:rsidRDefault="00FD2B54" w:rsidP="00803D01">
            <w:pPr>
              <w:pStyle w:val="Tabletext"/>
            </w:pPr>
            <w:r w:rsidRPr="00221E7E">
              <w:t>What type of variable (for example, population eligibility, outcome)</w:t>
            </w:r>
          </w:p>
        </w:tc>
        <w:tc>
          <w:tcPr>
            <w:tcW w:w="1922" w:type="dxa"/>
          </w:tcPr>
          <w:p w14:paraId="61C668AF" w14:textId="77777777" w:rsidR="00FD2B54" w:rsidRPr="00221E7E" w:rsidRDefault="00FD2B54" w:rsidP="00803D01">
            <w:pPr>
              <w:pStyle w:val="Tabletext"/>
            </w:pPr>
            <w:r w:rsidRPr="00221E7E">
              <w:t>Define the target concept (for example, myocardial infarction [MI])</w:t>
            </w:r>
          </w:p>
        </w:tc>
        <w:tc>
          <w:tcPr>
            <w:tcW w:w="1439" w:type="dxa"/>
          </w:tcPr>
          <w:p w14:paraId="13AAEAC7" w14:textId="77777777" w:rsidR="00FD2B54" w:rsidRPr="00221E7E" w:rsidRDefault="00FD2B54" w:rsidP="00803D01">
            <w:pPr>
              <w:pStyle w:val="Tabletext"/>
            </w:pPr>
            <w:r w:rsidRPr="00221E7E">
              <w:t>Define operational definition. For example, MI defined by an ICD-10 code of I21 in the primary diagnosis position</w:t>
            </w:r>
          </w:p>
        </w:tc>
        <w:tc>
          <w:tcPr>
            <w:tcW w:w="1574" w:type="dxa"/>
          </w:tcPr>
          <w:p w14:paraId="1EFD88AC" w14:textId="77777777" w:rsidR="00FD2B54" w:rsidRPr="00221E7E" w:rsidRDefault="00FD2B54" w:rsidP="00803D01">
            <w:pPr>
              <w:pStyle w:val="Tabletext"/>
            </w:pPr>
            <w:r w:rsidRPr="00221E7E">
              <w:t>Choose: accuracy or completeness</w:t>
            </w:r>
          </w:p>
        </w:tc>
        <w:tc>
          <w:tcPr>
            <w:tcW w:w="1336" w:type="dxa"/>
          </w:tcPr>
          <w:p w14:paraId="7F70E0AF" w14:textId="77777777" w:rsidR="00FD2B54" w:rsidRPr="00221E7E" w:rsidRDefault="00FD2B54" w:rsidP="00803D01">
            <w:pPr>
              <w:pStyle w:val="Tabletext"/>
            </w:pPr>
            <w:r w:rsidRPr="00221E7E">
              <w:t>Describe how quality was assessed. Provide reference to previous validation studies if applicable.</w:t>
            </w:r>
          </w:p>
        </w:tc>
        <w:tc>
          <w:tcPr>
            <w:tcW w:w="1513" w:type="dxa"/>
          </w:tcPr>
          <w:p w14:paraId="28688E3D" w14:textId="77777777" w:rsidR="00FD2B54" w:rsidRPr="00221E7E" w:rsidRDefault="00FD2B54" w:rsidP="00803D01">
            <w:pPr>
              <w:pStyle w:val="Tabletext"/>
            </w:pPr>
            <w:r w:rsidRPr="00221E7E">
              <w:t>Provide quantitative assessment of quality if available. For example, ‘positive predictive value 85% (75% to 95%)’</w:t>
            </w:r>
          </w:p>
        </w:tc>
      </w:tr>
    </w:tbl>
    <w:p w14:paraId="4611C74F" w14:textId="77777777" w:rsidR="00CD4926" w:rsidRDefault="00CD4926" w:rsidP="00612962">
      <w:pPr>
        <w:pStyle w:val="NICEnormal"/>
      </w:pPr>
    </w:p>
    <w:p w14:paraId="119D61D5" w14:textId="0833CB7A" w:rsidR="00FD2B54" w:rsidRPr="00221E7E" w:rsidRDefault="00FD2B54" w:rsidP="00FD2B54">
      <w:pPr>
        <w:pStyle w:val="Heading3"/>
      </w:pPr>
      <w:r w:rsidRPr="00221E7E">
        <w:t>Data relevance</w:t>
      </w:r>
    </w:p>
    <w:p w14:paraId="5DBEDF26" w14:textId="6F9A01DB" w:rsidR="00FD2B54" w:rsidRPr="00221E7E" w:rsidRDefault="00FD2B54" w:rsidP="00FD2B54">
      <w:pPr>
        <w:pStyle w:val="NICEnormal"/>
      </w:pPr>
      <w:r w:rsidRPr="00221E7E">
        <w:t xml:space="preserve">Please see </w:t>
      </w:r>
      <w:hyperlink r:id="rId10" w:anchor="data-relevance" w:history="1">
        <w:r w:rsidR="00DD33AC">
          <w:rPr>
            <w:rStyle w:val="Hyperlink"/>
          </w:rPr>
          <w:t>recommendations for reporting data relevance</w:t>
        </w:r>
      </w:hyperlink>
      <w:r w:rsidRPr="00221E7E">
        <w:t>.</w:t>
      </w:r>
    </w:p>
    <w:tbl>
      <w:tblPr>
        <w:tblStyle w:val="TableGrid"/>
        <w:tblW w:w="0" w:type="auto"/>
        <w:tblLook w:val="04A0" w:firstRow="1" w:lastRow="0" w:firstColumn="1" w:lastColumn="0" w:noHBand="0" w:noVBand="1"/>
        <w:tblCaption w:val="Data relevance"/>
      </w:tblPr>
      <w:tblGrid>
        <w:gridCol w:w="2866"/>
        <w:gridCol w:w="6150"/>
      </w:tblGrid>
      <w:tr w:rsidR="00FD2B54" w:rsidRPr="00221E7E" w14:paraId="514967E0" w14:textId="77777777" w:rsidTr="00803D01">
        <w:tc>
          <w:tcPr>
            <w:tcW w:w="2892" w:type="dxa"/>
          </w:tcPr>
          <w:p w14:paraId="7E83AC89" w14:textId="77777777" w:rsidR="00FD2B54" w:rsidRPr="00221E7E" w:rsidRDefault="00FD2B54" w:rsidP="00803D01">
            <w:pPr>
              <w:pStyle w:val="Tableheading"/>
            </w:pPr>
            <w:r w:rsidRPr="00221E7E">
              <w:t>Item</w:t>
            </w:r>
          </w:p>
        </w:tc>
        <w:tc>
          <w:tcPr>
            <w:tcW w:w="6248" w:type="dxa"/>
          </w:tcPr>
          <w:p w14:paraId="1C7F0E04" w14:textId="77777777" w:rsidR="00FD2B54" w:rsidRPr="00221E7E" w:rsidRDefault="00FD2B54" w:rsidP="00803D01">
            <w:pPr>
              <w:pStyle w:val="Tableheading"/>
            </w:pPr>
            <w:r w:rsidRPr="00221E7E">
              <w:t>Response</w:t>
            </w:r>
          </w:p>
        </w:tc>
      </w:tr>
      <w:tr w:rsidR="00FD2B54" w:rsidRPr="00221E7E" w14:paraId="4DBCC7A1" w14:textId="77777777" w:rsidTr="00803D01">
        <w:tc>
          <w:tcPr>
            <w:tcW w:w="2892" w:type="dxa"/>
          </w:tcPr>
          <w:p w14:paraId="0822CD9A" w14:textId="77777777" w:rsidR="00FD2B54" w:rsidRPr="00221E7E" w:rsidRDefault="00FD2B54" w:rsidP="00803D01">
            <w:pPr>
              <w:pStyle w:val="Tabletext"/>
            </w:pPr>
            <w:r w:rsidRPr="00221E7E">
              <w:t>Population</w:t>
            </w:r>
          </w:p>
        </w:tc>
        <w:tc>
          <w:tcPr>
            <w:tcW w:w="6248" w:type="dxa"/>
          </w:tcPr>
          <w:p w14:paraId="3A363C87" w14:textId="77777777" w:rsidR="00FD2B54" w:rsidRPr="00221E7E" w:rsidRDefault="00FD2B54" w:rsidP="00803D01">
            <w:pPr>
              <w:pStyle w:val="Tabletext"/>
            </w:pPr>
            <w:r w:rsidRPr="00221E7E">
              <w:t>Describe the extent to which the analytical sample reflects the target population. This should consider any data exclusions (for example, because of missing data on key prognostic variables).</w:t>
            </w:r>
          </w:p>
        </w:tc>
      </w:tr>
      <w:tr w:rsidR="00FD2B54" w:rsidRPr="00221E7E" w14:paraId="055E9BB0" w14:textId="77777777" w:rsidTr="00803D01">
        <w:tc>
          <w:tcPr>
            <w:tcW w:w="2892" w:type="dxa"/>
          </w:tcPr>
          <w:p w14:paraId="5E435B5B" w14:textId="77777777" w:rsidR="00FD2B54" w:rsidRPr="00221E7E" w:rsidRDefault="00FD2B54" w:rsidP="00803D01">
            <w:pPr>
              <w:pStyle w:val="Tabletext"/>
            </w:pPr>
            <w:r w:rsidRPr="00221E7E">
              <w:t>Care setting</w:t>
            </w:r>
          </w:p>
        </w:tc>
        <w:tc>
          <w:tcPr>
            <w:tcW w:w="6248" w:type="dxa"/>
          </w:tcPr>
          <w:p w14:paraId="5914932A" w14:textId="77777777" w:rsidR="00FD2B54" w:rsidRPr="00221E7E" w:rsidRDefault="00FD2B54" w:rsidP="00803D01">
            <w:pPr>
              <w:pStyle w:val="Tabletext"/>
            </w:pPr>
            <w:r w:rsidRPr="00221E7E">
              <w:t>Describe how well the care settings reflect routine care in the NHS.</w:t>
            </w:r>
          </w:p>
        </w:tc>
      </w:tr>
      <w:tr w:rsidR="00FD2B54" w:rsidRPr="00221E7E" w14:paraId="2115AA44" w14:textId="77777777" w:rsidTr="00803D01">
        <w:tc>
          <w:tcPr>
            <w:tcW w:w="2892" w:type="dxa"/>
          </w:tcPr>
          <w:p w14:paraId="198751DB" w14:textId="77777777" w:rsidR="00FD2B54" w:rsidRPr="00221E7E" w:rsidRDefault="00FD2B54" w:rsidP="00803D01">
            <w:pPr>
              <w:pStyle w:val="Tabletext"/>
            </w:pPr>
            <w:r w:rsidRPr="00221E7E">
              <w:lastRenderedPageBreak/>
              <w:t>Treatment pathway</w:t>
            </w:r>
          </w:p>
        </w:tc>
        <w:tc>
          <w:tcPr>
            <w:tcW w:w="6248" w:type="dxa"/>
          </w:tcPr>
          <w:p w14:paraId="775C0AC2" w14:textId="77777777" w:rsidR="00FD2B54" w:rsidRPr="00221E7E" w:rsidRDefault="00FD2B54" w:rsidP="00803D01">
            <w:pPr>
              <w:pStyle w:val="Tabletext"/>
            </w:pPr>
            <w:r w:rsidRPr="00221E7E">
              <w:t xml:space="preserve">Describe how the treatment pathways experienced by people in the data reflects routine care pathways in the NHS (including any diagnostic tests). </w:t>
            </w:r>
          </w:p>
        </w:tc>
      </w:tr>
      <w:tr w:rsidR="00FD2B54" w:rsidRPr="00221E7E" w14:paraId="39BC26D1" w14:textId="77777777" w:rsidTr="00803D01">
        <w:tc>
          <w:tcPr>
            <w:tcW w:w="2892" w:type="dxa"/>
          </w:tcPr>
          <w:p w14:paraId="5731BADC" w14:textId="77777777" w:rsidR="00FD2B54" w:rsidRPr="00221E7E" w:rsidRDefault="00FD2B54" w:rsidP="00803D01">
            <w:pPr>
              <w:pStyle w:val="Tabletext"/>
            </w:pPr>
            <w:r w:rsidRPr="00221E7E">
              <w:t>Availability of key study elements</w:t>
            </w:r>
          </w:p>
        </w:tc>
        <w:tc>
          <w:tcPr>
            <w:tcW w:w="6248" w:type="dxa"/>
          </w:tcPr>
          <w:p w14:paraId="29DA60B1" w14:textId="77777777" w:rsidR="00FD2B54" w:rsidRPr="00221E7E" w:rsidRDefault="00FD2B54" w:rsidP="00803D01">
            <w:pPr>
              <w:pStyle w:val="Tabletext"/>
            </w:pPr>
            <w:r w:rsidRPr="00221E7E">
              <w:t>Note how the dataset met the requirements of the research question in terms of availability of the necessary data variables including key population eligibility criteria, outcomes, intervention and covariates (including confounders and effect modifiers).</w:t>
            </w:r>
          </w:p>
        </w:tc>
      </w:tr>
      <w:tr w:rsidR="00FD2B54" w:rsidRPr="00221E7E" w14:paraId="3BE0B7C5" w14:textId="77777777" w:rsidTr="00803D01">
        <w:tc>
          <w:tcPr>
            <w:tcW w:w="2892" w:type="dxa"/>
          </w:tcPr>
          <w:p w14:paraId="0229E277" w14:textId="77777777" w:rsidR="00FD2B54" w:rsidRPr="00221E7E" w:rsidRDefault="00FD2B54" w:rsidP="00803D01">
            <w:pPr>
              <w:pStyle w:val="Tabletext"/>
            </w:pPr>
            <w:r w:rsidRPr="00221E7E">
              <w:t>Study period</w:t>
            </w:r>
          </w:p>
        </w:tc>
        <w:tc>
          <w:tcPr>
            <w:tcW w:w="6248" w:type="dxa"/>
          </w:tcPr>
          <w:p w14:paraId="1BE1AE19" w14:textId="77777777" w:rsidR="00FD2B54" w:rsidRPr="00221E7E" w:rsidRDefault="00FD2B54" w:rsidP="00803D01">
            <w:pPr>
              <w:pStyle w:val="Tabletext"/>
            </w:pPr>
            <w:r w:rsidRPr="00221E7E">
              <w:t xml:space="preserve">State the extent to which the time period covered by the data provides relevant information to decisions. This should cover any important changes to care pathways (including tests) or background changes in outcome rates. </w:t>
            </w:r>
          </w:p>
        </w:tc>
      </w:tr>
      <w:tr w:rsidR="00FD2B54" w:rsidRPr="00221E7E" w14:paraId="0311D3FE" w14:textId="77777777" w:rsidTr="00803D01">
        <w:tc>
          <w:tcPr>
            <w:tcW w:w="2892" w:type="dxa"/>
          </w:tcPr>
          <w:p w14:paraId="36F6E45F" w14:textId="77777777" w:rsidR="00FD2B54" w:rsidRPr="00221E7E" w:rsidRDefault="00FD2B54" w:rsidP="00803D01">
            <w:pPr>
              <w:pStyle w:val="Tabletext"/>
            </w:pPr>
            <w:r w:rsidRPr="00221E7E">
              <w:t>Timing of measurements</w:t>
            </w:r>
          </w:p>
        </w:tc>
        <w:tc>
          <w:tcPr>
            <w:tcW w:w="6248" w:type="dxa"/>
          </w:tcPr>
          <w:p w14:paraId="38A3E841" w14:textId="77777777" w:rsidR="00FD2B54" w:rsidRPr="00221E7E" w:rsidRDefault="00FD2B54" w:rsidP="00803D01">
            <w:pPr>
              <w:pStyle w:val="Tabletext"/>
            </w:pPr>
            <w:r w:rsidRPr="00221E7E">
              <w:t>Describe whether the timing of measurements meet the needs of the research question.</w:t>
            </w:r>
          </w:p>
        </w:tc>
      </w:tr>
      <w:tr w:rsidR="00FD2B54" w:rsidRPr="00221E7E" w14:paraId="001960DA" w14:textId="77777777" w:rsidTr="00803D01">
        <w:tc>
          <w:tcPr>
            <w:tcW w:w="2892" w:type="dxa"/>
          </w:tcPr>
          <w:p w14:paraId="5DFE6A99" w14:textId="77777777" w:rsidR="00FD2B54" w:rsidRPr="00221E7E" w:rsidRDefault="00FD2B54" w:rsidP="00803D01">
            <w:pPr>
              <w:pStyle w:val="Tabletext"/>
            </w:pPr>
            <w:r w:rsidRPr="00221E7E">
              <w:t>Follow up</w:t>
            </w:r>
          </w:p>
        </w:tc>
        <w:tc>
          <w:tcPr>
            <w:tcW w:w="6248" w:type="dxa"/>
          </w:tcPr>
          <w:p w14:paraId="044C59B0" w14:textId="77777777" w:rsidR="00FD2B54" w:rsidRPr="00221E7E" w:rsidRDefault="00FD2B54" w:rsidP="00803D01">
            <w:pPr>
              <w:pStyle w:val="Tabletext"/>
            </w:pPr>
            <w:r w:rsidRPr="00221E7E">
              <w:t>Note how the follow-up period available in the dataset is sufficient for assessing the outcomes.</w:t>
            </w:r>
          </w:p>
        </w:tc>
      </w:tr>
      <w:tr w:rsidR="00FD2B54" w:rsidRPr="00221E7E" w14:paraId="6A817ED3" w14:textId="77777777" w:rsidTr="00803D01">
        <w:tc>
          <w:tcPr>
            <w:tcW w:w="2892" w:type="dxa"/>
          </w:tcPr>
          <w:p w14:paraId="68A5293D" w14:textId="77777777" w:rsidR="00FD2B54" w:rsidRPr="00221E7E" w:rsidRDefault="00FD2B54" w:rsidP="00803D01">
            <w:pPr>
              <w:pStyle w:val="Tabletext"/>
            </w:pPr>
            <w:r w:rsidRPr="00221E7E">
              <w:t>Sample size</w:t>
            </w:r>
          </w:p>
        </w:tc>
        <w:tc>
          <w:tcPr>
            <w:tcW w:w="6248" w:type="dxa"/>
          </w:tcPr>
          <w:p w14:paraId="232C0326" w14:textId="77777777" w:rsidR="00FD2B54" w:rsidRPr="00221E7E" w:rsidRDefault="00FD2B54" w:rsidP="00803D01">
            <w:pPr>
              <w:pStyle w:val="Tabletext"/>
            </w:pPr>
            <w:r w:rsidRPr="00221E7E">
              <w:t xml:space="preserve">Provide the sample size of the target population in the dataset and demonstrate that it is adequate to generate robust results. </w:t>
            </w:r>
          </w:p>
        </w:tc>
      </w:tr>
    </w:tbl>
    <w:p w14:paraId="10D308E3" w14:textId="77777777" w:rsidR="00443081" w:rsidRPr="00181A4A" w:rsidRDefault="00443081" w:rsidP="00FD2B54">
      <w:pPr>
        <w:pStyle w:val="NICEnormal"/>
      </w:pPr>
    </w:p>
    <w:sectPr w:rsidR="00443081" w:rsidRPr="00181A4A" w:rsidSect="001714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8530" w14:textId="77777777" w:rsidR="001A69C4" w:rsidRDefault="001A69C4" w:rsidP="00446BEE">
      <w:r>
        <w:separator/>
      </w:r>
    </w:p>
  </w:endnote>
  <w:endnote w:type="continuationSeparator" w:id="0">
    <w:p w14:paraId="28AF0D08" w14:textId="77777777" w:rsidR="001A69C4" w:rsidRDefault="001A69C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B466" w14:textId="77777777" w:rsidR="001A69C4" w:rsidRDefault="001A69C4" w:rsidP="00446BEE">
      <w:r>
        <w:separator/>
      </w:r>
    </w:p>
  </w:footnote>
  <w:footnote w:type="continuationSeparator" w:id="0">
    <w:p w14:paraId="0094FA40" w14:textId="77777777" w:rsidR="001A69C4" w:rsidRDefault="001A69C4"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905919">
    <w:abstractNumId w:val="13"/>
  </w:num>
  <w:num w:numId="2" w16cid:durableId="46219777">
    <w:abstractNumId w:val="14"/>
  </w:num>
  <w:num w:numId="3" w16cid:durableId="1178693698">
    <w:abstractNumId w:val="14"/>
    <w:lvlOverride w:ilvl="0">
      <w:startOverride w:val="1"/>
    </w:lvlOverride>
  </w:num>
  <w:num w:numId="4" w16cid:durableId="2010984040">
    <w:abstractNumId w:val="14"/>
    <w:lvlOverride w:ilvl="0">
      <w:startOverride w:val="1"/>
    </w:lvlOverride>
  </w:num>
  <w:num w:numId="5" w16cid:durableId="1882667151">
    <w:abstractNumId w:val="14"/>
    <w:lvlOverride w:ilvl="0">
      <w:startOverride w:val="1"/>
    </w:lvlOverride>
  </w:num>
  <w:num w:numId="6" w16cid:durableId="918297515">
    <w:abstractNumId w:val="14"/>
    <w:lvlOverride w:ilvl="0">
      <w:startOverride w:val="1"/>
    </w:lvlOverride>
  </w:num>
  <w:num w:numId="7" w16cid:durableId="148519185">
    <w:abstractNumId w:val="14"/>
    <w:lvlOverride w:ilvl="0">
      <w:startOverride w:val="1"/>
    </w:lvlOverride>
  </w:num>
  <w:num w:numId="8" w16cid:durableId="2090494714">
    <w:abstractNumId w:val="9"/>
  </w:num>
  <w:num w:numId="9" w16cid:durableId="687633171">
    <w:abstractNumId w:val="7"/>
  </w:num>
  <w:num w:numId="10" w16cid:durableId="1726023731">
    <w:abstractNumId w:val="6"/>
  </w:num>
  <w:num w:numId="11" w16cid:durableId="2004355089">
    <w:abstractNumId w:val="5"/>
  </w:num>
  <w:num w:numId="12" w16cid:durableId="556555190">
    <w:abstractNumId w:val="4"/>
  </w:num>
  <w:num w:numId="13" w16cid:durableId="737245135">
    <w:abstractNumId w:val="8"/>
  </w:num>
  <w:num w:numId="14" w16cid:durableId="113451577">
    <w:abstractNumId w:val="3"/>
  </w:num>
  <w:num w:numId="15" w16cid:durableId="767196516">
    <w:abstractNumId w:val="2"/>
  </w:num>
  <w:num w:numId="16" w16cid:durableId="35281120">
    <w:abstractNumId w:val="1"/>
  </w:num>
  <w:num w:numId="17" w16cid:durableId="1892232546">
    <w:abstractNumId w:val="0"/>
  </w:num>
  <w:num w:numId="18" w16cid:durableId="1178278001">
    <w:abstractNumId w:val="12"/>
  </w:num>
  <w:num w:numId="19" w16cid:durableId="363021795">
    <w:abstractNumId w:val="12"/>
    <w:lvlOverride w:ilvl="0">
      <w:startOverride w:val="1"/>
    </w:lvlOverride>
  </w:num>
  <w:num w:numId="20" w16cid:durableId="101733164">
    <w:abstractNumId w:val="10"/>
  </w:num>
  <w:num w:numId="21" w16cid:durableId="1257598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C4"/>
    <w:rsid w:val="000053F8"/>
    <w:rsid w:val="00024D0A"/>
    <w:rsid w:val="000472DC"/>
    <w:rsid w:val="00070065"/>
    <w:rsid w:val="000A4FEE"/>
    <w:rsid w:val="000B5939"/>
    <w:rsid w:val="00111CCE"/>
    <w:rsid w:val="001134E7"/>
    <w:rsid w:val="0017149E"/>
    <w:rsid w:val="0017169E"/>
    <w:rsid w:val="00181A4A"/>
    <w:rsid w:val="001A69C4"/>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612962"/>
    <w:rsid w:val="006921E1"/>
    <w:rsid w:val="006F4B25"/>
    <w:rsid w:val="006F6496"/>
    <w:rsid w:val="00736348"/>
    <w:rsid w:val="00760908"/>
    <w:rsid w:val="007F238D"/>
    <w:rsid w:val="00861B92"/>
    <w:rsid w:val="008814FB"/>
    <w:rsid w:val="008F5E30"/>
    <w:rsid w:val="00914D7F"/>
    <w:rsid w:val="009C5237"/>
    <w:rsid w:val="009E680B"/>
    <w:rsid w:val="00A15A1F"/>
    <w:rsid w:val="00A3325A"/>
    <w:rsid w:val="00A43013"/>
    <w:rsid w:val="00AF108A"/>
    <w:rsid w:val="00B02E55"/>
    <w:rsid w:val="00B036C1"/>
    <w:rsid w:val="00B5431F"/>
    <w:rsid w:val="00BF7FE0"/>
    <w:rsid w:val="00C81104"/>
    <w:rsid w:val="00C96411"/>
    <w:rsid w:val="00CB5671"/>
    <w:rsid w:val="00CD4926"/>
    <w:rsid w:val="00CF58B7"/>
    <w:rsid w:val="00D351C1"/>
    <w:rsid w:val="00D35EFB"/>
    <w:rsid w:val="00D504B3"/>
    <w:rsid w:val="00D86BF0"/>
    <w:rsid w:val="00DD33AC"/>
    <w:rsid w:val="00DF36A6"/>
    <w:rsid w:val="00E24FD3"/>
    <w:rsid w:val="00E26EE1"/>
    <w:rsid w:val="00E51920"/>
    <w:rsid w:val="00E56255"/>
    <w:rsid w:val="00E64120"/>
    <w:rsid w:val="00E660A1"/>
    <w:rsid w:val="00EA3CCF"/>
    <w:rsid w:val="00F055F1"/>
    <w:rsid w:val="00F56638"/>
    <w:rsid w:val="00F610AF"/>
    <w:rsid w:val="00FA2C5A"/>
    <w:rsid w:val="00FC2D11"/>
    <w:rsid w:val="00FC6230"/>
    <w:rsid w:val="00FD2B54"/>
    <w:rsid w:val="00FF43D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66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B54"/>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1A69C4"/>
    <w:pPr>
      <w:spacing w:after="240" w:line="360" w:lineRule="auto"/>
    </w:pPr>
    <w:rPr>
      <w:rFonts w:ascii="Arial" w:hAnsi="Arial"/>
      <w:sz w:val="24"/>
      <w:szCs w:val="24"/>
      <w:lang w:eastAsia="en-US"/>
    </w:rPr>
  </w:style>
  <w:style w:type="paragraph" w:customStyle="1" w:styleId="Tabletext">
    <w:name w:val="Table text"/>
    <w:basedOn w:val="Normal"/>
    <w:qFormat/>
    <w:rsid w:val="001A69C4"/>
    <w:rPr>
      <w:rFonts w:ascii="Arial" w:hAnsi="Arial"/>
      <w:sz w:val="22"/>
    </w:rPr>
  </w:style>
  <w:style w:type="paragraph" w:customStyle="1" w:styleId="Section21paragraphs">
    <w:name w:val="Section 2.1 paragraphs"/>
    <w:basedOn w:val="NICEnormal"/>
    <w:qFormat/>
    <w:rsid w:val="001A69C4"/>
    <w:pPr>
      <w:numPr>
        <w:numId w:val="21"/>
      </w:numPr>
      <w:tabs>
        <w:tab w:val="left" w:pos="1134"/>
      </w:tabs>
    </w:pPr>
  </w:style>
  <w:style w:type="paragraph" w:styleId="Caption">
    <w:name w:val="caption"/>
    <w:basedOn w:val="NICEnormal"/>
    <w:next w:val="NICEnormal"/>
    <w:unhideWhenUsed/>
    <w:qFormat/>
    <w:rsid w:val="001A69C4"/>
    <w:pPr>
      <w:keepNext/>
      <w:spacing w:after="200"/>
    </w:pPr>
    <w:rPr>
      <w:b/>
      <w:bCs/>
      <w:iCs/>
      <w:szCs w:val="18"/>
    </w:rPr>
  </w:style>
  <w:style w:type="table" w:styleId="TableGrid">
    <w:name w:val="Table Grid"/>
    <w:basedOn w:val="TableNormal"/>
    <w:rsid w:val="001A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1A69C4"/>
    <w:pPr>
      <w:spacing w:after="60"/>
    </w:pPr>
    <w:rPr>
      <w:b/>
    </w:rPr>
  </w:style>
  <w:style w:type="character" w:customStyle="1" w:styleId="NICEnormalChar">
    <w:name w:val="NICE normal Char"/>
    <w:link w:val="NICEnormal"/>
    <w:rsid w:val="001A69C4"/>
    <w:rPr>
      <w:rFonts w:ascii="Arial" w:hAnsi="Arial"/>
      <w:sz w:val="24"/>
      <w:szCs w:val="24"/>
      <w:lang w:eastAsia="en-US"/>
    </w:rPr>
  </w:style>
  <w:style w:type="character" w:styleId="Hyperlink">
    <w:name w:val="Hyperlink"/>
    <w:basedOn w:val="DefaultParagraphFont"/>
    <w:uiPriority w:val="99"/>
    <w:unhideWhenUsed/>
    <w:rsid w:val="00FD2B54"/>
    <w:rPr>
      <w:color w:val="0000FF" w:themeColor="hyperlink"/>
      <w:u w:val="single"/>
    </w:rPr>
  </w:style>
  <w:style w:type="character" w:styleId="UnresolvedMention">
    <w:name w:val="Unresolved Mention"/>
    <w:basedOn w:val="DefaultParagraphFont"/>
    <w:uiPriority w:val="99"/>
    <w:semiHidden/>
    <w:unhideWhenUsed/>
    <w:rsid w:val="00612962"/>
    <w:rPr>
      <w:color w:val="605E5C"/>
      <w:shd w:val="clear" w:color="auto" w:fill="E1DFDD"/>
    </w:rPr>
  </w:style>
  <w:style w:type="character" w:styleId="FollowedHyperlink">
    <w:name w:val="FollowedHyperlink"/>
    <w:basedOn w:val="DefaultParagraphFont"/>
    <w:semiHidden/>
    <w:unhideWhenUsed/>
    <w:rsid w:val="00E26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corporate/ecd9/chapter/conduct-of-quantitative-real-world-evidence-studies" TargetMode="External"/><Relationship Id="rId3" Type="http://schemas.openxmlformats.org/officeDocument/2006/relationships/settings" Target="settings.xml"/><Relationship Id="rId7" Type="http://schemas.openxmlformats.org/officeDocument/2006/relationships/hyperlink" Target="https://www.nice.org.uk/corporate/ecd9/chapter/assessing-data-sui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ice.org.uk/corporate/ecd9/chapter/assessing-data-suitability" TargetMode="External"/><Relationship Id="rId4" Type="http://schemas.openxmlformats.org/officeDocument/2006/relationships/webSettings" Target="webSettings.xml"/><Relationship Id="rId9" Type="http://schemas.openxmlformats.org/officeDocument/2006/relationships/hyperlink" Target="https://www.nice.org.uk/Glossary?lett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ECD9 DataSAT assessment template</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ECD9 DataSAT assessment template</dc:title>
  <dc:subject/>
  <dc:creator/>
  <cp:keywords/>
  <dc:description/>
  <cp:lastModifiedBy/>
  <cp:revision>1</cp:revision>
  <dcterms:created xsi:type="dcterms:W3CDTF">2022-06-21T13:05:00Z</dcterms:created>
  <dcterms:modified xsi:type="dcterms:W3CDTF">2022-06-22T14:49:00Z</dcterms:modified>
</cp:coreProperties>
</file>