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11717C"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lastRenderedPageBreak/>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0"/>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7C" w:rsidRDefault="0011717C" w:rsidP="00E66C63">
      <w:r>
        <w:separator/>
      </w:r>
    </w:p>
  </w:endnote>
  <w:endnote w:type="continuationSeparator" w:id="0">
    <w:p w:rsidR="0011717C" w:rsidRDefault="0011717C" w:rsidP="00E66C63">
      <w:r>
        <w:continuationSeparator/>
      </w:r>
    </w:p>
  </w:endnote>
  <w:endnote w:type="continuationNotice" w:id="1">
    <w:p w:rsidR="0011717C" w:rsidRDefault="00117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7C" w:rsidRDefault="0011717C" w:rsidP="00E66C63">
      <w:r>
        <w:separator/>
      </w:r>
    </w:p>
  </w:footnote>
  <w:footnote w:type="continuationSeparator" w:id="0">
    <w:p w:rsidR="0011717C" w:rsidRDefault="0011717C" w:rsidP="00E66C63">
      <w:r>
        <w:continuationSeparator/>
      </w:r>
    </w:p>
  </w:footnote>
  <w:footnote w:type="continuationNotice" w:id="1">
    <w:p w:rsidR="0011717C" w:rsidRDefault="001171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11717C" w:rsidP="0011717C">
    <w:pPr>
      <w:pStyle w:val="Heading3"/>
      <w:jc w:val="left"/>
      <w:rPr>
        <w:bCs w:val="0"/>
        <w:sz w:val="28"/>
        <w:szCs w:val="28"/>
      </w:rPr>
    </w:pPr>
    <w:r w:rsidRPr="0011717C">
      <w:rPr>
        <w:sz w:val="32"/>
        <w:szCs w:val="32"/>
      </w:rPr>
      <w:t>Improving supportive and palliative care (update)</w:t>
    </w:r>
    <w:r w:rsidR="00C97473">
      <w:rPr>
        <w:bCs w:val="0"/>
        <w:sz w:val="28"/>
        <w:szCs w:val="28"/>
      </w:rPr>
      <w:tab/>
    </w:r>
    <w:r>
      <w:rPr>
        <w:noProof/>
        <w:lang w:eastAsia="en-GB"/>
      </w:rPr>
      <w:drawing>
        <wp:inline distT="0" distB="0" distL="0" distR="0" wp14:anchorId="5655C6B2" wp14:editId="33B46EA9">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11717C">
      <w:rPr>
        <w:bCs/>
        <w:u w:val="single"/>
      </w:rPr>
      <w:t>17.00</w:t>
    </w:r>
    <w:r w:rsidRPr="00123009">
      <w:rPr>
        <w:bCs/>
        <w:u w:val="single"/>
      </w:rPr>
      <w:t xml:space="preserve"> on </w:t>
    </w:r>
    <w:r w:rsidR="0011717C">
      <w:rPr>
        <w:bCs/>
        <w:u w:val="single"/>
      </w:rPr>
      <w:t>29/01/2016</w:t>
    </w:r>
  </w:p>
  <w:p w:rsidR="00B94F71" w:rsidRDefault="00123009">
    <w:pPr>
      <w:pStyle w:val="Header"/>
    </w:pPr>
    <w:proofErr w:type="gramStart"/>
    <w:r w:rsidRPr="00123009">
      <w:rPr>
        <w:b/>
        <w:bCs/>
        <w:u w:val="single"/>
      </w:rPr>
      <w:t>email</w:t>
    </w:r>
    <w:proofErr w:type="gramEnd"/>
    <w:r w:rsidRPr="007334BB">
      <w:rPr>
        <w:bCs/>
        <w:u w:val="single"/>
      </w:rPr>
      <w:t>:</w:t>
    </w:r>
    <w:r>
      <w:rPr>
        <w:b/>
        <w:bCs/>
        <w:u w:val="single"/>
      </w:rPr>
      <w:t xml:space="preserve"> </w:t>
    </w:r>
    <w:r w:rsidR="0011717C" w:rsidRPr="0011717C">
      <w:rPr>
        <w:u w:val="single"/>
      </w:rPr>
      <w:t>Supportivepalliativecare@nice.org.uk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C"/>
    <w:rsid w:val="00055695"/>
    <w:rsid w:val="00072D10"/>
    <w:rsid w:val="00080388"/>
    <w:rsid w:val="00093436"/>
    <w:rsid w:val="000D4EA3"/>
    <w:rsid w:val="0011717C"/>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18E4-CD50-483D-9B0E-37620CC8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4</TotalTime>
  <Pages>2</Pages>
  <Words>401</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2632</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Helen Dickinson</dc:creator>
  <cp:lastModifiedBy>Helen Dickinson</cp:lastModifiedBy>
  <cp:revision>1</cp:revision>
  <cp:lastPrinted>2014-03-26T12:19:00Z</cp:lastPrinted>
  <dcterms:created xsi:type="dcterms:W3CDTF">2015-12-17T15:50:00Z</dcterms:created>
  <dcterms:modified xsi:type="dcterms:W3CDTF">2015-12-17T15:54:00Z</dcterms:modified>
</cp:coreProperties>
</file>