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0B2BF968"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5EC4106A" w:rsidR="00BE0234" w:rsidRPr="00BE0234" w:rsidRDefault="002562F2" w:rsidP="00556322">
      <w:pPr>
        <w:pStyle w:val="Title2"/>
      </w:pPr>
      <w:r w:rsidRPr="002562F2">
        <w:t>Diabetes in pregnancy</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7EF63329"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5A90B300" w14:textId="5F35FB0F" w:rsidR="004136DE" w:rsidRDefault="004136DE" w:rsidP="00F84043">
      <w:pPr>
        <w:pStyle w:val="Tabletext"/>
        <w:rPr>
          <w:rFonts w:cs="Arial"/>
          <w:sz w:val="24"/>
          <w:lang w:val="en-US"/>
        </w:rPr>
      </w:pPr>
      <w:r w:rsidRPr="004136DE">
        <w:rPr>
          <w:rFonts w:cs="Arial"/>
          <w:sz w:val="24"/>
          <w:lang w:val="en-US"/>
        </w:rPr>
        <w:t xml:space="preserve">The quality standard </w:t>
      </w:r>
      <w:r>
        <w:rPr>
          <w:rFonts w:cs="Arial"/>
          <w:sz w:val="24"/>
          <w:lang w:val="en-US"/>
        </w:rPr>
        <w:t>uses</w:t>
      </w:r>
      <w:r w:rsidRPr="004136DE">
        <w:rPr>
          <w:rFonts w:cs="Arial"/>
          <w:sz w:val="24"/>
          <w:lang w:val="en-US"/>
        </w:rPr>
        <w:t xml:space="preserve"> the term 'wom</w:t>
      </w:r>
      <w:r>
        <w:rPr>
          <w:rFonts w:cs="Arial"/>
          <w:sz w:val="24"/>
          <w:lang w:val="en-US"/>
        </w:rPr>
        <w:t>e</w:t>
      </w:r>
      <w:r w:rsidRPr="004136DE">
        <w:rPr>
          <w:rFonts w:cs="Arial"/>
          <w:sz w:val="24"/>
          <w:lang w:val="en-US"/>
        </w:rPr>
        <w:t>n' throughout. Th</w:t>
      </w:r>
      <w:r>
        <w:rPr>
          <w:rFonts w:cs="Arial"/>
          <w:sz w:val="24"/>
          <w:lang w:val="en-US"/>
        </w:rPr>
        <w:t xml:space="preserve">is </w:t>
      </w:r>
      <w:r w:rsidRPr="004136DE">
        <w:rPr>
          <w:rFonts w:cs="Arial"/>
          <w:sz w:val="24"/>
          <w:lang w:val="en-US"/>
        </w:rPr>
        <w:t xml:space="preserve">should be taken to include people who do not identify as women but who are planning a pregnancy or are already pregnant. </w:t>
      </w:r>
    </w:p>
    <w:p w14:paraId="1D6AC1FE" w14:textId="003C389C" w:rsidR="00657A63" w:rsidRDefault="002472A5" w:rsidP="00F84043">
      <w:pPr>
        <w:pStyle w:val="Tabletext"/>
        <w:rPr>
          <w:rFonts w:cs="Arial"/>
          <w:sz w:val="24"/>
          <w:lang w:val="en-US"/>
        </w:rPr>
      </w:pPr>
      <w:r>
        <w:rPr>
          <w:rFonts w:cs="Arial"/>
          <w:sz w:val="24"/>
          <w:lang w:val="en-US"/>
        </w:rPr>
        <w:t>O</w:t>
      </w:r>
      <w:r w:rsidR="0027153A">
        <w:rPr>
          <w:rFonts w:cs="Arial"/>
          <w:sz w:val="24"/>
          <w:lang w:val="en-US"/>
        </w:rPr>
        <w:t xml:space="preserve">lder women and </w:t>
      </w:r>
      <w:r w:rsidR="00137B93">
        <w:rPr>
          <w:rFonts w:cs="Arial"/>
          <w:sz w:val="24"/>
          <w:lang w:val="en-US"/>
        </w:rPr>
        <w:t xml:space="preserve">women from </w:t>
      </w:r>
      <w:r w:rsidR="00657A63" w:rsidRPr="00657A63">
        <w:rPr>
          <w:rFonts w:cs="Arial"/>
          <w:sz w:val="24"/>
          <w:lang w:val="en-US"/>
        </w:rPr>
        <w:t xml:space="preserve">some minority ethnic groups have a higher prevalence of diabetes and are considered to be of greater risk of gestational diabetes. </w:t>
      </w:r>
    </w:p>
    <w:p w14:paraId="7C594318" w14:textId="0DACB3A3" w:rsidR="00AC1A64" w:rsidRDefault="00657A63" w:rsidP="00A31E72">
      <w:pPr>
        <w:pStyle w:val="Tabletext"/>
        <w:rPr>
          <w:rFonts w:cs="Arial"/>
          <w:sz w:val="24"/>
          <w:lang w:val="en-US"/>
        </w:rPr>
      </w:pPr>
      <w:r>
        <w:rPr>
          <w:rFonts w:cs="Arial"/>
          <w:sz w:val="24"/>
          <w:lang w:val="en-US"/>
        </w:rPr>
        <w:t>It is also noted that w</w:t>
      </w:r>
      <w:r w:rsidR="00A31E72">
        <w:rPr>
          <w:rFonts w:cs="Arial"/>
          <w:sz w:val="24"/>
          <w:lang w:val="en-US"/>
        </w:rPr>
        <w:t>omen</w:t>
      </w:r>
      <w:r w:rsidR="00F84043" w:rsidRPr="00F84043">
        <w:rPr>
          <w:rFonts w:cs="Arial"/>
          <w:sz w:val="24"/>
          <w:lang w:val="en-US"/>
        </w:rPr>
        <w:t xml:space="preserve"> from lower socio-economic groups are more likely to have higher BMI</w:t>
      </w:r>
      <w:r w:rsidR="002472A5">
        <w:rPr>
          <w:rFonts w:cs="Arial"/>
          <w:sz w:val="24"/>
          <w:lang w:val="en-US"/>
        </w:rPr>
        <w:t xml:space="preserve">. </w:t>
      </w:r>
      <w:r w:rsidR="00A31E72">
        <w:rPr>
          <w:rFonts w:cs="Arial"/>
          <w:sz w:val="24"/>
          <w:lang w:val="en-US"/>
        </w:rPr>
        <w:t>O</w:t>
      </w:r>
      <w:r w:rsidR="00A31E72" w:rsidRPr="00A31E72">
        <w:rPr>
          <w:rFonts w:cs="Arial"/>
          <w:sz w:val="24"/>
          <w:lang w:val="en-US"/>
        </w:rPr>
        <w:t xml:space="preserve">ne in ten </w:t>
      </w:r>
      <w:r w:rsidR="004B5A6B">
        <w:rPr>
          <w:rFonts w:cs="Arial"/>
          <w:sz w:val="24"/>
          <w:lang w:val="en-US"/>
        </w:rPr>
        <w:t xml:space="preserve">pregnant </w:t>
      </w:r>
      <w:r w:rsidR="00A31E72" w:rsidRPr="00A31E72">
        <w:rPr>
          <w:rFonts w:cs="Arial"/>
          <w:sz w:val="24"/>
          <w:lang w:val="en-US"/>
        </w:rPr>
        <w:t xml:space="preserve">women living in the most deprived areas achieve target HbA1c levels compared to one in four women living in the least deprived areas. </w:t>
      </w:r>
    </w:p>
    <w:p w14:paraId="45788F49" w14:textId="5265CDB0" w:rsidR="00A31E72" w:rsidRPr="002F6C0A" w:rsidRDefault="00A31E72" w:rsidP="00A31E72">
      <w:pPr>
        <w:pStyle w:val="Tabletext"/>
        <w:rPr>
          <w:rFonts w:cs="Arial"/>
          <w:sz w:val="24"/>
          <w:highlight w:val="cyan"/>
          <w:lang w:val="en-US"/>
        </w:rPr>
      </w:pPr>
      <w:r>
        <w:rPr>
          <w:rFonts w:cs="Arial"/>
          <w:sz w:val="24"/>
          <w:lang w:val="en-US"/>
        </w:rPr>
        <w:t>Th</w:t>
      </w:r>
      <w:r w:rsidR="00657A63">
        <w:rPr>
          <w:rFonts w:cs="Arial"/>
          <w:sz w:val="24"/>
          <w:lang w:val="en-US"/>
        </w:rPr>
        <w:t xml:space="preserve">ese issues will be considered </w:t>
      </w:r>
      <w:r>
        <w:rPr>
          <w:rFonts w:cs="Arial"/>
          <w:sz w:val="24"/>
          <w:lang w:val="en-US"/>
        </w:rPr>
        <w:t xml:space="preserve">as the quality standard </w:t>
      </w:r>
      <w:r w:rsidR="003C09B1">
        <w:rPr>
          <w:rFonts w:cs="Arial"/>
          <w:sz w:val="24"/>
          <w:lang w:val="en-US"/>
        </w:rPr>
        <w:t xml:space="preserve">update </w:t>
      </w:r>
      <w:r>
        <w:rPr>
          <w:rFonts w:cs="Arial"/>
          <w:sz w:val="24"/>
          <w:lang w:val="en-US"/>
        </w:rPr>
        <w:t xml:space="preserve">is developed. </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588C7B80" w14:textId="3EA3C0D5" w:rsidR="00AC1A64" w:rsidRPr="00A31E72" w:rsidRDefault="00A31E72" w:rsidP="00AC1A64">
      <w:pPr>
        <w:pStyle w:val="Tabletext"/>
        <w:rPr>
          <w:rFonts w:cs="Arial"/>
          <w:sz w:val="24"/>
          <w:lang w:val="en-US"/>
        </w:rPr>
      </w:pPr>
      <w:r w:rsidRPr="00A31E72">
        <w:rPr>
          <w:rFonts w:cs="Arial"/>
          <w:sz w:val="24"/>
          <w:lang w:val="en-US"/>
        </w:rPr>
        <w:t xml:space="preserve">No groups have been excluded at this stage. </w:t>
      </w:r>
    </w:p>
    <w:p w14:paraId="1965BDA8" w14:textId="77777777" w:rsidR="00AC1A64" w:rsidRPr="0053730B" w:rsidRDefault="00AC1A64" w:rsidP="0053730B">
      <w:pPr>
        <w:pStyle w:val="Paragraphnonumbers"/>
      </w:pPr>
    </w:p>
    <w:p w14:paraId="359A6DF6" w14:textId="178DB2F9"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D921FC">
        <w:rPr>
          <w:rFonts w:cs="Arial"/>
        </w:rPr>
        <w:t>Eileen Taylor</w:t>
      </w:r>
    </w:p>
    <w:p w14:paraId="45917AC2" w14:textId="6AF966A0" w:rsidR="00BE0234" w:rsidRPr="002F6C0A" w:rsidRDefault="00BE0234" w:rsidP="00EF758D">
      <w:pPr>
        <w:pStyle w:val="Paragraphnonumbers"/>
        <w:rPr>
          <w:rFonts w:cs="Arial"/>
        </w:rPr>
      </w:pPr>
      <w:r w:rsidRPr="002F6C0A">
        <w:rPr>
          <w:rFonts w:cs="Arial"/>
        </w:rPr>
        <w:t>Date</w:t>
      </w:r>
      <w:r w:rsidR="00AC1A64">
        <w:rPr>
          <w:rFonts w:cs="Arial"/>
        </w:rPr>
        <w:t>:</w:t>
      </w:r>
      <w:r w:rsidR="00D921FC">
        <w:rPr>
          <w:rFonts w:cs="Arial"/>
        </w:rPr>
        <w:t xml:space="preserve"> 04/03/2022</w:t>
      </w:r>
    </w:p>
    <w:p w14:paraId="791F4129" w14:textId="7F29A96A"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E31033">
        <w:rPr>
          <w:rFonts w:cs="Arial"/>
        </w:rPr>
        <w:t xml:space="preserve"> Craig Grime</w:t>
      </w:r>
    </w:p>
    <w:p w14:paraId="3F13C1A6" w14:textId="32116BA9" w:rsidR="00BE0234" w:rsidRDefault="00BE0234" w:rsidP="00EF758D">
      <w:pPr>
        <w:pStyle w:val="Paragraphnonumbers"/>
        <w:rPr>
          <w:rFonts w:cs="Arial"/>
        </w:rPr>
      </w:pPr>
      <w:r w:rsidRPr="002F6C0A">
        <w:rPr>
          <w:rFonts w:cs="Arial"/>
        </w:rPr>
        <w:t>Date</w:t>
      </w:r>
      <w:r w:rsidR="00AC1A64">
        <w:rPr>
          <w:rFonts w:cs="Arial"/>
        </w:rPr>
        <w:t>:</w:t>
      </w:r>
      <w:r w:rsidR="00E31033">
        <w:rPr>
          <w:rFonts w:cs="Arial"/>
        </w:rPr>
        <w:t xml:space="preserve"> 17/03/2022</w:t>
      </w:r>
    </w:p>
    <w:p w14:paraId="6989E477" w14:textId="24E0E15D" w:rsidR="00F84043" w:rsidRDefault="00F84043" w:rsidP="00EF758D">
      <w:pPr>
        <w:pStyle w:val="Paragraphnonumbers"/>
        <w:rPr>
          <w:rFonts w:cs="Arial"/>
        </w:rPr>
      </w:pPr>
    </w:p>
    <w:p w14:paraId="62326F52" w14:textId="43E58204" w:rsidR="001836CC" w:rsidRDefault="001836CC" w:rsidP="00EF758D">
      <w:pPr>
        <w:pStyle w:val="Paragraphnonumbers"/>
        <w:rPr>
          <w:rFonts w:cs="Arial"/>
        </w:rPr>
      </w:pPr>
    </w:p>
    <w:p w14:paraId="3658F391" w14:textId="73086259" w:rsidR="001836CC" w:rsidRDefault="001836CC" w:rsidP="001836CC">
      <w:pPr>
        <w:pStyle w:val="Heading3"/>
      </w:pPr>
      <w:r w:rsidRPr="0009386C">
        <w:lastRenderedPageBreak/>
        <w:t xml:space="preserve">2. </w:t>
      </w:r>
      <w:r>
        <w:t>PRE-</w:t>
      </w:r>
      <w:r w:rsidRPr="0009386C">
        <w:t>CONSULTATION STAGE</w:t>
      </w:r>
      <w:r>
        <w:t xml:space="preserve"> </w:t>
      </w:r>
    </w:p>
    <w:p w14:paraId="0D84CF3B" w14:textId="77777777" w:rsidR="001836CC" w:rsidRDefault="001836CC" w:rsidP="001836CC">
      <w:pPr>
        <w:pStyle w:val="Heading3"/>
      </w:pPr>
      <w:r w:rsidRPr="002F6C0A">
        <w:t>2.1 Have any potential equality issues been identified during the development of the quality standard (including those identified during the topic engagement process)? How have they been addressed?</w:t>
      </w:r>
    </w:p>
    <w:p w14:paraId="1399AC72" w14:textId="3FDFEFD6" w:rsidR="00447C64" w:rsidRDefault="00447C64" w:rsidP="001A0AC7">
      <w:pPr>
        <w:pStyle w:val="NICEnormal"/>
        <w:spacing w:line="240" w:lineRule="auto"/>
      </w:pPr>
      <w:r w:rsidRPr="00447C64">
        <w:t xml:space="preserve">Women from ethnic minority groups are more likely to have unplanned pregnancies and less likely to have a measure of long-term glycaemic control in the 6 months before pregnancy. </w:t>
      </w:r>
      <w:r>
        <w:t>Quality statement 1 therefore highlights that h</w:t>
      </w:r>
      <w:r w:rsidRPr="00447C64">
        <w:t xml:space="preserve">ealthcare professionals should actively encourage these women to attend regular diabetes care reviews, where the importance of pregnancy planning can be emphasised. </w:t>
      </w:r>
    </w:p>
    <w:p w14:paraId="31B047E2" w14:textId="05AB3194" w:rsidR="0066401B" w:rsidRDefault="0066401B" w:rsidP="001A0AC7">
      <w:pPr>
        <w:pStyle w:val="NICEnormal"/>
        <w:spacing w:line="240" w:lineRule="auto"/>
      </w:pPr>
      <w:r>
        <w:t>It was noted that pregnant women with type 1 diabetes, or those who don’t have type 1 diabetes but are on insulin therapy, living in deprived areas are less likely to use real-time continuous glucose monitoring (rtCGM). This is also the case for Black and Asian pregnant women. Quality statement 3 therefore highlights the importance of services working closely with these groups to ensure that they are aware of the benefits of rtCGM and that they can access it and any additional equipment if they want to use it.</w:t>
      </w:r>
    </w:p>
    <w:p w14:paraId="7193A8F2" w14:textId="77777777" w:rsidR="001836CC" w:rsidRDefault="001836CC" w:rsidP="001836CC">
      <w:pPr>
        <w:pStyle w:val="Heading3"/>
      </w:pPr>
      <w:r w:rsidRPr="002F6C0A">
        <w:t>2.2 Have any changes to the scope of the quality standard been made as a result of topic engagement to highlight potential equality issues?</w:t>
      </w:r>
    </w:p>
    <w:p w14:paraId="52709EF4" w14:textId="42BEA92E" w:rsidR="001836CC" w:rsidRPr="00EF758D" w:rsidRDefault="001836CC" w:rsidP="001836CC">
      <w:pPr>
        <w:pStyle w:val="Paragraphnonumbers"/>
      </w:pPr>
      <w:r w:rsidRPr="001A0AC7">
        <w:t>No changes have been made to the scope of the quality standard at this stage.</w:t>
      </w:r>
    </w:p>
    <w:p w14:paraId="458EE396" w14:textId="77777777" w:rsidR="001836CC" w:rsidRDefault="001836CC" w:rsidP="001836CC">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15BDCF61" w14:textId="44E3592F" w:rsidR="001836CC" w:rsidRPr="001A0AC7" w:rsidRDefault="00180A9C" w:rsidP="001836CC">
      <w:pPr>
        <w:pStyle w:val="Paragraphnonumbers"/>
        <w:rPr>
          <w:bCs/>
        </w:rPr>
      </w:pPr>
      <w:r w:rsidRPr="001A0AC7">
        <w:rPr>
          <w:bCs/>
        </w:rPr>
        <w:t>None of the quality statements make it difficult for a specific group to access services</w:t>
      </w:r>
      <w:r w:rsidR="001A0AC7" w:rsidRPr="001A0AC7">
        <w:rPr>
          <w:bCs/>
        </w:rPr>
        <w:t>.</w:t>
      </w:r>
    </w:p>
    <w:p w14:paraId="2DC98692" w14:textId="77777777" w:rsidR="001836CC" w:rsidRPr="00EF758D" w:rsidRDefault="001836CC" w:rsidP="001836CC">
      <w:pPr>
        <w:pStyle w:val="Heading3"/>
      </w:pPr>
      <w:r w:rsidRPr="002F6C0A">
        <w:t>2.4 Is there potential for the draft quality statements to have an adverse impact on people with disabilities because of something that is a consequence of the disability?</w:t>
      </w:r>
    </w:p>
    <w:p w14:paraId="273C49B6" w14:textId="10D11841" w:rsidR="001836CC" w:rsidRDefault="00180A9C" w:rsidP="001836CC">
      <w:pPr>
        <w:pStyle w:val="Paragraphnonumbers"/>
      </w:pPr>
      <w:r w:rsidRPr="001A0AC7">
        <w:rPr>
          <w:bCs/>
        </w:rPr>
        <w:t xml:space="preserve">None of the quality statements </w:t>
      </w:r>
      <w:r>
        <w:rPr>
          <w:bCs/>
        </w:rPr>
        <w:t xml:space="preserve">have an adverse impact on people with disabilities. </w:t>
      </w:r>
    </w:p>
    <w:p w14:paraId="4EE48736" w14:textId="77777777" w:rsidR="001836CC" w:rsidRPr="00EF758D" w:rsidRDefault="001836CC" w:rsidP="001836CC">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7411BD60" w14:textId="241E7D08" w:rsidR="00180A9C" w:rsidRPr="00AC1A64" w:rsidRDefault="00DD57D0" w:rsidP="00180A9C">
      <w:pPr>
        <w:pStyle w:val="NICEnormal"/>
        <w:spacing w:line="240" w:lineRule="auto"/>
        <w:rPr>
          <w:lang w:eastAsia="en-GB"/>
        </w:rPr>
      </w:pPr>
      <w:r>
        <w:t>No additional recommendations or explanations have been identified at this stage</w:t>
      </w:r>
      <w:r w:rsidR="00180A9C">
        <w:t>.</w:t>
      </w:r>
    </w:p>
    <w:p w14:paraId="6DBBBBA4" w14:textId="08D64E0A" w:rsidR="001836CC" w:rsidRPr="002F6C0A" w:rsidRDefault="001836CC" w:rsidP="001836CC">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D6757B">
        <w:rPr>
          <w:rFonts w:cs="Arial"/>
        </w:rPr>
        <w:t>Eileen Taylor</w:t>
      </w:r>
    </w:p>
    <w:p w14:paraId="561A7BE3" w14:textId="1D0DADBE" w:rsidR="001836CC" w:rsidRPr="002F6C0A" w:rsidRDefault="001836CC" w:rsidP="001836CC">
      <w:pPr>
        <w:pStyle w:val="Paragraphnonumbers"/>
        <w:rPr>
          <w:rFonts w:cs="Arial"/>
        </w:rPr>
      </w:pPr>
      <w:r w:rsidRPr="002F6C0A">
        <w:rPr>
          <w:rFonts w:cs="Arial"/>
        </w:rPr>
        <w:t>Date</w:t>
      </w:r>
      <w:r>
        <w:rPr>
          <w:rFonts w:cs="Arial"/>
        </w:rPr>
        <w:t>:</w:t>
      </w:r>
      <w:r w:rsidR="00D6757B">
        <w:rPr>
          <w:rFonts w:cs="Arial"/>
        </w:rPr>
        <w:t xml:space="preserve"> 31/5/2022</w:t>
      </w:r>
    </w:p>
    <w:p w14:paraId="510F904D" w14:textId="60BD377C" w:rsidR="001836CC" w:rsidRPr="002F6C0A" w:rsidRDefault="001836CC" w:rsidP="001836CC">
      <w:pPr>
        <w:pStyle w:val="Paragraphnonumbers"/>
        <w:rPr>
          <w:rFonts w:cs="Arial"/>
        </w:rPr>
      </w:pPr>
      <w:r w:rsidRPr="002F6C0A">
        <w:rPr>
          <w:rFonts w:cs="Arial"/>
        </w:rPr>
        <w:t>Approved by NICE quality assurance lead</w:t>
      </w:r>
      <w:r>
        <w:rPr>
          <w:rFonts w:cs="Arial"/>
        </w:rPr>
        <w:t>:</w:t>
      </w:r>
      <w:r w:rsidR="00D6757B">
        <w:rPr>
          <w:rFonts w:cs="Arial"/>
        </w:rPr>
        <w:t xml:space="preserve"> Mark Minchin</w:t>
      </w:r>
    </w:p>
    <w:p w14:paraId="5D1FB5D5" w14:textId="2CCD4C04" w:rsidR="001836CC" w:rsidRDefault="001836CC" w:rsidP="001836CC">
      <w:pPr>
        <w:pStyle w:val="Paragraphnonumbers"/>
        <w:rPr>
          <w:rFonts w:cs="Arial"/>
        </w:rPr>
      </w:pPr>
      <w:r w:rsidRPr="002F6C0A">
        <w:rPr>
          <w:rFonts w:cs="Arial"/>
        </w:rPr>
        <w:t>Date</w:t>
      </w:r>
      <w:r>
        <w:rPr>
          <w:rFonts w:cs="Arial"/>
        </w:rPr>
        <w:t>:</w:t>
      </w:r>
      <w:r w:rsidR="003C25E4">
        <w:rPr>
          <w:rFonts w:cs="Arial"/>
        </w:rPr>
        <w:t xml:space="preserve"> 27/6/2022</w:t>
      </w:r>
    </w:p>
    <w:p w14:paraId="43D54274" w14:textId="54EA2E31" w:rsidR="008C3AC7" w:rsidRDefault="008C3AC7" w:rsidP="008C3AC7">
      <w:pPr>
        <w:pStyle w:val="Heading3"/>
      </w:pPr>
      <w:r>
        <w:lastRenderedPageBreak/>
        <w:t xml:space="preserve">3. POST CONSULTATION STAGE </w:t>
      </w:r>
    </w:p>
    <w:p w14:paraId="6763330E" w14:textId="77777777" w:rsidR="008C3AC7" w:rsidRDefault="008C3AC7" w:rsidP="008C3AC7">
      <w:pPr>
        <w:pStyle w:val="Heading3"/>
      </w:pPr>
      <w:r>
        <w:t>3.1 Have any additional potential equality issues been raised during the consultation stage, and, if so, how has the committee addressed them?</w:t>
      </w:r>
    </w:p>
    <w:p w14:paraId="7161287E" w14:textId="77777777" w:rsidR="0074486D" w:rsidRDefault="00A6013C" w:rsidP="0074486D">
      <w:pPr>
        <w:pStyle w:val="NICEnormal"/>
        <w:spacing w:line="276" w:lineRule="auto"/>
      </w:pPr>
      <w:r>
        <w:t xml:space="preserve">Quality statement 1 </w:t>
      </w:r>
      <w:r w:rsidR="0074486D">
        <w:t>notes that s</w:t>
      </w:r>
      <w:r w:rsidR="0074486D" w:rsidRPr="0074486D">
        <w:t xml:space="preserve">elf-reported levels of preparation for pregnancy amongst women with diabetes are lowest in the most deprived communities. </w:t>
      </w:r>
      <w:r w:rsidR="0074486D">
        <w:t>It therefore highlights the need for h</w:t>
      </w:r>
      <w:r w:rsidR="0074486D" w:rsidRPr="0074486D">
        <w:t xml:space="preserve">ealthcare professionals </w:t>
      </w:r>
      <w:r w:rsidR="0074486D">
        <w:t>to</w:t>
      </w:r>
      <w:r w:rsidR="0074486D" w:rsidRPr="0074486D">
        <w:t xml:space="preserve"> actively encourage these women to attend regular diabetes care reviews, where the importance of pregnancy planning can be emphasised</w:t>
      </w:r>
      <w:r w:rsidR="0074486D">
        <w:t xml:space="preserve">. </w:t>
      </w:r>
    </w:p>
    <w:p w14:paraId="0CF63601" w14:textId="7F86FC35" w:rsidR="00A6013C" w:rsidRDefault="0074486D" w:rsidP="0074486D">
      <w:pPr>
        <w:pStyle w:val="NICEnormal"/>
        <w:spacing w:line="276" w:lineRule="auto"/>
        <w:rPr>
          <w:lang w:eastAsia="en-GB"/>
        </w:rPr>
      </w:pPr>
      <w:r>
        <w:t xml:space="preserve">Quality statement 1 also </w:t>
      </w:r>
      <w:r w:rsidR="00A6013C">
        <w:t xml:space="preserve">highlights the importance of providing women with diabetes information about pre-conception planning that they can easily read and understand themselves or with support. </w:t>
      </w:r>
    </w:p>
    <w:p w14:paraId="23D6E86D" w14:textId="1A05DD61" w:rsidR="008C3AC7" w:rsidRDefault="008C3AC7" w:rsidP="008C3AC7">
      <w:pPr>
        <w:pStyle w:val="NICEnormal"/>
        <w:spacing w:line="276" w:lineRule="auto"/>
        <w:rPr>
          <w:lang w:eastAsia="en-GB"/>
        </w:rPr>
      </w:pPr>
      <w:r>
        <w:rPr>
          <w:lang w:eastAsia="en-GB"/>
        </w:rPr>
        <w:t xml:space="preserve">Quality statement 3 has been updated following stakeholder feedback to focus on pregnant women with type 1 diabetes being offered continuous glucose monitoring (CGM). It </w:t>
      </w:r>
      <w:r w:rsidR="00B90BC9">
        <w:rPr>
          <w:lang w:eastAsia="en-GB"/>
        </w:rPr>
        <w:t xml:space="preserve">now also </w:t>
      </w:r>
      <w:r>
        <w:rPr>
          <w:lang w:eastAsia="en-GB"/>
        </w:rPr>
        <w:t xml:space="preserve">notes that pregnant women with a physical disability, a mental health related or learning disability may need </w:t>
      </w:r>
      <w:r w:rsidR="005B312C">
        <w:rPr>
          <w:lang w:eastAsia="en-GB"/>
        </w:rPr>
        <w:t xml:space="preserve">additional </w:t>
      </w:r>
      <w:r>
        <w:rPr>
          <w:lang w:eastAsia="en-GB"/>
        </w:rPr>
        <w:t xml:space="preserve">support to use their CGM device. </w:t>
      </w:r>
      <w:r w:rsidR="00B90BC9">
        <w:rPr>
          <w:lang w:eastAsia="en-GB"/>
        </w:rPr>
        <w:t>It also highlights actions for commissioners to take to address inequalities in CGM uptake.</w:t>
      </w:r>
    </w:p>
    <w:p w14:paraId="069F72DF" w14:textId="77777777" w:rsidR="008C3AC7" w:rsidRDefault="008C3AC7" w:rsidP="008C3AC7">
      <w:pPr>
        <w:pStyle w:val="Heading3"/>
      </w:pPr>
      <w:r>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435BE561" w14:textId="77777777" w:rsidR="008C3AC7" w:rsidRDefault="008C3AC7" w:rsidP="008C3AC7">
      <w:pPr>
        <w:pStyle w:val="Paragraphnonumbers"/>
        <w:rPr>
          <w:rFonts w:cs="Arial"/>
        </w:rPr>
      </w:pPr>
      <w:r>
        <w:rPr>
          <w:rFonts w:cs="Arial"/>
        </w:rPr>
        <w:t xml:space="preserve">No adverse impact identified. </w:t>
      </w:r>
    </w:p>
    <w:p w14:paraId="49FFC87B" w14:textId="77777777" w:rsidR="008C3AC7" w:rsidRDefault="008C3AC7" w:rsidP="008C3AC7">
      <w:pPr>
        <w:pStyle w:val="Heading3"/>
      </w:pPr>
      <w:r>
        <w:t>3.3 If the quality statements have changed after consultation, is there potential for the recommendations to have an adverse impact on people with disabilities because of something that is a consequence of the disability?</w:t>
      </w:r>
    </w:p>
    <w:p w14:paraId="74BAF46A" w14:textId="202D8A22" w:rsidR="008C3AC7" w:rsidRDefault="008C3AC7" w:rsidP="008C3AC7">
      <w:pPr>
        <w:pStyle w:val="Paragraphnonumbers"/>
        <w:rPr>
          <w:rFonts w:cs="Arial"/>
        </w:rPr>
      </w:pPr>
      <w:r>
        <w:rPr>
          <w:rFonts w:cs="Arial"/>
        </w:rPr>
        <w:t xml:space="preserve">No adverse impact identified. </w:t>
      </w:r>
    </w:p>
    <w:p w14:paraId="433F8FA0" w14:textId="77777777" w:rsidR="008C3AC7" w:rsidRDefault="008C3AC7" w:rsidP="008C3AC7">
      <w:pPr>
        <w:pStyle w:val="Heading3"/>
      </w:pPr>
      <w:r>
        <w:t>3.4 If the quality statements have changed after consultation, are there any recommendations or explanations that the committee could make to remove or alleviate barriers to, or difficulties with, access to services identified in questions 3.1, 3.2 and 3.3, or otherwise fulfil NICE’s obligations to advance equality?</w:t>
      </w:r>
    </w:p>
    <w:p w14:paraId="7875D68C" w14:textId="55626875" w:rsidR="008C3AC7" w:rsidRDefault="008C3AC7" w:rsidP="008C3AC7">
      <w:pPr>
        <w:pStyle w:val="Paragraphnonumbers"/>
      </w:pPr>
      <w:r>
        <w:t>No additional explanations added, other than the information under 3.1.</w:t>
      </w:r>
    </w:p>
    <w:p w14:paraId="5BB4A880" w14:textId="77777777" w:rsidR="008C3AC7" w:rsidRDefault="008C3AC7" w:rsidP="008C3AC7">
      <w:pPr>
        <w:pStyle w:val="Paragraphnonumbers"/>
      </w:pPr>
    </w:p>
    <w:p w14:paraId="3CB12937" w14:textId="4A77EFFE" w:rsidR="008C3AC7" w:rsidRDefault="008C3AC7" w:rsidP="008C3AC7">
      <w:pPr>
        <w:pStyle w:val="Paragraphnonumbers"/>
        <w:rPr>
          <w:rFonts w:cs="Arial"/>
        </w:rPr>
      </w:pPr>
      <w:r>
        <w:rPr>
          <w:rFonts w:cs="Arial"/>
        </w:rPr>
        <w:t>Completed by lead technical analyst: Eileen Taylor</w:t>
      </w:r>
    </w:p>
    <w:p w14:paraId="73870057" w14:textId="60B1A4DB" w:rsidR="008C3AC7" w:rsidRDefault="008C3AC7" w:rsidP="008C3AC7">
      <w:pPr>
        <w:pStyle w:val="Paragraphnonumbers"/>
        <w:rPr>
          <w:rFonts w:cs="Arial"/>
        </w:rPr>
      </w:pPr>
      <w:r>
        <w:rPr>
          <w:rFonts w:cs="Arial"/>
        </w:rPr>
        <w:t>Date: 18/10/2022</w:t>
      </w:r>
    </w:p>
    <w:p w14:paraId="1D24EFE3" w14:textId="125D2204" w:rsidR="008C3AC7" w:rsidRDefault="008C3AC7" w:rsidP="008C3AC7">
      <w:pPr>
        <w:pStyle w:val="Paragraphnonumbers"/>
        <w:rPr>
          <w:rFonts w:cs="Arial"/>
        </w:rPr>
      </w:pPr>
      <w:r>
        <w:rPr>
          <w:rFonts w:cs="Arial"/>
        </w:rPr>
        <w:t>Approved by NICE quality assurance lead: Mark Minchin</w:t>
      </w:r>
    </w:p>
    <w:p w14:paraId="2D1388B2" w14:textId="5108C1CE" w:rsidR="008C3AC7" w:rsidRDefault="008C3AC7" w:rsidP="008C3AC7">
      <w:pPr>
        <w:pStyle w:val="Paragraphnonumbers"/>
        <w:rPr>
          <w:rFonts w:cs="Arial"/>
        </w:rPr>
      </w:pPr>
      <w:r>
        <w:rPr>
          <w:rFonts w:cs="Arial"/>
        </w:rPr>
        <w:lastRenderedPageBreak/>
        <w:t>Date:</w:t>
      </w:r>
      <w:r w:rsidR="00211935">
        <w:rPr>
          <w:rFonts w:cs="Arial"/>
        </w:rPr>
        <w:t xml:space="preserve"> 29/11/22</w:t>
      </w:r>
    </w:p>
    <w:p w14:paraId="46B4E449" w14:textId="6198D19C" w:rsidR="00DB22E5" w:rsidRDefault="00DB22E5" w:rsidP="00DB22E5">
      <w:pPr>
        <w:pStyle w:val="Heading3"/>
      </w:pPr>
      <w:r>
        <w:t>4</w:t>
      </w:r>
      <w:r w:rsidRPr="0078563E">
        <w:t xml:space="preserve">. After </w:t>
      </w:r>
      <w:r>
        <w:t xml:space="preserve">NICE </w:t>
      </w:r>
      <w:r w:rsidRPr="0078563E">
        <w:t xml:space="preserve">Guidance Executive amendments </w:t>
      </w:r>
    </w:p>
    <w:p w14:paraId="24A6AF98" w14:textId="77777777" w:rsidR="00DB22E5" w:rsidRPr="0078563E" w:rsidRDefault="00DB22E5" w:rsidP="00DB22E5">
      <w:pPr>
        <w:pStyle w:val="Heading3"/>
      </w:pPr>
      <w:r w:rsidRPr="002F6C0A">
        <w:t>4.1 Outline amendments agreed by Guidance Executive below, if applicable:</w:t>
      </w:r>
    </w:p>
    <w:p w14:paraId="29AB235A" w14:textId="633DDBE5" w:rsidR="00DB22E5" w:rsidRPr="002F6C0A" w:rsidRDefault="00DB22E5" w:rsidP="00DB22E5">
      <w:pPr>
        <w:pStyle w:val="Paragraphnonumbers"/>
        <w:rPr>
          <w:rFonts w:cs="Arial"/>
        </w:rPr>
      </w:pPr>
      <w:r>
        <w:rPr>
          <w:rFonts w:cs="Arial"/>
        </w:rPr>
        <w:t>No amendments requested</w:t>
      </w:r>
    </w:p>
    <w:p w14:paraId="2577F1F6" w14:textId="13CE3688" w:rsidR="00DB22E5" w:rsidRPr="002F6C0A" w:rsidRDefault="00DB22E5" w:rsidP="00DB22E5">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058A420A" w14:textId="6FBEEC8E" w:rsidR="00DB22E5" w:rsidRPr="002F6C0A" w:rsidRDefault="00DB22E5" w:rsidP="00DB22E5">
      <w:pPr>
        <w:pStyle w:val="Paragraphnonumbers"/>
        <w:rPr>
          <w:rFonts w:cs="Arial"/>
        </w:rPr>
      </w:pPr>
      <w:r w:rsidRPr="002F6C0A">
        <w:rPr>
          <w:rFonts w:cs="Arial"/>
        </w:rPr>
        <w:t>Date</w:t>
      </w:r>
      <w:r>
        <w:rPr>
          <w:rFonts w:cs="Arial"/>
        </w:rPr>
        <w:t>:</w:t>
      </w:r>
      <w:r>
        <w:rPr>
          <w:rFonts w:cs="Arial"/>
        </w:rPr>
        <w:t xml:space="preserve"> 16/12/2022</w:t>
      </w:r>
    </w:p>
    <w:p w14:paraId="24141AAE" w14:textId="3347AA69" w:rsidR="00DB22E5" w:rsidRPr="002F6C0A" w:rsidRDefault="00DB22E5" w:rsidP="00DB22E5">
      <w:pPr>
        <w:pStyle w:val="Paragraphnonumbers"/>
        <w:rPr>
          <w:rFonts w:cs="Arial"/>
        </w:rPr>
      </w:pPr>
      <w:r w:rsidRPr="002F6C0A">
        <w:rPr>
          <w:rFonts w:cs="Arial"/>
        </w:rPr>
        <w:t>Approved by NICE quality assurance lead</w:t>
      </w:r>
      <w:r>
        <w:rPr>
          <w:rFonts w:cs="Arial"/>
        </w:rPr>
        <w:t>:</w:t>
      </w:r>
      <w:r>
        <w:rPr>
          <w:rFonts w:cs="Arial"/>
        </w:rPr>
        <w:t xml:space="preserve"> Mark Minchin</w:t>
      </w:r>
    </w:p>
    <w:p w14:paraId="32503CA9" w14:textId="72896521" w:rsidR="00DB22E5" w:rsidRPr="002F6C0A" w:rsidRDefault="00DB22E5" w:rsidP="00DB22E5">
      <w:pPr>
        <w:pStyle w:val="Paragraphnonumbers"/>
        <w:rPr>
          <w:rFonts w:cs="Arial"/>
        </w:rPr>
      </w:pPr>
      <w:r w:rsidRPr="002F6C0A">
        <w:rPr>
          <w:rFonts w:cs="Arial"/>
        </w:rPr>
        <w:t>Date</w:t>
      </w:r>
      <w:r>
        <w:rPr>
          <w:rFonts w:cs="Arial"/>
        </w:rPr>
        <w:t>:</w:t>
      </w:r>
      <w:r>
        <w:rPr>
          <w:rFonts w:cs="Arial"/>
        </w:rPr>
        <w:t xml:space="preserve"> 16/12/2022</w:t>
      </w:r>
    </w:p>
    <w:p w14:paraId="4B33E2C1" w14:textId="77777777" w:rsidR="00DB22E5" w:rsidRPr="002F6C0A" w:rsidRDefault="00DB22E5" w:rsidP="00DB22E5">
      <w:pPr>
        <w:pStyle w:val="Paragraphnonumbers"/>
        <w:rPr>
          <w:rFonts w:cs="Arial"/>
        </w:rPr>
      </w:pPr>
    </w:p>
    <w:p w14:paraId="57FFDB71" w14:textId="77777777" w:rsidR="00DB22E5" w:rsidRDefault="00DB22E5" w:rsidP="008C3AC7">
      <w:pPr>
        <w:pStyle w:val="Paragraphnonumbers"/>
        <w:rPr>
          <w:rFonts w:cs="Arial"/>
        </w:rPr>
      </w:pPr>
    </w:p>
    <w:p w14:paraId="616FD51A" w14:textId="4E5E33AA" w:rsidR="008C3AC7" w:rsidRDefault="008C3AC7" w:rsidP="008C3AC7">
      <w:pPr>
        <w:rPr>
          <w:rFonts w:ascii="Arial" w:hAnsi="Arial" w:cs="Arial"/>
        </w:rPr>
      </w:pPr>
    </w:p>
    <w:p w14:paraId="5AE9F165" w14:textId="77777777" w:rsidR="008C3AC7" w:rsidRPr="002F6C0A" w:rsidRDefault="008C3AC7" w:rsidP="001836CC">
      <w:pPr>
        <w:pStyle w:val="Paragraphnonumbers"/>
        <w:rPr>
          <w:rFonts w:cs="Arial"/>
        </w:rPr>
      </w:pPr>
    </w:p>
    <w:p w14:paraId="6C174603" w14:textId="747F1E0C" w:rsidR="00F84043" w:rsidRPr="002F6C0A" w:rsidRDefault="00F84043" w:rsidP="00EF758D">
      <w:pPr>
        <w:pStyle w:val="Paragraphnonumbers"/>
        <w:rPr>
          <w:rFonts w:cs="Arial"/>
        </w:rPr>
      </w:pPr>
      <w:r w:rsidRPr="002F6C0A">
        <w:rPr>
          <w:rStyle w:val="NICEnormalChar"/>
          <w:rFonts w:cs="Arial"/>
        </w:rPr>
        <w:t xml:space="preserve">© NICE </w:t>
      </w:r>
      <w:r>
        <w:rPr>
          <w:rStyle w:val="NICEnormalChar"/>
          <w:rFonts w:cs="Arial"/>
        </w:rPr>
        <w:t>202</w:t>
      </w:r>
      <w:r w:rsidR="008C3AC7">
        <w:rPr>
          <w:rStyle w:val="NICEnormalChar"/>
          <w:rFonts w:cs="Arial"/>
        </w:rPr>
        <w:t>3</w:t>
      </w:r>
      <w:r>
        <w:rPr>
          <w:rStyle w:val="NICEnormalChar"/>
          <w:rFonts w:cs="Arial"/>
        </w:rPr>
        <w:t xml:space="preserve">. </w:t>
      </w:r>
      <w:r w:rsidRPr="002F6C0A">
        <w:rPr>
          <w:rStyle w:val="NICEnormalChar"/>
          <w:rFonts w:cs="Arial"/>
        </w:rPr>
        <w:t xml:space="preserve">All rights reserved. Subject to </w:t>
      </w:r>
      <w:hyperlink r:id="rId8" w:anchor="notice-of-rights" w:history="1">
        <w:r w:rsidRPr="002F6C0A">
          <w:rPr>
            <w:rStyle w:val="Hyperlink"/>
            <w:rFonts w:cs="Arial"/>
          </w:rPr>
          <w:t>Notice of rights</w:t>
        </w:r>
      </w:hyperlink>
      <w:r w:rsidRPr="002F6C0A">
        <w:rPr>
          <w:rStyle w:val="NICEnormalChar"/>
          <w:rFonts w:cs="Arial"/>
        </w:rPr>
        <w:t>.</w:t>
      </w:r>
    </w:p>
    <w:sectPr w:rsidR="00F84043" w:rsidRPr="002F6C0A" w:rsidSect="00D921F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437366">
    <w:abstractNumId w:val="2"/>
  </w:num>
  <w:num w:numId="2" w16cid:durableId="129714238">
    <w:abstractNumId w:val="18"/>
  </w:num>
  <w:num w:numId="3" w16cid:durableId="1768425131">
    <w:abstractNumId w:val="12"/>
  </w:num>
  <w:num w:numId="4" w16cid:durableId="1887788023">
    <w:abstractNumId w:val="13"/>
  </w:num>
  <w:num w:numId="5" w16cid:durableId="1164591795">
    <w:abstractNumId w:val="4"/>
  </w:num>
  <w:num w:numId="6" w16cid:durableId="240066833">
    <w:abstractNumId w:val="6"/>
  </w:num>
  <w:num w:numId="7" w16cid:durableId="1343388499">
    <w:abstractNumId w:val="9"/>
  </w:num>
  <w:num w:numId="8" w16cid:durableId="477770897">
    <w:abstractNumId w:val="0"/>
  </w:num>
  <w:num w:numId="9" w16cid:durableId="836117613">
    <w:abstractNumId w:val="7"/>
  </w:num>
  <w:num w:numId="10" w16cid:durableId="2143499071">
    <w:abstractNumId w:val="19"/>
  </w:num>
  <w:num w:numId="11" w16cid:durableId="1601985136">
    <w:abstractNumId w:val="3"/>
  </w:num>
  <w:num w:numId="12" w16cid:durableId="1719746735">
    <w:abstractNumId w:val="11"/>
  </w:num>
  <w:num w:numId="13" w16cid:durableId="122433731">
    <w:abstractNumId w:val="8"/>
  </w:num>
  <w:num w:numId="14" w16cid:durableId="710423430">
    <w:abstractNumId w:val="15"/>
  </w:num>
  <w:num w:numId="15" w16cid:durableId="363487172">
    <w:abstractNumId w:val="5"/>
  </w:num>
  <w:num w:numId="16" w16cid:durableId="709839060">
    <w:abstractNumId w:val="14"/>
  </w:num>
  <w:num w:numId="17" w16cid:durableId="407767991">
    <w:abstractNumId w:val="20"/>
  </w:num>
  <w:num w:numId="18" w16cid:durableId="410734680">
    <w:abstractNumId w:val="16"/>
  </w:num>
  <w:num w:numId="19" w16cid:durableId="1794859683">
    <w:abstractNumId w:val="1"/>
  </w:num>
  <w:num w:numId="20" w16cid:durableId="1583761258">
    <w:abstractNumId w:val="14"/>
  </w:num>
  <w:num w:numId="21" w16cid:durableId="1294599245">
    <w:abstractNumId w:val="14"/>
  </w:num>
  <w:num w:numId="22" w16cid:durableId="199537897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100CA4"/>
    <w:rsid w:val="00101F34"/>
    <w:rsid w:val="001216D9"/>
    <w:rsid w:val="00137B93"/>
    <w:rsid w:val="00161AA0"/>
    <w:rsid w:val="00166A68"/>
    <w:rsid w:val="001715EB"/>
    <w:rsid w:val="00180A9C"/>
    <w:rsid w:val="001836CC"/>
    <w:rsid w:val="00196CBD"/>
    <w:rsid w:val="001A0AC7"/>
    <w:rsid w:val="001B0506"/>
    <w:rsid w:val="001C0D84"/>
    <w:rsid w:val="002041D8"/>
    <w:rsid w:val="00211935"/>
    <w:rsid w:val="00235CAB"/>
    <w:rsid w:val="00242941"/>
    <w:rsid w:val="002472A5"/>
    <w:rsid w:val="002562F2"/>
    <w:rsid w:val="00262539"/>
    <w:rsid w:val="0027153A"/>
    <w:rsid w:val="002D6B44"/>
    <w:rsid w:val="002F6C0A"/>
    <w:rsid w:val="0031664C"/>
    <w:rsid w:val="003330E6"/>
    <w:rsid w:val="00362226"/>
    <w:rsid w:val="00377414"/>
    <w:rsid w:val="003C09B1"/>
    <w:rsid w:val="003C25E4"/>
    <w:rsid w:val="003C36AC"/>
    <w:rsid w:val="003D02A7"/>
    <w:rsid w:val="00402F44"/>
    <w:rsid w:val="00410EE5"/>
    <w:rsid w:val="004136DE"/>
    <w:rsid w:val="004331E2"/>
    <w:rsid w:val="00447C64"/>
    <w:rsid w:val="0045049B"/>
    <w:rsid w:val="004519B2"/>
    <w:rsid w:val="00461997"/>
    <w:rsid w:val="0047217D"/>
    <w:rsid w:val="004820E9"/>
    <w:rsid w:val="0048361F"/>
    <w:rsid w:val="004B2657"/>
    <w:rsid w:val="004B514C"/>
    <w:rsid w:val="004B5A6B"/>
    <w:rsid w:val="00523917"/>
    <w:rsid w:val="00526C07"/>
    <w:rsid w:val="0053387C"/>
    <w:rsid w:val="00533DCF"/>
    <w:rsid w:val="0053730B"/>
    <w:rsid w:val="00556322"/>
    <w:rsid w:val="005677C8"/>
    <w:rsid w:val="005715F8"/>
    <w:rsid w:val="00585D4E"/>
    <w:rsid w:val="005860F4"/>
    <w:rsid w:val="005B312C"/>
    <w:rsid w:val="005C051F"/>
    <w:rsid w:val="005C762E"/>
    <w:rsid w:val="005D098C"/>
    <w:rsid w:val="00603E56"/>
    <w:rsid w:val="0060662A"/>
    <w:rsid w:val="00614BDA"/>
    <w:rsid w:val="006331B4"/>
    <w:rsid w:val="006343F3"/>
    <w:rsid w:val="00642906"/>
    <w:rsid w:val="00657A63"/>
    <w:rsid w:val="0066401B"/>
    <w:rsid w:val="00677F60"/>
    <w:rsid w:val="006A721F"/>
    <w:rsid w:val="006B5B04"/>
    <w:rsid w:val="006D583E"/>
    <w:rsid w:val="006D73F1"/>
    <w:rsid w:val="006E1342"/>
    <w:rsid w:val="0070433D"/>
    <w:rsid w:val="00705A83"/>
    <w:rsid w:val="00732519"/>
    <w:rsid w:val="0074486D"/>
    <w:rsid w:val="00764400"/>
    <w:rsid w:val="00774594"/>
    <w:rsid w:val="007A174B"/>
    <w:rsid w:val="007A4EEE"/>
    <w:rsid w:val="007B0B76"/>
    <w:rsid w:val="00837D68"/>
    <w:rsid w:val="008505C3"/>
    <w:rsid w:val="00862C0C"/>
    <w:rsid w:val="00890C05"/>
    <w:rsid w:val="008C3AC7"/>
    <w:rsid w:val="008D6069"/>
    <w:rsid w:val="008D7568"/>
    <w:rsid w:val="008E0D70"/>
    <w:rsid w:val="008E7585"/>
    <w:rsid w:val="008F4DC4"/>
    <w:rsid w:val="00923068"/>
    <w:rsid w:val="00926450"/>
    <w:rsid w:val="0094366C"/>
    <w:rsid w:val="00953ADF"/>
    <w:rsid w:val="00984F19"/>
    <w:rsid w:val="009A2353"/>
    <w:rsid w:val="009B2C74"/>
    <w:rsid w:val="009B621A"/>
    <w:rsid w:val="009C45D9"/>
    <w:rsid w:val="009C4B6B"/>
    <w:rsid w:val="009C7E0B"/>
    <w:rsid w:val="009D1304"/>
    <w:rsid w:val="009D5E73"/>
    <w:rsid w:val="00A06657"/>
    <w:rsid w:val="00A142E2"/>
    <w:rsid w:val="00A31E72"/>
    <w:rsid w:val="00A36837"/>
    <w:rsid w:val="00A6013C"/>
    <w:rsid w:val="00A6513B"/>
    <w:rsid w:val="00A86D3D"/>
    <w:rsid w:val="00AA545A"/>
    <w:rsid w:val="00AB2948"/>
    <w:rsid w:val="00AB39FA"/>
    <w:rsid w:val="00AC0575"/>
    <w:rsid w:val="00AC1A64"/>
    <w:rsid w:val="00AC478B"/>
    <w:rsid w:val="00AD6933"/>
    <w:rsid w:val="00AD6B7B"/>
    <w:rsid w:val="00AE04EA"/>
    <w:rsid w:val="00B075AF"/>
    <w:rsid w:val="00B10819"/>
    <w:rsid w:val="00B32DC0"/>
    <w:rsid w:val="00B526BD"/>
    <w:rsid w:val="00B54745"/>
    <w:rsid w:val="00B60D70"/>
    <w:rsid w:val="00B63254"/>
    <w:rsid w:val="00B64119"/>
    <w:rsid w:val="00B90BC9"/>
    <w:rsid w:val="00B94668"/>
    <w:rsid w:val="00BB047B"/>
    <w:rsid w:val="00BB6398"/>
    <w:rsid w:val="00BC0E86"/>
    <w:rsid w:val="00BC548E"/>
    <w:rsid w:val="00BD0372"/>
    <w:rsid w:val="00BE0234"/>
    <w:rsid w:val="00C04271"/>
    <w:rsid w:val="00C139CA"/>
    <w:rsid w:val="00C15960"/>
    <w:rsid w:val="00C27060"/>
    <w:rsid w:val="00C378E9"/>
    <w:rsid w:val="00C51429"/>
    <w:rsid w:val="00C569F4"/>
    <w:rsid w:val="00C875A0"/>
    <w:rsid w:val="00CA3397"/>
    <w:rsid w:val="00CB65F0"/>
    <w:rsid w:val="00D05BA2"/>
    <w:rsid w:val="00D3612A"/>
    <w:rsid w:val="00D37703"/>
    <w:rsid w:val="00D37F25"/>
    <w:rsid w:val="00D41D3A"/>
    <w:rsid w:val="00D52923"/>
    <w:rsid w:val="00D62836"/>
    <w:rsid w:val="00D6757B"/>
    <w:rsid w:val="00D921FC"/>
    <w:rsid w:val="00D97B5E"/>
    <w:rsid w:val="00DB22E5"/>
    <w:rsid w:val="00DC0120"/>
    <w:rsid w:val="00DD57D0"/>
    <w:rsid w:val="00DE643F"/>
    <w:rsid w:val="00DF61DC"/>
    <w:rsid w:val="00E31033"/>
    <w:rsid w:val="00E40B38"/>
    <w:rsid w:val="00E4622C"/>
    <w:rsid w:val="00E46571"/>
    <w:rsid w:val="00E51FFB"/>
    <w:rsid w:val="00E5693A"/>
    <w:rsid w:val="00E61E5A"/>
    <w:rsid w:val="00E620E4"/>
    <w:rsid w:val="00E92859"/>
    <w:rsid w:val="00EA46FA"/>
    <w:rsid w:val="00EA660F"/>
    <w:rsid w:val="00EB14B8"/>
    <w:rsid w:val="00EF758D"/>
    <w:rsid w:val="00F03671"/>
    <w:rsid w:val="00F26A9F"/>
    <w:rsid w:val="00F26E68"/>
    <w:rsid w:val="00F344EF"/>
    <w:rsid w:val="00F37BC1"/>
    <w:rsid w:val="00F81470"/>
    <w:rsid w:val="00F84043"/>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uiPriority="99" w:qFormat="1"/>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qFormat/>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uiPriority w:val="99"/>
    <w:qFormat/>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Revision">
    <w:name w:val="Revision"/>
    <w:hidden/>
    <w:uiPriority w:val="99"/>
    <w:semiHidden/>
    <w:rsid w:val="008E0D70"/>
    <w:rPr>
      <w:sz w:val="24"/>
      <w:szCs w:val="24"/>
    </w:rPr>
  </w:style>
  <w:style w:type="character" w:styleId="UnresolvedMention">
    <w:name w:val="Unresolved Mention"/>
    <w:basedOn w:val="DefaultParagraphFont"/>
    <w:uiPriority w:val="99"/>
    <w:semiHidden/>
    <w:unhideWhenUsed/>
    <w:rsid w:val="00774594"/>
    <w:rPr>
      <w:color w:val="605E5C"/>
      <w:shd w:val="clear" w:color="auto" w:fill="E1DFDD"/>
    </w:rPr>
  </w:style>
  <w:style w:type="character" w:customStyle="1" w:styleId="Heading3Char">
    <w:name w:val="Heading 3 Char"/>
    <w:basedOn w:val="DefaultParagraphFont"/>
    <w:link w:val="Heading3"/>
    <w:rsid w:val="008C3AC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2022-12-16T10:42:00Z</dcterms:created>
  <dcterms:modified xsi:type="dcterms:W3CDTF">2022-12-16T10:43:00Z</dcterms:modified>
</cp:coreProperties>
</file>