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0521" w14:textId="77777777" w:rsidR="005F4D35" w:rsidRDefault="002904D7" w:rsidP="005F4D35">
      <w:pPr>
        <w:pStyle w:val="Title"/>
      </w:pPr>
      <w:r>
        <w:t>NATIONAL INSTITUTE FOR HEALTH AND C</w:t>
      </w:r>
      <w:r w:rsidR="003B21C8">
        <w:t>ARE</w:t>
      </w:r>
      <w:r>
        <w:t xml:space="preserve"> EXCELLENCE</w:t>
      </w:r>
    </w:p>
    <w:p w14:paraId="48A9B58E" w14:textId="77777777" w:rsidR="005F4D35" w:rsidRPr="003456E5" w:rsidRDefault="005F4D35" w:rsidP="005F4D35">
      <w:pPr>
        <w:pStyle w:val="Title"/>
        <w:rPr>
          <w:caps/>
        </w:rPr>
      </w:pPr>
      <w:r w:rsidRPr="003456E5">
        <w:rPr>
          <w:caps/>
        </w:rPr>
        <w:t>Diagnostics Assessment Programme</w:t>
      </w:r>
    </w:p>
    <w:p w14:paraId="31A6D803" w14:textId="77777777" w:rsidR="005F4D35" w:rsidRDefault="005F4D35" w:rsidP="005F4D35">
      <w:pPr>
        <w:pStyle w:val="Title"/>
      </w:pPr>
      <w:r>
        <w:t xml:space="preserve">Equality impact assessment </w:t>
      </w:r>
      <w:r w:rsidR="002904D7">
        <w:t>–</w:t>
      </w:r>
      <w:r>
        <w:t xml:space="preserve"> Scoping</w:t>
      </w:r>
    </w:p>
    <w:p w14:paraId="68B9B33E" w14:textId="4F16D47C" w:rsidR="002904D7" w:rsidRPr="002904D7" w:rsidRDefault="00D92848" w:rsidP="00B101CF">
      <w:pPr>
        <w:pStyle w:val="Title"/>
      </w:pPr>
      <w:proofErr w:type="spellStart"/>
      <w:r w:rsidRPr="00D92848">
        <w:t>EarlyCDT</w:t>
      </w:r>
      <w:proofErr w:type="spellEnd"/>
      <w:r w:rsidRPr="00D92848">
        <w:t xml:space="preserve"> Lung for lung cancer risk classification of solid pulmonary nodules</w:t>
      </w:r>
    </w:p>
    <w:p w14:paraId="371E4EA8" w14:textId="77777777" w:rsidR="00D103FE" w:rsidRDefault="00646B9C" w:rsidP="002904D7">
      <w:pPr>
        <w:pStyle w:val="Paragraphnonumbers"/>
      </w:pPr>
      <w:r>
        <w:t xml:space="preserve">The </w:t>
      </w:r>
      <w:r w:rsidR="005F4D35">
        <w:t>impact on equality has been assessed during this assessment according to the principles of the NICE Equality scheme.</w:t>
      </w:r>
    </w:p>
    <w:p w14:paraId="29277219" w14:textId="77777777" w:rsidR="008E0BFC" w:rsidRPr="008E0BFC" w:rsidRDefault="008E0BFC" w:rsidP="0044589E">
      <w:pPr>
        <w:pStyle w:val="Paragraph"/>
        <w:rPr>
          <w:b/>
          <w:bCs/>
        </w:rPr>
      </w:pPr>
      <w:r w:rsidRPr="008E0BFC">
        <w:rPr>
          <w:b/>
          <w:bCs/>
        </w:rPr>
        <w:t>Have any potential equality issues been identified during the scoping process (scoping workshop discussion, assessment subgroup discussion), and, if so, what are they?</w:t>
      </w:r>
    </w:p>
    <w:p w14:paraId="58D84D5B" w14:textId="77777777" w:rsidR="008E0BFC" w:rsidRDefault="008E0BFC" w:rsidP="00BE43A2">
      <w:pPr>
        <w:pStyle w:val="Paragraphnonumbers"/>
      </w:pPr>
      <w:r>
        <w:t>Potential equality issues were discussed both in the scoping workshop 19 January 2021 and in the assessment subgroup meeting 3 February 2021.</w:t>
      </w:r>
    </w:p>
    <w:p w14:paraId="7D1C79CA" w14:textId="77777777" w:rsidR="008E0BFC" w:rsidRDefault="008E0BFC" w:rsidP="00BE43A2">
      <w:pPr>
        <w:pStyle w:val="Paragraphnonumbers"/>
      </w:pPr>
      <w:r>
        <w:t>The following were identified as potential equality issues relating to the condition:</w:t>
      </w:r>
    </w:p>
    <w:p w14:paraId="48794380" w14:textId="77777777" w:rsidR="008E0BFC" w:rsidRDefault="008E0BFC" w:rsidP="00BE43A2">
      <w:pPr>
        <w:pStyle w:val="Paragraphnonumbers"/>
        <w:numPr>
          <w:ilvl w:val="0"/>
          <w:numId w:val="21"/>
        </w:numPr>
      </w:pPr>
      <w:r w:rsidRPr="00CC59E0">
        <w:t>People with lung cancer may be classified as having a disability and therefore protected under the Equality Act 2010</w:t>
      </w:r>
      <w:r w:rsidRPr="00BF60B9">
        <w:t>.</w:t>
      </w:r>
    </w:p>
    <w:p w14:paraId="6F1F6EEC" w14:textId="77777777" w:rsidR="008E0BFC" w:rsidRDefault="008E0BFC" w:rsidP="0017554B">
      <w:pPr>
        <w:pStyle w:val="Paragraphnonumbers"/>
        <w:numPr>
          <w:ilvl w:val="0"/>
          <w:numId w:val="21"/>
        </w:numPr>
      </w:pPr>
      <w:r>
        <w:t>R</w:t>
      </w:r>
      <w:r w:rsidRPr="0017554B">
        <w:t>isk factors for lung cancer</w:t>
      </w:r>
      <w:r>
        <w:t xml:space="preserve"> </w:t>
      </w:r>
      <w:r w:rsidRPr="0017554B">
        <w:t>includ</w:t>
      </w:r>
      <w:r>
        <w:t>e</w:t>
      </w:r>
      <w:r w:rsidRPr="0017554B">
        <w:t xml:space="preserve"> age, genetics</w:t>
      </w:r>
      <w:r>
        <w:t xml:space="preserve">, lifestyle (especially smoking) </w:t>
      </w:r>
      <w:r w:rsidRPr="0017554B">
        <w:t>and occupation.</w:t>
      </w:r>
    </w:p>
    <w:p w14:paraId="23EF4361" w14:textId="77777777" w:rsidR="008E0BFC" w:rsidRDefault="008E0BFC" w:rsidP="00BE43A2">
      <w:pPr>
        <w:pStyle w:val="Paragraphnonumbers"/>
        <w:numPr>
          <w:ilvl w:val="0"/>
          <w:numId w:val="21"/>
        </w:numPr>
      </w:pPr>
      <w:r>
        <w:t>Lung cancer affects both women and men. But over</w:t>
      </w:r>
      <w:r w:rsidRPr="00CC59E0">
        <w:t xml:space="preserve"> time, lung cancer rates in </w:t>
      </w:r>
      <w:r>
        <w:t>women</w:t>
      </w:r>
      <w:r w:rsidRPr="00CC59E0">
        <w:t xml:space="preserve"> have increased by almost a third, </w:t>
      </w:r>
      <w:r>
        <w:t>whereas</w:t>
      </w:r>
      <w:r w:rsidRPr="00CC59E0">
        <w:t xml:space="preserve"> rates in m</w:t>
      </w:r>
      <w:r>
        <w:t>en</w:t>
      </w:r>
      <w:r w:rsidRPr="00CC59E0">
        <w:t xml:space="preserve"> have decreased by a third</w:t>
      </w:r>
      <w:r>
        <w:t>.</w:t>
      </w:r>
    </w:p>
    <w:p w14:paraId="2CF8AC97" w14:textId="77777777" w:rsidR="008E0BFC" w:rsidRDefault="008E0BFC" w:rsidP="00BE43A2">
      <w:pPr>
        <w:pStyle w:val="Paragraphnonumbers"/>
        <w:numPr>
          <w:ilvl w:val="0"/>
          <w:numId w:val="21"/>
        </w:numPr>
      </w:pPr>
      <w:r w:rsidRPr="00CC59E0">
        <w:t xml:space="preserve">There are differences in the lung cancer </w:t>
      </w:r>
      <w:r>
        <w:t xml:space="preserve">rates </w:t>
      </w:r>
      <w:r w:rsidRPr="00CC59E0">
        <w:t xml:space="preserve">between </w:t>
      </w:r>
      <w:r>
        <w:t xml:space="preserve">men and women from different </w:t>
      </w:r>
      <w:r w:rsidRPr="00CC59E0">
        <w:t xml:space="preserve">ethnic groups. </w:t>
      </w:r>
      <w:r>
        <w:t>In men, lung cancer</w:t>
      </w:r>
      <w:r w:rsidRPr="00CC59E0">
        <w:t xml:space="preserve"> is most common in </w:t>
      </w:r>
      <w:r>
        <w:t>w</w:t>
      </w:r>
      <w:r w:rsidRPr="00CC59E0">
        <w:t xml:space="preserve">hite </w:t>
      </w:r>
      <w:r>
        <w:t xml:space="preserve">men </w:t>
      </w:r>
      <w:r w:rsidRPr="00CC59E0">
        <w:t>and men of Bangladeshi family origin. Rates for men of Indian, Pakistani, Black Caribbean, Black African and Chinese family origin are lower.</w:t>
      </w:r>
      <w:r>
        <w:t xml:space="preserve"> </w:t>
      </w:r>
      <w:r w:rsidRPr="00FA22F9">
        <w:t xml:space="preserve">In women, lung cancer is more common in </w:t>
      </w:r>
      <w:r>
        <w:t>w</w:t>
      </w:r>
      <w:r w:rsidRPr="00FA22F9">
        <w:t>hite women than in women from other ethnic groups.</w:t>
      </w:r>
    </w:p>
    <w:p w14:paraId="5B01FA37" w14:textId="77777777" w:rsidR="008E0BFC" w:rsidRDefault="008E0BFC" w:rsidP="0035760C">
      <w:pPr>
        <w:pStyle w:val="Paragraphnonumbers"/>
        <w:numPr>
          <w:ilvl w:val="0"/>
          <w:numId w:val="21"/>
        </w:numPr>
      </w:pPr>
      <w:r>
        <w:t>Lung cancer</w:t>
      </w:r>
      <w:r w:rsidRPr="0035760C">
        <w:t xml:space="preserve"> incidence and mortality are higher in deprived populations</w:t>
      </w:r>
      <w:r>
        <w:t>.</w:t>
      </w:r>
    </w:p>
    <w:p w14:paraId="75E8F641" w14:textId="77777777" w:rsidR="008E0BFC" w:rsidRDefault="008E0BFC" w:rsidP="0035760C">
      <w:pPr>
        <w:pStyle w:val="Paragraphnonumbers"/>
      </w:pPr>
      <w:r w:rsidRPr="00C24A79">
        <w:t>The following w</w:t>
      </w:r>
      <w:r>
        <w:t>as</w:t>
      </w:r>
      <w:r w:rsidRPr="00C24A79">
        <w:t xml:space="preserve"> identified as </w:t>
      </w:r>
      <w:r>
        <w:t xml:space="preserve">a </w:t>
      </w:r>
      <w:r w:rsidRPr="00C24A79">
        <w:t xml:space="preserve">potential equality issue relating to </w:t>
      </w:r>
      <w:r>
        <w:t>the testing</w:t>
      </w:r>
      <w:r w:rsidRPr="00C24A79">
        <w:t>:</w:t>
      </w:r>
    </w:p>
    <w:p w14:paraId="053C197F" w14:textId="77777777" w:rsidR="008E0BFC" w:rsidRDefault="008E0BFC" w:rsidP="00FA22F9">
      <w:pPr>
        <w:pStyle w:val="Paragraphnonumbers"/>
        <w:numPr>
          <w:ilvl w:val="0"/>
          <w:numId w:val="21"/>
        </w:numPr>
      </w:pPr>
      <w:r w:rsidRPr="0035760C">
        <w:lastRenderedPageBreak/>
        <w:t xml:space="preserve">The </w:t>
      </w:r>
      <w:proofErr w:type="spellStart"/>
      <w:r w:rsidRPr="0035760C">
        <w:t>EarlyCDT</w:t>
      </w:r>
      <w:proofErr w:type="spellEnd"/>
      <w:r w:rsidRPr="0035760C">
        <w:t xml:space="preserve"> Lung test should not be used in people with a previous history of cancer of any type, except for basal cell carcinoma. It should also not be used in people known to have diseases that result in an elevated level of serum total protein, for example, myeloma, amyloidosis, and monoclonal gammopathy of undetermined significance</w:t>
      </w:r>
      <w:r w:rsidRPr="00FA22F9">
        <w:t>.</w:t>
      </w:r>
    </w:p>
    <w:p w14:paraId="56805EE8" w14:textId="77777777" w:rsidR="005F4D35" w:rsidRPr="002904D7" w:rsidRDefault="005F4D35" w:rsidP="002904D7"/>
    <w:p w14:paraId="52B1A937" w14:textId="77777777" w:rsidR="008E0BFC" w:rsidRPr="008E0BFC" w:rsidRDefault="008E0BFC" w:rsidP="0044589E">
      <w:pPr>
        <w:pStyle w:val="Paragraph"/>
        <w:rPr>
          <w:b/>
          <w:bCs/>
        </w:rPr>
      </w:pPr>
      <w:r w:rsidRPr="008E0BFC">
        <w:rPr>
          <w:b/>
          <w:bCs/>
        </w:rPr>
        <w:t>What is the preliminary view as to what extent these potential equality issues need addressing by the committee?</w:t>
      </w:r>
    </w:p>
    <w:p w14:paraId="468AF0B9" w14:textId="77777777" w:rsidR="008E0BFC" w:rsidRDefault="008E0BFC" w:rsidP="0044589E">
      <w:pPr>
        <w:pStyle w:val="Paragraphnonumbers"/>
      </w:pPr>
      <w:r w:rsidRPr="00C24A79">
        <w:t xml:space="preserve">The potential equality issues </w:t>
      </w:r>
      <w:r>
        <w:t>will be considered by committee during decision making.</w:t>
      </w:r>
    </w:p>
    <w:p w14:paraId="6FF1DD07" w14:textId="77777777" w:rsidR="005F4D35" w:rsidRPr="002904D7" w:rsidRDefault="005F4D35" w:rsidP="002904D7"/>
    <w:p w14:paraId="2FEAD335" w14:textId="77777777" w:rsidR="008E0BFC" w:rsidRPr="008E0BFC" w:rsidRDefault="008E0BFC" w:rsidP="0044589E">
      <w:pPr>
        <w:pStyle w:val="Paragraph"/>
        <w:rPr>
          <w:b/>
          <w:bCs/>
        </w:rPr>
      </w:pPr>
      <w:r w:rsidRPr="008E0BFC">
        <w:rPr>
          <w:b/>
          <w:bCs/>
        </w:rPr>
        <w:t xml:space="preserve">Has any change to the draft scope been agreed to highlight potential equality issues? </w:t>
      </w:r>
    </w:p>
    <w:p w14:paraId="57560036" w14:textId="77777777" w:rsidR="008E0BFC" w:rsidRPr="0044589E" w:rsidRDefault="008E0BFC" w:rsidP="0044589E">
      <w:pPr>
        <w:pStyle w:val="Paragraphnonumbers"/>
        <w:rPr>
          <w:rFonts w:ascii="Tahoma" w:hAnsi="Tahoma" w:cs="Tahoma"/>
          <w:sz w:val="16"/>
          <w:szCs w:val="16"/>
        </w:rPr>
      </w:pPr>
      <w:r w:rsidRPr="00C24A79">
        <w:rPr>
          <w:rFonts w:cs="Tahoma"/>
        </w:rPr>
        <w:t xml:space="preserve">The potential equality issues have been </w:t>
      </w:r>
      <w:r>
        <w:rPr>
          <w:rFonts w:cs="Tahoma"/>
        </w:rPr>
        <w:t>described</w:t>
      </w:r>
      <w:r w:rsidRPr="00C24A79">
        <w:rPr>
          <w:rFonts w:cs="Tahoma"/>
        </w:rPr>
        <w:t xml:space="preserve"> </w:t>
      </w:r>
      <w:r>
        <w:rPr>
          <w:rFonts w:cs="Tahoma"/>
        </w:rPr>
        <w:t xml:space="preserve">throughout the scope and specifically in </w:t>
      </w:r>
      <w:r w:rsidRPr="00C24A79">
        <w:rPr>
          <w:rFonts w:cs="Tahoma"/>
        </w:rPr>
        <w:t>the equalities sectio</w:t>
      </w:r>
      <w:r>
        <w:rPr>
          <w:rFonts w:cs="Tahoma"/>
        </w:rPr>
        <w:t>n of the scope</w:t>
      </w:r>
      <w:r w:rsidRPr="00C24A79">
        <w:rPr>
          <w:rFonts w:cs="Tahoma"/>
        </w:rPr>
        <w:t>.</w:t>
      </w:r>
      <w:r>
        <w:rPr>
          <w:rFonts w:cs="Tahoma"/>
        </w:rPr>
        <w:t xml:space="preserve"> </w:t>
      </w:r>
    </w:p>
    <w:p w14:paraId="7A56D9E0" w14:textId="77777777" w:rsidR="005F4D35" w:rsidRPr="002904D7" w:rsidRDefault="005F4D35" w:rsidP="002904D7"/>
    <w:p w14:paraId="0F47AAD5" w14:textId="77777777" w:rsidR="008E0BFC" w:rsidRPr="008E0BFC" w:rsidRDefault="008E0BFC" w:rsidP="0044589E">
      <w:pPr>
        <w:pStyle w:val="Paragraph"/>
        <w:rPr>
          <w:b/>
          <w:bCs/>
        </w:rPr>
      </w:pPr>
      <w:r w:rsidRPr="008E0BFC">
        <w:rPr>
          <w:b/>
          <w:bCs/>
        </w:rPr>
        <w:t>Have any additional stakeholders related to potential equality issues been identified during the scoping process, and, if so, have changes to the stakeholder list been made?</w:t>
      </w:r>
    </w:p>
    <w:p w14:paraId="67AA3AAD" w14:textId="77777777" w:rsidR="008E0BFC" w:rsidRPr="0044589E" w:rsidRDefault="008E0BFC" w:rsidP="0044589E">
      <w:pPr>
        <w:pStyle w:val="Paragraphnonumbers"/>
        <w:rPr>
          <w:rFonts w:ascii="Tahoma" w:hAnsi="Tahoma" w:cs="Tahoma"/>
          <w:sz w:val="16"/>
          <w:szCs w:val="16"/>
        </w:rPr>
      </w:pPr>
      <w:r>
        <w:t>No additional stakeholders related to potential equality issues have been identified during the scoping process.</w:t>
      </w:r>
    </w:p>
    <w:p w14:paraId="326CB51E" w14:textId="77777777" w:rsidR="005F4D35" w:rsidRPr="002904D7" w:rsidRDefault="005F4D35" w:rsidP="002904D7"/>
    <w:p w14:paraId="0F6CFF37" w14:textId="35E68537" w:rsidR="005F4D35" w:rsidRDefault="005F4D35" w:rsidP="002904D7">
      <w:pPr>
        <w:pStyle w:val="Paragraphnonumbers"/>
      </w:pPr>
      <w:r w:rsidRPr="002904D7">
        <w:rPr>
          <w:b/>
        </w:rPr>
        <w:t>Approved by Associate Director (name):</w:t>
      </w:r>
      <w:r>
        <w:t xml:space="preserve"> </w:t>
      </w:r>
      <w:r w:rsidR="00C601F2">
        <w:t>Rebecca Albrow</w:t>
      </w:r>
    </w:p>
    <w:p w14:paraId="6387A71D" w14:textId="0595D7B2" w:rsidR="005F4D35" w:rsidRDefault="005F4D35" w:rsidP="00D103FE">
      <w:pPr>
        <w:pStyle w:val="Paragraphnonumbers"/>
      </w:pPr>
      <w:r w:rsidRPr="002904D7">
        <w:rPr>
          <w:b/>
        </w:rPr>
        <w:t>Date:</w:t>
      </w:r>
      <w:r>
        <w:t xml:space="preserve"> </w:t>
      </w:r>
      <w:r w:rsidR="00C601F2">
        <w:t>11/02/2021</w:t>
      </w:r>
    </w:p>
    <w:sectPr w:rsidR="005F4D35" w:rsidSect="00D127B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3505" w14:textId="77777777" w:rsidR="009E5133" w:rsidRDefault="009E5133" w:rsidP="00446BEE">
      <w:r>
        <w:separator/>
      </w:r>
    </w:p>
  </w:endnote>
  <w:endnote w:type="continuationSeparator" w:id="0">
    <w:p w14:paraId="27B0CD37" w14:textId="77777777" w:rsidR="009E5133" w:rsidRDefault="009E513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F20D" w14:textId="77777777" w:rsidR="00446BEE" w:rsidRDefault="002904D7" w:rsidP="00446BEE">
    <w:pPr>
      <w:pStyle w:val="Footer"/>
    </w:pPr>
    <w:r>
      <w:t xml:space="preserve">Equality impact assessment DAP: </w:t>
    </w:r>
    <w:r>
      <w:rPr>
        <w:rFonts w:cs="Arial"/>
      </w:rPr>
      <w:t>Scoping</w:t>
    </w:r>
    <w:r w:rsidR="00446BEE">
      <w:tab/>
    </w:r>
    <w:r w:rsidR="003B21C8">
      <w:fldChar w:fldCharType="begin"/>
    </w:r>
    <w:r w:rsidR="003B21C8">
      <w:instrText xml:space="preserve"> PAGE </w:instrText>
    </w:r>
    <w:r w:rsidR="003B21C8">
      <w:fldChar w:fldCharType="separate"/>
    </w:r>
    <w:r w:rsidR="008768F1">
      <w:rPr>
        <w:noProof/>
      </w:rPr>
      <w:t>3</w:t>
    </w:r>
    <w:r w:rsidR="003B21C8">
      <w:rPr>
        <w:noProof/>
      </w:rPr>
      <w:fldChar w:fldCharType="end"/>
    </w:r>
    <w:r w:rsidR="00446BEE">
      <w:t xml:space="preserve"> of </w:t>
    </w:r>
    <w:r w:rsidR="008768F1">
      <w:rPr>
        <w:noProof/>
      </w:rPr>
      <w:fldChar w:fldCharType="begin"/>
    </w:r>
    <w:r w:rsidR="008768F1">
      <w:rPr>
        <w:noProof/>
      </w:rPr>
      <w:instrText xml:space="preserve"> NUMPAGES  </w:instrText>
    </w:r>
    <w:r w:rsidR="008768F1">
      <w:rPr>
        <w:noProof/>
      </w:rPr>
      <w:fldChar w:fldCharType="separate"/>
    </w:r>
    <w:r w:rsidR="008768F1">
      <w:rPr>
        <w:noProof/>
      </w:rPr>
      <w:t>3</w:t>
    </w:r>
    <w:r w:rsidR="008768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6750" w14:textId="77777777" w:rsidR="009E5133" w:rsidRDefault="009E5133" w:rsidP="00446BEE">
      <w:r>
        <w:separator/>
      </w:r>
    </w:p>
  </w:footnote>
  <w:footnote w:type="continuationSeparator" w:id="0">
    <w:p w14:paraId="26B9278C" w14:textId="77777777" w:rsidR="009E5133" w:rsidRDefault="009E5133"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187F"/>
    <w:multiLevelType w:val="hybridMultilevel"/>
    <w:tmpl w:val="CD5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3C9479D0"/>
    <w:lvl w:ilvl="0" w:tplc="9418D3BE">
      <w:start w:val="1"/>
      <w:numFmt w:val="bullet"/>
      <w:pStyle w:val="Bullets"/>
      <w:lvlText w:val=""/>
      <w:lvlJc w:val="left"/>
      <w:pPr>
        <w:ind w:left="1134" w:hanging="454"/>
      </w:pPr>
      <w:rPr>
        <w:rFonts w:ascii="Symbol" w:hAnsi="Symbol" w:hint="default"/>
      </w:rPr>
    </w:lvl>
    <w:lvl w:ilvl="1" w:tplc="08A281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D474A"/>
    <w:multiLevelType w:val="hybridMultilevel"/>
    <w:tmpl w:val="24F4F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83"/>
    <w:rsid w:val="0001476C"/>
    <w:rsid w:val="00024D0A"/>
    <w:rsid w:val="00032935"/>
    <w:rsid w:val="00070065"/>
    <w:rsid w:val="000B5939"/>
    <w:rsid w:val="000D267C"/>
    <w:rsid w:val="001134E7"/>
    <w:rsid w:val="001230EE"/>
    <w:rsid w:val="00134FDA"/>
    <w:rsid w:val="0017169E"/>
    <w:rsid w:val="0017554B"/>
    <w:rsid w:val="001A23E4"/>
    <w:rsid w:val="001A3983"/>
    <w:rsid w:val="001B65B3"/>
    <w:rsid w:val="001D50D8"/>
    <w:rsid w:val="00233694"/>
    <w:rsid w:val="002408EA"/>
    <w:rsid w:val="00270605"/>
    <w:rsid w:val="002904D7"/>
    <w:rsid w:val="002C1A7E"/>
    <w:rsid w:val="002E6B0F"/>
    <w:rsid w:val="002F2EEF"/>
    <w:rsid w:val="00311ED0"/>
    <w:rsid w:val="003240CA"/>
    <w:rsid w:val="003456E5"/>
    <w:rsid w:val="0035760C"/>
    <w:rsid w:val="0036399A"/>
    <w:rsid w:val="003722FA"/>
    <w:rsid w:val="00377277"/>
    <w:rsid w:val="003B1C33"/>
    <w:rsid w:val="003B21C8"/>
    <w:rsid w:val="003C7AAF"/>
    <w:rsid w:val="003E12B1"/>
    <w:rsid w:val="003E4C4B"/>
    <w:rsid w:val="003F2EC0"/>
    <w:rsid w:val="004075B6"/>
    <w:rsid w:val="00420952"/>
    <w:rsid w:val="00445573"/>
    <w:rsid w:val="0044589E"/>
    <w:rsid w:val="00446BEE"/>
    <w:rsid w:val="004C0683"/>
    <w:rsid w:val="004F2E1B"/>
    <w:rsid w:val="00501BFB"/>
    <w:rsid w:val="005025A1"/>
    <w:rsid w:val="00502C4B"/>
    <w:rsid w:val="00525EEB"/>
    <w:rsid w:val="005807B3"/>
    <w:rsid w:val="00582A88"/>
    <w:rsid w:val="005F4D35"/>
    <w:rsid w:val="00623B87"/>
    <w:rsid w:val="00646B9C"/>
    <w:rsid w:val="006921E1"/>
    <w:rsid w:val="006A1BC0"/>
    <w:rsid w:val="006D55A6"/>
    <w:rsid w:val="006D657A"/>
    <w:rsid w:val="00736348"/>
    <w:rsid w:val="00744A9A"/>
    <w:rsid w:val="0076444E"/>
    <w:rsid w:val="00770B9A"/>
    <w:rsid w:val="0078120E"/>
    <w:rsid w:val="007C7989"/>
    <w:rsid w:val="00810A37"/>
    <w:rsid w:val="008744CD"/>
    <w:rsid w:val="008768F1"/>
    <w:rsid w:val="008A7CB6"/>
    <w:rsid w:val="008E0BFC"/>
    <w:rsid w:val="00925F15"/>
    <w:rsid w:val="009E0BDB"/>
    <w:rsid w:val="009E5133"/>
    <w:rsid w:val="009E680B"/>
    <w:rsid w:val="009F7239"/>
    <w:rsid w:val="00A15A1F"/>
    <w:rsid w:val="00A16EAB"/>
    <w:rsid w:val="00A3325A"/>
    <w:rsid w:val="00A50E9C"/>
    <w:rsid w:val="00A55113"/>
    <w:rsid w:val="00A756BB"/>
    <w:rsid w:val="00A87D62"/>
    <w:rsid w:val="00AA38F5"/>
    <w:rsid w:val="00AF0E44"/>
    <w:rsid w:val="00AF108A"/>
    <w:rsid w:val="00B02E55"/>
    <w:rsid w:val="00B101CF"/>
    <w:rsid w:val="00B178DB"/>
    <w:rsid w:val="00B26128"/>
    <w:rsid w:val="00B3492C"/>
    <w:rsid w:val="00B8205D"/>
    <w:rsid w:val="00B90B1C"/>
    <w:rsid w:val="00B9299B"/>
    <w:rsid w:val="00BA7CBE"/>
    <w:rsid w:val="00BB47C7"/>
    <w:rsid w:val="00BD7D13"/>
    <w:rsid w:val="00BE43A2"/>
    <w:rsid w:val="00BE5835"/>
    <w:rsid w:val="00BF60B9"/>
    <w:rsid w:val="00BF7FE0"/>
    <w:rsid w:val="00C11E0C"/>
    <w:rsid w:val="00C24A79"/>
    <w:rsid w:val="00C47DDE"/>
    <w:rsid w:val="00C601F2"/>
    <w:rsid w:val="00C721EE"/>
    <w:rsid w:val="00CA579C"/>
    <w:rsid w:val="00CC59E0"/>
    <w:rsid w:val="00CF58B7"/>
    <w:rsid w:val="00D103FE"/>
    <w:rsid w:val="00D127B8"/>
    <w:rsid w:val="00D351C1"/>
    <w:rsid w:val="00D75248"/>
    <w:rsid w:val="00D86BF0"/>
    <w:rsid w:val="00D92848"/>
    <w:rsid w:val="00E257B1"/>
    <w:rsid w:val="00E33FC0"/>
    <w:rsid w:val="00E51920"/>
    <w:rsid w:val="00E64120"/>
    <w:rsid w:val="00E87C8E"/>
    <w:rsid w:val="00EB70EF"/>
    <w:rsid w:val="00EE3DAA"/>
    <w:rsid w:val="00EE53F9"/>
    <w:rsid w:val="00F055F1"/>
    <w:rsid w:val="00F106EA"/>
    <w:rsid w:val="00F308A6"/>
    <w:rsid w:val="00F4522C"/>
    <w:rsid w:val="00F54A03"/>
    <w:rsid w:val="00FA22F9"/>
    <w:rsid w:val="00FC10ED"/>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F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6921E1"/>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2904D7"/>
    <w:rPr>
      <w:sz w:val="16"/>
      <w:szCs w:val="16"/>
    </w:rPr>
  </w:style>
  <w:style w:type="paragraph" w:styleId="CommentText">
    <w:name w:val="annotation text"/>
    <w:basedOn w:val="Normal"/>
    <w:link w:val="CommentTextChar"/>
    <w:semiHidden/>
    <w:rsid w:val="002904D7"/>
    <w:rPr>
      <w:sz w:val="20"/>
      <w:szCs w:val="20"/>
    </w:rPr>
  </w:style>
  <w:style w:type="character" w:customStyle="1" w:styleId="CommentTextChar">
    <w:name w:val="Comment Text Char"/>
    <w:basedOn w:val="DefaultParagraphFont"/>
    <w:link w:val="CommentText"/>
    <w:semiHidden/>
    <w:rsid w:val="002904D7"/>
  </w:style>
  <w:style w:type="paragraph" w:styleId="CommentSubject">
    <w:name w:val="annotation subject"/>
    <w:basedOn w:val="CommentText"/>
    <w:next w:val="CommentText"/>
    <w:link w:val="CommentSubjectChar"/>
    <w:semiHidden/>
    <w:rsid w:val="002904D7"/>
    <w:rPr>
      <w:b/>
      <w:bCs/>
    </w:rPr>
  </w:style>
  <w:style w:type="character" w:customStyle="1" w:styleId="CommentSubjectChar">
    <w:name w:val="Comment Subject Char"/>
    <w:basedOn w:val="CommentTextChar"/>
    <w:link w:val="CommentSubject"/>
    <w:semiHidden/>
    <w:rsid w:val="002904D7"/>
    <w:rPr>
      <w:b/>
      <w:bCs/>
    </w:rPr>
  </w:style>
  <w:style w:type="paragraph" w:styleId="ListParagraph">
    <w:name w:val="List Paragraph"/>
    <w:basedOn w:val="Normal"/>
    <w:uiPriority w:val="34"/>
    <w:qFormat/>
    <w:rsid w:val="00A50E9C"/>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5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2021-02-24T16:53:00Z</dcterms:created>
  <dcterms:modified xsi:type="dcterms:W3CDTF">2021-02-24T16:59:00Z</dcterms:modified>
</cp:coreProperties>
</file>