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49" w:rsidRPr="009D6849" w:rsidRDefault="009D6849" w:rsidP="009D6849">
      <w:pPr>
        <w:jc w:val="center"/>
        <w:rPr>
          <w:rFonts w:ascii="Arial" w:eastAsia="Calibri" w:hAnsi="Arial" w:cs="Arial"/>
          <w:b/>
          <w:sz w:val="22"/>
        </w:rPr>
      </w:pPr>
      <w:r w:rsidRPr="009D6849">
        <w:rPr>
          <w:rFonts w:ascii="Arial" w:eastAsia="Calibri" w:hAnsi="Arial" w:cs="Arial"/>
          <w:b/>
          <w:sz w:val="22"/>
        </w:rPr>
        <w:t xml:space="preserve">DIAGNOSTICS ASSESSMENT PROGRAMME </w:t>
      </w:r>
    </w:p>
    <w:p w:rsidR="009D6849" w:rsidRPr="002F0B70" w:rsidRDefault="009D6849" w:rsidP="009D6849">
      <w:pPr>
        <w:pStyle w:val="Header"/>
        <w:jc w:val="center"/>
        <w:rPr>
          <w:rFonts w:cs="Arial"/>
          <w:b/>
          <w:bCs/>
          <w:sz w:val="14"/>
        </w:rPr>
      </w:pPr>
    </w:p>
    <w:p w:rsidR="009D6849" w:rsidRDefault="004A6F3E" w:rsidP="009D6849">
      <w:pPr>
        <w:pStyle w:val="Header"/>
        <w:jc w:val="center"/>
        <w:rPr>
          <w:rFonts w:cs="Arial"/>
          <w:b/>
          <w:bCs/>
          <w:sz w:val="22"/>
        </w:rPr>
      </w:pPr>
      <w:r w:rsidRPr="009D1F54">
        <w:rPr>
          <w:rFonts w:cs="Arial"/>
          <w:b/>
          <w:bCs/>
          <w:sz w:val="22"/>
        </w:rPr>
        <w:t xml:space="preserve">Guidance Review Proposal - </w:t>
      </w:r>
      <w:r w:rsidR="009D1F54" w:rsidRPr="009D1F54">
        <w:rPr>
          <w:rFonts w:cs="Arial"/>
          <w:b/>
          <w:bCs/>
          <w:sz w:val="22"/>
        </w:rPr>
        <w:t>DG</w:t>
      </w:r>
      <w:r w:rsidR="009D1F54">
        <w:rPr>
          <w:rFonts w:cs="Arial"/>
          <w:b/>
          <w:bCs/>
          <w:sz w:val="22"/>
        </w:rPr>
        <w:t xml:space="preserve">5 </w:t>
      </w:r>
      <w:proofErr w:type="spellStart"/>
      <w:r w:rsidR="009D1F54" w:rsidRPr="009D1F54">
        <w:rPr>
          <w:rFonts w:cs="Arial"/>
          <w:b/>
          <w:bCs/>
          <w:sz w:val="22"/>
        </w:rPr>
        <w:t>SonoVue</w:t>
      </w:r>
      <w:proofErr w:type="spellEnd"/>
      <w:r w:rsidR="009D1F54" w:rsidRPr="009D1F54">
        <w:rPr>
          <w:rFonts w:cs="Arial"/>
          <w:b/>
          <w:bCs/>
          <w:sz w:val="22"/>
        </w:rPr>
        <w:t xml:space="preserve"> (sulphur hexafluoride microbubbles) - contrast agent for contrast enhanced ultrasound in liver imaging</w:t>
      </w:r>
    </w:p>
    <w:p w:rsidR="00CF6E6F" w:rsidRPr="002F0B70" w:rsidRDefault="00CF6E6F" w:rsidP="009D6849">
      <w:pPr>
        <w:pStyle w:val="Header"/>
        <w:jc w:val="center"/>
        <w:rPr>
          <w:rFonts w:cs="Arial"/>
          <w:b/>
          <w:bCs/>
          <w:sz w:val="14"/>
        </w:rPr>
      </w:pPr>
    </w:p>
    <w:p w:rsidR="009D6849" w:rsidRPr="009D6849" w:rsidRDefault="00400987" w:rsidP="009D6849">
      <w:pPr>
        <w:pStyle w:val="Header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Review proposal: </w:t>
      </w:r>
      <w:r w:rsidR="009D6849" w:rsidRPr="009D6849">
        <w:rPr>
          <w:rFonts w:cs="Arial"/>
          <w:b/>
          <w:bCs/>
          <w:sz w:val="22"/>
        </w:rPr>
        <w:t>Comments</w:t>
      </w:r>
    </w:p>
    <w:p w:rsidR="009D6849" w:rsidRPr="002F0B70" w:rsidRDefault="009D6849" w:rsidP="009D6849">
      <w:pPr>
        <w:pStyle w:val="Header"/>
        <w:jc w:val="center"/>
        <w:rPr>
          <w:rFonts w:cs="Arial"/>
          <w:b/>
          <w:bCs/>
          <w:sz w:val="14"/>
        </w:rPr>
      </w:pPr>
    </w:p>
    <w:p w:rsidR="009D6849" w:rsidRDefault="009D6849" w:rsidP="009D6849">
      <w:pPr>
        <w:pStyle w:val="Header"/>
        <w:jc w:val="center"/>
        <w:rPr>
          <w:rFonts w:cs="Arial"/>
          <w:b/>
          <w:bCs/>
          <w:sz w:val="22"/>
        </w:rPr>
      </w:pPr>
      <w:bookmarkStart w:id="0" w:name="_GoBack"/>
      <w:bookmarkEnd w:id="0"/>
    </w:p>
    <w:p w:rsidR="002F0B70" w:rsidRPr="009D6849" w:rsidRDefault="002F0B70" w:rsidP="009D6849">
      <w:pPr>
        <w:pStyle w:val="Header"/>
        <w:jc w:val="center"/>
        <w:rPr>
          <w:rFonts w:cs="Arial"/>
          <w:b/>
          <w:bCs/>
          <w:sz w:val="22"/>
        </w:rPr>
      </w:pP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1418"/>
        <w:gridCol w:w="2410"/>
        <w:gridCol w:w="10489"/>
      </w:tblGrid>
      <w:tr w:rsidR="005A482A" w:rsidRPr="001B0995" w:rsidTr="005A482A">
        <w:trPr>
          <w:trHeight w:val="470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Heading1"/>
              <w:spacing w:before="0" w:after="0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 number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Section number</w:t>
            </w:r>
          </w:p>
        </w:tc>
        <w:tc>
          <w:tcPr>
            <w:tcW w:w="10489" w:type="dxa"/>
            <w:shd w:val="clear" w:color="auto" w:fill="D9D9D9" w:themeFill="background1" w:themeFillShade="D9"/>
            <w:vAlign w:val="center"/>
          </w:tcPr>
          <w:p w:rsidR="005A482A" w:rsidRPr="00BE31DF" w:rsidRDefault="005A482A" w:rsidP="002F0B70">
            <w:pPr>
              <w:pStyle w:val="Title"/>
              <w:tabs>
                <w:tab w:val="left" w:pos="3444"/>
              </w:tabs>
              <w:spacing w:before="0" w:after="0"/>
              <w:jc w:val="left"/>
              <w:rPr>
                <w:rFonts w:cs="Arial"/>
                <w:iCs/>
                <w:sz w:val="22"/>
                <w:szCs w:val="20"/>
              </w:rPr>
            </w:pPr>
            <w:r w:rsidRPr="00BE31DF">
              <w:rPr>
                <w:rFonts w:cs="Arial"/>
                <w:iCs/>
                <w:sz w:val="22"/>
                <w:szCs w:val="20"/>
              </w:rPr>
              <w:t>Comment</w:t>
            </w:r>
            <w:r w:rsidRPr="00BE31DF">
              <w:rPr>
                <w:rFonts w:cs="Arial"/>
                <w:iCs/>
                <w:sz w:val="22"/>
                <w:szCs w:val="20"/>
              </w:rPr>
              <w:tab/>
            </w: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  <w:tr w:rsidR="005A482A" w:rsidRPr="001B0995" w:rsidTr="005A482A">
        <w:trPr>
          <w:trHeight w:val="470"/>
        </w:trPr>
        <w:tc>
          <w:tcPr>
            <w:tcW w:w="1418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A482A" w:rsidRPr="00BE31DF" w:rsidRDefault="005A482A" w:rsidP="00BE31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:rsidR="005A482A" w:rsidRPr="00BE31DF" w:rsidRDefault="005A482A" w:rsidP="00BE31DF">
            <w:pPr>
              <w:pStyle w:val="Heading2"/>
              <w:spacing w:before="0" w:after="0"/>
              <w:rPr>
                <w:rFonts w:cs="Arial"/>
                <w:b w:val="0"/>
                <w:i w:val="0"/>
                <w:color w:val="000000" w:themeColor="text1"/>
                <w:sz w:val="22"/>
                <w:szCs w:val="22"/>
              </w:rPr>
            </w:pPr>
          </w:p>
        </w:tc>
      </w:tr>
    </w:tbl>
    <w:p w:rsidR="001D1639" w:rsidRPr="005A482A" w:rsidRDefault="005A482A" w:rsidP="005A482A">
      <w:pPr>
        <w:pStyle w:val="Paragraph"/>
        <w:numPr>
          <w:ilvl w:val="0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Please add further rows as required</w:t>
      </w:r>
    </w:p>
    <w:sectPr w:rsidR="001D1639" w:rsidRPr="005A482A" w:rsidSect="001B0995">
      <w:headerReference w:type="default" r:id="rId9"/>
      <w:footerReference w:type="default" r:id="rId10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54" w:rsidRDefault="009D1F54" w:rsidP="00446BEE">
      <w:r>
        <w:separator/>
      </w:r>
    </w:p>
  </w:endnote>
  <w:endnote w:type="continuationSeparator" w:id="0">
    <w:p w:rsidR="009D1F54" w:rsidRDefault="009D1F5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071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0B70" w:rsidRDefault="002F0B70">
            <w:pPr>
              <w:pStyle w:val="Footer"/>
              <w:jc w:val="center"/>
            </w:pPr>
            <w:r w:rsidRPr="002F0B70">
              <w:rPr>
                <w:szCs w:val="20"/>
              </w:rPr>
              <w:t xml:space="preserve">Page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PAGE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400987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  <w:r w:rsidRPr="002F0B70">
              <w:rPr>
                <w:szCs w:val="20"/>
              </w:rPr>
              <w:t xml:space="preserve"> of </w:t>
            </w:r>
            <w:r w:rsidRPr="002F0B70">
              <w:rPr>
                <w:bCs/>
                <w:szCs w:val="20"/>
              </w:rPr>
              <w:fldChar w:fldCharType="begin"/>
            </w:r>
            <w:r w:rsidRPr="002F0B70">
              <w:rPr>
                <w:bCs/>
                <w:szCs w:val="20"/>
              </w:rPr>
              <w:instrText xml:space="preserve"> NUMPAGES  </w:instrText>
            </w:r>
            <w:r w:rsidRPr="002F0B70">
              <w:rPr>
                <w:bCs/>
                <w:szCs w:val="20"/>
              </w:rPr>
              <w:fldChar w:fldCharType="separate"/>
            </w:r>
            <w:r w:rsidR="00400987">
              <w:rPr>
                <w:bCs/>
                <w:noProof/>
                <w:szCs w:val="20"/>
              </w:rPr>
              <w:t>1</w:t>
            </w:r>
            <w:r w:rsidRPr="002F0B70">
              <w:rPr>
                <w:bCs/>
                <w:szCs w:val="20"/>
              </w:rPr>
              <w:fldChar w:fldCharType="end"/>
            </w:r>
          </w:p>
        </w:sdtContent>
      </w:sdt>
    </w:sdtContent>
  </w:sdt>
  <w:p w:rsidR="00562467" w:rsidRDefault="0056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54" w:rsidRDefault="009D1F54" w:rsidP="00446BEE">
      <w:r>
        <w:separator/>
      </w:r>
    </w:p>
  </w:footnote>
  <w:footnote w:type="continuationSeparator" w:id="0">
    <w:p w:rsidR="009D1F54" w:rsidRDefault="009D1F54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95" w:rsidRDefault="001B09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C8467A" wp14:editId="01449C27">
          <wp:simplePos x="0" y="0"/>
          <wp:positionH relativeFrom="margin">
            <wp:posOffset>-617855</wp:posOffset>
          </wp:positionH>
          <wp:positionV relativeFrom="margin">
            <wp:posOffset>-515620</wp:posOffset>
          </wp:positionV>
          <wp:extent cx="2715260" cy="269240"/>
          <wp:effectExtent l="0" t="0" r="8890" b="0"/>
          <wp:wrapTight wrapText="bothSides">
            <wp:wrapPolygon edited="0">
              <wp:start x="0" y="0"/>
              <wp:lineTo x="0" y="19868"/>
              <wp:lineTo x="21519" y="19868"/>
              <wp:lineTo x="21519" y="12226"/>
              <wp:lineTo x="168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23457"/>
    <w:multiLevelType w:val="hybridMultilevel"/>
    <w:tmpl w:val="ADA2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A3679"/>
    <w:multiLevelType w:val="hybridMultilevel"/>
    <w:tmpl w:val="776AC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54"/>
    <w:rsid w:val="000053F8"/>
    <w:rsid w:val="00010DCB"/>
    <w:rsid w:val="00024D0A"/>
    <w:rsid w:val="000472DC"/>
    <w:rsid w:val="00070065"/>
    <w:rsid w:val="000A4FEE"/>
    <w:rsid w:val="000B5939"/>
    <w:rsid w:val="000F05EA"/>
    <w:rsid w:val="00111CCE"/>
    <w:rsid w:val="001134E7"/>
    <w:rsid w:val="0017169E"/>
    <w:rsid w:val="001727CC"/>
    <w:rsid w:val="001B0995"/>
    <w:rsid w:val="001B0EE9"/>
    <w:rsid w:val="001B457E"/>
    <w:rsid w:val="001B65B3"/>
    <w:rsid w:val="001D1639"/>
    <w:rsid w:val="00223DAF"/>
    <w:rsid w:val="002408EA"/>
    <w:rsid w:val="002819D7"/>
    <w:rsid w:val="0029735E"/>
    <w:rsid w:val="002A243E"/>
    <w:rsid w:val="002C1A7E"/>
    <w:rsid w:val="002D3376"/>
    <w:rsid w:val="002E6606"/>
    <w:rsid w:val="002F0B70"/>
    <w:rsid w:val="00311ED0"/>
    <w:rsid w:val="003648C5"/>
    <w:rsid w:val="003722FA"/>
    <w:rsid w:val="003C7AAF"/>
    <w:rsid w:val="00400987"/>
    <w:rsid w:val="004075B6"/>
    <w:rsid w:val="00420952"/>
    <w:rsid w:val="00446BEE"/>
    <w:rsid w:val="004A6F3E"/>
    <w:rsid w:val="004F6436"/>
    <w:rsid w:val="005025A1"/>
    <w:rsid w:val="00544BEB"/>
    <w:rsid w:val="00562467"/>
    <w:rsid w:val="005703E5"/>
    <w:rsid w:val="005A482A"/>
    <w:rsid w:val="006921E1"/>
    <w:rsid w:val="006B3D2D"/>
    <w:rsid w:val="006E1660"/>
    <w:rsid w:val="006F4B25"/>
    <w:rsid w:val="007001BE"/>
    <w:rsid w:val="00736348"/>
    <w:rsid w:val="0074292C"/>
    <w:rsid w:val="007F1EAF"/>
    <w:rsid w:val="00861B92"/>
    <w:rsid w:val="008814FB"/>
    <w:rsid w:val="008F5E30"/>
    <w:rsid w:val="00914D7F"/>
    <w:rsid w:val="009B174F"/>
    <w:rsid w:val="009D1F54"/>
    <w:rsid w:val="009D6849"/>
    <w:rsid w:val="009E680B"/>
    <w:rsid w:val="00A15A1F"/>
    <w:rsid w:val="00A2782B"/>
    <w:rsid w:val="00A3325A"/>
    <w:rsid w:val="00A43013"/>
    <w:rsid w:val="00AB5BF1"/>
    <w:rsid w:val="00AF108A"/>
    <w:rsid w:val="00AF3918"/>
    <w:rsid w:val="00B02E55"/>
    <w:rsid w:val="00B036C1"/>
    <w:rsid w:val="00B5431F"/>
    <w:rsid w:val="00BB2FAE"/>
    <w:rsid w:val="00BE31DF"/>
    <w:rsid w:val="00BF7FE0"/>
    <w:rsid w:val="00C62E03"/>
    <w:rsid w:val="00C96411"/>
    <w:rsid w:val="00CA0CD9"/>
    <w:rsid w:val="00CF58B7"/>
    <w:rsid w:val="00CF6E6F"/>
    <w:rsid w:val="00D351C1"/>
    <w:rsid w:val="00D35EFB"/>
    <w:rsid w:val="00D504B3"/>
    <w:rsid w:val="00D86BF0"/>
    <w:rsid w:val="00DD0606"/>
    <w:rsid w:val="00DF1390"/>
    <w:rsid w:val="00E51920"/>
    <w:rsid w:val="00E64120"/>
    <w:rsid w:val="00E660A1"/>
    <w:rsid w:val="00F055F1"/>
    <w:rsid w:val="00F1774F"/>
    <w:rsid w:val="00F610AF"/>
    <w:rsid w:val="00FA2C5A"/>
    <w:rsid w:val="00FC2D11"/>
    <w:rsid w:val="00FC6230"/>
    <w:rsid w:val="00FF422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99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99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numPr>
        <w:numId w:val="1"/>
      </w:numPr>
      <w:spacing w:before="240" w:after="240" w:line="360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uiPriority w:val="99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1D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22F"/>
    <w:pPr>
      <w:spacing w:before="120" w:line="360" w:lineRule="auto"/>
      <w:ind w:left="720"/>
      <w:contextualSpacing/>
    </w:pPr>
    <w:rPr>
      <w:rFonts w:ascii="Arial" w:eastAsiaTheme="minorEastAsia" w:hAnsi="Arial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A243E"/>
    <w:rPr>
      <w:color w:val="0000FF"/>
      <w:u w:val="single"/>
    </w:rPr>
  </w:style>
  <w:style w:type="character" w:customStyle="1" w:styleId="small">
    <w:name w:val="small"/>
    <w:basedOn w:val="DefaultParagraphFont"/>
    <w:rsid w:val="002A243E"/>
  </w:style>
  <w:style w:type="table" w:styleId="MediumList2-Accent6">
    <w:name w:val="Medium List 2 Accent 6"/>
    <w:basedOn w:val="TableNormal"/>
    <w:uiPriority w:val="66"/>
    <w:rsid w:val="001B09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agnostics%20Programme\05%20-%20Templates\15%20-%20Review%20proposals\c.%20Internal%20consultation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4DBE-7E3F-4763-83D0-8E31D259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 Internal consultation comments table</Template>
  <TotalTime>3</TotalTime>
  <Pages>1</Pages>
  <Words>36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Hey</dc:creator>
  <cp:lastModifiedBy>Coleen Hey</cp:lastModifiedBy>
  <cp:revision>2</cp:revision>
  <dcterms:created xsi:type="dcterms:W3CDTF">2015-10-08T15:27:00Z</dcterms:created>
  <dcterms:modified xsi:type="dcterms:W3CDTF">2015-10-08T16:03:00Z</dcterms:modified>
</cp:coreProperties>
</file>