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069464A3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7574E6" w:rsidRPr="003422D3">
        <w:rPr>
          <w:rFonts w:ascii="Arial" w:hAnsi="Arial" w:cs="Arial"/>
          <w:b/>
          <w:bCs/>
          <w:color w:val="00506A"/>
          <w:sz w:val="28"/>
          <w:szCs w:val="28"/>
        </w:rPr>
        <w:t>HST</w:t>
      </w: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BBDD77" w14:textId="5AD56993" w:rsidR="00A43DA6" w:rsidRDefault="007574E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3422D3">
        <w:rPr>
          <w:rFonts w:ascii="Arial" w:hAnsi="Arial" w:cs="Arial"/>
          <w:b/>
          <w:bCs/>
          <w:color w:val="00506A"/>
          <w:sz w:val="28"/>
          <w:szCs w:val="28"/>
        </w:rPr>
        <w:t>Topic</w:t>
      </w:r>
      <w:r w:rsidR="003404D8" w:rsidRPr="003422D3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A43DA6" w:rsidRPr="003422D3">
        <w:rPr>
          <w:rFonts w:ascii="Arial" w:hAnsi="Arial" w:cs="Arial"/>
          <w:b/>
          <w:bCs/>
          <w:color w:val="00506A"/>
          <w:sz w:val="28"/>
          <w:szCs w:val="28"/>
        </w:rPr>
        <w:t>ID</w:t>
      </w:r>
      <w:r w:rsidR="003422D3">
        <w:rPr>
          <w:rFonts w:ascii="Arial" w:hAnsi="Arial" w:cs="Arial"/>
          <w:b/>
          <w:bCs/>
          <w:color w:val="00506A"/>
          <w:sz w:val="28"/>
          <w:szCs w:val="28"/>
        </w:rPr>
        <w:t xml:space="preserve">1326 </w:t>
      </w:r>
      <w:proofErr w:type="spellStart"/>
      <w:r w:rsidR="003422D3" w:rsidRPr="003422D3">
        <w:rPr>
          <w:rFonts w:ascii="Arial" w:hAnsi="Arial" w:cs="Arial"/>
          <w:b/>
          <w:bCs/>
          <w:color w:val="00506A"/>
          <w:sz w:val="28"/>
          <w:szCs w:val="28"/>
        </w:rPr>
        <w:t>Volanesorsen</w:t>
      </w:r>
      <w:proofErr w:type="spellEnd"/>
      <w:r w:rsidR="003422D3" w:rsidRPr="003422D3">
        <w:rPr>
          <w:rFonts w:ascii="Arial" w:hAnsi="Arial" w:cs="Arial"/>
          <w:b/>
          <w:bCs/>
          <w:color w:val="00506A"/>
          <w:sz w:val="28"/>
          <w:szCs w:val="28"/>
        </w:rPr>
        <w:t xml:space="preserve"> for treating familial chylomicronaemia syndrome</w:t>
      </w:r>
    </w:p>
    <w:p w14:paraId="74C01AEC" w14:textId="1878F4A9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3422D3" w:rsidRPr="003422D3">
        <w:rPr>
          <w:rFonts w:ascii="Arial" w:hAnsi="Arial" w:cs="Arial"/>
          <w:b/>
          <w:bCs/>
          <w:color w:val="00506A"/>
          <w:sz w:val="28"/>
          <w:szCs w:val="28"/>
        </w:rPr>
        <w:t>21/10/2020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663"/>
        <w:gridCol w:w="1843"/>
        <w:gridCol w:w="3118"/>
        <w:gridCol w:w="1134"/>
        <w:gridCol w:w="1425"/>
        <w:gridCol w:w="1268"/>
        <w:gridCol w:w="2694"/>
      </w:tblGrid>
      <w:tr w:rsidR="004602D6" w:rsidRPr="009F66BF" w14:paraId="111674D1" w14:textId="77777777" w:rsidTr="00360316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663" w:type="dxa"/>
          </w:tcPr>
          <w:p w14:paraId="4BC0C4D4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843" w:type="dxa"/>
          </w:tcPr>
          <w:p w14:paraId="3D4BE18B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25" w:type="dxa"/>
          </w:tcPr>
          <w:p w14:paraId="07D4B157" w14:textId="77777777" w:rsidR="004602D6" w:rsidRPr="004602D6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7574E6" w14:paraId="57CAFC58" w14:textId="77777777" w:rsidTr="00360316">
        <w:tc>
          <w:tcPr>
            <w:tcW w:w="2023" w:type="dxa"/>
          </w:tcPr>
          <w:p w14:paraId="545F8CD3" w14:textId="71645111" w:rsidR="007574E6" w:rsidRPr="00961C9E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Sarah Davis</w:t>
            </w:r>
          </w:p>
        </w:tc>
        <w:tc>
          <w:tcPr>
            <w:tcW w:w="1663" w:type="dxa"/>
          </w:tcPr>
          <w:p w14:paraId="70AA5D8E" w14:textId="2C5901E5" w:rsidR="007574E6" w:rsidRPr="00961C9E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Committee member</w:t>
            </w:r>
          </w:p>
        </w:tc>
        <w:tc>
          <w:tcPr>
            <w:tcW w:w="1843" w:type="dxa"/>
          </w:tcPr>
          <w:p w14:paraId="52D407CC" w14:textId="432315F2" w:rsidR="007574E6" w:rsidRPr="00961C9E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Non-direct financial</w:t>
            </w:r>
          </w:p>
        </w:tc>
        <w:tc>
          <w:tcPr>
            <w:tcW w:w="3118" w:type="dxa"/>
          </w:tcPr>
          <w:p w14:paraId="2B3BF6A6" w14:textId="5496CC0C" w:rsidR="007574E6" w:rsidRPr="00961C9E" w:rsidRDefault="003422D3" w:rsidP="003422D3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Sarah is</w:t>
            </w:r>
            <w:r w:rsidRPr="003422D3">
              <w:rPr>
                <w:b w:val="0"/>
                <w:iCs/>
                <w:sz w:val="22"/>
                <w:szCs w:val="22"/>
              </w:rPr>
              <w:t xml:space="preserve"> a member of </w:t>
            </w:r>
            <w:proofErr w:type="spellStart"/>
            <w:r w:rsidRPr="003422D3">
              <w:rPr>
                <w:b w:val="0"/>
                <w:iCs/>
                <w:sz w:val="22"/>
                <w:szCs w:val="22"/>
              </w:rPr>
              <w:t>ScHARR</w:t>
            </w:r>
            <w:proofErr w:type="spellEnd"/>
            <w:r w:rsidRPr="003422D3">
              <w:rPr>
                <w:b w:val="0"/>
                <w:iCs/>
                <w:sz w:val="22"/>
                <w:szCs w:val="22"/>
              </w:rPr>
              <w:t xml:space="preserve">-TAG which is acting as the ERG for this topic. It has been agreed with the </w:t>
            </w:r>
            <w:proofErr w:type="spellStart"/>
            <w:r w:rsidRPr="003422D3">
              <w:rPr>
                <w:b w:val="0"/>
                <w:iCs/>
                <w:sz w:val="22"/>
                <w:szCs w:val="22"/>
              </w:rPr>
              <w:t>ScHARR</w:t>
            </w:r>
            <w:proofErr w:type="spellEnd"/>
            <w:r w:rsidRPr="003422D3">
              <w:rPr>
                <w:b w:val="0"/>
                <w:iCs/>
                <w:sz w:val="22"/>
                <w:szCs w:val="22"/>
              </w:rPr>
              <w:t xml:space="preserve">-TAG director that </w:t>
            </w:r>
            <w:r>
              <w:rPr>
                <w:b w:val="0"/>
                <w:iCs/>
                <w:sz w:val="22"/>
                <w:szCs w:val="22"/>
              </w:rPr>
              <w:t>she</w:t>
            </w:r>
            <w:r w:rsidRPr="003422D3">
              <w:rPr>
                <w:b w:val="0"/>
                <w:iCs/>
                <w:sz w:val="22"/>
                <w:szCs w:val="22"/>
              </w:rPr>
              <w:t xml:space="preserve"> will not discuss this topic with the ERG until after the ERG report is submitted to NICE.</w:t>
            </w:r>
          </w:p>
        </w:tc>
        <w:tc>
          <w:tcPr>
            <w:tcW w:w="1134" w:type="dxa"/>
          </w:tcPr>
          <w:p w14:paraId="36721A78" w14:textId="30319D37" w:rsidR="007574E6" w:rsidRPr="00961C9E" w:rsidRDefault="007574E6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526E311A" w14:textId="52B31CA4" w:rsidR="007574E6" w:rsidRPr="00961C9E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28.11.2019</w:t>
            </w:r>
          </w:p>
        </w:tc>
        <w:tc>
          <w:tcPr>
            <w:tcW w:w="1268" w:type="dxa"/>
          </w:tcPr>
          <w:p w14:paraId="685EA588" w14:textId="65ED75A4" w:rsidR="007574E6" w:rsidRPr="00961C9E" w:rsidRDefault="007574E6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01529D" w14:textId="6E2F205B" w:rsidR="007574E6" w:rsidRPr="003422D3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3422D3">
              <w:rPr>
                <w:rFonts w:cs="Arial"/>
                <w:b w:val="0"/>
                <w:bCs w:val="0"/>
                <w:iCs/>
                <w:sz w:val="24"/>
              </w:rPr>
              <w:t>It was agreed that the declarations would not prevent Sarah Davis from participating in this section of the meeting</w:t>
            </w:r>
          </w:p>
        </w:tc>
      </w:tr>
      <w:tr w:rsidR="007574E6" w14:paraId="71AE9A5D" w14:textId="77777777" w:rsidTr="00360316">
        <w:tc>
          <w:tcPr>
            <w:tcW w:w="2023" w:type="dxa"/>
          </w:tcPr>
          <w:p w14:paraId="56B3362A" w14:textId="074F0266" w:rsidR="007574E6" w:rsidRPr="00961C9E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Matt Smith</w:t>
            </w:r>
          </w:p>
        </w:tc>
        <w:tc>
          <w:tcPr>
            <w:tcW w:w="1663" w:type="dxa"/>
          </w:tcPr>
          <w:p w14:paraId="3431CD4A" w14:textId="7152A2DE" w:rsidR="007574E6" w:rsidRPr="00961C9E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Committee member</w:t>
            </w:r>
          </w:p>
        </w:tc>
        <w:tc>
          <w:tcPr>
            <w:tcW w:w="1843" w:type="dxa"/>
          </w:tcPr>
          <w:p w14:paraId="759D562A" w14:textId="6A456572" w:rsidR="007574E6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Indirect interest</w:t>
            </w:r>
          </w:p>
        </w:tc>
        <w:tc>
          <w:tcPr>
            <w:tcW w:w="3118" w:type="dxa"/>
          </w:tcPr>
          <w:p w14:paraId="2FFF71A2" w14:textId="52659E49" w:rsidR="007574E6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Matt is</w:t>
            </w:r>
            <w:r w:rsidRPr="003422D3">
              <w:rPr>
                <w:b w:val="0"/>
                <w:iCs/>
                <w:sz w:val="22"/>
                <w:szCs w:val="22"/>
              </w:rPr>
              <w:t xml:space="preserve"> employed by Public Health England and part of </w:t>
            </w:r>
            <w:r>
              <w:rPr>
                <w:b w:val="0"/>
                <w:iCs/>
                <w:sz w:val="22"/>
                <w:szCs w:val="22"/>
              </w:rPr>
              <w:t>his</w:t>
            </w:r>
            <w:r w:rsidRPr="003422D3">
              <w:rPr>
                <w:b w:val="0"/>
                <w:iCs/>
                <w:sz w:val="22"/>
                <w:szCs w:val="22"/>
              </w:rPr>
              <w:t xml:space="preserve"> role is to support NHSE to commission specialised services. However,</w:t>
            </w:r>
            <w:r>
              <w:rPr>
                <w:b w:val="0"/>
                <w:iCs/>
                <w:sz w:val="22"/>
                <w:szCs w:val="22"/>
              </w:rPr>
              <w:t xml:space="preserve"> his</w:t>
            </w:r>
            <w:r w:rsidRPr="003422D3">
              <w:rPr>
                <w:b w:val="0"/>
                <w:iCs/>
                <w:sz w:val="22"/>
                <w:szCs w:val="22"/>
              </w:rPr>
              <w:t xml:space="preserve"> role does not support the commissioning of NHSE highly specialised services.</w:t>
            </w:r>
          </w:p>
        </w:tc>
        <w:tc>
          <w:tcPr>
            <w:tcW w:w="1134" w:type="dxa"/>
          </w:tcPr>
          <w:p w14:paraId="75B72EBD" w14:textId="17163EEB" w:rsidR="007574E6" w:rsidRPr="00961C9E" w:rsidRDefault="007574E6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425" w:type="dxa"/>
          </w:tcPr>
          <w:p w14:paraId="0F88EF2A" w14:textId="464FD6F4" w:rsidR="007574E6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28.11.2019</w:t>
            </w:r>
          </w:p>
        </w:tc>
        <w:tc>
          <w:tcPr>
            <w:tcW w:w="1268" w:type="dxa"/>
          </w:tcPr>
          <w:p w14:paraId="134BE452" w14:textId="07CE3AB7" w:rsidR="007574E6" w:rsidRPr="00961C9E" w:rsidRDefault="007574E6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6182CAE5" w14:textId="47A36AA8" w:rsidR="007574E6" w:rsidRPr="003422D3" w:rsidRDefault="003422D3" w:rsidP="007574E6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3422D3">
              <w:rPr>
                <w:rFonts w:cs="Arial"/>
                <w:b w:val="0"/>
                <w:bCs w:val="0"/>
                <w:iCs/>
                <w:sz w:val="24"/>
              </w:rPr>
              <w:t>It was agreed that the declarations would not prevent Matt Smith from participating in this section of the meeting</w:t>
            </w:r>
          </w:p>
        </w:tc>
      </w:tr>
    </w:tbl>
    <w:p w14:paraId="18C08BA0" w14:textId="34474D3D" w:rsidR="001978C7" w:rsidRPr="001978C7" w:rsidRDefault="001978C7" w:rsidP="003404D8">
      <w:pPr>
        <w:pStyle w:val="Paragraphnonumbers"/>
        <w:spacing w:before="240"/>
        <w:ind w:hanging="425"/>
        <w:rPr>
          <w:b/>
          <w:sz w:val="22"/>
          <w:szCs w:val="22"/>
        </w:rPr>
      </w:pPr>
    </w:p>
    <w:sectPr w:rsidR="001978C7" w:rsidRPr="001978C7" w:rsidSect="009813A0">
      <w:headerReference w:type="default" r:id="rId7"/>
      <w:footerReference w:type="default" r:id="rId8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F5FDE6E" w:rsidR="00446BEE" w:rsidRDefault="0005185C" w:rsidP="009F66BF">
    <w:pPr>
      <w:pStyle w:val="Footer"/>
      <w:ind w:hanging="567"/>
    </w:pPr>
    <w:r>
      <w:t>Technology</w:t>
    </w:r>
    <w:r w:rsidR="009F66BF">
      <w:t xml:space="preserve"> advisory committee</w:t>
    </w:r>
    <w:r>
      <w:t xml:space="preserve"> </w:t>
    </w:r>
    <w:r w:rsidRPr="007574E6">
      <w:rPr>
        <w:highlight w:val="yellow"/>
      </w:rPr>
      <w:t>A</w:t>
    </w:r>
    <w:r w:rsidR="007574E6" w:rsidRPr="007574E6">
      <w:rPr>
        <w:highlight w:val="yellow"/>
      </w:rPr>
      <w:t>/B/C/D/HST</w:t>
    </w:r>
    <w:r w:rsidR="00D47BA7">
      <w:t xml:space="preserve"> – interests register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r w:rsidR="003422D3">
      <w:fldChar w:fldCharType="begin"/>
    </w:r>
    <w:r w:rsidR="003422D3">
      <w:instrText xml:space="preserve"> NUMPAGES  </w:instrText>
    </w:r>
    <w:r w:rsidR="003422D3">
      <w:fldChar w:fldCharType="separate"/>
    </w:r>
    <w:r w:rsidR="001946BB">
      <w:rPr>
        <w:noProof/>
      </w:rPr>
      <w:t>2</w:t>
    </w:r>
    <w:r w:rsidR="003422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2029A6"/>
    <w:rsid w:val="0022538A"/>
    <w:rsid w:val="002408EA"/>
    <w:rsid w:val="002819D7"/>
    <w:rsid w:val="002C1A7E"/>
    <w:rsid w:val="002D3376"/>
    <w:rsid w:val="00311ED0"/>
    <w:rsid w:val="003404D8"/>
    <w:rsid w:val="003422D3"/>
    <w:rsid w:val="00360316"/>
    <w:rsid w:val="003648C5"/>
    <w:rsid w:val="003722FA"/>
    <w:rsid w:val="003C7AAF"/>
    <w:rsid w:val="004075B6"/>
    <w:rsid w:val="00420952"/>
    <w:rsid w:val="004327C3"/>
    <w:rsid w:val="00433EFF"/>
    <w:rsid w:val="00443081"/>
    <w:rsid w:val="00446BEE"/>
    <w:rsid w:val="004602D6"/>
    <w:rsid w:val="004A2D1D"/>
    <w:rsid w:val="004E3A84"/>
    <w:rsid w:val="005025A1"/>
    <w:rsid w:val="00557456"/>
    <w:rsid w:val="006921E1"/>
    <w:rsid w:val="006A3196"/>
    <w:rsid w:val="006F4B25"/>
    <w:rsid w:val="006F6496"/>
    <w:rsid w:val="00736348"/>
    <w:rsid w:val="007574E6"/>
    <w:rsid w:val="00760908"/>
    <w:rsid w:val="007F238D"/>
    <w:rsid w:val="00861B92"/>
    <w:rsid w:val="008814FB"/>
    <w:rsid w:val="008F5E30"/>
    <w:rsid w:val="00914D7F"/>
    <w:rsid w:val="00955EC5"/>
    <w:rsid w:val="00961C9E"/>
    <w:rsid w:val="009813A0"/>
    <w:rsid w:val="009C1F2B"/>
    <w:rsid w:val="009E680B"/>
    <w:rsid w:val="009F66BF"/>
    <w:rsid w:val="009F74FD"/>
    <w:rsid w:val="00A15A1F"/>
    <w:rsid w:val="00A17C0C"/>
    <w:rsid w:val="00A3325A"/>
    <w:rsid w:val="00A43013"/>
    <w:rsid w:val="00A43DA6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47BA7"/>
    <w:rsid w:val="00D504B3"/>
    <w:rsid w:val="00D607D5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Sophie McHugh</cp:lastModifiedBy>
  <cp:revision>2</cp:revision>
  <dcterms:created xsi:type="dcterms:W3CDTF">2021-05-24T12:38:00Z</dcterms:created>
  <dcterms:modified xsi:type="dcterms:W3CDTF">2021-05-24T12:38:00Z</dcterms:modified>
</cp:coreProperties>
</file>