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499E7181" w14:textId="6E5ECBD3" w:rsidR="007301BA" w:rsidRPr="00550D46" w:rsidRDefault="00852187" w:rsidP="00550D46">
      <w:pPr>
        <w:pStyle w:val="Title"/>
        <w:rPr>
          <w:sz w:val="28"/>
        </w:rPr>
      </w:pPr>
      <w:r w:rsidRPr="00550D46">
        <w:rPr>
          <w:sz w:val="28"/>
        </w:rPr>
        <w:t>Ceftazidime with avibactam for treating severe aerobic Gram-negative bacterial infections</w:t>
      </w:r>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1626"/>
      </w:tblGrid>
      <w:tr w:rsidR="00F64F44" w14:paraId="53219A62" w14:textId="77777777" w:rsidTr="00F64F44">
        <w:trPr>
          <w:trHeight w:val="450"/>
          <w:jc w:val="center"/>
        </w:trPr>
        <w:tc>
          <w:tcPr>
            <w:tcW w:w="3543" w:type="dxa"/>
            <w:shd w:val="clear" w:color="auto" w:fill="D9D9D9" w:themeFill="background1" w:themeFillShade="D9"/>
          </w:tcPr>
          <w:p w14:paraId="011F82B1" w14:textId="77777777" w:rsidR="00F64F44" w:rsidRPr="004D672D" w:rsidRDefault="00F64F44" w:rsidP="0061685C">
            <w:pPr>
              <w:pStyle w:val="NICEnormal"/>
              <w:rPr>
                <w:b/>
                <w:bCs/>
              </w:rPr>
            </w:pPr>
            <w:r w:rsidRPr="004D672D">
              <w:rPr>
                <w:b/>
                <w:bCs/>
              </w:rPr>
              <w:t>About you</w:t>
            </w:r>
          </w:p>
        </w:tc>
        <w:tc>
          <w:tcPr>
            <w:tcW w:w="11625" w:type="dxa"/>
            <w:shd w:val="clear" w:color="auto" w:fill="D9D9D9" w:themeFill="background1" w:themeFillShade="D9"/>
          </w:tcPr>
          <w:p w14:paraId="6C74AD19" w14:textId="008172D8" w:rsidR="00F64F44" w:rsidRPr="004D672D" w:rsidRDefault="00F64F44" w:rsidP="0061685C">
            <w:pPr>
              <w:pStyle w:val="NICEnormal"/>
              <w:rPr>
                <w:b/>
                <w:bCs/>
              </w:rPr>
            </w:pPr>
          </w:p>
        </w:tc>
      </w:tr>
      <w:tr w:rsidR="00AE4AAC" w14:paraId="6F986C97" w14:textId="77777777" w:rsidTr="00F64F44">
        <w:trPr>
          <w:jc w:val="center"/>
        </w:trPr>
        <w:tc>
          <w:tcPr>
            <w:tcW w:w="3543" w:type="dxa"/>
          </w:tcPr>
          <w:p w14:paraId="4B2C76A5" w14:textId="77777777" w:rsidR="00AE4AAC" w:rsidRDefault="00AE4AAC" w:rsidP="00AE4AAC">
            <w:pPr>
              <w:pStyle w:val="NICEnormal"/>
            </w:pPr>
            <w:r>
              <w:t>1. Your name</w:t>
            </w:r>
          </w:p>
        </w:tc>
        <w:tc>
          <w:tcPr>
            <w:tcW w:w="11625" w:type="dxa"/>
          </w:tcPr>
          <w:p w14:paraId="03D07801" w14:textId="44A72D19" w:rsidR="00AE4AAC" w:rsidRDefault="00141103" w:rsidP="00AE4AAC">
            <w:pPr>
              <w:pStyle w:val="Heading1"/>
            </w:pPr>
            <w:r w:rsidRPr="00141103">
              <w:rPr>
                <w:highlight w:val="black"/>
              </w:rPr>
              <w:t>xxxxxxxxxxxxxx</w:t>
            </w:r>
          </w:p>
        </w:tc>
      </w:tr>
      <w:tr w:rsidR="00AE4AAC" w14:paraId="1E6E7E9C" w14:textId="77777777" w:rsidTr="00F64F44">
        <w:trPr>
          <w:jc w:val="center"/>
        </w:trPr>
        <w:tc>
          <w:tcPr>
            <w:tcW w:w="3543" w:type="dxa"/>
          </w:tcPr>
          <w:p w14:paraId="458ADFD5" w14:textId="77777777" w:rsidR="00AE4AAC" w:rsidRDefault="00AE4AAC" w:rsidP="00AE4AAC">
            <w:pPr>
              <w:pStyle w:val="NICEnormal"/>
            </w:pPr>
            <w:r>
              <w:t>2. Name of organisation</w:t>
            </w:r>
          </w:p>
        </w:tc>
        <w:tc>
          <w:tcPr>
            <w:tcW w:w="11625" w:type="dxa"/>
          </w:tcPr>
          <w:p w14:paraId="7BB9B555" w14:textId="7F5FADD7" w:rsidR="00AE4AAC" w:rsidRDefault="00FE1970" w:rsidP="00AE4AAC">
            <w:pPr>
              <w:pStyle w:val="Heading1"/>
            </w:pPr>
            <w:r>
              <w:t>UK Clinical Pharmac</w:t>
            </w:r>
            <w:r w:rsidR="000E70C4">
              <w:t>y</w:t>
            </w:r>
            <w:r>
              <w:t xml:space="preserve"> Association (UKCPA)</w:t>
            </w:r>
            <w:r w:rsidR="000E70C4">
              <w:t xml:space="preserve"> – Infection Committee</w:t>
            </w:r>
          </w:p>
        </w:tc>
      </w:tr>
      <w:tr w:rsidR="00AE4AAC" w14:paraId="1BC81F37" w14:textId="77777777" w:rsidTr="00F64F44">
        <w:trPr>
          <w:jc w:val="center"/>
        </w:trPr>
        <w:tc>
          <w:tcPr>
            <w:tcW w:w="3543" w:type="dxa"/>
          </w:tcPr>
          <w:p w14:paraId="0FFBDC8C" w14:textId="77777777" w:rsidR="00AE4AAC" w:rsidRDefault="00AE4AAC" w:rsidP="00AE4AAC">
            <w:pPr>
              <w:pStyle w:val="NICEnormal"/>
            </w:pPr>
            <w:r>
              <w:t>3. Job title or position</w:t>
            </w:r>
          </w:p>
        </w:tc>
        <w:tc>
          <w:tcPr>
            <w:tcW w:w="11625" w:type="dxa"/>
          </w:tcPr>
          <w:p w14:paraId="61F9A43E" w14:textId="06D2D297" w:rsidR="000E70C4" w:rsidRPr="000E70C4" w:rsidRDefault="00141103" w:rsidP="000E70C4">
            <w:r w:rsidRPr="00141103">
              <w:rPr>
                <w:highlight w:val="black"/>
              </w:rPr>
              <w:t>xxxxxxxxxxxxxxxxxxxxxxxxxx</w:t>
            </w:r>
            <w:r w:rsidR="000E70C4" w:rsidRPr="000E70C4">
              <w:t>,</w:t>
            </w:r>
          </w:p>
          <w:p w14:paraId="411ED06A" w14:textId="77777777" w:rsidR="000E70C4" w:rsidRPr="000E70C4" w:rsidRDefault="000E70C4" w:rsidP="000E70C4">
            <w:r w:rsidRPr="000E70C4">
              <w:t>Royal Free London NHS Foundation Trust</w:t>
            </w:r>
          </w:p>
          <w:p w14:paraId="4C48B156" w14:textId="255250FC" w:rsidR="00AE4AAC" w:rsidRDefault="00AE4AAC" w:rsidP="00AE4AAC">
            <w:pPr>
              <w:pStyle w:val="Heading1"/>
            </w:pPr>
          </w:p>
        </w:tc>
      </w:tr>
      <w:tr w:rsidR="00AE4AAC" w14:paraId="42DF0225" w14:textId="77777777" w:rsidTr="00F64F44">
        <w:trPr>
          <w:jc w:val="center"/>
        </w:trPr>
        <w:tc>
          <w:tcPr>
            <w:tcW w:w="3543" w:type="dxa"/>
          </w:tcPr>
          <w:p w14:paraId="676234D4" w14:textId="77777777" w:rsidR="00AE4AAC" w:rsidRDefault="00AE4AAC" w:rsidP="00AE4AAC">
            <w:pPr>
              <w:pStyle w:val="NICEnormal"/>
            </w:pPr>
            <w:r>
              <w:lastRenderedPageBreak/>
              <w:t>4. Are you (please tick all that apply):</w:t>
            </w:r>
          </w:p>
        </w:tc>
        <w:tc>
          <w:tcPr>
            <w:tcW w:w="11625" w:type="dxa"/>
          </w:tcPr>
          <w:p w14:paraId="5D003AE6" w14:textId="7D6023E6" w:rsidR="001D2862" w:rsidRDefault="00FE1970" w:rsidP="00AE4AAC">
            <w:pPr>
              <w:spacing w:before="120" w:after="120"/>
              <w:rPr>
                <w:rStyle w:val="NICEnormalChar"/>
              </w:rPr>
            </w:pPr>
            <w:r w:rsidRPr="00FE1970">
              <w:rPr>
                <w:rStyle w:val="NICEnormalChar"/>
                <w:highlight w:val="yellow"/>
              </w:rPr>
              <w:fldChar w:fldCharType="begin">
                <w:ffData>
                  <w:name w:val="Check4"/>
                  <w:enabled/>
                  <w:calcOnExit w:val="0"/>
                  <w:checkBox>
                    <w:sizeAuto/>
                    <w:default w:val="0"/>
                  </w:checkBox>
                </w:ffData>
              </w:fldChar>
            </w:r>
            <w:bookmarkStart w:id="0" w:name="Check4"/>
            <w:r w:rsidRPr="00FE1970">
              <w:rPr>
                <w:rStyle w:val="NICEnormalChar"/>
                <w:highlight w:val="yellow"/>
              </w:rPr>
              <w:instrText xml:space="preserve"> FORMCHECKBOX </w:instrText>
            </w:r>
            <w:r w:rsidR="00F64F44">
              <w:rPr>
                <w:rStyle w:val="NICEnormalChar"/>
                <w:highlight w:val="yellow"/>
              </w:rPr>
            </w:r>
            <w:r w:rsidR="00F64F44">
              <w:rPr>
                <w:rStyle w:val="NICEnormalChar"/>
                <w:highlight w:val="yellow"/>
              </w:rPr>
              <w:fldChar w:fldCharType="separate"/>
            </w:r>
            <w:r w:rsidRPr="00FE1970">
              <w:rPr>
                <w:rStyle w:val="NICEnormalChar"/>
                <w:highlight w:val="yellow"/>
              </w:rPr>
              <w:fldChar w:fldCharType="end"/>
            </w:r>
            <w:bookmarkEnd w:id="0"/>
            <w:r w:rsidR="00303145" w:rsidRPr="00FE1970">
              <w:rPr>
                <w:rStyle w:val="NICEnormalChar"/>
                <w:highlight w:val="yellow"/>
              </w:rPr>
              <w:t xml:space="preserve"> </w:t>
            </w:r>
            <w:r w:rsidR="00BC1E24" w:rsidRPr="00FE1970">
              <w:rPr>
                <w:rStyle w:val="NICEnormalChar"/>
                <w:highlight w:val="yellow"/>
              </w:rPr>
              <w:t xml:space="preserve">an employee </w:t>
            </w:r>
            <w:r w:rsidR="004D672D" w:rsidRPr="00FE1970">
              <w:rPr>
                <w:rStyle w:val="NICEnormalChar"/>
                <w:highlight w:val="yellow"/>
              </w:rPr>
              <w:t xml:space="preserve">or representative </w:t>
            </w:r>
            <w:r w:rsidR="00BC1E24" w:rsidRPr="00FE1970">
              <w:rPr>
                <w:rStyle w:val="NICEnormalChar"/>
                <w:highlight w:val="yellow"/>
              </w:rPr>
              <w:t>of a healthcare professional organisation that represents clinicians?</w:t>
            </w:r>
          </w:p>
          <w:p w14:paraId="6CE06A0F" w14:textId="29CCA6CD" w:rsidR="00AE4AAC" w:rsidRPr="00AE4AAC" w:rsidRDefault="001D2862" w:rsidP="00AE4AAC">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lang w:eastAsia="en-GB"/>
              </w:rPr>
              <w:fldChar w:fldCharType="end"/>
            </w:r>
            <w:r w:rsidRPr="00550D46">
              <w:rPr>
                <w:rStyle w:val="NICEnormalChar"/>
              </w:rPr>
              <w:t xml:space="preserve"> </w:t>
            </w:r>
            <w:r w:rsidR="00BC1E24">
              <w:rPr>
                <w:rStyle w:val="NICEnormalChar"/>
              </w:rPr>
              <w:t>a</w:t>
            </w:r>
            <w:r>
              <w:rPr>
                <w:rStyle w:val="NICEnormalChar"/>
              </w:rPr>
              <w:t xml:space="preserve"> </w:t>
            </w:r>
            <w:r w:rsidR="00BC1E24">
              <w:rPr>
                <w:rStyle w:val="NICEnormalChar"/>
              </w:rPr>
              <w:t>specialis</w:t>
            </w:r>
            <w:r>
              <w:rPr>
                <w:rStyle w:val="NICEnormalChar"/>
              </w:rPr>
              <w:t xml:space="preserve">t in the treatment of people with </w:t>
            </w:r>
            <w:r w:rsidR="00BC1E24">
              <w:rPr>
                <w:rStyle w:val="NICEnormalChar"/>
              </w:rPr>
              <w:t>this condition?</w:t>
            </w:r>
          </w:p>
          <w:p w14:paraId="7851BFDA" w14:textId="2B27E183" w:rsidR="00AE4AAC" w:rsidRDefault="00AE4AAC" w:rsidP="00550D46">
            <w:pPr>
              <w:pStyle w:val="NICEnormal"/>
              <w:spacing w:after="0" w:line="240" w:lineRule="auto"/>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rPr>
              <w:fldChar w:fldCharType="end"/>
            </w:r>
            <w:r w:rsidRPr="00550D4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lang w:eastAsia="en-GB"/>
              </w:rPr>
              <w:fldChar w:fldCharType="end"/>
            </w:r>
            <w:r w:rsidRPr="00550D4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lang w:eastAsia="en-GB"/>
              </w:rPr>
              <w:fldChar w:fldCharType="end"/>
            </w:r>
            <w:r w:rsidRPr="00550D46">
              <w:rPr>
                <w:rStyle w:val="NICEnormalChar"/>
              </w:rPr>
              <w:t xml:space="preserve"> </w:t>
            </w:r>
            <w:r w:rsidR="00FF56BA">
              <w:rPr>
                <w:rStyle w:val="NICEnormalChar"/>
              </w:rPr>
              <w:t>commissioning services for the condition for which NICE is considering this technology?</w:t>
            </w:r>
          </w:p>
          <w:p w14:paraId="1E883457" w14:textId="34032CAB" w:rsidR="00FF56BA" w:rsidRPr="00550D46"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lang w:eastAsia="en-GB"/>
              </w:rPr>
              <w:fldChar w:fldCharType="end"/>
            </w:r>
            <w:r w:rsidRPr="00550D46">
              <w:rPr>
                <w:rStyle w:val="NICEnormalChar"/>
              </w:rPr>
              <w:t xml:space="preserve"> </w:t>
            </w:r>
            <w:r w:rsidR="00FF56BA" w:rsidRPr="00550D46">
              <w:rPr>
                <w:rStyle w:val="NICEnormalChar"/>
              </w:rPr>
              <w:t>responsible for quality of service delivery in the CCG (e.g. medical director, public health director, director of nursing)?</w:t>
            </w:r>
          </w:p>
          <w:p w14:paraId="1ED740D6" w14:textId="78D559EF" w:rsidR="005737FE" w:rsidRPr="005737FE" w:rsidRDefault="00AE4AAC" w:rsidP="00372A86">
            <w:pPr>
              <w:pStyle w:val="NICEnormal"/>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F64F44">
              <w:rPr>
                <w:rStyle w:val="NICEnormalChar"/>
              </w:rPr>
            </w:r>
            <w:r w:rsidR="00F64F44">
              <w:rPr>
                <w:rStyle w:val="NICEnormalChar"/>
              </w:rPr>
              <w:fldChar w:fldCharType="separate"/>
            </w:r>
            <w:r w:rsidRPr="00550D46">
              <w:rPr>
                <w:rStyle w:val="NICEnormalChar"/>
              </w:rPr>
              <w:fldChar w:fldCharType="end"/>
            </w:r>
            <w:r w:rsidRPr="00550D4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F64F44">
        <w:trPr>
          <w:jc w:val="center"/>
        </w:trPr>
        <w:tc>
          <w:tcPr>
            <w:tcW w:w="3543" w:type="dxa"/>
          </w:tcPr>
          <w:p w14:paraId="514B0853" w14:textId="61BE1CB0" w:rsidR="00AE4AAC" w:rsidRPr="00AE4AAC" w:rsidRDefault="00AE4AAC" w:rsidP="0010268D">
            <w:pPr>
              <w:pStyle w:val="NICEnormal"/>
            </w:pPr>
            <w:r w:rsidRPr="0061685C">
              <w:t xml:space="preserve">5a. Brief description of the organisation (including who funds </w:t>
            </w:r>
            <w:r w:rsidR="002C5406">
              <w:t>it</w:t>
            </w:r>
            <w:r w:rsidRPr="0061685C">
              <w:t>)</w:t>
            </w:r>
            <w:r w:rsidR="00EB74A3">
              <w:t>.</w:t>
            </w:r>
          </w:p>
        </w:tc>
        <w:tc>
          <w:tcPr>
            <w:tcW w:w="11625" w:type="dxa"/>
          </w:tcPr>
          <w:p w14:paraId="5760F2FE" w14:textId="234E01F1" w:rsidR="00FE1970" w:rsidRPr="00FE1970" w:rsidRDefault="00FE1970" w:rsidP="00FE1970">
            <w:pPr>
              <w:rPr>
                <w:rFonts w:ascii="Times" w:hAnsi="Times"/>
                <w:sz w:val="20"/>
                <w:szCs w:val="20"/>
                <w:lang w:eastAsia="en-US"/>
              </w:rPr>
            </w:pPr>
            <w:r w:rsidRPr="00FE1970">
              <w:rPr>
                <w:rFonts w:ascii="Helvetica" w:hAnsi="Helvetica"/>
                <w:color w:val="2B3E51"/>
                <w:shd w:val="clear" w:color="auto" w:fill="FFFFFF"/>
                <w:lang w:eastAsia="en-US"/>
              </w:rPr>
              <w:t xml:space="preserve">We provide </w:t>
            </w:r>
            <w:r>
              <w:rPr>
                <w:rFonts w:ascii="Helvetica" w:hAnsi="Helvetica"/>
                <w:color w:val="2B3E51"/>
                <w:shd w:val="clear" w:color="auto" w:fill="FFFFFF"/>
                <w:lang w:eastAsia="en-US"/>
              </w:rPr>
              <w:t xml:space="preserve">hospital pharmacists with </w:t>
            </w:r>
            <w:r w:rsidRPr="00FE1970">
              <w:rPr>
                <w:rFonts w:ascii="Helvetica" w:hAnsi="Helvetica"/>
                <w:color w:val="2B3E51"/>
                <w:shd w:val="clear" w:color="auto" w:fill="FFFFFF"/>
                <w:lang w:eastAsia="en-US"/>
              </w:rPr>
              <w:t>opportunities for networking, collaborations, sharing best practice and inspiring innovation. Our community is both supportive and stimulating, offering our members and event delegates the opportunity to explore, learn, innovate and flourish.</w:t>
            </w:r>
          </w:p>
          <w:p w14:paraId="3D56E0B3" w14:textId="77777777" w:rsidR="00AE4AAC" w:rsidRDefault="00AE4AAC" w:rsidP="00AE4AAC">
            <w:pPr>
              <w:pStyle w:val="Heading1"/>
            </w:pPr>
          </w:p>
          <w:p w14:paraId="5CB200D1" w14:textId="3B887E76" w:rsidR="00FE1970" w:rsidRDefault="00FE1970" w:rsidP="00FE1970">
            <w:pPr>
              <w:pStyle w:val="Paragraphnonumbers"/>
            </w:pPr>
            <w:r>
              <w:t>We provide practitioner led education and training, peer support and leadership.</w:t>
            </w:r>
          </w:p>
          <w:p w14:paraId="468B3D62" w14:textId="7781B49D" w:rsidR="00FE1970" w:rsidRPr="00FE1970" w:rsidRDefault="00FE1970" w:rsidP="00FE1970">
            <w:pPr>
              <w:pStyle w:val="Paragraphnonumbers"/>
            </w:pPr>
            <w:r>
              <w:t>We are a not-for profit organisation – we charge our members a small annual fee and receive corporate funding from a number of organisations</w:t>
            </w:r>
          </w:p>
        </w:tc>
      </w:tr>
      <w:tr w:rsidR="003E698C" w14:paraId="1AEEC8C6" w14:textId="77777777" w:rsidTr="00F64F44">
        <w:trPr>
          <w:jc w:val="center"/>
        </w:trPr>
        <w:tc>
          <w:tcPr>
            <w:tcW w:w="3543" w:type="dxa"/>
          </w:tcPr>
          <w:p w14:paraId="09960709" w14:textId="33D62DCA" w:rsidR="003E698C" w:rsidRDefault="00DC6980" w:rsidP="003E698C">
            <w:pPr>
              <w:pStyle w:val="NICEnormal"/>
            </w:pPr>
            <w:r>
              <w:t>5</w:t>
            </w:r>
            <w:r w:rsidR="003E698C">
              <w:t xml:space="preserve">b. Has the organisation received any funding from the manufacturer(s) of the technology and/or comparator </w:t>
            </w:r>
            <w:r w:rsidR="003E698C">
              <w:lastRenderedPageBreak/>
              <w:t xml:space="preserve">products in the last 12 months? [Relevant manufacturers are listed in the </w:t>
            </w:r>
            <w:r w:rsidR="00852187">
              <w:t>stakeholder list</w:t>
            </w:r>
            <w:r w:rsidR="003E698C">
              <w:t>.]</w:t>
            </w:r>
          </w:p>
          <w:p w14:paraId="63086B57" w14:textId="5B988CCE" w:rsidR="003E698C" w:rsidRPr="0061685C" w:rsidRDefault="003E698C" w:rsidP="003E698C">
            <w:pPr>
              <w:pStyle w:val="NICEnormal"/>
            </w:pPr>
            <w:r>
              <w:t>If so, please state the name of manufacturer, amount, and purpose of funding.</w:t>
            </w:r>
          </w:p>
        </w:tc>
        <w:tc>
          <w:tcPr>
            <w:tcW w:w="11625" w:type="dxa"/>
          </w:tcPr>
          <w:p w14:paraId="7E684051" w14:textId="77777777" w:rsidR="00FE1970" w:rsidRDefault="00FE1970" w:rsidP="00FE1970">
            <w:pPr>
              <w:pStyle w:val="Paragraphnonumbers"/>
            </w:pPr>
          </w:p>
          <w:p w14:paraId="1CEFCB50" w14:textId="77777777" w:rsidR="00FE1970" w:rsidRPr="00FE1970" w:rsidRDefault="00FE1970" w:rsidP="00FE1970">
            <w:pPr>
              <w:pStyle w:val="Paragraphnonumbers"/>
            </w:pPr>
            <w:r w:rsidRPr="00FE1970">
              <w:t>The UKCPA receives funding from a number of supporters including Pfizer.</w:t>
            </w:r>
          </w:p>
          <w:p w14:paraId="07A42F32" w14:textId="40B3343B" w:rsidR="00FE1970" w:rsidRPr="00FE1970" w:rsidRDefault="00FE1970" w:rsidP="00FE1970">
            <w:pPr>
              <w:pStyle w:val="Heading1"/>
              <w:rPr>
                <w:sz w:val="24"/>
                <w:szCs w:val="24"/>
              </w:rPr>
            </w:pPr>
            <w:r w:rsidRPr="00FE1970">
              <w:rPr>
                <w:sz w:val="24"/>
                <w:szCs w:val="24"/>
              </w:rPr>
              <w:lastRenderedPageBreak/>
              <w:t xml:space="preserve">Please see details on our website: </w:t>
            </w:r>
            <w:hyperlink r:id="rId7" w:history="1">
              <w:r w:rsidRPr="00FE1970">
                <w:rPr>
                  <w:rStyle w:val="Hyperlink"/>
                  <w:sz w:val="24"/>
                  <w:szCs w:val="24"/>
                </w:rPr>
                <w:t>https://ukclinicalpharmacy.org/about/supporters/</w:t>
              </w:r>
            </w:hyperlink>
          </w:p>
          <w:p w14:paraId="423EB9D7" w14:textId="00786043" w:rsidR="00FE1970" w:rsidRDefault="00FE1970" w:rsidP="00FE1970">
            <w:pPr>
              <w:pStyle w:val="Paragraphnonumbers"/>
            </w:pPr>
            <w:r w:rsidRPr="00FE1970">
              <w:t>And our policy on working with industry:</w:t>
            </w:r>
            <w:r>
              <w:t xml:space="preserve"> </w:t>
            </w:r>
            <w:hyperlink r:id="rId8" w:history="1">
              <w:r w:rsidRPr="00057951">
                <w:rPr>
                  <w:rStyle w:val="Hyperlink"/>
                </w:rPr>
                <w:t>https://ukclinicalpharmacy.org/wp-content/uploads/2017/01/UKCPA_policy_on_working_with_industry.pdf</w:t>
              </w:r>
            </w:hyperlink>
          </w:p>
          <w:p w14:paraId="550AD088" w14:textId="5A6A7CB3" w:rsidR="00FE1970" w:rsidRPr="00FE1970" w:rsidRDefault="00FE1970" w:rsidP="00FE1970">
            <w:pPr>
              <w:pStyle w:val="Paragraphnonumbers"/>
            </w:pPr>
          </w:p>
        </w:tc>
      </w:tr>
      <w:tr w:rsidR="0010268D" w14:paraId="7C13A1B0" w14:textId="77777777" w:rsidTr="00F64F44">
        <w:trPr>
          <w:jc w:val="center"/>
        </w:trPr>
        <w:tc>
          <w:tcPr>
            <w:tcW w:w="3543" w:type="dxa"/>
          </w:tcPr>
          <w:p w14:paraId="05910A4E" w14:textId="3657899D" w:rsidR="0010268D" w:rsidRPr="0061685C" w:rsidRDefault="0010268D" w:rsidP="004D672D">
            <w:pPr>
              <w:pStyle w:val="NICEnormal"/>
            </w:pPr>
            <w:r w:rsidRPr="0061685C">
              <w:lastRenderedPageBreak/>
              <w:t>5</w:t>
            </w:r>
            <w:r w:rsidR="003E698C">
              <w:t>c</w:t>
            </w:r>
            <w:r w:rsidRPr="0061685C">
              <w:t xml:space="preserve">. </w:t>
            </w:r>
            <w:r>
              <w:t>Do you have any direct or indirect links with, or funding from, the tobacco industry?</w:t>
            </w:r>
          </w:p>
        </w:tc>
        <w:tc>
          <w:tcPr>
            <w:tcW w:w="11625" w:type="dxa"/>
          </w:tcPr>
          <w:p w14:paraId="28450D15" w14:textId="25118F22" w:rsidR="0010268D" w:rsidRPr="00FE1970" w:rsidRDefault="00FE1970" w:rsidP="00AE4AAC">
            <w:pPr>
              <w:pStyle w:val="Heading1"/>
              <w:rPr>
                <w:b w:val="0"/>
              </w:rPr>
            </w:pPr>
            <w:r w:rsidRPr="00FE1970">
              <w:rPr>
                <w:b w:val="0"/>
                <w:sz w:val="24"/>
              </w:rPr>
              <w:t>No</w:t>
            </w:r>
          </w:p>
        </w:tc>
      </w:tr>
      <w:tr w:rsidR="00F64F44" w14:paraId="52ED05C7"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58450E06" w14:textId="77777777" w:rsidR="00F64F44" w:rsidRPr="001214BE" w:rsidRDefault="00F64F44" w:rsidP="004D672D">
            <w:pPr>
              <w:pStyle w:val="NICEnormal"/>
            </w:pPr>
            <w:r>
              <w:rPr>
                <w:b/>
                <w:bCs/>
              </w:rPr>
              <w:t>Current treatment of severe gram-negative infections, where resistance is suspected/confirmed</w:t>
            </w:r>
          </w:p>
        </w:tc>
        <w:tc>
          <w:tcPr>
            <w:tcW w:w="11625" w:type="dxa"/>
            <w:shd w:val="clear" w:color="auto" w:fill="D9D9D9" w:themeFill="background1" w:themeFillShade="D9"/>
          </w:tcPr>
          <w:p w14:paraId="30915816" w14:textId="42873690" w:rsidR="00F64F44" w:rsidRPr="001214BE" w:rsidRDefault="00F64F44" w:rsidP="004D672D">
            <w:pPr>
              <w:pStyle w:val="NICEnormal"/>
            </w:pPr>
          </w:p>
        </w:tc>
      </w:tr>
      <w:tr w:rsidR="008527FD" w14:paraId="23FBA7AD"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A038F90" w14:textId="6B1DCC9B" w:rsidR="008527FD" w:rsidRPr="0061685C" w:rsidRDefault="00CE2A47" w:rsidP="004D672D">
            <w:pPr>
              <w:pStyle w:val="NICEnormal"/>
            </w:pPr>
            <w:r w:rsidRPr="0061685C">
              <w:t xml:space="preserve">6. </w:t>
            </w:r>
            <w:r w:rsidR="00587440">
              <w:t xml:space="preserve">What is the main aim of treatment? </w:t>
            </w:r>
          </w:p>
        </w:tc>
        <w:tc>
          <w:tcPr>
            <w:tcW w:w="11625" w:type="dxa"/>
          </w:tcPr>
          <w:p w14:paraId="25A77336" w14:textId="525217E3" w:rsidR="008527FD" w:rsidRPr="00FE1970" w:rsidRDefault="005F40E8" w:rsidP="005F40E8">
            <w:pPr>
              <w:pStyle w:val="Numberedheading2"/>
              <w:rPr>
                <w:b w:val="0"/>
              </w:rPr>
            </w:pPr>
            <w:r>
              <w:rPr>
                <w:b w:val="0"/>
              </w:rPr>
              <w:t>The main aim of treatment is c</w:t>
            </w:r>
            <w:r w:rsidR="00FE1970" w:rsidRPr="00FE1970">
              <w:rPr>
                <w:b w:val="0"/>
              </w:rPr>
              <w:t xml:space="preserve">linical cure </w:t>
            </w:r>
            <w:r>
              <w:rPr>
                <w:b w:val="0"/>
              </w:rPr>
              <w:t>of the patient</w:t>
            </w:r>
          </w:p>
        </w:tc>
      </w:tr>
      <w:tr w:rsidR="008527FD" w14:paraId="53DC1077"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85C4F26" w14:textId="04662BE6" w:rsidR="008527FD" w:rsidRPr="001214BE" w:rsidRDefault="00CE2A47" w:rsidP="004D672D">
            <w:pPr>
              <w:pStyle w:val="NICEnormal"/>
            </w:pPr>
            <w:r w:rsidRPr="0061685C">
              <w:lastRenderedPageBreak/>
              <w:t xml:space="preserve">7. </w:t>
            </w:r>
            <w:r w:rsidR="00587440">
              <w:t xml:space="preserve">What do you consider a clinically significant treatment response? </w:t>
            </w:r>
          </w:p>
        </w:tc>
        <w:tc>
          <w:tcPr>
            <w:tcW w:w="11625" w:type="dxa"/>
          </w:tcPr>
          <w:p w14:paraId="58551A3A" w14:textId="4706C7D0" w:rsidR="008527FD" w:rsidRPr="005F40E8" w:rsidRDefault="005F40E8" w:rsidP="001405D3">
            <w:pPr>
              <w:pStyle w:val="Numberedheading2"/>
              <w:rPr>
                <w:b w:val="0"/>
              </w:rPr>
            </w:pPr>
            <w:r>
              <w:rPr>
                <w:b w:val="0"/>
              </w:rPr>
              <w:t>A significant treatment response would be that t</w:t>
            </w:r>
            <w:r w:rsidRPr="005F40E8">
              <w:rPr>
                <w:b w:val="0"/>
              </w:rPr>
              <w:t xml:space="preserve">he patient is able to stop </w:t>
            </w:r>
            <w:r>
              <w:rPr>
                <w:b w:val="0"/>
              </w:rPr>
              <w:t xml:space="preserve">receiving </w:t>
            </w:r>
            <w:r w:rsidRPr="005F40E8">
              <w:rPr>
                <w:b w:val="0"/>
              </w:rPr>
              <w:t xml:space="preserve">antibiotics without relapsing </w:t>
            </w:r>
          </w:p>
        </w:tc>
      </w:tr>
      <w:tr w:rsidR="008527FD" w14:paraId="13E7F913"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C708690" w14:textId="5EAEC396" w:rsidR="008527FD" w:rsidRPr="001214BE" w:rsidRDefault="00CE2A47" w:rsidP="004D672D">
            <w:pPr>
              <w:pStyle w:val="NICEnormal"/>
            </w:pPr>
            <w:r w:rsidRPr="0061685C">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5" w:type="dxa"/>
          </w:tcPr>
          <w:p w14:paraId="43E71A47" w14:textId="7E597B1A" w:rsidR="008527FD" w:rsidRPr="005F40E8" w:rsidRDefault="005F40E8" w:rsidP="001405D3">
            <w:pPr>
              <w:pStyle w:val="Numberedheading2"/>
              <w:rPr>
                <w:b w:val="0"/>
              </w:rPr>
            </w:pPr>
            <w:r w:rsidRPr="005F40E8">
              <w:rPr>
                <w:b w:val="0"/>
              </w:rPr>
              <w:t>Yes – there is an unmet need for both patients and healthcare professions; diagnosis of gram negative infections needs to be quicker so the most appropriate antibiotics can be started as soon as possible. The current antibiotics that are available are expensive and may not be freely available when required.</w:t>
            </w:r>
          </w:p>
        </w:tc>
      </w:tr>
      <w:tr w:rsidR="00CE2A47" w14:paraId="438673EF"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700F351" w14:textId="191344C0" w:rsidR="00CE2A47" w:rsidRDefault="00CE2A47" w:rsidP="00F678B8">
            <w:pPr>
              <w:pStyle w:val="NICEnormal"/>
            </w:pPr>
            <w:r>
              <w:t xml:space="preserve">9. </w:t>
            </w:r>
            <w:r w:rsidR="00DF1F2B" w:rsidRPr="00D759D2">
              <w:t xml:space="preserve">How is the condition currently treated in the NHS? </w:t>
            </w:r>
          </w:p>
        </w:tc>
        <w:tc>
          <w:tcPr>
            <w:tcW w:w="11625" w:type="dxa"/>
          </w:tcPr>
          <w:p w14:paraId="6A832099" w14:textId="49D490E7" w:rsidR="00CE2A47" w:rsidRPr="005F40E8" w:rsidRDefault="005F40E8" w:rsidP="001405D3">
            <w:pPr>
              <w:pStyle w:val="Numberedheading2"/>
              <w:rPr>
                <w:b w:val="0"/>
              </w:rPr>
            </w:pPr>
            <w:r w:rsidRPr="005F40E8">
              <w:rPr>
                <w:b w:val="0"/>
              </w:rPr>
              <w:t>Treatment is usually hospital based and requires the administration of one or more intravenous antibiotics</w:t>
            </w:r>
          </w:p>
        </w:tc>
      </w:tr>
      <w:tr w:rsidR="0010268D" w14:paraId="18D7EE6C"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5" w:type="dxa"/>
          </w:tcPr>
          <w:p w14:paraId="1161BC43" w14:textId="77777777" w:rsidR="0010268D" w:rsidRDefault="005F40E8" w:rsidP="001405D3">
            <w:pPr>
              <w:pStyle w:val="Numberedheading2"/>
              <w:rPr>
                <w:b w:val="0"/>
              </w:rPr>
            </w:pPr>
            <w:r w:rsidRPr="005F40E8">
              <w:rPr>
                <w:b w:val="0"/>
              </w:rPr>
              <w:t>There are local clinical guidelines in place, which allow for the use of this antibiotic on the recommendation of a consultant microbiologist or infectious diseases clinician.</w:t>
            </w:r>
          </w:p>
          <w:p w14:paraId="16014A27" w14:textId="160A5F6B" w:rsidR="005F40E8" w:rsidRPr="005F40E8" w:rsidRDefault="005F40E8" w:rsidP="005F40E8">
            <w:pPr>
              <w:rPr>
                <w:rFonts w:ascii="Arial" w:hAnsi="Arial" w:cs="Arial"/>
              </w:rPr>
            </w:pPr>
            <w:r w:rsidRPr="005F40E8">
              <w:rPr>
                <w:rFonts w:ascii="Arial" w:hAnsi="Arial" w:cs="Arial"/>
              </w:rPr>
              <w:t xml:space="preserve">The Infectious Diseases Society of America have recently published guidelines on the treatment of gram-negative infections </w:t>
            </w:r>
            <w:hyperlink r:id="rId9" w:history="1">
              <w:r w:rsidRPr="005F40E8">
                <w:rPr>
                  <w:rStyle w:val="Hyperlink"/>
                  <w:rFonts w:ascii="Arial" w:hAnsi="Arial" w:cs="Arial"/>
                </w:rPr>
                <w:t>https://www.idsociety.org/globalassets/idsa/practice-guidelines/amr-guidance/idsa-amr-guidance.pdf</w:t>
              </w:r>
            </w:hyperlink>
          </w:p>
          <w:p w14:paraId="5121CD90" w14:textId="46646EF3" w:rsidR="005F40E8" w:rsidRPr="005F40E8" w:rsidRDefault="005F40E8" w:rsidP="005F40E8"/>
        </w:tc>
      </w:tr>
      <w:tr w:rsidR="0010268D" w14:paraId="4F70594C"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939BC10" w14:textId="24BACE36" w:rsidR="0010268D" w:rsidRDefault="0010268D"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5" w:type="dxa"/>
          </w:tcPr>
          <w:p w14:paraId="06F06571" w14:textId="6729922E" w:rsidR="0010268D" w:rsidRPr="005F40E8" w:rsidRDefault="005F40E8" w:rsidP="001405D3">
            <w:pPr>
              <w:pStyle w:val="Numberedheading2"/>
              <w:rPr>
                <w:b w:val="0"/>
              </w:rPr>
            </w:pPr>
            <w:r>
              <w:rPr>
                <w:b w:val="0"/>
              </w:rPr>
              <w:t>The pathway of care is fairly well defined; treatment may vary from institution to institution and some antibiotics may not be suitable for certain patients or may not be available.</w:t>
            </w:r>
          </w:p>
        </w:tc>
      </w:tr>
      <w:tr w:rsidR="0010268D" w14:paraId="13CDD9BA"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837D86D" w14:textId="07649854" w:rsidR="0010268D" w:rsidRDefault="0010268D" w:rsidP="00F678B8">
            <w:pPr>
              <w:pStyle w:val="Bullets"/>
              <w:ind w:left="601" w:hanging="601"/>
            </w:pPr>
            <w:r w:rsidRPr="00303145">
              <w:lastRenderedPageBreak/>
              <w:t>What impact would the technology have on the current pathway of care?</w:t>
            </w:r>
          </w:p>
        </w:tc>
        <w:tc>
          <w:tcPr>
            <w:tcW w:w="11625" w:type="dxa"/>
          </w:tcPr>
          <w:p w14:paraId="1176C0C4" w14:textId="1C60BD13" w:rsidR="0010268D" w:rsidRPr="005F40E8" w:rsidRDefault="005F40E8" w:rsidP="001405D3">
            <w:pPr>
              <w:pStyle w:val="Numberedheading2"/>
              <w:rPr>
                <w:b w:val="0"/>
              </w:rPr>
            </w:pPr>
            <w:r w:rsidRPr="005F40E8">
              <w:rPr>
                <w:b w:val="0"/>
              </w:rPr>
              <w:t>The technology is currently available to NHS patients and Trusts. Some Trusts may have a cap on the number of patients that can receive this medication</w:t>
            </w:r>
            <w:r>
              <w:rPr>
                <w:b w:val="0"/>
              </w:rPr>
              <w:t>.</w:t>
            </w:r>
          </w:p>
        </w:tc>
      </w:tr>
      <w:tr w:rsidR="00F64F44" w14:paraId="46F2B2D7"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636A5972" w14:textId="77777777" w:rsidR="00F64F44" w:rsidRPr="00647DE7" w:rsidRDefault="00F64F44" w:rsidP="00550D46">
            <w:pPr>
              <w:pStyle w:val="NICEnormal"/>
              <w:rPr>
                <w:bCs/>
              </w:rPr>
            </w:pPr>
            <w:r w:rsidRPr="00647DE7">
              <w:rPr>
                <w:b/>
                <w:bCs/>
              </w:rPr>
              <w:t>The use of the technology</w:t>
            </w:r>
          </w:p>
        </w:tc>
        <w:tc>
          <w:tcPr>
            <w:tcW w:w="11625" w:type="dxa"/>
            <w:shd w:val="clear" w:color="auto" w:fill="D9D9D9" w:themeFill="background1" w:themeFillShade="D9"/>
          </w:tcPr>
          <w:p w14:paraId="091D5FD9" w14:textId="620B37D9" w:rsidR="00F64F44" w:rsidRPr="00647DE7" w:rsidRDefault="00F64F44" w:rsidP="00550D46">
            <w:pPr>
              <w:pStyle w:val="NICEnormal"/>
              <w:rPr>
                <w:bCs/>
              </w:rPr>
            </w:pPr>
          </w:p>
        </w:tc>
      </w:tr>
      <w:tr w:rsidR="008527FD" w14:paraId="582F2187"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841417A" w14:textId="50DCBFD8" w:rsidR="008527FD" w:rsidRDefault="00303145" w:rsidP="00F678B8">
            <w:pPr>
              <w:pStyle w:val="NICEnormal"/>
            </w:pPr>
            <w:r>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5" w:type="dxa"/>
          </w:tcPr>
          <w:p w14:paraId="6A79A801" w14:textId="416D8337" w:rsidR="008527FD" w:rsidRPr="00647A2F" w:rsidRDefault="00647A2F" w:rsidP="001405D3">
            <w:pPr>
              <w:pStyle w:val="Numberedheading2"/>
              <w:rPr>
                <w:b w:val="0"/>
              </w:rPr>
            </w:pPr>
            <w:r w:rsidRPr="00647A2F">
              <w:rPr>
                <w:b w:val="0"/>
              </w:rPr>
              <w:t>Yes</w:t>
            </w:r>
          </w:p>
        </w:tc>
      </w:tr>
      <w:tr w:rsidR="001405D3" w14:paraId="4AC36725"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5" w:type="dxa"/>
          </w:tcPr>
          <w:p w14:paraId="03937385" w14:textId="43260406" w:rsidR="001405D3" w:rsidRPr="00647A2F" w:rsidRDefault="00647A2F" w:rsidP="001405D3">
            <w:pPr>
              <w:pStyle w:val="Numberedheading2"/>
              <w:rPr>
                <w:b w:val="0"/>
              </w:rPr>
            </w:pPr>
            <w:r>
              <w:rPr>
                <w:b w:val="0"/>
              </w:rPr>
              <w:t>This medication is currently used i</w:t>
            </w:r>
            <w:r w:rsidRPr="00647A2F">
              <w:rPr>
                <w:b w:val="0"/>
              </w:rPr>
              <w:t>n hospital inpatients</w:t>
            </w:r>
            <w:r>
              <w:rPr>
                <w:b w:val="0"/>
              </w:rPr>
              <w:t xml:space="preserve"> settings</w:t>
            </w:r>
          </w:p>
        </w:tc>
      </w:tr>
      <w:tr w:rsidR="0012348A" w14:paraId="7CD8014F"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5" w:type="dxa"/>
          </w:tcPr>
          <w:p w14:paraId="664B9675" w14:textId="2475457B" w:rsidR="0012348A" w:rsidRPr="00647A2F" w:rsidRDefault="00647A2F" w:rsidP="001405D3">
            <w:pPr>
              <w:pStyle w:val="Numberedheading2"/>
              <w:rPr>
                <w:b w:val="0"/>
              </w:rPr>
            </w:pPr>
            <w:r w:rsidRPr="00647A2F">
              <w:rPr>
                <w:b w:val="0"/>
              </w:rPr>
              <w:t>Unable to comment</w:t>
            </w:r>
          </w:p>
        </w:tc>
      </w:tr>
      <w:tr w:rsidR="0012348A" w14:paraId="285C9D3B"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3859320" w14:textId="4A7E5E56" w:rsidR="0012348A" w:rsidRDefault="0012348A" w:rsidP="00F678B8">
            <w:pPr>
              <w:pStyle w:val="Bullets"/>
              <w:ind w:left="601" w:hanging="601"/>
            </w:pPr>
            <w:r>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5" w:type="dxa"/>
          </w:tcPr>
          <w:p w14:paraId="0669EAAD" w14:textId="1242ADC3" w:rsidR="0012348A" w:rsidRPr="00647A2F" w:rsidRDefault="00647A2F" w:rsidP="001405D3">
            <w:pPr>
              <w:pStyle w:val="Numberedheading2"/>
              <w:rPr>
                <w:b w:val="0"/>
              </w:rPr>
            </w:pPr>
            <w:r w:rsidRPr="00647A2F">
              <w:rPr>
                <w:b w:val="0"/>
              </w:rPr>
              <w:t xml:space="preserve">This antibiotic is currently available but the cost may be </w:t>
            </w:r>
            <w:r>
              <w:rPr>
                <w:b w:val="0"/>
              </w:rPr>
              <w:t>prohibitive in some institutions</w:t>
            </w:r>
          </w:p>
        </w:tc>
      </w:tr>
      <w:tr w:rsidR="00EB24E9" w14:paraId="439B353D"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3D3CD7C" w14:textId="33B1649D" w:rsidR="00EB24E9" w:rsidRDefault="00EB24E9" w:rsidP="00F678B8">
            <w:pPr>
              <w:pStyle w:val="NICEnormal"/>
            </w:pPr>
            <w:r>
              <w:lastRenderedPageBreak/>
              <w:t xml:space="preserve">11. Do you expect the technology </w:t>
            </w:r>
            <w:r w:rsidR="00730691">
              <w:t xml:space="preserve">to </w:t>
            </w:r>
            <w:r>
              <w:t xml:space="preserve">provide clinically meaningful benefits compared with current care? </w:t>
            </w:r>
          </w:p>
        </w:tc>
        <w:tc>
          <w:tcPr>
            <w:tcW w:w="11625" w:type="dxa"/>
          </w:tcPr>
          <w:p w14:paraId="7F7EEEC7" w14:textId="2310CC36" w:rsidR="00EB24E9" w:rsidRPr="00647A2F" w:rsidRDefault="00647A2F" w:rsidP="001405D3">
            <w:pPr>
              <w:pStyle w:val="Numberedheading2"/>
              <w:rPr>
                <w:b w:val="0"/>
              </w:rPr>
            </w:pPr>
            <w:r w:rsidRPr="00647A2F">
              <w:rPr>
                <w:b w:val="0"/>
              </w:rPr>
              <w:t>Yes</w:t>
            </w:r>
          </w:p>
        </w:tc>
      </w:tr>
      <w:tr w:rsidR="00160276" w14:paraId="59AD0700"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C83520A" w14:textId="7212A358" w:rsidR="00160276" w:rsidRDefault="00160276" w:rsidP="00F678B8">
            <w:pPr>
              <w:pStyle w:val="Bullets"/>
              <w:ind w:left="601" w:hanging="601"/>
            </w:pPr>
            <w:r>
              <w:t xml:space="preserve">Do you expect the technology to increase length of life more than current care? </w:t>
            </w:r>
          </w:p>
        </w:tc>
        <w:tc>
          <w:tcPr>
            <w:tcW w:w="11625" w:type="dxa"/>
          </w:tcPr>
          <w:p w14:paraId="34EF4168" w14:textId="5676FA33" w:rsidR="00160276" w:rsidRPr="00647A2F" w:rsidRDefault="00647A2F" w:rsidP="001405D3">
            <w:pPr>
              <w:pStyle w:val="Numberedheading2"/>
              <w:rPr>
                <w:b w:val="0"/>
              </w:rPr>
            </w:pPr>
            <w:r w:rsidRPr="00647A2F">
              <w:rPr>
                <w:b w:val="0"/>
              </w:rPr>
              <w:t>Yes</w:t>
            </w:r>
          </w:p>
        </w:tc>
      </w:tr>
      <w:tr w:rsidR="00160276" w14:paraId="34F1CE39"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1C3380" w14:textId="3A93CFE1" w:rsidR="00160276" w:rsidRDefault="00160276" w:rsidP="00F678B8">
            <w:pPr>
              <w:pStyle w:val="Bullets"/>
              <w:ind w:left="601" w:hanging="601"/>
            </w:pPr>
            <w:r>
              <w:t>Do you expect the technology to increase health-related quality of life more than current care?</w:t>
            </w:r>
          </w:p>
        </w:tc>
        <w:tc>
          <w:tcPr>
            <w:tcW w:w="11625" w:type="dxa"/>
          </w:tcPr>
          <w:p w14:paraId="50F07CD5" w14:textId="2D69546A" w:rsidR="00160276" w:rsidRPr="00647A2F" w:rsidRDefault="00647A2F" w:rsidP="001405D3">
            <w:pPr>
              <w:pStyle w:val="Numberedheading2"/>
              <w:rPr>
                <w:b w:val="0"/>
              </w:rPr>
            </w:pPr>
            <w:r w:rsidRPr="00647A2F">
              <w:rPr>
                <w:b w:val="0"/>
              </w:rPr>
              <w:t>Yes</w:t>
            </w:r>
          </w:p>
        </w:tc>
      </w:tr>
      <w:tr w:rsidR="00CE2A47" w14:paraId="5B1EE926" w14:textId="77777777" w:rsidTr="00F64F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232618DA" w14:textId="13C32033" w:rsidR="00CE2A47" w:rsidRDefault="00303145" w:rsidP="004D4F99">
            <w:pPr>
              <w:pStyle w:val="NICEnormal"/>
            </w:pPr>
            <w:r>
              <w:t xml:space="preserve">12. </w:t>
            </w:r>
            <w:r w:rsidR="000A0FE2" w:rsidRPr="00D759D2">
              <w:t xml:space="preserve">Are there any groups of people </w:t>
            </w:r>
            <w:r w:rsidR="004D4F99">
              <w:t>for whom</w:t>
            </w:r>
            <w:r w:rsidR="000A0FE2" w:rsidRPr="00D759D2">
              <w:t xml:space="preserve"> </w:t>
            </w:r>
            <w:r>
              <w:t>the technology</w:t>
            </w:r>
            <w:r w:rsidR="000A0FE2">
              <w:t xml:space="preserve"> </w:t>
            </w:r>
            <w:r w:rsidR="000A0FE2" w:rsidRPr="00D759D2">
              <w:t>would be more or less effective</w:t>
            </w:r>
            <w:r w:rsidR="000A0FE2">
              <w:t xml:space="preserve"> (or appropriate)</w:t>
            </w:r>
            <w:r w:rsidR="000A0FE2" w:rsidRPr="00D759D2">
              <w:t xml:space="preserve"> than the general population?</w:t>
            </w:r>
            <w:r w:rsidR="000A0FE2">
              <w:t xml:space="preserve"> </w:t>
            </w:r>
          </w:p>
        </w:tc>
        <w:tc>
          <w:tcPr>
            <w:tcW w:w="11625" w:type="dxa"/>
          </w:tcPr>
          <w:p w14:paraId="079430C0" w14:textId="57982862" w:rsidR="00CE2A47" w:rsidRPr="00647A2F" w:rsidRDefault="00647A2F" w:rsidP="001405D3">
            <w:pPr>
              <w:pStyle w:val="Numberedheading2"/>
              <w:rPr>
                <w:b w:val="0"/>
              </w:rPr>
            </w:pPr>
            <w:r w:rsidRPr="00647A2F">
              <w:rPr>
                <w:b w:val="0"/>
              </w:rPr>
              <w:t>No</w:t>
            </w:r>
          </w:p>
        </w:tc>
      </w:tr>
      <w:tr w:rsidR="005F39E3" w14:paraId="7D0823B3"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3F129364" w14:textId="7B5E3948" w:rsidR="005F39E3" w:rsidRDefault="005F39E3" w:rsidP="004D672D">
            <w:pPr>
              <w:pStyle w:val="NICEnormal"/>
            </w:pPr>
            <w:r>
              <w:t xml:space="preserve">13. Will the technology be easier or more difficult to use for patients or healthcare </w:t>
            </w:r>
            <w:r>
              <w:lastRenderedPageBreak/>
              <w:t>professionals than current care</w:t>
            </w:r>
            <w:r w:rsidR="004D4F99">
              <w:t>? A</w:t>
            </w:r>
            <w:r>
              <w:t xml:space="preserve">re there any practical implications </w:t>
            </w:r>
            <w:r w:rsidR="004D4F99">
              <w:t xml:space="preserve">for its use </w:t>
            </w:r>
            <w:r>
              <w:t xml:space="preserve">(for example, </w:t>
            </w:r>
            <w:r w:rsidR="006D6D28">
              <w:t xml:space="preserve">any </w:t>
            </w:r>
            <w:r>
              <w:t>concomitant treatments</w:t>
            </w:r>
            <w:r w:rsidR="006D6D28">
              <w:t xml:space="preserve"> needed</w:t>
            </w:r>
            <w:r>
              <w:t xml:space="preserve">, additional clinical requirements, </w:t>
            </w:r>
            <w:r w:rsidR="006D6D28">
              <w:t xml:space="preserve">factors affecting </w:t>
            </w:r>
            <w:r>
              <w:t>patient acceptability</w:t>
            </w:r>
            <w:r w:rsidR="006D6D28">
              <w:t xml:space="preserve"> or </w:t>
            </w:r>
            <w:r>
              <w:t>ease of use or additional tests or monitoring</w:t>
            </w:r>
            <w:r w:rsidR="006D6D28">
              <w:t xml:space="preserve"> needed.</w:t>
            </w:r>
            <w:r>
              <w:t xml:space="preserve">) </w:t>
            </w:r>
          </w:p>
        </w:tc>
        <w:tc>
          <w:tcPr>
            <w:tcW w:w="11625" w:type="dxa"/>
          </w:tcPr>
          <w:p w14:paraId="46AD2F9B" w14:textId="025680FB" w:rsidR="005F39E3" w:rsidRPr="001A4177" w:rsidRDefault="00647A2F" w:rsidP="00CE2A47">
            <w:pPr>
              <w:pStyle w:val="NICEnormal"/>
            </w:pPr>
            <w:r>
              <w:lastRenderedPageBreak/>
              <w:t>The medication needs to be infused over two hours so this may restrict use in hospital at home or dialysis settings</w:t>
            </w:r>
          </w:p>
        </w:tc>
      </w:tr>
      <w:tr w:rsidR="005F39E3" w14:paraId="5A1C157D"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874605" w14:textId="2CB770A3" w:rsidR="005F39E3" w:rsidRDefault="005F39E3" w:rsidP="004D672D">
            <w:pPr>
              <w:pStyle w:val="NICEnormal"/>
            </w:pPr>
            <w:r>
              <w:t xml:space="preserve">14. </w:t>
            </w:r>
            <w:r w:rsidR="00450224">
              <w:t>Will any</w:t>
            </w:r>
            <w:r w:rsidRPr="006A1D52">
              <w:t xml:space="preserve"> rules (informal or formal) be used to start or stop treatment with </w:t>
            </w:r>
            <w:r>
              <w:t>the technology</w:t>
            </w:r>
            <w:r w:rsidR="00450224">
              <w:t>?</w:t>
            </w:r>
            <w:r w:rsidRPr="006A1D52">
              <w:t xml:space="preserve"> </w:t>
            </w:r>
            <w:r w:rsidR="00E720F3">
              <w:t>D</w:t>
            </w:r>
            <w:r>
              <w:t>o these</w:t>
            </w:r>
            <w:r w:rsidRPr="006A1D52">
              <w:t xml:space="preserve"> include any </w:t>
            </w:r>
            <w:r w:rsidR="004D672D">
              <w:t>additional testing?</w:t>
            </w:r>
          </w:p>
        </w:tc>
        <w:tc>
          <w:tcPr>
            <w:tcW w:w="11625" w:type="dxa"/>
          </w:tcPr>
          <w:p w14:paraId="5295DBBF" w14:textId="38129A89" w:rsidR="005F39E3" w:rsidRPr="001A4177" w:rsidRDefault="00647A2F" w:rsidP="00647A2F">
            <w:pPr>
              <w:pStyle w:val="NICEnormal"/>
            </w:pPr>
            <w:r>
              <w:t xml:space="preserve">The medication will be stopped </w:t>
            </w:r>
            <w:r w:rsidR="00F238B9">
              <w:t>when</w:t>
            </w:r>
            <w:r>
              <w:t xml:space="preserve"> clinical cure is achieved, infection markers are reduced or </w:t>
            </w:r>
            <w:r w:rsidR="00F238B9">
              <w:t xml:space="preserve">the patient deteriorates further and </w:t>
            </w:r>
            <w:r>
              <w:t xml:space="preserve">broader spectrum antibiotic is required. </w:t>
            </w:r>
          </w:p>
        </w:tc>
      </w:tr>
      <w:tr w:rsidR="001405D3" w14:paraId="781629ED"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39B4396" w14:textId="011EA222" w:rsidR="001405D3" w:rsidRDefault="001405D3" w:rsidP="004D672D">
            <w:pPr>
              <w:pStyle w:val="NICEnormal"/>
            </w:pPr>
            <w:r>
              <w:t xml:space="preserve">15. </w:t>
            </w:r>
            <w:r w:rsidRPr="00990053">
              <w:t xml:space="preserve">What is the outcome of any evaluations or audits of the use of the </w:t>
            </w:r>
            <w:r>
              <w:t>technology?</w:t>
            </w:r>
          </w:p>
        </w:tc>
        <w:tc>
          <w:tcPr>
            <w:tcW w:w="11625" w:type="dxa"/>
          </w:tcPr>
          <w:p w14:paraId="067CAD6F" w14:textId="52CE62EA" w:rsidR="001405D3" w:rsidRPr="001A4177" w:rsidRDefault="00647A2F" w:rsidP="00CE2A47">
            <w:pPr>
              <w:pStyle w:val="NICEnormal"/>
            </w:pPr>
            <w:r>
              <w:t>NA</w:t>
            </w:r>
          </w:p>
        </w:tc>
      </w:tr>
      <w:tr w:rsidR="00F64F44" w14:paraId="48FDEC6C"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706CF007" w14:textId="77777777" w:rsidR="00F64F44" w:rsidRPr="004D672D" w:rsidRDefault="00F64F44" w:rsidP="00CE2A47">
            <w:pPr>
              <w:pStyle w:val="NICEnormal"/>
              <w:rPr>
                <w:b/>
              </w:rPr>
            </w:pPr>
            <w:r w:rsidRPr="004D672D">
              <w:rPr>
                <w:b/>
              </w:rPr>
              <w:t>Sources of evidence</w:t>
            </w:r>
          </w:p>
        </w:tc>
        <w:tc>
          <w:tcPr>
            <w:tcW w:w="11625" w:type="dxa"/>
            <w:shd w:val="clear" w:color="auto" w:fill="D9D9D9" w:themeFill="background1" w:themeFillShade="D9"/>
          </w:tcPr>
          <w:p w14:paraId="7BF6E00A" w14:textId="5595D72E" w:rsidR="00F64F44" w:rsidRPr="004D672D" w:rsidRDefault="00F64F44" w:rsidP="00CE2A47">
            <w:pPr>
              <w:pStyle w:val="NICEnormal"/>
              <w:rPr>
                <w:b/>
              </w:rPr>
            </w:pPr>
          </w:p>
        </w:tc>
      </w:tr>
      <w:tr w:rsidR="005F39E3" w14:paraId="771E7C2A"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437DAF3" w14:textId="719231B3" w:rsidR="005F39E3" w:rsidRDefault="00283AF0" w:rsidP="00F678B8">
            <w:pPr>
              <w:pStyle w:val="NICEnormal"/>
            </w:pPr>
            <w:r>
              <w:lastRenderedPageBreak/>
              <w:t>1</w:t>
            </w:r>
            <w:r w:rsidR="001405D3">
              <w:t>6</w:t>
            </w:r>
            <w:r>
              <w:t xml:space="preserve">. Do the clinical trials on </w:t>
            </w:r>
            <w:r w:rsidR="00E66BAF">
              <w:t>the technology</w:t>
            </w:r>
            <w:r>
              <w:t xml:space="preserve"> reflect current UK clinical practice?</w:t>
            </w:r>
          </w:p>
        </w:tc>
        <w:tc>
          <w:tcPr>
            <w:tcW w:w="11625" w:type="dxa"/>
          </w:tcPr>
          <w:p w14:paraId="6DD74928" w14:textId="6AA07A8E" w:rsidR="005F39E3" w:rsidRPr="001A4177" w:rsidRDefault="00965D13" w:rsidP="00965D13">
            <w:pPr>
              <w:pStyle w:val="NICEnormal"/>
            </w:pPr>
            <w:r>
              <w:t xml:space="preserve">Yes </w:t>
            </w:r>
          </w:p>
        </w:tc>
      </w:tr>
      <w:tr w:rsidR="00160276" w14:paraId="05B0EFE8"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B8FCFB" w14:textId="3E08B671" w:rsidR="00160276" w:rsidRDefault="00160276" w:rsidP="00F678B8">
            <w:pPr>
              <w:pStyle w:val="Bullets"/>
              <w:ind w:left="596" w:hanging="567"/>
            </w:pPr>
            <w:r>
              <w:t xml:space="preserve">If not, how could the results be extrapolated to the UK setting? </w:t>
            </w:r>
          </w:p>
        </w:tc>
        <w:tc>
          <w:tcPr>
            <w:tcW w:w="11625" w:type="dxa"/>
          </w:tcPr>
          <w:p w14:paraId="45CDDD55" w14:textId="77777777" w:rsidR="00160276" w:rsidRPr="001A4177" w:rsidRDefault="00160276" w:rsidP="00CE2A47">
            <w:pPr>
              <w:pStyle w:val="NICEnormal"/>
            </w:pPr>
          </w:p>
        </w:tc>
      </w:tr>
      <w:tr w:rsidR="00160276" w14:paraId="5207EFFA"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E750610" w14:textId="6F4BDBA6" w:rsidR="00160276" w:rsidRDefault="00160276" w:rsidP="00F678B8">
            <w:pPr>
              <w:pStyle w:val="Bullets"/>
              <w:ind w:left="596" w:hanging="567"/>
            </w:pPr>
            <w:r>
              <w:t>What, in your view, are the most important outcomes, and were they measured in the trials?</w:t>
            </w:r>
          </w:p>
        </w:tc>
        <w:tc>
          <w:tcPr>
            <w:tcW w:w="11625" w:type="dxa"/>
          </w:tcPr>
          <w:p w14:paraId="1A769391" w14:textId="41485643" w:rsidR="00160276" w:rsidRPr="001A4177" w:rsidRDefault="00965D13" w:rsidP="00CE2A47">
            <w:pPr>
              <w:pStyle w:val="NICEnormal"/>
            </w:pPr>
            <w:r>
              <w:t>Clinical response is the most important outcome – this was measured in the trials</w:t>
            </w:r>
          </w:p>
        </w:tc>
      </w:tr>
      <w:tr w:rsidR="00160276" w14:paraId="15A87E9E"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EB805F4" w14:textId="4C365DE6" w:rsidR="00160276" w:rsidRDefault="00160276" w:rsidP="00F678B8">
            <w:pPr>
              <w:pStyle w:val="Bullets"/>
              <w:ind w:left="596" w:hanging="567"/>
            </w:pPr>
            <w:r>
              <w:t>If surrogate outcome measures were used, do they adequately predict long-term clinical outcomes?</w:t>
            </w:r>
          </w:p>
        </w:tc>
        <w:tc>
          <w:tcPr>
            <w:tcW w:w="11625" w:type="dxa"/>
          </w:tcPr>
          <w:p w14:paraId="64C932A3" w14:textId="2FDE305C" w:rsidR="00160276" w:rsidRPr="001A4177" w:rsidRDefault="00965D13" w:rsidP="00CE2A47">
            <w:pPr>
              <w:pStyle w:val="NICEnormal"/>
            </w:pPr>
            <w:r>
              <w:t>NA</w:t>
            </w:r>
          </w:p>
        </w:tc>
      </w:tr>
      <w:tr w:rsidR="00160276" w14:paraId="064915BA"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E4059" w14:textId="7FFBB75F" w:rsidR="00160276" w:rsidRDefault="00160276" w:rsidP="00F678B8">
            <w:pPr>
              <w:pStyle w:val="Bullets"/>
              <w:ind w:left="601" w:hanging="567"/>
            </w:pPr>
            <w:r>
              <w:t>Are there any adverse effects that were not apparent in clinical trials but have come to light subsequently?</w:t>
            </w:r>
          </w:p>
        </w:tc>
        <w:tc>
          <w:tcPr>
            <w:tcW w:w="11625" w:type="dxa"/>
          </w:tcPr>
          <w:p w14:paraId="49C78513" w14:textId="0F220E2D" w:rsidR="00160276" w:rsidRPr="001A4177" w:rsidRDefault="00965D13" w:rsidP="00CE2A47">
            <w:pPr>
              <w:pStyle w:val="NICEnormal"/>
            </w:pPr>
            <w:r>
              <w:t>No</w:t>
            </w:r>
          </w:p>
        </w:tc>
      </w:tr>
      <w:tr w:rsidR="005F39E3" w14:paraId="46DDD1E8"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D7F7943" w14:textId="10898290" w:rsidR="005F39E3" w:rsidRDefault="00283AF0" w:rsidP="000462AB">
            <w:pPr>
              <w:pStyle w:val="NICEnormal"/>
            </w:pPr>
            <w:r>
              <w:t>1</w:t>
            </w:r>
            <w:r w:rsidR="001405D3">
              <w:t>7</w:t>
            </w:r>
            <w:r>
              <w:t xml:space="preserve">. Are you aware of any relevant evidence that might </w:t>
            </w:r>
            <w:r>
              <w:lastRenderedPageBreak/>
              <w:t xml:space="preserve">not be found by a systematic review of the trial evidence? </w:t>
            </w:r>
          </w:p>
        </w:tc>
        <w:tc>
          <w:tcPr>
            <w:tcW w:w="11625" w:type="dxa"/>
          </w:tcPr>
          <w:p w14:paraId="1E5BE7F1" w14:textId="79F218BA" w:rsidR="005F39E3" w:rsidRPr="001A4177" w:rsidRDefault="00965D13" w:rsidP="00CE2A47">
            <w:pPr>
              <w:pStyle w:val="NICEnormal"/>
            </w:pPr>
            <w:r>
              <w:lastRenderedPageBreak/>
              <w:t>No</w:t>
            </w:r>
          </w:p>
        </w:tc>
      </w:tr>
      <w:tr w:rsidR="00283AF0" w14:paraId="15CEF54A"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9EF6353" w14:textId="06627C66" w:rsidR="00283AF0" w:rsidRDefault="00C05862" w:rsidP="00D34A35">
            <w:pPr>
              <w:pStyle w:val="NICEnormal"/>
            </w:pPr>
            <w:r>
              <w:t>1</w:t>
            </w:r>
            <w:r w:rsidR="001405D3">
              <w:t>8</w:t>
            </w:r>
            <w:r w:rsidR="00283AF0">
              <w:t>. How do data on real-world experience compare with the trial data?</w:t>
            </w:r>
          </w:p>
        </w:tc>
        <w:tc>
          <w:tcPr>
            <w:tcW w:w="11625" w:type="dxa"/>
          </w:tcPr>
          <w:p w14:paraId="3FC2233F" w14:textId="5F31BEEF" w:rsidR="00283AF0" w:rsidRPr="001A4177" w:rsidRDefault="00F238B9" w:rsidP="00CE2A47">
            <w:pPr>
              <w:pStyle w:val="NICEnormal"/>
            </w:pPr>
            <w:r>
              <w:t>Real-world data is a favourable; clinical cure can be achieved if this antibiotic is started at the correct time.</w:t>
            </w:r>
          </w:p>
        </w:tc>
      </w:tr>
      <w:tr w:rsidR="00F64F44" w14:paraId="7D88E4F2"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6CA2FD8B" w14:textId="77777777" w:rsidR="00F64F44" w:rsidRPr="004D672D" w:rsidRDefault="00F64F44" w:rsidP="00CE2A47">
            <w:pPr>
              <w:pStyle w:val="NICEnormal"/>
              <w:rPr>
                <w:b/>
              </w:rPr>
            </w:pPr>
            <w:r w:rsidRPr="004D672D">
              <w:rPr>
                <w:b/>
              </w:rPr>
              <w:t>Equality</w:t>
            </w:r>
          </w:p>
        </w:tc>
        <w:tc>
          <w:tcPr>
            <w:tcW w:w="11625" w:type="dxa"/>
            <w:shd w:val="clear" w:color="auto" w:fill="D9D9D9" w:themeFill="background1" w:themeFillShade="D9"/>
          </w:tcPr>
          <w:p w14:paraId="597BCD89" w14:textId="3D43C9D6" w:rsidR="00F64F44" w:rsidRPr="004D672D" w:rsidRDefault="00F64F44" w:rsidP="00CE2A47">
            <w:pPr>
              <w:pStyle w:val="NICEnormal"/>
              <w:rPr>
                <w:b/>
              </w:rPr>
            </w:pPr>
          </w:p>
        </w:tc>
      </w:tr>
      <w:tr w:rsidR="00750FF2" w14:paraId="4EC0F897"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A5A9CA0" w14:textId="56E6CE59" w:rsidR="00750FF2" w:rsidRPr="001F05D1" w:rsidRDefault="00C05862" w:rsidP="00F678B8">
            <w:pPr>
              <w:pStyle w:val="NICEnormal"/>
              <w:rPr>
                <w:rFonts w:cs="Arial"/>
              </w:rPr>
            </w:pPr>
            <w:r>
              <w:t>1</w:t>
            </w:r>
            <w:r w:rsidR="001405D3">
              <w:t>9</w:t>
            </w:r>
            <w:r w:rsidR="001F05D1">
              <w:t xml:space="preserve">. </w:t>
            </w:r>
            <w:r w:rsidR="00750FF2" w:rsidRPr="001A4177">
              <w:t xml:space="preserve">Are there any potential </w:t>
            </w:r>
            <w:hyperlink r:id="rId10" w:history="1">
              <w:r w:rsidR="000462AB" w:rsidRPr="000462AB">
                <w:rPr>
                  <w:rStyle w:val="Hyperlink"/>
                </w:rPr>
                <w:t>equality issues</w:t>
              </w:r>
            </w:hyperlink>
            <w:r w:rsidR="00750FF2" w:rsidRPr="001A4177">
              <w:t xml:space="preserve"> that should be taken into account when considering this treatment?</w:t>
            </w:r>
          </w:p>
        </w:tc>
        <w:tc>
          <w:tcPr>
            <w:tcW w:w="11625" w:type="dxa"/>
          </w:tcPr>
          <w:p w14:paraId="0137A4FC" w14:textId="52B59016" w:rsidR="00750FF2" w:rsidRPr="001A4177" w:rsidRDefault="00647A2F" w:rsidP="00CE2A47">
            <w:pPr>
              <w:pStyle w:val="NICEnormal"/>
            </w:pPr>
            <w:r>
              <w:t>No</w:t>
            </w:r>
          </w:p>
        </w:tc>
      </w:tr>
      <w:tr w:rsidR="00125A3F" w14:paraId="3809FCD4"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4AE9C04D" w14:textId="6F8705F2" w:rsidR="00125A3F" w:rsidRDefault="001405D3" w:rsidP="001F05D1">
            <w:pPr>
              <w:pStyle w:val="NICEnormal"/>
            </w:pPr>
            <w:r>
              <w:t>20</w:t>
            </w:r>
            <w:r w:rsidR="00125A3F">
              <w:t xml:space="preserve">. </w:t>
            </w:r>
            <w:r w:rsidR="00125A3F" w:rsidRPr="001C1588">
              <w:t xml:space="preserve">Consider whether </w:t>
            </w:r>
            <w:r w:rsidR="00125A3F">
              <w:t>these issues</w:t>
            </w:r>
            <w:r w:rsidR="00125A3F" w:rsidRPr="001C1588">
              <w:t xml:space="preserve"> are different from </w:t>
            </w:r>
            <w:r w:rsidR="00125A3F">
              <w:t>issues with current care</w:t>
            </w:r>
            <w:r w:rsidR="00125A3F" w:rsidRPr="001C1588">
              <w:t xml:space="preserve"> and why.</w:t>
            </w:r>
          </w:p>
        </w:tc>
        <w:tc>
          <w:tcPr>
            <w:tcW w:w="11625" w:type="dxa"/>
          </w:tcPr>
          <w:p w14:paraId="04833161" w14:textId="1A65771C" w:rsidR="00125A3F" w:rsidRPr="001A4177" w:rsidRDefault="00647A2F" w:rsidP="00CE2A47">
            <w:pPr>
              <w:pStyle w:val="NICEnormal"/>
            </w:pPr>
            <w:r>
              <w:t>NA</w:t>
            </w:r>
          </w:p>
        </w:tc>
      </w:tr>
      <w:tr w:rsidR="00F64F44" w14:paraId="70D2B820"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78D952B8" w14:textId="77777777" w:rsidR="00F64F44" w:rsidRPr="001F05D1" w:rsidRDefault="00F64F44" w:rsidP="00CE2A47">
            <w:pPr>
              <w:pStyle w:val="NICEnormal"/>
              <w:rPr>
                <w:b/>
              </w:rPr>
            </w:pPr>
            <w:r w:rsidRPr="001F05D1">
              <w:rPr>
                <w:b/>
              </w:rPr>
              <w:t>Key messages</w:t>
            </w:r>
          </w:p>
        </w:tc>
        <w:tc>
          <w:tcPr>
            <w:tcW w:w="11625" w:type="dxa"/>
            <w:shd w:val="clear" w:color="auto" w:fill="D9D9D9" w:themeFill="background1" w:themeFillShade="D9"/>
          </w:tcPr>
          <w:p w14:paraId="11F4A10A" w14:textId="35898C54" w:rsidR="00F64F44" w:rsidRPr="001F05D1" w:rsidRDefault="00F64F44" w:rsidP="00CE2A47">
            <w:pPr>
              <w:pStyle w:val="NICEnormal"/>
              <w:rPr>
                <w:b/>
              </w:rPr>
            </w:pPr>
          </w:p>
        </w:tc>
      </w:tr>
      <w:tr w:rsidR="00F64F44" w14:paraId="1ECFD632" w14:textId="77777777" w:rsidTr="00F64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55D54BFE" w14:textId="6CED514E" w:rsidR="00F64F44" w:rsidRPr="007617E9" w:rsidRDefault="00F64F44" w:rsidP="00F64F44">
            <w:pPr>
              <w:pStyle w:val="Numberedheading2"/>
            </w:pPr>
            <w:r>
              <w:lastRenderedPageBreak/>
              <w:t xml:space="preserve">21. </w:t>
            </w:r>
            <w:r w:rsidRPr="007617E9">
              <w:t xml:space="preserve">In </w:t>
            </w:r>
            <w:r>
              <w:t>up to</w:t>
            </w:r>
            <w:r w:rsidRPr="007617E9">
              <w:t xml:space="preserve"> 5 bullet points, please summarise the key messages of your submission.</w:t>
            </w:r>
          </w:p>
        </w:tc>
        <w:tc>
          <w:tcPr>
            <w:tcW w:w="11629" w:type="dxa"/>
          </w:tcPr>
          <w:p w14:paraId="26D244D7" w14:textId="77777777" w:rsidR="00F64F44" w:rsidRPr="007617E9" w:rsidRDefault="00F64F44" w:rsidP="00F64F44">
            <w:pPr>
              <w:pStyle w:val="Bulletleft1"/>
              <w:numPr>
                <w:ilvl w:val="0"/>
                <w:numId w:val="32"/>
              </w:numPr>
              <w:spacing w:before="120" w:after="120" w:line="240" w:lineRule="auto"/>
            </w:pPr>
            <w:r>
              <w:t>This is a useful antibiotic that is currently available in clinical practice in England</w:t>
            </w:r>
          </w:p>
          <w:p w14:paraId="3700392A" w14:textId="77777777" w:rsidR="00F64F44" w:rsidRDefault="00F64F44" w:rsidP="00F64F44">
            <w:pPr>
              <w:pStyle w:val="Bulletleft1"/>
              <w:numPr>
                <w:ilvl w:val="0"/>
                <w:numId w:val="32"/>
              </w:numPr>
              <w:spacing w:before="120" w:after="120" w:line="240" w:lineRule="auto"/>
            </w:pPr>
            <w:r>
              <w:t>The antibiotic is licensed for a wide range of infections and can be used to treat infections caused by a variety of gram-negative pathogens</w:t>
            </w:r>
          </w:p>
          <w:p w14:paraId="11CB3C31" w14:textId="1E0B6A78" w:rsidR="00F64F44" w:rsidRPr="007617E9" w:rsidRDefault="00F64F44" w:rsidP="00F64F44">
            <w:pPr>
              <w:pStyle w:val="Bulletleft1"/>
              <w:numPr>
                <w:ilvl w:val="0"/>
                <w:numId w:val="32"/>
              </w:numPr>
              <w:spacing w:before="120" w:after="120" w:line="240" w:lineRule="auto"/>
            </w:pPr>
            <w:r>
              <w:t>The cost of this antibiotic is likely to lead to a restriction on its use currently. Restrictions will also be in place to ensure that the antibiotic is not overused which could cause resistance</w:t>
            </w:r>
          </w:p>
          <w:p w14:paraId="3CD0DCF6" w14:textId="77777777" w:rsidR="00F64F44" w:rsidRPr="007617E9" w:rsidRDefault="00F64F44" w:rsidP="0000132D">
            <w:pPr>
              <w:pStyle w:val="Bulletleft1"/>
              <w:numPr>
                <w:ilvl w:val="0"/>
                <w:numId w:val="32"/>
              </w:numPr>
              <w:spacing w:before="120" w:after="120" w:line="240" w:lineRule="auto"/>
            </w:pPr>
            <w:r w:rsidRPr="007617E9">
              <w:fldChar w:fldCharType="begin">
                <w:ffData>
                  <w:name w:val="Text108"/>
                  <w:enabled/>
                  <w:calcOnExit w:val="0"/>
                  <w:textInput/>
                </w:ffData>
              </w:fldChar>
            </w:r>
            <w:bookmarkStart w:id="1" w:name="Text108"/>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1"/>
          </w:p>
          <w:p w14:paraId="6631C7EE" w14:textId="12282973" w:rsidR="00F64F44" w:rsidRPr="001A4177" w:rsidRDefault="00F64F44" w:rsidP="0000132D">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2"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2"/>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3" w:name="Check1"/>
      <w:r>
        <w:rPr>
          <w:b w:val="0"/>
          <w:sz w:val="20"/>
        </w:rPr>
        <w:instrText xml:space="preserve"> FORMCHECKBOX </w:instrText>
      </w:r>
      <w:r w:rsidR="00F64F44">
        <w:rPr>
          <w:b w:val="0"/>
          <w:sz w:val="20"/>
        </w:rPr>
      </w:r>
      <w:r w:rsidR="00F64F44">
        <w:rPr>
          <w:b w:val="0"/>
          <w:sz w:val="20"/>
        </w:rPr>
        <w:fldChar w:fldCharType="separate"/>
      </w:r>
      <w:r>
        <w:rPr>
          <w:b w:val="0"/>
          <w:sz w:val="20"/>
        </w:rPr>
        <w:fldChar w:fldCharType="end"/>
      </w:r>
      <w:bookmarkEnd w:id="3"/>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11" w:history="1">
        <w:r>
          <w:rPr>
            <w:rStyle w:val="Hyperlink"/>
            <w:b w:val="0"/>
            <w:sz w:val="20"/>
          </w:rPr>
          <w:t>privacy notice</w:t>
        </w:r>
      </w:hyperlink>
      <w:r>
        <w:rPr>
          <w:b w:val="0"/>
          <w:sz w:val="20"/>
        </w:rPr>
        <w:t>.</w:t>
      </w:r>
    </w:p>
    <w:sectPr w:rsidR="0087077B" w:rsidRPr="00342298" w:rsidSect="006B73B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AFD9" w14:textId="77777777" w:rsidR="00D633D1" w:rsidRDefault="00D633D1" w:rsidP="00446BEE">
      <w:r>
        <w:separator/>
      </w:r>
    </w:p>
  </w:endnote>
  <w:endnote w:type="continuationSeparator" w:id="0">
    <w:p w14:paraId="2E3835B6" w14:textId="77777777" w:rsidR="00D633D1" w:rsidRDefault="00D633D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965D13" w:rsidRDefault="00965D13">
    <w:pPr>
      <w:pStyle w:val="Footer"/>
    </w:pPr>
    <w:r>
      <w:t>Professional and NHS organisation submission</w:t>
    </w:r>
  </w:p>
  <w:p w14:paraId="74A3FB89" w14:textId="4267A3D3" w:rsidR="00965D13" w:rsidRDefault="00965D13">
    <w:pPr>
      <w:pStyle w:val="Footer"/>
    </w:pPr>
    <w:r w:rsidRPr="00550D46">
      <w:t>Ceftazidime with avibactam for treating severe aerobic Gram-negative bacterial infections</w:t>
    </w:r>
    <w:r w:rsidRPr="00550D46">
      <w:tab/>
    </w:r>
    <w:r w:rsidRPr="00550D46">
      <w:tab/>
    </w:r>
    <w:r w:rsidRPr="00550D46">
      <w:tab/>
    </w:r>
    <w:r w:rsidRPr="00550D46">
      <w:tab/>
    </w:r>
    <w:r w:rsidRPr="00550D46">
      <w:tab/>
    </w:r>
    <w:r w:rsidRPr="00550D46">
      <w:tab/>
    </w:r>
    <w:r w:rsidRPr="00550D46">
      <w:tab/>
    </w:r>
    <w:r w:rsidRPr="00550D46">
      <w:fldChar w:fldCharType="begin"/>
    </w:r>
    <w:r w:rsidRPr="00550D46">
      <w:instrText xml:space="preserve"> PAGE </w:instrText>
    </w:r>
    <w:r w:rsidRPr="00550D46">
      <w:fldChar w:fldCharType="separate"/>
    </w:r>
    <w:r w:rsidR="00F238B9">
      <w:rPr>
        <w:noProof/>
      </w:rPr>
      <w:t>1</w:t>
    </w:r>
    <w:r w:rsidRPr="00550D46">
      <w:fldChar w:fldCharType="end"/>
    </w:r>
    <w:r w:rsidRPr="00550D46">
      <w:t xml:space="preserve"> of </w:t>
    </w:r>
    <w:fldSimple w:instr=" NUMPAGES  ">
      <w:r w:rsidR="00F238B9">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EF5A" w14:textId="77777777" w:rsidR="00D633D1" w:rsidRDefault="00D633D1" w:rsidP="00446BEE">
      <w:r>
        <w:separator/>
      </w:r>
    </w:p>
  </w:footnote>
  <w:footnote w:type="continuationSeparator" w:id="0">
    <w:p w14:paraId="1A59FF2A" w14:textId="77777777" w:rsidR="00D633D1" w:rsidRDefault="00D633D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965D13" w:rsidRDefault="00965D13">
    <w:pPr>
      <w:pStyle w:val="Header"/>
    </w:pPr>
    <w:r>
      <w:rPr>
        <w:noProof/>
        <w:lang w:val="en-US" w:eastAsia="en-US"/>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5"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7"/>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8"/>
  </w:num>
  <w:num w:numId="32">
    <w:abstractNumId w:val="20"/>
  </w:num>
  <w:num w:numId="33">
    <w:abstractNumId w:val="12"/>
  </w:num>
  <w:num w:numId="34">
    <w:abstractNumId w:val="13"/>
  </w:num>
  <w:num w:numId="35">
    <w:abstractNumId w:val="2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C"/>
    <w:rsid w:val="0000132D"/>
    <w:rsid w:val="000053F8"/>
    <w:rsid w:val="00024D0A"/>
    <w:rsid w:val="00035070"/>
    <w:rsid w:val="00036D89"/>
    <w:rsid w:val="00043659"/>
    <w:rsid w:val="000462AB"/>
    <w:rsid w:val="000472DC"/>
    <w:rsid w:val="00070065"/>
    <w:rsid w:val="00070BC9"/>
    <w:rsid w:val="000A0FE2"/>
    <w:rsid w:val="000A4FEE"/>
    <w:rsid w:val="000B5939"/>
    <w:rsid w:val="000D02C3"/>
    <w:rsid w:val="000E69F5"/>
    <w:rsid w:val="000E70C4"/>
    <w:rsid w:val="0010268D"/>
    <w:rsid w:val="00111CCE"/>
    <w:rsid w:val="001134E7"/>
    <w:rsid w:val="001214BE"/>
    <w:rsid w:val="0012348A"/>
    <w:rsid w:val="00125A3F"/>
    <w:rsid w:val="001405D3"/>
    <w:rsid w:val="00141103"/>
    <w:rsid w:val="00160276"/>
    <w:rsid w:val="0017149E"/>
    <w:rsid w:val="0017169E"/>
    <w:rsid w:val="00181A4A"/>
    <w:rsid w:val="00195C45"/>
    <w:rsid w:val="001B0EE9"/>
    <w:rsid w:val="001B65B3"/>
    <w:rsid w:val="001D2862"/>
    <w:rsid w:val="001D313A"/>
    <w:rsid w:val="001F05D1"/>
    <w:rsid w:val="002029A6"/>
    <w:rsid w:val="002151D1"/>
    <w:rsid w:val="002240A6"/>
    <w:rsid w:val="002408EA"/>
    <w:rsid w:val="002819D7"/>
    <w:rsid w:val="00283AF0"/>
    <w:rsid w:val="002951AA"/>
    <w:rsid w:val="002C1A7E"/>
    <w:rsid w:val="002C5406"/>
    <w:rsid w:val="002D3376"/>
    <w:rsid w:val="002E684F"/>
    <w:rsid w:val="00303145"/>
    <w:rsid w:val="00311ED0"/>
    <w:rsid w:val="00342298"/>
    <w:rsid w:val="003648C5"/>
    <w:rsid w:val="00371184"/>
    <w:rsid w:val="003722FA"/>
    <w:rsid w:val="00372A86"/>
    <w:rsid w:val="00377EDE"/>
    <w:rsid w:val="00393614"/>
    <w:rsid w:val="003B759E"/>
    <w:rsid w:val="003C7AAF"/>
    <w:rsid w:val="003D64AE"/>
    <w:rsid w:val="003E698C"/>
    <w:rsid w:val="004075B6"/>
    <w:rsid w:val="00420952"/>
    <w:rsid w:val="00433EFF"/>
    <w:rsid w:val="00443081"/>
    <w:rsid w:val="00446BEE"/>
    <w:rsid w:val="00450224"/>
    <w:rsid w:val="004D4F99"/>
    <w:rsid w:val="004D672D"/>
    <w:rsid w:val="004E4420"/>
    <w:rsid w:val="004F2257"/>
    <w:rsid w:val="005025A1"/>
    <w:rsid w:val="005371C4"/>
    <w:rsid w:val="00550D46"/>
    <w:rsid w:val="005737FE"/>
    <w:rsid w:val="00587440"/>
    <w:rsid w:val="005F15DD"/>
    <w:rsid w:val="005F39E3"/>
    <w:rsid w:val="005F40E8"/>
    <w:rsid w:val="0061685C"/>
    <w:rsid w:val="00647A2F"/>
    <w:rsid w:val="00647DE7"/>
    <w:rsid w:val="006921E1"/>
    <w:rsid w:val="006963F7"/>
    <w:rsid w:val="006968FA"/>
    <w:rsid w:val="006B73B8"/>
    <w:rsid w:val="006D6D28"/>
    <w:rsid w:val="006F4B25"/>
    <w:rsid w:val="006F6496"/>
    <w:rsid w:val="007301BA"/>
    <w:rsid w:val="00730691"/>
    <w:rsid w:val="00736348"/>
    <w:rsid w:val="00750FF2"/>
    <w:rsid w:val="00760908"/>
    <w:rsid w:val="00767B42"/>
    <w:rsid w:val="007F238D"/>
    <w:rsid w:val="00802D93"/>
    <w:rsid w:val="0083594D"/>
    <w:rsid w:val="00852187"/>
    <w:rsid w:val="008527FD"/>
    <w:rsid w:val="00861B92"/>
    <w:rsid w:val="0087077B"/>
    <w:rsid w:val="00880E12"/>
    <w:rsid w:val="008814FB"/>
    <w:rsid w:val="008A24CC"/>
    <w:rsid w:val="008F5E30"/>
    <w:rsid w:val="008F6913"/>
    <w:rsid w:val="00914D7F"/>
    <w:rsid w:val="00965D13"/>
    <w:rsid w:val="009A0DD9"/>
    <w:rsid w:val="009D106F"/>
    <w:rsid w:val="009E680B"/>
    <w:rsid w:val="00A15A1F"/>
    <w:rsid w:val="00A3325A"/>
    <w:rsid w:val="00A4181D"/>
    <w:rsid w:val="00A43013"/>
    <w:rsid w:val="00AE4AAC"/>
    <w:rsid w:val="00AE5011"/>
    <w:rsid w:val="00AF108A"/>
    <w:rsid w:val="00B02E55"/>
    <w:rsid w:val="00B036C1"/>
    <w:rsid w:val="00B15E93"/>
    <w:rsid w:val="00B5431F"/>
    <w:rsid w:val="00BC1E24"/>
    <w:rsid w:val="00BF7FE0"/>
    <w:rsid w:val="00C05862"/>
    <w:rsid w:val="00C333EB"/>
    <w:rsid w:val="00C81104"/>
    <w:rsid w:val="00C826DD"/>
    <w:rsid w:val="00C96411"/>
    <w:rsid w:val="00CB5671"/>
    <w:rsid w:val="00CD7333"/>
    <w:rsid w:val="00CE2A47"/>
    <w:rsid w:val="00CF58B7"/>
    <w:rsid w:val="00D34A35"/>
    <w:rsid w:val="00D351C1"/>
    <w:rsid w:val="00D35EFB"/>
    <w:rsid w:val="00D367FF"/>
    <w:rsid w:val="00D504B3"/>
    <w:rsid w:val="00D54341"/>
    <w:rsid w:val="00D60C2D"/>
    <w:rsid w:val="00D633D1"/>
    <w:rsid w:val="00D6632A"/>
    <w:rsid w:val="00D86BF0"/>
    <w:rsid w:val="00D95BFA"/>
    <w:rsid w:val="00DC6980"/>
    <w:rsid w:val="00DE6114"/>
    <w:rsid w:val="00DF1F2B"/>
    <w:rsid w:val="00E04641"/>
    <w:rsid w:val="00E51920"/>
    <w:rsid w:val="00E5377E"/>
    <w:rsid w:val="00E55BBB"/>
    <w:rsid w:val="00E64120"/>
    <w:rsid w:val="00E660A1"/>
    <w:rsid w:val="00E66BAF"/>
    <w:rsid w:val="00E720F3"/>
    <w:rsid w:val="00EA3CCF"/>
    <w:rsid w:val="00EB24E9"/>
    <w:rsid w:val="00EB74A3"/>
    <w:rsid w:val="00ED761B"/>
    <w:rsid w:val="00EE370E"/>
    <w:rsid w:val="00F055F1"/>
    <w:rsid w:val="00F238B9"/>
    <w:rsid w:val="00F610AF"/>
    <w:rsid w:val="00F64F44"/>
    <w:rsid w:val="00F678B8"/>
    <w:rsid w:val="00FA2C5A"/>
    <w:rsid w:val="00FA6FEE"/>
    <w:rsid w:val="00FB06F4"/>
    <w:rsid w:val="00FC2D11"/>
    <w:rsid w:val="00FC6230"/>
    <w:rsid w:val="00FE1970"/>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CDE454"/>
  <w15:docId w15:val="{81AABA76-8712-4403-A198-F1E8F8C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semiHidden/>
    <w:qFormat/>
    <w:rsid w:val="000E70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1405D3"/>
    <w:pPr>
      <w:spacing w:before="120"/>
    </w:pPr>
    <w:rPr>
      <w:rFonts w:cs="Arial"/>
      <w:bCs w:val="0"/>
      <w:i w:val="0"/>
      <w:sz w:val="24"/>
      <w:szCs w:val="24"/>
      <w:lang w:eastAsia="en-US"/>
    </w:rPr>
  </w:style>
  <w:style w:type="character" w:customStyle="1" w:styleId="Numberedheading2Char">
    <w:name w:val="Numbered heading 2 Char"/>
    <w:link w:val="Numberedheading2"/>
    <w:rsid w:val="001405D3"/>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 w:type="character" w:customStyle="1" w:styleId="Heading4Char">
    <w:name w:val="Heading 4 Char"/>
    <w:basedOn w:val="DefaultParagraphFont"/>
    <w:link w:val="Heading4"/>
    <w:semiHidden/>
    <w:rsid w:val="000E70C4"/>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0E70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790">
      <w:bodyDiv w:val="1"/>
      <w:marLeft w:val="0"/>
      <w:marRight w:val="0"/>
      <w:marTop w:val="0"/>
      <w:marBottom w:val="0"/>
      <w:divBdr>
        <w:top w:val="none" w:sz="0" w:space="0" w:color="auto"/>
        <w:left w:val="none" w:sz="0" w:space="0" w:color="auto"/>
        <w:bottom w:val="none" w:sz="0" w:space="0" w:color="auto"/>
        <w:right w:val="none" w:sz="0" w:space="0" w:color="auto"/>
      </w:divBdr>
      <w:divsChild>
        <w:div w:id="515196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456562775">
      <w:bodyDiv w:val="1"/>
      <w:marLeft w:val="0"/>
      <w:marRight w:val="0"/>
      <w:marTop w:val="0"/>
      <w:marBottom w:val="0"/>
      <w:divBdr>
        <w:top w:val="none" w:sz="0" w:space="0" w:color="auto"/>
        <w:left w:val="none" w:sz="0" w:space="0" w:color="auto"/>
        <w:bottom w:val="none" w:sz="0" w:space="0" w:color="auto"/>
        <w:right w:val="none" w:sz="0" w:space="0" w:color="auto"/>
      </w:divBdr>
    </w:div>
    <w:div w:id="158506556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linicalpharmacy.org/wp-content/uploads/2017/01/UKCPA_policy_on_working_with_industr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clinicalpharmacy.org/about/suppor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about/who-we-are/policies-and-procedures/nice-equality-scheme" TargetMode="External"/><Relationship Id="rId4" Type="http://schemas.openxmlformats.org/officeDocument/2006/relationships/webSettings" Target="webSettings.xml"/><Relationship Id="rId9" Type="http://schemas.openxmlformats.org/officeDocument/2006/relationships/hyperlink" Target="https://www.idsociety.org/globalassets/idsa/practice-guidelines/amr-guidance/idsa-amr-guidan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1409</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3</cp:revision>
  <dcterms:created xsi:type="dcterms:W3CDTF">2022-01-05T12:18:00Z</dcterms:created>
  <dcterms:modified xsi:type="dcterms:W3CDTF">2022-03-30T13:05:00Z</dcterms:modified>
</cp:coreProperties>
</file>