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2A82" w14:textId="77777777" w:rsidR="009D6849" w:rsidRPr="00DC05D3" w:rsidRDefault="00714331" w:rsidP="00714331">
      <w:pPr>
        <w:jc w:val="center"/>
        <w:rPr>
          <w:rFonts w:ascii="Arial" w:hAnsi="Arial" w:cs="Arial"/>
          <w:b/>
        </w:rPr>
      </w:pPr>
      <w:r w:rsidRPr="00DC05D3">
        <w:rPr>
          <w:rFonts w:ascii="Arial" w:hAnsi="Arial" w:cs="Arial"/>
          <w:b/>
        </w:rPr>
        <w:t xml:space="preserve">Medical Technologies Evaluation Programme </w:t>
      </w:r>
    </w:p>
    <w:p w14:paraId="305BB88F" w14:textId="77777777" w:rsidR="00714331" w:rsidRPr="009104D8" w:rsidRDefault="00714331" w:rsidP="00714331">
      <w:pPr>
        <w:jc w:val="center"/>
        <w:rPr>
          <w:rFonts w:ascii="Arial" w:hAnsi="Arial" w:cs="Arial"/>
          <w:b/>
          <w:bCs/>
        </w:rPr>
      </w:pPr>
    </w:p>
    <w:p w14:paraId="49C41F30" w14:textId="4134A421" w:rsidR="009104D8" w:rsidRPr="007D00AC" w:rsidRDefault="000C006A" w:rsidP="009D6849">
      <w:pPr>
        <w:pStyle w:val="Header"/>
        <w:jc w:val="center"/>
        <w:rPr>
          <w:b/>
          <w:bCs/>
        </w:rPr>
      </w:pPr>
      <w:r w:rsidRPr="007D00AC">
        <w:rPr>
          <w:rFonts w:cs="Arial"/>
          <w:b/>
          <w:bCs/>
          <w:color w:val="000000" w:themeColor="text1"/>
        </w:rPr>
        <w:t>MTG</w:t>
      </w:r>
      <w:r w:rsidR="007D00AC" w:rsidRPr="007D00AC">
        <w:rPr>
          <w:rFonts w:cs="Arial"/>
          <w:b/>
          <w:bCs/>
          <w:color w:val="000000" w:themeColor="text1"/>
        </w:rPr>
        <w:t xml:space="preserve">22 </w:t>
      </w:r>
      <w:proofErr w:type="spellStart"/>
      <w:r w:rsidR="007D00AC" w:rsidRPr="007D00AC">
        <w:rPr>
          <w:b/>
          <w:bCs/>
        </w:rPr>
        <w:t>VibraTip</w:t>
      </w:r>
      <w:proofErr w:type="spellEnd"/>
      <w:r w:rsidR="007D00AC" w:rsidRPr="007D00AC">
        <w:rPr>
          <w:b/>
          <w:bCs/>
        </w:rPr>
        <w:t xml:space="preserve"> for testing vibration perception to detect diabetic peripheral neuropathy</w:t>
      </w:r>
    </w:p>
    <w:p w14:paraId="03ED5B18" w14:textId="77777777" w:rsidR="009104D8" w:rsidRDefault="009104D8" w:rsidP="009D6849">
      <w:pPr>
        <w:pStyle w:val="Header"/>
        <w:jc w:val="center"/>
      </w:pPr>
    </w:p>
    <w:p w14:paraId="43CC555A" w14:textId="77777777" w:rsidR="009D6849" w:rsidRDefault="00400987" w:rsidP="009D6849">
      <w:pPr>
        <w:pStyle w:val="Header"/>
        <w:jc w:val="center"/>
        <w:rPr>
          <w:rFonts w:cs="Arial"/>
          <w:b/>
          <w:bCs/>
        </w:rPr>
      </w:pPr>
      <w:r w:rsidRPr="00DC05D3">
        <w:rPr>
          <w:rFonts w:cs="Arial"/>
          <w:b/>
          <w:bCs/>
        </w:rPr>
        <w:t xml:space="preserve">Review proposal: </w:t>
      </w:r>
      <w:r w:rsidR="00190608">
        <w:rPr>
          <w:rFonts w:cs="Arial"/>
          <w:b/>
          <w:bCs/>
        </w:rPr>
        <w:t xml:space="preserve">Consultation </w:t>
      </w:r>
      <w:r w:rsidR="002A273A">
        <w:rPr>
          <w:rFonts w:cs="Arial"/>
          <w:b/>
          <w:bCs/>
        </w:rPr>
        <w:t>C</w:t>
      </w:r>
      <w:r w:rsidR="009D6849" w:rsidRPr="00DC05D3">
        <w:rPr>
          <w:rFonts w:cs="Arial"/>
          <w:b/>
          <w:bCs/>
        </w:rPr>
        <w:t>omments</w:t>
      </w:r>
    </w:p>
    <w:p w14:paraId="10F328ED" w14:textId="77777777" w:rsidR="00190608" w:rsidRDefault="00190608" w:rsidP="009D6849">
      <w:pPr>
        <w:pStyle w:val="Header"/>
        <w:jc w:val="center"/>
        <w:rPr>
          <w:rFonts w:cs="Arial"/>
          <w:b/>
          <w:bCs/>
        </w:rPr>
      </w:pPr>
    </w:p>
    <w:p w14:paraId="5B75CDA9" w14:textId="0243AFDB" w:rsidR="00190608" w:rsidRPr="007D00AC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D00AC">
        <w:rPr>
          <w:rFonts w:ascii="Arial" w:hAnsi="Arial" w:cs="Arial"/>
          <w:b/>
          <w:lang w:eastAsia="en-US"/>
        </w:rPr>
        <w:t>Please email your form to</w:t>
      </w:r>
      <w:r w:rsidRPr="007D00AC">
        <w:rPr>
          <w:rFonts w:ascii="Arial" w:hAnsi="Arial" w:cs="Arial"/>
          <w:lang w:eastAsia="en-US"/>
        </w:rPr>
        <w:t xml:space="preserve"> </w:t>
      </w:r>
      <w:bookmarkStart w:id="0" w:name="_Hlk14776408"/>
      <w:bookmarkStart w:id="1" w:name="_GoBack"/>
      <w:r w:rsidR="004126F9">
        <w:fldChar w:fldCharType="begin"/>
      </w:r>
      <w:r w:rsidR="004126F9">
        <w:instrText xml:space="preserve"> HYPERLINK "mailto:MTG22VibraTip@nice.org.uk" </w:instrText>
      </w:r>
      <w:r w:rsidR="004126F9">
        <w:fldChar w:fldCharType="separate"/>
      </w:r>
      <w:r w:rsidR="007D00AC" w:rsidRPr="007D00AC">
        <w:rPr>
          <w:rStyle w:val="Hyperlink"/>
          <w:rFonts w:ascii="Arial" w:hAnsi="Arial" w:cs="Arial"/>
        </w:rPr>
        <w:t>MTG22VibraTip@nice.org.uk</w:t>
      </w:r>
      <w:r w:rsidR="004126F9">
        <w:rPr>
          <w:rStyle w:val="Hyperlink"/>
          <w:rFonts w:ascii="Arial" w:hAnsi="Arial" w:cs="Arial"/>
        </w:rPr>
        <w:fldChar w:fldCharType="end"/>
      </w:r>
      <w:bookmarkEnd w:id="0"/>
      <w:bookmarkEnd w:id="1"/>
      <w:r w:rsidR="009104D8" w:rsidRPr="007D00AC">
        <w:rPr>
          <w:rFonts w:ascii="Arial" w:hAnsi="Arial" w:cs="Arial"/>
        </w:rPr>
        <w:t xml:space="preserve"> </w:t>
      </w:r>
      <w:r w:rsidRPr="007D00AC">
        <w:rPr>
          <w:rFonts w:ascii="Arial" w:hAnsi="Arial" w:cs="Arial"/>
          <w:b/>
          <w:color w:val="000000" w:themeColor="text1"/>
          <w:lang w:val="en-US"/>
        </w:rPr>
        <w:t xml:space="preserve">by </w:t>
      </w:r>
      <w:r w:rsidR="007D00AC" w:rsidRPr="007D00AC">
        <w:rPr>
          <w:rFonts w:ascii="Arial" w:hAnsi="Arial" w:cs="Arial"/>
          <w:b/>
          <w:color w:val="000000" w:themeColor="text1"/>
          <w:lang w:val="en-US"/>
        </w:rPr>
        <w:t>21 August 2019</w:t>
      </w:r>
      <w:r w:rsidRPr="007D00AC">
        <w:rPr>
          <w:rFonts w:ascii="Arial" w:hAnsi="Arial" w:cs="Arial"/>
          <w:b/>
          <w:color w:val="000000" w:themeColor="text1"/>
          <w:lang w:val="en-US"/>
        </w:rPr>
        <w:t xml:space="preserve"> at </w:t>
      </w:r>
      <w:r w:rsidR="004126F9">
        <w:rPr>
          <w:rFonts w:ascii="Arial" w:hAnsi="Arial" w:cs="Arial"/>
          <w:b/>
          <w:color w:val="000000" w:themeColor="text1"/>
          <w:lang w:val="en-US"/>
        </w:rPr>
        <w:t>9am</w:t>
      </w:r>
    </w:p>
    <w:p w14:paraId="515FA3C3" w14:textId="77777777" w:rsidR="00190608" w:rsidRPr="00190608" w:rsidRDefault="00190608" w:rsidP="00190608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D1A41BC" w14:textId="77777777" w:rsidR="00190608" w:rsidRDefault="00190608" w:rsidP="0019060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358B797" w14:textId="77777777" w:rsidR="00190608" w:rsidRPr="00DC05D3" w:rsidRDefault="00190608" w:rsidP="009D6849">
      <w:pPr>
        <w:pStyle w:val="Header"/>
        <w:jc w:val="center"/>
        <w:rPr>
          <w:rFonts w:cs="Arial"/>
          <w:b/>
          <w:bCs/>
        </w:rPr>
      </w:pPr>
    </w:p>
    <w:p w14:paraId="0D880416" w14:textId="77777777" w:rsidR="009D6849" w:rsidRPr="00DC05D3" w:rsidRDefault="009D6849" w:rsidP="009D6849">
      <w:pPr>
        <w:pStyle w:val="Header"/>
        <w:jc w:val="center"/>
        <w:rPr>
          <w:rFonts w:cs="Arial"/>
          <w:b/>
          <w:bCs/>
        </w:rPr>
      </w:pPr>
    </w:p>
    <w:p w14:paraId="36116682" w14:textId="77777777"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14:paraId="54964AA3" w14:textId="77777777"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14:paraId="42C4C449" w14:textId="77777777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BA3F03" w14:textId="77777777"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1009DE" w14:textId="77777777"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A5750D5" w14:textId="77777777"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14:paraId="7DD1C805" w14:textId="77777777" w:rsidTr="005A482A">
        <w:trPr>
          <w:trHeight w:val="470"/>
        </w:trPr>
        <w:tc>
          <w:tcPr>
            <w:tcW w:w="1418" w:type="dxa"/>
          </w:tcPr>
          <w:p w14:paraId="11AAF43F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68D28D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E6257DE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66341E34" w14:textId="77777777" w:rsidTr="005A482A">
        <w:trPr>
          <w:trHeight w:val="470"/>
        </w:trPr>
        <w:tc>
          <w:tcPr>
            <w:tcW w:w="1418" w:type="dxa"/>
          </w:tcPr>
          <w:p w14:paraId="73F368FD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0FB7CE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620B4A74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61B34BB9" w14:textId="77777777" w:rsidTr="005A482A">
        <w:trPr>
          <w:trHeight w:val="470"/>
        </w:trPr>
        <w:tc>
          <w:tcPr>
            <w:tcW w:w="1418" w:type="dxa"/>
          </w:tcPr>
          <w:p w14:paraId="78779777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FAA39F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1063DA1D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487718AC" w14:textId="77777777" w:rsidTr="005A482A">
        <w:trPr>
          <w:trHeight w:val="470"/>
        </w:trPr>
        <w:tc>
          <w:tcPr>
            <w:tcW w:w="1418" w:type="dxa"/>
          </w:tcPr>
          <w:p w14:paraId="366CD319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EB2639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63261EC3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728A9163" w14:textId="77777777" w:rsidTr="005A482A">
        <w:trPr>
          <w:trHeight w:val="470"/>
        </w:trPr>
        <w:tc>
          <w:tcPr>
            <w:tcW w:w="1418" w:type="dxa"/>
          </w:tcPr>
          <w:p w14:paraId="1BFA65AA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1AE2CD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27BCD94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6F4EF0D3" w14:textId="77777777" w:rsidTr="005A482A">
        <w:trPr>
          <w:trHeight w:val="470"/>
        </w:trPr>
        <w:tc>
          <w:tcPr>
            <w:tcW w:w="1418" w:type="dxa"/>
          </w:tcPr>
          <w:p w14:paraId="48F86F03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C79D3A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6DE7C3C9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14:paraId="14D269C3" w14:textId="77777777" w:rsidTr="005A482A">
        <w:trPr>
          <w:trHeight w:val="470"/>
        </w:trPr>
        <w:tc>
          <w:tcPr>
            <w:tcW w:w="1418" w:type="dxa"/>
          </w:tcPr>
          <w:p w14:paraId="4279C3C4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580C72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0E24DE0" w14:textId="77777777"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14:paraId="7B4881E7" w14:textId="77777777" w:rsidTr="005A482A">
        <w:trPr>
          <w:trHeight w:val="470"/>
        </w:trPr>
        <w:tc>
          <w:tcPr>
            <w:tcW w:w="1418" w:type="dxa"/>
          </w:tcPr>
          <w:p w14:paraId="67301A15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6572F8" w14:textId="77777777"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3DF857AE" w14:textId="77777777"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27AC7700" w14:textId="77777777"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8"/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54DA" w14:textId="77777777" w:rsidR="009D1F54" w:rsidRDefault="009D1F54" w:rsidP="00446BEE">
      <w:r>
        <w:separator/>
      </w:r>
    </w:p>
  </w:endnote>
  <w:endnote w:type="continuationSeparator" w:id="0">
    <w:p w14:paraId="3B36B12E" w14:textId="77777777" w:rsidR="009D1F54" w:rsidRDefault="009D1F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CDC362" w14:textId="77777777"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0486B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0486B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6ACD526D" w14:textId="77777777"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0D0D" w14:textId="77777777" w:rsidR="009D1F54" w:rsidRDefault="009D1F54" w:rsidP="00446BEE">
      <w:r>
        <w:separator/>
      </w:r>
    </w:p>
  </w:footnote>
  <w:footnote w:type="continuationSeparator" w:id="0">
    <w:p w14:paraId="15E3A00E" w14:textId="77777777" w:rsidR="009D1F54" w:rsidRDefault="009D1F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ECAA" w14:textId="77777777"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FAFC3" wp14:editId="693699FD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54"/>
    <w:rsid w:val="000053F8"/>
    <w:rsid w:val="00010DCB"/>
    <w:rsid w:val="00024D0A"/>
    <w:rsid w:val="000472DC"/>
    <w:rsid w:val="00070065"/>
    <w:rsid w:val="000A4FEE"/>
    <w:rsid w:val="000B5939"/>
    <w:rsid w:val="000C006A"/>
    <w:rsid w:val="000F05EA"/>
    <w:rsid w:val="00111CCE"/>
    <w:rsid w:val="001134E7"/>
    <w:rsid w:val="0017169E"/>
    <w:rsid w:val="001727CC"/>
    <w:rsid w:val="00190608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A273A"/>
    <w:rsid w:val="002C1A7E"/>
    <w:rsid w:val="002D3376"/>
    <w:rsid w:val="002E6606"/>
    <w:rsid w:val="002F0B70"/>
    <w:rsid w:val="00311ED0"/>
    <w:rsid w:val="003648C5"/>
    <w:rsid w:val="003722FA"/>
    <w:rsid w:val="003C7AAF"/>
    <w:rsid w:val="00400987"/>
    <w:rsid w:val="004075B6"/>
    <w:rsid w:val="004126F9"/>
    <w:rsid w:val="00420952"/>
    <w:rsid w:val="00446BEE"/>
    <w:rsid w:val="004A6F3E"/>
    <w:rsid w:val="004F5A0D"/>
    <w:rsid w:val="004F6436"/>
    <w:rsid w:val="005025A1"/>
    <w:rsid w:val="00544BEB"/>
    <w:rsid w:val="00562467"/>
    <w:rsid w:val="005703E5"/>
    <w:rsid w:val="005A482A"/>
    <w:rsid w:val="0060486B"/>
    <w:rsid w:val="006921E1"/>
    <w:rsid w:val="006B3D2D"/>
    <w:rsid w:val="006E1660"/>
    <w:rsid w:val="006F4B25"/>
    <w:rsid w:val="007001BE"/>
    <w:rsid w:val="00714331"/>
    <w:rsid w:val="00736348"/>
    <w:rsid w:val="0074292C"/>
    <w:rsid w:val="007D00AC"/>
    <w:rsid w:val="007F1EAF"/>
    <w:rsid w:val="00861B92"/>
    <w:rsid w:val="008814FB"/>
    <w:rsid w:val="008F5E30"/>
    <w:rsid w:val="009104D8"/>
    <w:rsid w:val="00914D7F"/>
    <w:rsid w:val="009B174F"/>
    <w:rsid w:val="009D1F54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16441"/>
    <w:rsid w:val="00D351C1"/>
    <w:rsid w:val="00D35EFB"/>
    <w:rsid w:val="00D504B3"/>
    <w:rsid w:val="00D86BF0"/>
    <w:rsid w:val="00DC05D3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F7918D"/>
  <w15:docId w15:val="{AE420245-7B65-4196-8E80-D824E71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JHeaney\AppData\Local\Microsoft\Windows\Temporary%20Internet%20Files\Content.MSO\9A38B4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DEC8-656B-4C22-934D-A4C3F47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9A38B4F2</Template>
  <TotalTime>2</TotalTime>
  <Pages>1</Pages>
  <Words>42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Hey</dc:creator>
  <cp:lastModifiedBy>Joanne Heaney</cp:lastModifiedBy>
  <cp:revision>3</cp:revision>
  <dcterms:created xsi:type="dcterms:W3CDTF">2019-07-23T11:10:00Z</dcterms:created>
  <dcterms:modified xsi:type="dcterms:W3CDTF">2019-07-23T11:13:00Z</dcterms:modified>
</cp:coreProperties>
</file>