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143D" w14:textId="77777777" w:rsidR="00244EC8" w:rsidRPr="00244EC8" w:rsidRDefault="00244EC8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4B8C8776" w14:textId="77777777" w:rsidR="00244EC8" w:rsidRPr="00755DE3" w:rsidRDefault="00244EC8" w:rsidP="00244EC8">
      <w:pPr>
        <w:pStyle w:val="Title16pt"/>
      </w:pPr>
      <w:r>
        <w:t>Medical Technologies Evaluation Programme</w:t>
      </w:r>
    </w:p>
    <w:p w14:paraId="6935A324" w14:textId="207A0D8F" w:rsidR="00244EC8" w:rsidRPr="00DC05D3" w:rsidRDefault="00244EC8" w:rsidP="00244EC8">
      <w:pPr>
        <w:pStyle w:val="Header"/>
        <w:jc w:val="center"/>
        <w:rPr>
          <w:b/>
          <w:bCs/>
        </w:rPr>
      </w:pPr>
      <w:r w:rsidRPr="00DC05D3">
        <w:rPr>
          <w:rFonts w:cs="Arial"/>
          <w:b/>
          <w:bCs/>
        </w:rPr>
        <w:t>MTG</w:t>
      </w:r>
      <w:r w:rsidR="003455C9">
        <w:rPr>
          <w:rFonts w:cs="Arial"/>
          <w:b/>
          <w:bCs/>
        </w:rPr>
        <w:t>5</w:t>
      </w:r>
      <w:r w:rsidR="004540DF">
        <w:rPr>
          <w:rFonts w:cs="Arial"/>
          <w:b/>
          <w:bCs/>
        </w:rPr>
        <w:t xml:space="preserve"> </w:t>
      </w:r>
      <w:r w:rsidR="006E3075">
        <w:rPr>
          <w:rFonts w:cs="Arial"/>
          <w:b/>
          <w:bCs/>
        </w:rPr>
        <w:t>T</w:t>
      </w:r>
      <w:r w:rsidR="000B6886">
        <w:rPr>
          <w:b/>
          <w:bCs/>
        </w:rPr>
        <w:t>he MIST Therapy system for the promotion of wound healing</w:t>
      </w:r>
    </w:p>
    <w:p w14:paraId="49C07DC9" w14:textId="77777777" w:rsidR="00244EC8" w:rsidRPr="00DC05D3" w:rsidRDefault="00244EC8" w:rsidP="00244EC8">
      <w:pPr>
        <w:pStyle w:val="Header"/>
        <w:jc w:val="center"/>
        <w:rPr>
          <w:rFonts w:cs="Arial"/>
          <w:b/>
          <w:bCs/>
        </w:rPr>
      </w:pPr>
    </w:p>
    <w:p w14:paraId="78A65C76" w14:textId="77777777" w:rsidR="00244EC8" w:rsidRPr="00E50391" w:rsidRDefault="00244EC8" w:rsidP="00244EC8">
      <w:pPr>
        <w:pStyle w:val="Header"/>
        <w:jc w:val="center"/>
        <w:rPr>
          <w:b/>
          <w:bCs/>
          <w:sz w:val="22"/>
          <w:szCs w:val="22"/>
        </w:rPr>
      </w:pPr>
      <w:r w:rsidRPr="00E50391">
        <w:rPr>
          <w:b/>
          <w:bCs/>
          <w:sz w:val="22"/>
          <w:szCs w:val="22"/>
        </w:rPr>
        <w:t>Consultation C</w:t>
      </w:r>
      <w:r w:rsidRPr="00E50391">
        <w:rPr>
          <w:rStyle w:val="Title16ptChar"/>
          <w:sz w:val="22"/>
          <w:szCs w:val="22"/>
        </w:rPr>
        <w:t>omments</w:t>
      </w:r>
      <w:r w:rsidRPr="00E50391">
        <w:rPr>
          <w:b/>
          <w:bCs/>
          <w:sz w:val="22"/>
          <w:szCs w:val="22"/>
        </w:rPr>
        <w:t xml:space="preserve"> </w:t>
      </w:r>
      <w:r w:rsidRPr="00E50391">
        <w:rPr>
          <w:rStyle w:val="Title16ptChar"/>
          <w:sz w:val="22"/>
          <w:szCs w:val="22"/>
        </w:rPr>
        <w:t>table</w:t>
      </w:r>
    </w:p>
    <w:p w14:paraId="42074C6A" w14:textId="77777777" w:rsidR="00244EC8" w:rsidRDefault="00244EC8" w:rsidP="00244EC8">
      <w:pPr>
        <w:pStyle w:val="Header"/>
        <w:ind w:left="284"/>
        <w:jc w:val="both"/>
        <w:rPr>
          <w:i/>
          <w:highlight w:val="yellow"/>
        </w:rPr>
      </w:pPr>
    </w:p>
    <w:p w14:paraId="2D0B4B9C" w14:textId="3BE0DB99" w:rsidR="00244EC8" w:rsidRPr="00050C51" w:rsidRDefault="00244EC8" w:rsidP="00244EC8">
      <w:pPr>
        <w:pStyle w:val="Header"/>
        <w:ind w:left="284"/>
        <w:jc w:val="both"/>
        <w:rPr>
          <w:i/>
        </w:rPr>
      </w:pPr>
    </w:p>
    <w:p w14:paraId="61193ADE" w14:textId="587B5AD7" w:rsidR="00244EC8" w:rsidRDefault="003455C9" w:rsidP="005E2515">
      <w:pPr>
        <w:pStyle w:val="Header"/>
        <w:ind w:left="284"/>
        <w:jc w:val="both"/>
      </w:pPr>
      <w:r>
        <w:t>There was 1 consultation comment</w:t>
      </w:r>
      <w:r w:rsidR="005E2515">
        <w:t xml:space="preserve"> from 1 consultee (1 NHS professional</w:t>
      </w:r>
      <w:r>
        <w:t>). The comment is</w:t>
      </w:r>
      <w:r w:rsidR="00244EC8">
        <w:t xml:space="preserve"> reproduced in full</w:t>
      </w:r>
    </w:p>
    <w:p w14:paraId="5CDD3D21" w14:textId="77777777" w:rsidR="00244EC8" w:rsidRDefault="00244EC8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</w:p>
    <w:p w14:paraId="1FF439A2" w14:textId="77777777" w:rsidR="00244EC8" w:rsidRDefault="00244EC8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</w:p>
    <w:p w14:paraId="7753B8C4" w14:textId="77777777" w:rsidR="00244EC8" w:rsidRDefault="00244EC8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</w:p>
    <w:p w14:paraId="61E42AE4" w14:textId="77777777" w:rsidR="00244EC8" w:rsidRPr="00244EC8" w:rsidRDefault="00244EC8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</w:p>
    <w:p w14:paraId="2D59556C" w14:textId="77777777" w:rsidR="002F0B70" w:rsidRPr="00244EC8" w:rsidRDefault="002F0B70" w:rsidP="009D6849">
      <w:pPr>
        <w:pStyle w:val="Header"/>
        <w:jc w:val="center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152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64"/>
        <w:gridCol w:w="1580"/>
        <w:gridCol w:w="7467"/>
        <w:gridCol w:w="3385"/>
      </w:tblGrid>
      <w:tr w:rsidR="00244EC8" w:rsidRPr="00244EC8" w14:paraId="6B14754E" w14:textId="1F8D7FB3" w:rsidTr="009A2A41">
        <w:trPr>
          <w:trHeight w:val="470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2ED817" w14:textId="1BC6370A" w:rsidR="00244EC8" w:rsidRPr="00244EC8" w:rsidRDefault="00244EC8" w:rsidP="00244EC8">
            <w:pPr>
              <w:pStyle w:val="Heading1"/>
              <w:spacing w:before="0" w:after="0"/>
              <w:rPr>
                <w:rFonts w:cs="Arial"/>
                <w:iCs/>
                <w:sz w:val="22"/>
                <w:szCs w:val="22"/>
              </w:rPr>
            </w:pPr>
            <w:r w:rsidRPr="00244EC8">
              <w:rPr>
                <w:rFonts w:cs="Arial"/>
                <w:iCs/>
                <w:sz w:val="22"/>
                <w:szCs w:val="22"/>
              </w:rPr>
              <w:t>Com</w:t>
            </w:r>
            <w:r>
              <w:rPr>
                <w:rFonts w:cs="Arial"/>
                <w:iCs/>
                <w:sz w:val="22"/>
                <w:szCs w:val="22"/>
              </w:rPr>
              <w:t>. no.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555B21EC" w14:textId="0FD6E1D1" w:rsidR="00244EC8" w:rsidRPr="00244EC8" w:rsidRDefault="00244EC8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2"/>
              </w:rPr>
            </w:pPr>
            <w:r w:rsidRPr="00244EC8">
              <w:rPr>
                <w:rFonts w:cs="Arial"/>
                <w:sz w:val="22"/>
                <w:szCs w:val="22"/>
              </w:rPr>
              <w:t>Consultee number and organisation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3B24CB9D" w14:textId="2C51B360" w:rsidR="00244EC8" w:rsidRPr="00244EC8" w:rsidRDefault="00244EC8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2"/>
              </w:rPr>
            </w:pPr>
            <w:r w:rsidRPr="00244EC8">
              <w:rPr>
                <w:rFonts w:cs="Arial"/>
                <w:iCs/>
                <w:sz w:val="22"/>
                <w:szCs w:val="22"/>
              </w:rPr>
              <w:t>Section number</w:t>
            </w:r>
          </w:p>
        </w:tc>
        <w:tc>
          <w:tcPr>
            <w:tcW w:w="7467" w:type="dxa"/>
            <w:shd w:val="clear" w:color="auto" w:fill="D9D9D9" w:themeFill="background1" w:themeFillShade="D9"/>
            <w:vAlign w:val="center"/>
          </w:tcPr>
          <w:p w14:paraId="0DA41709" w14:textId="1E3A2DBC" w:rsidR="00244EC8" w:rsidRPr="00244EC8" w:rsidRDefault="00244EC8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2"/>
              </w:rPr>
            </w:pPr>
            <w:r w:rsidRPr="00244EC8">
              <w:rPr>
                <w:rFonts w:cs="Arial"/>
                <w:iCs/>
                <w:sz w:val="22"/>
                <w:szCs w:val="22"/>
              </w:rPr>
              <w:t>Comment</w:t>
            </w:r>
            <w:r>
              <w:rPr>
                <w:rFonts w:cs="Arial"/>
                <w:iCs/>
                <w:sz w:val="22"/>
                <w:szCs w:val="22"/>
              </w:rPr>
              <w:t>s</w:t>
            </w:r>
            <w:r w:rsidRPr="00244EC8">
              <w:rPr>
                <w:rFonts w:cs="Arial"/>
                <w:iCs/>
                <w:sz w:val="22"/>
                <w:szCs w:val="22"/>
              </w:rPr>
              <w:tab/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1268B57F" w14:textId="50B824B4" w:rsidR="00244EC8" w:rsidRPr="00244EC8" w:rsidRDefault="00244EC8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2"/>
              </w:rPr>
            </w:pPr>
            <w:r w:rsidRPr="00244EC8">
              <w:rPr>
                <w:rFonts w:cs="Arial"/>
                <w:iCs/>
                <w:sz w:val="22"/>
                <w:szCs w:val="22"/>
              </w:rPr>
              <w:t>Response</w:t>
            </w:r>
          </w:p>
        </w:tc>
      </w:tr>
      <w:tr w:rsidR="00056AD9" w:rsidRPr="00244EC8" w14:paraId="276C340F" w14:textId="77777777" w:rsidTr="009A2A41">
        <w:trPr>
          <w:trHeight w:val="470"/>
        </w:trPr>
        <w:tc>
          <w:tcPr>
            <w:tcW w:w="851" w:type="dxa"/>
          </w:tcPr>
          <w:p w14:paraId="2E4813F3" w14:textId="5BD2A09E" w:rsidR="00056AD9" w:rsidRPr="00244EC8" w:rsidRDefault="00312094" w:rsidP="00BE3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14:paraId="663FA344" w14:textId="35E6AF48" w:rsidR="00056AD9" w:rsidRDefault="00317DE7" w:rsidP="00FF5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E321251" w14:textId="3F7255D9" w:rsidR="00056AD9" w:rsidRDefault="00056AD9" w:rsidP="00FF5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of Health</w:t>
            </w:r>
          </w:p>
        </w:tc>
        <w:tc>
          <w:tcPr>
            <w:tcW w:w="1580" w:type="dxa"/>
          </w:tcPr>
          <w:p w14:paraId="01F57A62" w14:textId="05F48C7D" w:rsidR="00056AD9" w:rsidRDefault="00056AD9" w:rsidP="00056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7467" w:type="dxa"/>
          </w:tcPr>
          <w:p w14:paraId="4164A39F" w14:textId="4E066438" w:rsidR="00056AD9" w:rsidRPr="00056AD9" w:rsidRDefault="00056AD9" w:rsidP="00056AD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56A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wish to confirm that the Department of Health has no substantive comments to make, regarding this consultation.</w:t>
            </w:r>
          </w:p>
        </w:tc>
        <w:tc>
          <w:tcPr>
            <w:tcW w:w="3385" w:type="dxa"/>
          </w:tcPr>
          <w:p w14:paraId="4CE5D013" w14:textId="7821736F" w:rsidR="00056AD9" w:rsidRPr="00244EC8" w:rsidRDefault="005E2515" w:rsidP="008C5A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 you for your comment</w:t>
            </w:r>
          </w:p>
        </w:tc>
      </w:tr>
    </w:tbl>
    <w:p w14:paraId="0FAC8AB2" w14:textId="432DE372" w:rsidR="001D1639" w:rsidRPr="00244EC8" w:rsidRDefault="001D1639" w:rsidP="00244EC8">
      <w:pPr>
        <w:pStyle w:val="Paragraph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sectPr w:rsidR="001D1639" w:rsidRPr="00244EC8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3210" w14:textId="77777777" w:rsidR="00EB038A" w:rsidRDefault="00EB038A" w:rsidP="00446BEE">
      <w:r>
        <w:separator/>
      </w:r>
    </w:p>
  </w:endnote>
  <w:endnote w:type="continuationSeparator" w:id="0">
    <w:p w14:paraId="6BD442D3" w14:textId="77777777" w:rsidR="00EB038A" w:rsidRDefault="00EB038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133DF5" w14:textId="77777777" w:rsidR="008C5A47" w:rsidRDefault="008C5A47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E33B95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E33B95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3D3CAB3B" w14:textId="77777777" w:rsidR="008C5A47" w:rsidRDefault="008C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78A5" w14:textId="77777777" w:rsidR="00EB038A" w:rsidRDefault="00EB038A" w:rsidP="00446BEE">
      <w:r>
        <w:separator/>
      </w:r>
    </w:p>
  </w:footnote>
  <w:footnote w:type="continuationSeparator" w:id="0">
    <w:p w14:paraId="217441F5" w14:textId="77777777" w:rsidR="00EB038A" w:rsidRDefault="00EB038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381A" w14:textId="112B6ABA" w:rsidR="006E3075" w:rsidRPr="00DC05D3" w:rsidRDefault="006E3075" w:rsidP="006E3075">
    <w:pPr>
      <w:pStyle w:val="Header"/>
      <w:jc w:val="center"/>
      <w:rPr>
        <w:b/>
        <w:bCs/>
      </w:rPr>
    </w:pPr>
    <w:r>
      <w:rPr>
        <w:rFonts w:cs="Arial"/>
        <w:b/>
        <w:bCs/>
      </w:rPr>
      <w:t xml:space="preserve">                                                                                  </w:t>
    </w:r>
    <w:r w:rsidR="003455C9">
      <w:rPr>
        <w:rFonts w:cs="Arial"/>
        <w:b/>
        <w:bCs/>
      </w:rPr>
      <w:t>MTG5</w:t>
    </w:r>
    <w:r w:rsidRPr="006E3075">
      <w:rPr>
        <w:rFonts w:cs="Arial"/>
        <w:b/>
        <w:bCs/>
      </w:rPr>
      <w:t xml:space="preserve"> The MIST Therapy system for the promotion of wound healing</w:t>
    </w:r>
    <w:r w:rsidR="00E50391">
      <w:rPr>
        <w:rFonts w:cs="Arial"/>
        <w:b/>
        <w:bCs/>
      </w:rPr>
      <w:t xml:space="preserve">                                                                                                            </w:t>
    </w:r>
  </w:p>
  <w:p w14:paraId="236197A6" w14:textId="3EE6CF29" w:rsidR="00E50391" w:rsidRDefault="00E50391" w:rsidP="006E3075">
    <w:pPr>
      <w:pStyle w:val="Header"/>
      <w:jc w:val="center"/>
    </w:pPr>
  </w:p>
  <w:p w14:paraId="572905DD" w14:textId="7113E5BE" w:rsidR="008C5A47" w:rsidRDefault="008C5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>
    <w:nsid w:val="29DE6D4A"/>
    <w:multiLevelType w:val="hybridMultilevel"/>
    <w:tmpl w:val="DFAC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75D7"/>
    <w:multiLevelType w:val="hybridMultilevel"/>
    <w:tmpl w:val="E3083598"/>
    <w:lvl w:ilvl="0" w:tplc="64C8B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15D59"/>
    <w:multiLevelType w:val="hybridMultilevel"/>
    <w:tmpl w:val="4746B6AA"/>
    <w:lvl w:ilvl="0" w:tplc="2CB228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B62F8"/>
    <w:multiLevelType w:val="hybridMultilevel"/>
    <w:tmpl w:val="2A84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5C01F9"/>
    <w:multiLevelType w:val="hybridMultilevel"/>
    <w:tmpl w:val="94DC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9"/>
  </w:num>
  <w:num w:numId="21">
    <w:abstractNumId w:val="14"/>
  </w:num>
  <w:num w:numId="22">
    <w:abstractNumId w:val="13"/>
  </w:num>
  <w:num w:numId="23">
    <w:abstractNumId w:val="12"/>
  </w:num>
  <w:num w:numId="24">
    <w:abstractNumId w:val="20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4"/>
    <w:rsid w:val="000053F8"/>
    <w:rsid w:val="00010DCB"/>
    <w:rsid w:val="00024D0A"/>
    <w:rsid w:val="000472DC"/>
    <w:rsid w:val="00056AD9"/>
    <w:rsid w:val="00070065"/>
    <w:rsid w:val="000A4FEE"/>
    <w:rsid w:val="000B5939"/>
    <w:rsid w:val="000B6886"/>
    <w:rsid w:val="000F05EA"/>
    <w:rsid w:val="00111CCE"/>
    <w:rsid w:val="001134E7"/>
    <w:rsid w:val="00127822"/>
    <w:rsid w:val="0017169E"/>
    <w:rsid w:val="001727CC"/>
    <w:rsid w:val="001B0995"/>
    <w:rsid w:val="001B0EE9"/>
    <w:rsid w:val="001B457E"/>
    <w:rsid w:val="001B65B3"/>
    <w:rsid w:val="001D1639"/>
    <w:rsid w:val="00223DAF"/>
    <w:rsid w:val="00224234"/>
    <w:rsid w:val="00227089"/>
    <w:rsid w:val="00233E4C"/>
    <w:rsid w:val="002408EA"/>
    <w:rsid w:val="00244EC8"/>
    <w:rsid w:val="002819D7"/>
    <w:rsid w:val="0029735E"/>
    <w:rsid w:val="002A243E"/>
    <w:rsid w:val="002C1A7E"/>
    <w:rsid w:val="002D3376"/>
    <w:rsid w:val="002E6606"/>
    <w:rsid w:val="002F0B70"/>
    <w:rsid w:val="00311ED0"/>
    <w:rsid w:val="00312094"/>
    <w:rsid w:val="00312D85"/>
    <w:rsid w:val="00317DE7"/>
    <w:rsid w:val="003301A6"/>
    <w:rsid w:val="003455C9"/>
    <w:rsid w:val="003648C5"/>
    <w:rsid w:val="003722FA"/>
    <w:rsid w:val="003C7AAF"/>
    <w:rsid w:val="00400987"/>
    <w:rsid w:val="004075B6"/>
    <w:rsid w:val="00420952"/>
    <w:rsid w:val="00446BEE"/>
    <w:rsid w:val="004540DF"/>
    <w:rsid w:val="00477EE5"/>
    <w:rsid w:val="004A6F3E"/>
    <w:rsid w:val="004F6436"/>
    <w:rsid w:val="005025A1"/>
    <w:rsid w:val="0053635E"/>
    <w:rsid w:val="0054011B"/>
    <w:rsid w:val="00544BEB"/>
    <w:rsid w:val="00553A8E"/>
    <w:rsid w:val="00562467"/>
    <w:rsid w:val="005703E5"/>
    <w:rsid w:val="00570CE9"/>
    <w:rsid w:val="00593685"/>
    <w:rsid w:val="005A482A"/>
    <w:rsid w:val="005D6A88"/>
    <w:rsid w:val="005E2515"/>
    <w:rsid w:val="0067796C"/>
    <w:rsid w:val="006921E1"/>
    <w:rsid w:val="006B3D1C"/>
    <w:rsid w:val="006B3D2D"/>
    <w:rsid w:val="006D06BC"/>
    <w:rsid w:val="006E1660"/>
    <w:rsid w:val="006E3075"/>
    <w:rsid w:val="006F4B25"/>
    <w:rsid w:val="007001BE"/>
    <w:rsid w:val="00714331"/>
    <w:rsid w:val="00724E7B"/>
    <w:rsid w:val="00736348"/>
    <w:rsid w:val="0074292C"/>
    <w:rsid w:val="007803ED"/>
    <w:rsid w:val="0079749D"/>
    <w:rsid w:val="007F1EAF"/>
    <w:rsid w:val="00861B92"/>
    <w:rsid w:val="008814FB"/>
    <w:rsid w:val="008C5A47"/>
    <w:rsid w:val="008F4764"/>
    <w:rsid w:val="008F5E30"/>
    <w:rsid w:val="00914D7F"/>
    <w:rsid w:val="00945330"/>
    <w:rsid w:val="009609FF"/>
    <w:rsid w:val="009A2A41"/>
    <w:rsid w:val="009B174F"/>
    <w:rsid w:val="009D1F54"/>
    <w:rsid w:val="009D6849"/>
    <w:rsid w:val="009E680B"/>
    <w:rsid w:val="00A15A1F"/>
    <w:rsid w:val="00A2782B"/>
    <w:rsid w:val="00A31395"/>
    <w:rsid w:val="00A3325A"/>
    <w:rsid w:val="00A43013"/>
    <w:rsid w:val="00A47AA1"/>
    <w:rsid w:val="00AB1230"/>
    <w:rsid w:val="00AB5BF1"/>
    <w:rsid w:val="00AF108A"/>
    <w:rsid w:val="00AF3918"/>
    <w:rsid w:val="00B02E55"/>
    <w:rsid w:val="00B036C1"/>
    <w:rsid w:val="00B5431F"/>
    <w:rsid w:val="00BB2FAE"/>
    <w:rsid w:val="00BC6381"/>
    <w:rsid w:val="00BE31DF"/>
    <w:rsid w:val="00BF7FE0"/>
    <w:rsid w:val="00C62E03"/>
    <w:rsid w:val="00C96411"/>
    <w:rsid w:val="00CA0CD9"/>
    <w:rsid w:val="00CE0DC4"/>
    <w:rsid w:val="00CF58B7"/>
    <w:rsid w:val="00CF6E6F"/>
    <w:rsid w:val="00D16441"/>
    <w:rsid w:val="00D24668"/>
    <w:rsid w:val="00D351C1"/>
    <w:rsid w:val="00D35EFB"/>
    <w:rsid w:val="00D504B3"/>
    <w:rsid w:val="00D86BF0"/>
    <w:rsid w:val="00D95779"/>
    <w:rsid w:val="00DB5A9A"/>
    <w:rsid w:val="00DC05D3"/>
    <w:rsid w:val="00DD0606"/>
    <w:rsid w:val="00DF1390"/>
    <w:rsid w:val="00DF3E05"/>
    <w:rsid w:val="00E21834"/>
    <w:rsid w:val="00E33B95"/>
    <w:rsid w:val="00E50391"/>
    <w:rsid w:val="00E51920"/>
    <w:rsid w:val="00E64120"/>
    <w:rsid w:val="00E660A1"/>
    <w:rsid w:val="00EB038A"/>
    <w:rsid w:val="00EE3AA2"/>
    <w:rsid w:val="00F055F1"/>
    <w:rsid w:val="00F1774F"/>
    <w:rsid w:val="00F610AF"/>
    <w:rsid w:val="00FA2C5A"/>
    <w:rsid w:val="00FC2D11"/>
    <w:rsid w:val="00FC6230"/>
    <w:rsid w:val="00FF3CBF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2A5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Title" w:semiHidden="0" w:uiPriority="9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Strong" w:qFormat="1"/>
    <w:lsdException w:name="Emphasis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4234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16pt">
    <w:name w:val="Title 16 pt"/>
    <w:basedOn w:val="Title"/>
    <w:link w:val="Title16ptChar"/>
    <w:rsid w:val="00244EC8"/>
  </w:style>
  <w:style w:type="paragraph" w:customStyle="1" w:styleId="Numberedheading1">
    <w:name w:val="Numbered heading 1"/>
    <w:basedOn w:val="Heading1"/>
    <w:next w:val="Normal"/>
    <w:rsid w:val="00244EC8"/>
    <w:pPr>
      <w:numPr>
        <w:numId w:val="26"/>
      </w:numPr>
      <w:tabs>
        <w:tab w:val="clear" w:pos="1134"/>
        <w:tab w:val="num" w:pos="720"/>
      </w:tabs>
      <w:ind w:left="720" w:hanging="360"/>
    </w:pPr>
    <w:rPr>
      <w:szCs w:val="24"/>
    </w:rPr>
  </w:style>
  <w:style w:type="paragraph" w:customStyle="1" w:styleId="Numberedheading2">
    <w:name w:val="Numbered heading 2"/>
    <w:basedOn w:val="Heading2"/>
    <w:next w:val="Normal"/>
    <w:rsid w:val="00244EC8"/>
    <w:pPr>
      <w:numPr>
        <w:ilvl w:val="1"/>
        <w:numId w:val="26"/>
      </w:numPr>
      <w:tabs>
        <w:tab w:val="clear" w:pos="1134"/>
        <w:tab w:val="num" w:pos="1440"/>
      </w:tabs>
      <w:ind w:left="1440" w:hanging="360"/>
    </w:pPr>
  </w:style>
  <w:style w:type="paragraph" w:customStyle="1" w:styleId="Numberedheading3">
    <w:name w:val="Numbered heading 3"/>
    <w:basedOn w:val="Heading3"/>
    <w:next w:val="Normal"/>
    <w:rsid w:val="00244EC8"/>
    <w:pPr>
      <w:numPr>
        <w:ilvl w:val="2"/>
        <w:numId w:val="26"/>
      </w:numPr>
    </w:pPr>
    <w:rPr>
      <w:sz w:val="26"/>
    </w:rPr>
  </w:style>
  <w:style w:type="paragraph" w:customStyle="1" w:styleId="Numberedlevel4text">
    <w:name w:val="Numbered level 4 text"/>
    <w:basedOn w:val="Normal"/>
    <w:next w:val="Normal"/>
    <w:rsid w:val="00244EC8"/>
    <w:pPr>
      <w:numPr>
        <w:ilvl w:val="3"/>
        <w:numId w:val="26"/>
      </w:numPr>
      <w:spacing w:after="240" w:line="360" w:lineRule="auto"/>
    </w:pPr>
    <w:rPr>
      <w:rFonts w:ascii="Arial" w:hAnsi="Arial"/>
      <w:lang w:val="en-US" w:eastAsia="en-US"/>
    </w:rPr>
  </w:style>
  <w:style w:type="character" w:customStyle="1" w:styleId="Title16ptChar">
    <w:name w:val="Title 16 pt Char"/>
    <w:link w:val="Title16pt"/>
    <w:rsid w:val="00244EC8"/>
    <w:rPr>
      <w:rFonts w:ascii="Arial" w:hAnsi="Arial"/>
      <w:b/>
      <w:bCs/>
      <w:kern w:val="28"/>
      <w:sz w:val="32"/>
      <w:szCs w:val="32"/>
    </w:rPr>
  </w:style>
  <w:style w:type="paragraph" w:customStyle="1" w:styleId="Tabletitle">
    <w:name w:val="Table title"/>
    <w:basedOn w:val="Normal"/>
    <w:next w:val="Normal"/>
    <w:rsid w:val="00244EC8"/>
    <w:pPr>
      <w:keepNext/>
      <w:spacing w:after="60"/>
    </w:pPr>
    <w:rPr>
      <w:rFonts w:ascii="Arial" w:hAnsi="Arial"/>
      <w:b/>
      <w:lang w:val="en-US" w:eastAsia="en-US"/>
    </w:rPr>
  </w:style>
  <w:style w:type="paragraph" w:customStyle="1" w:styleId="Tabletext">
    <w:name w:val="Table text"/>
    <w:basedOn w:val="Normal"/>
    <w:rsid w:val="00244EC8"/>
    <w:pPr>
      <w:keepNext/>
      <w:spacing w:after="60"/>
    </w:pPr>
    <w:rPr>
      <w:rFonts w:ascii="Arial" w:hAnsi="Arial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4E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4EC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Title" w:semiHidden="0" w:uiPriority="9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Strong" w:qFormat="1"/>
    <w:lsdException w:name="Emphasis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4234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16pt">
    <w:name w:val="Title 16 pt"/>
    <w:basedOn w:val="Title"/>
    <w:link w:val="Title16ptChar"/>
    <w:rsid w:val="00244EC8"/>
  </w:style>
  <w:style w:type="paragraph" w:customStyle="1" w:styleId="Numberedheading1">
    <w:name w:val="Numbered heading 1"/>
    <w:basedOn w:val="Heading1"/>
    <w:next w:val="Normal"/>
    <w:rsid w:val="00244EC8"/>
    <w:pPr>
      <w:numPr>
        <w:numId w:val="26"/>
      </w:numPr>
      <w:tabs>
        <w:tab w:val="clear" w:pos="1134"/>
        <w:tab w:val="num" w:pos="720"/>
      </w:tabs>
      <w:ind w:left="720" w:hanging="360"/>
    </w:pPr>
    <w:rPr>
      <w:szCs w:val="24"/>
    </w:rPr>
  </w:style>
  <w:style w:type="paragraph" w:customStyle="1" w:styleId="Numberedheading2">
    <w:name w:val="Numbered heading 2"/>
    <w:basedOn w:val="Heading2"/>
    <w:next w:val="Normal"/>
    <w:rsid w:val="00244EC8"/>
    <w:pPr>
      <w:numPr>
        <w:ilvl w:val="1"/>
        <w:numId w:val="26"/>
      </w:numPr>
      <w:tabs>
        <w:tab w:val="clear" w:pos="1134"/>
        <w:tab w:val="num" w:pos="1440"/>
      </w:tabs>
      <w:ind w:left="1440" w:hanging="360"/>
    </w:pPr>
  </w:style>
  <w:style w:type="paragraph" w:customStyle="1" w:styleId="Numberedheading3">
    <w:name w:val="Numbered heading 3"/>
    <w:basedOn w:val="Heading3"/>
    <w:next w:val="Normal"/>
    <w:rsid w:val="00244EC8"/>
    <w:pPr>
      <w:numPr>
        <w:ilvl w:val="2"/>
        <w:numId w:val="26"/>
      </w:numPr>
    </w:pPr>
    <w:rPr>
      <w:sz w:val="26"/>
    </w:rPr>
  </w:style>
  <w:style w:type="paragraph" w:customStyle="1" w:styleId="Numberedlevel4text">
    <w:name w:val="Numbered level 4 text"/>
    <w:basedOn w:val="Normal"/>
    <w:next w:val="Normal"/>
    <w:rsid w:val="00244EC8"/>
    <w:pPr>
      <w:numPr>
        <w:ilvl w:val="3"/>
        <w:numId w:val="26"/>
      </w:numPr>
      <w:spacing w:after="240" w:line="360" w:lineRule="auto"/>
    </w:pPr>
    <w:rPr>
      <w:rFonts w:ascii="Arial" w:hAnsi="Arial"/>
      <w:lang w:val="en-US" w:eastAsia="en-US"/>
    </w:rPr>
  </w:style>
  <w:style w:type="character" w:customStyle="1" w:styleId="Title16ptChar">
    <w:name w:val="Title 16 pt Char"/>
    <w:link w:val="Title16pt"/>
    <w:rsid w:val="00244EC8"/>
    <w:rPr>
      <w:rFonts w:ascii="Arial" w:hAnsi="Arial"/>
      <w:b/>
      <w:bCs/>
      <w:kern w:val="28"/>
      <w:sz w:val="32"/>
      <w:szCs w:val="32"/>
    </w:rPr>
  </w:style>
  <w:style w:type="paragraph" w:customStyle="1" w:styleId="Tabletitle">
    <w:name w:val="Table title"/>
    <w:basedOn w:val="Normal"/>
    <w:next w:val="Normal"/>
    <w:rsid w:val="00244EC8"/>
    <w:pPr>
      <w:keepNext/>
      <w:spacing w:after="60"/>
    </w:pPr>
    <w:rPr>
      <w:rFonts w:ascii="Arial" w:hAnsi="Arial"/>
      <w:b/>
      <w:lang w:val="en-US" w:eastAsia="en-US"/>
    </w:rPr>
  </w:style>
  <w:style w:type="paragraph" w:customStyle="1" w:styleId="Tabletext">
    <w:name w:val="Table text"/>
    <w:basedOn w:val="Normal"/>
    <w:rsid w:val="00244EC8"/>
    <w:pPr>
      <w:keepNext/>
      <w:spacing w:after="60"/>
    </w:pPr>
    <w:rPr>
      <w:rFonts w:ascii="Arial" w:hAnsi="Arial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4E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4EC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JHeaney\AppData\Local\Microsoft\Windows\Temporary%20Internet%20Files\Content.MSO\9A38B4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17F2-D4BE-4654-ACBE-9A8A7B5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9A38B4F2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Hey</dc:creator>
  <cp:lastModifiedBy>Joanne Heaney</cp:lastModifiedBy>
  <cp:revision>2</cp:revision>
  <dcterms:created xsi:type="dcterms:W3CDTF">2016-06-15T07:47:00Z</dcterms:created>
  <dcterms:modified xsi:type="dcterms:W3CDTF">2016-06-15T07:47:00Z</dcterms:modified>
</cp:coreProperties>
</file>