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49" w:rsidRPr="00DC05D3" w:rsidRDefault="00714331" w:rsidP="00101199">
      <w:pPr>
        <w:jc w:val="center"/>
        <w:rPr>
          <w:rFonts w:ascii="Arial" w:hAnsi="Arial" w:cs="Arial"/>
          <w:b/>
        </w:rPr>
      </w:pPr>
      <w:r w:rsidRPr="00DC05D3">
        <w:rPr>
          <w:rFonts w:ascii="Arial" w:hAnsi="Arial" w:cs="Arial"/>
          <w:b/>
        </w:rPr>
        <w:t xml:space="preserve">Medical Technologies Evaluation Programme </w:t>
      </w:r>
    </w:p>
    <w:p w:rsidR="00101199" w:rsidRPr="00101199" w:rsidRDefault="00101199" w:rsidP="00F41913">
      <w:pPr>
        <w:pStyle w:val="Heading1"/>
        <w:spacing w:before="360" w:after="180"/>
        <w:jc w:val="center"/>
        <w:rPr>
          <w:rFonts w:cs="Arial"/>
          <w:bCs w:val="0"/>
          <w:color w:val="0E0E0E"/>
          <w:sz w:val="24"/>
          <w:szCs w:val="24"/>
        </w:rPr>
      </w:pPr>
      <w:r w:rsidRPr="00F41913">
        <w:rPr>
          <w:rFonts w:cs="Arial"/>
          <w:color w:val="000000" w:themeColor="text1"/>
          <w:sz w:val="24"/>
          <w:szCs w:val="24"/>
        </w:rPr>
        <w:t>M</w:t>
      </w:r>
      <w:r w:rsidR="000C006A" w:rsidRPr="00F41913">
        <w:rPr>
          <w:rFonts w:cs="Arial"/>
          <w:color w:val="000000" w:themeColor="text1"/>
          <w:sz w:val="24"/>
          <w:szCs w:val="24"/>
        </w:rPr>
        <w:t>TG</w:t>
      </w:r>
      <w:r w:rsidRPr="00F41913">
        <w:rPr>
          <w:rFonts w:cs="Arial"/>
          <w:bCs w:val="0"/>
          <w:color w:val="000000" w:themeColor="text1"/>
          <w:sz w:val="24"/>
          <w:szCs w:val="24"/>
        </w:rPr>
        <w:t xml:space="preserve">6 </w:t>
      </w:r>
      <w:proofErr w:type="spellStart"/>
      <w:r w:rsidRPr="00F41913">
        <w:rPr>
          <w:rFonts w:cs="Arial"/>
          <w:bCs w:val="0"/>
          <w:color w:val="0E0E0E"/>
          <w:sz w:val="24"/>
          <w:szCs w:val="24"/>
        </w:rPr>
        <w:t>Ambulight</w:t>
      </w:r>
      <w:proofErr w:type="spellEnd"/>
      <w:r w:rsidRPr="00F41913">
        <w:rPr>
          <w:rFonts w:cs="Arial"/>
          <w:bCs w:val="0"/>
          <w:color w:val="0E0E0E"/>
          <w:sz w:val="24"/>
          <w:szCs w:val="24"/>
        </w:rPr>
        <w:t xml:space="preserve"> PDT for the treatment of non-melanoma skin cancer</w:t>
      </w:r>
    </w:p>
    <w:p w:rsidR="009104D8" w:rsidRPr="009104D8" w:rsidRDefault="009104D8" w:rsidP="009D6849">
      <w:pPr>
        <w:pStyle w:val="Header"/>
        <w:jc w:val="center"/>
        <w:rPr>
          <w:b/>
        </w:rPr>
      </w:pPr>
    </w:p>
    <w:p w:rsidR="009D6849" w:rsidRDefault="00400987" w:rsidP="009D6849">
      <w:pPr>
        <w:pStyle w:val="Header"/>
        <w:jc w:val="center"/>
        <w:rPr>
          <w:rFonts w:cs="Arial"/>
          <w:b/>
          <w:bCs/>
        </w:rPr>
      </w:pPr>
      <w:bookmarkStart w:id="0" w:name="_GoBack"/>
      <w:bookmarkEnd w:id="0"/>
      <w:r w:rsidRPr="00DC05D3">
        <w:rPr>
          <w:rFonts w:cs="Arial"/>
          <w:b/>
          <w:bCs/>
        </w:rPr>
        <w:t xml:space="preserve">Review proposal: </w:t>
      </w:r>
      <w:r w:rsidR="00190608">
        <w:rPr>
          <w:rFonts w:cs="Arial"/>
          <w:b/>
          <w:bCs/>
        </w:rPr>
        <w:t xml:space="preserve">Consultation </w:t>
      </w:r>
      <w:r w:rsidR="002A273A">
        <w:rPr>
          <w:rFonts w:cs="Arial"/>
          <w:b/>
          <w:bCs/>
        </w:rPr>
        <w:t>C</w:t>
      </w:r>
      <w:r w:rsidR="009D6849" w:rsidRPr="00DC05D3">
        <w:rPr>
          <w:rFonts w:cs="Arial"/>
          <w:b/>
          <w:bCs/>
        </w:rPr>
        <w:t>omments</w:t>
      </w:r>
    </w:p>
    <w:p w:rsidR="00190608" w:rsidRDefault="00190608" w:rsidP="009D6849">
      <w:pPr>
        <w:pStyle w:val="Header"/>
        <w:jc w:val="center"/>
        <w:rPr>
          <w:rFonts w:cs="Arial"/>
          <w:b/>
          <w:bCs/>
        </w:rPr>
      </w:pPr>
    </w:p>
    <w:p w:rsidR="00190608" w:rsidRPr="00190608" w:rsidRDefault="00190608" w:rsidP="00190608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190608">
        <w:rPr>
          <w:rFonts w:ascii="Arial" w:hAnsi="Arial" w:cs="Arial"/>
          <w:b/>
          <w:lang w:eastAsia="en-US"/>
        </w:rPr>
        <w:t>Please email your form to</w:t>
      </w:r>
      <w:r w:rsidRPr="00190608">
        <w:rPr>
          <w:rFonts w:ascii="Arial" w:hAnsi="Arial" w:cs="Arial"/>
          <w:lang w:eastAsia="en-US"/>
        </w:rPr>
        <w:t xml:space="preserve"> </w:t>
      </w:r>
      <w:hyperlink r:id="rId8" w:history="1">
        <w:r w:rsidR="00101199" w:rsidRPr="00EB5E3B">
          <w:rPr>
            <w:rStyle w:val="Hyperlink"/>
            <w:rFonts w:ascii="Lato" w:hAnsi="Lato"/>
          </w:rPr>
          <w:t>MTG6Ambulight@nice.nhs.uk</w:t>
        </w:r>
      </w:hyperlink>
      <w:r w:rsidR="00101199">
        <w:rPr>
          <w:rFonts w:ascii="Lato" w:hAnsi="Lato"/>
        </w:rPr>
        <w:t xml:space="preserve"> </w:t>
      </w:r>
      <w:r w:rsidRPr="00190608">
        <w:rPr>
          <w:rFonts w:ascii="Arial" w:hAnsi="Arial" w:cs="Arial"/>
          <w:b/>
          <w:color w:val="000000" w:themeColor="text1"/>
          <w:lang w:val="en-US"/>
        </w:rPr>
        <w:t xml:space="preserve">by </w:t>
      </w:r>
      <w:r w:rsidR="00101199">
        <w:rPr>
          <w:rFonts w:ascii="Arial" w:hAnsi="Arial" w:cs="Arial"/>
          <w:b/>
          <w:color w:val="000000" w:themeColor="text1"/>
          <w:lang w:val="en-US"/>
        </w:rPr>
        <w:t xml:space="preserve">4 February </w:t>
      </w:r>
      <w:r w:rsidRPr="00190608">
        <w:rPr>
          <w:rFonts w:ascii="Arial" w:hAnsi="Arial" w:cs="Arial"/>
          <w:b/>
          <w:color w:val="000000" w:themeColor="text1"/>
          <w:lang w:val="en-US"/>
        </w:rPr>
        <w:t>at 9am</w:t>
      </w:r>
    </w:p>
    <w:p w:rsidR="00190608" w:rsidRPr="00190608" w:rsidRDefault="00190608" w:rsidP="0019060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190608" w:rsidRDefault="00190608" w:rsidP="00190608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190608" w:rsidRPr="00DC05D3" w:rsidRDefault="00190608" w:rsidP="009D6849">
      <w:pPr>
        <w:pStyle w:val="Header"/>
        <w:jc w:val="center"/>
        <w:rPr>
          <w:rFonts w:cs="Arial"/>
          <w:b/>
          <w:bCs/>
        </w:rPr>
      </w:pPr>
    </w:p>
    <w:p w:rsidR="009D6849" w:rsidRPr="00DC05D3" w:rsidRDefault="009D6849" w:rsidP="009D6849">
      <w:pPr>
        <w:pStyle w:val="Header"/>
        <w:jc w:val="center"/>
        <w:rPr>
          <w:rFonts w:cs="Arial"/>
          <w:b/>
          <w:bCs/>
        </w:rPr>
      </w:pPr>
    </w:p>
    <w:p w:rsidR="009D6849" w:rsidRDefault="009D6849" w:rsidP="009D6849">
      <w:pPr>
        <w:pStyle w:val="Header"/>
        <w:jc w:val="center"/>
        <w:rPr>
          <w:rFonts w:cs="Arial"/>
          <w:b/>
          <w:bCs/>
          <w:sz w:val="22"/>
        </w:rPr>
      </w:pPr>
    </w:p>
    <w:p w:rsidR="002F0B70" w:rsidRPr="009D6849" w:rsidRDefault="002F0B70" w:rsidP="009D6849">
      <w:pPr>
        <w:pStyle w:val="Header"/>
        <w:jc w:val="center"/>
        <w:rPr>
          <w:rFonts w:cs="Arial"/>
          <w:b/>
          <w:bCs/>
          <w:sz w:val="22"/>
        </w:rPr>
      </w:pP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1418"/>
        <w:gridCol w:w="2410"/>
        <w:gridCol w:w="10489"/>
      </w:tblGrid>
      <w:tr w:rsidR="005A482A" w:rsidRPr="001B0995" w:rsidTr="005A482A">
        <w:trPr>
          <w:trHeight w:val="47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Heading1"/>
              <w:spacing w:before="0" w:after="0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Title"/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Section number</w:t>
            </w:r>
          </w:p>
        </w:tc>
        <w:tc>
          <w:tcPr>
            <w:tcW w:w="10489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Title"/>
              <w:tabs>
                <w:tab w:val="left" w:pos="3444"/>
              </w:tabs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</w:t>
            </w:r>
            <w:r w:rsidRPr="00BE31DF">
              <w:rPr>
                <w:rFonts w:cs="Arial"/>
                <w:iCs/>
                <w:sz w:val="22"/>
                <w:szCs w:val="20"/>
              </w:rPr>
              <w:tab/>
            </w: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:rsidR="001D1639" w:rsidRPr="005A482A" w:rsidRDefault="005A482A" w:rsidP="005A482A">
      <w:pPr>
        <w:pStyle w:val="Paragraph"/>
        <w:numPr>
          <w:ilvl w:val="0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Please add further rows as required</w:t>
      </w:r>
    </w:p>
    <w:sectPr w:rsidR="001D1639" w:rsidRPr="005A482A" w:rsidSect="001B0995">
      <w:headerReference w:type="default" r:id="rId9"/>
      <w:footerReference w:type="default" r:id="rId10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54" w:rsidRDefault="009D1F54" w:rsidP="00446BEE">
      <w:r>
        <w:separator/>
      </w:r>
    </w:p>
  </w:endnote>
  <w:endnote w:type="continuationSeparator" w:id="0">
    <w:p w:rsidR="009D1F54" w:rsidRDefault="009D1F5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0712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0B70" w:rsidRDefault="002F0B70">
            <w:pPr>
              <w:pStyle w:val="Footer"/>
              <w:jc w:val="center"/>
            </w:pPr>
            <w:r w:rsidRPr="002F0B70">
              <w:rPr>
                <w:szCs w:val="20"/>
              </w:rPr>
              <w:t xml:space="preserve">Page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PAGE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F41913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  <w:r w:rsidRPr="002F0B70">
              <w:rPr>
                <w:szCs w:val="20"/>
              </w:rPr>
              <w:t xml:space="preserve"> of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NUMPAGES 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F41913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</w:p>
        </w:sdtContent>
      </w:sdt>
    </w:sdtContent>
  </w:sdt>
  <w:p w:rsidR="00562467" w:rsidRDefault="00562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54" w:rsidRDefault="009D1F54" w:rsidP="00446BEE">
      <w:r>
        <w:separator/>
      </w:r>
    </w:p>
  </w:footnote>
  <w:footnote w:type="continuationSeparator" w:id="0">
    <w:p w:rsidR="009D1F54" w:rsidRDefault="009D1F54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95" w:rsidRDefault="001B09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C8467A" wp14:editId="01449C27">
          <wp:simplePos x="0" y="0"/>
          <wp:positionH relativeFrom="margin">
            <wp:posOffset>-617855</wp:posOffset>
          </wp:positionH>
          <wp:positionV relativeFrom="margin">
            <wp:posOffset>-515620</wp:posOffset>
          </wp:positionV>
          <wp:extent cx="2715260" cy="269240"/>
          <wp:effectExtent l="0" t="0" r="8890" b="0"/>
          <wp:wrapTight wrapText="bothSides">
            <wp:wrapPolygon edited="0">
              <wp:start x="0" y="0"/>
              <wp:lineTo x="0" y="19868"/>
              <wp:lineTo x="21519" y="19868"/>
              <wp:lineTo x="21519" y="12226"/>
              <wp:lineTo x="168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23457"/>
    <w:multiLevelType w:val="hybridMultilevel"/>
    <w:tmpl w:val="ADA2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A3679"/>
    <w:multiLevelType w:val="hybridMultilevel"/>
    <w:tmpl w:val="776AC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54"/>
    <w:rsid w:val="000053F8"/>
    <w:rsid w:val="00010DCB"/>
    <w:rsid w:val="00024D0A"/>
    <w:rsid w:val="000472DC"/>
    <w:rsid w:val="00070065"/>
    <w:rsid w:val="000A4FEE"/>
    <w:rsid w:val="000B5939"/>
    <w:rsid w:val="000C006A"/>
    <w:rsid w:val="000F05EA"/>
    <w:rsid w:val="00101199"/>
    <w:rsid w:val="00111CCE"/>
    <w:rsid w:val="001134E7"/>
    <w:rsid w:val="0017169E"/>
    <w:rsid w:val="001727CC"/>
    <w:rsid w:val="00190608"/>
    <w:rsid w:val="001B0995"/>
    <w:rsid w:val="001B0EE9"/>
    <w:rsid w:val="001B457E"/>
    <w:rsid w:val="001B65B3"/>
    <w:rsid w:val="001D1639"/>
    <w:rsid w:val="00223DAF"/>
    <w:rsid w:val="002408EA"/>
    <w:rsid w:val="002819D7"/>
    <w:rsid w:val="0029735E"/>
    <w:rsid w:val="002A243E"/>
    <w:rsid w:val="002A273A"/>
    <w:rsid w:val="002C1A7E"/>
    <w:rsid w:val="002D3376"/>
    <w:rsid w:val="002E6606"/>
    <w:rsid w:val="002F0B70"/>
    <w:rsid w:val="00311ED0"/>
    <w:rsid w:val="003648C5"/>
    <w:rsid w:val="003722FA"/>
    <w:rsid w:val="003C7AAF"/>
    <w:rsid w:val="00400987"/>
    <w:rsid w:val="004075B6"/>
    <w:rsid w:val="00420952"/>
    <w:rsid w:val="00446BEE"/>
    <w:rsid w:val="004A6F3E"/>
    <w:rsid w:val="004F5A0D"/>
    <w:rsid w:val="004F6436"/>
    <w:rsid w:val="005025A1"/>
    <w:rsid w:val="00544BEB"/>
    <w:rsid w:val="00562467"/>
    <w:rsid w:val="005703E5"/>
    <w:rsid w:val="005A482A"/>
    <w:rsid w:val="0060486B"/>
    <w:rsid w:val="006921E1"/>
    <w:rsid w:val="006B3D2D"/>
    <w:rsid w:val="006E1660"/>
    <w:rsid w:val="006F4B25"/>
    <w:rsid w:val="007001BE"/>
    <w:rsid w:val="00714331"/>
    <w:rsid w:val="00736348"/>
    <w:rsid w:val="0074292C"/>
    <w:rsid w:val="007F1EAF"/>
    <w:rsid w:val="00861B92"/>
    <w:rsid w:val="008814FB"/>
    <w:rsid w:val="008F5E30"/>
    <w:rsid w:val="009104D8"/>
    <w:rsid w:val="00914D7F"/>
    <w:rsid w:val="009B174F"/>
    <w:rsid w:val="009D1F54"/>
    <w:rsid w:val="009D6849"/>
    <w:rsid w:val="009E680B"/>
    <w:rsid w:val="00A15A1F"/>
    <w:rsid w:val="00A2782B"/>
    <w:rsid w:val="00A3325A"/>
    <w:rsid w:val="00A43013"/>
    <w:rsid w:val="00AB5BF1"/>
    <w:rsid w:val="00AF108A"/>
    <w:rsid w:val="00AF3918"/>
    <w:rsid w:val="00B02E55"/>
    <w:rsid w:val="00B036C1"/>
    <w:rsid w:val="00B5431F"/>
    <w:rsid w:val="00BB2FAE"/>
    <w:rsid w:val="00BE31DF"/>
    <w:rsid w:val="00BF7FE0"/>
    <w:rsid w:val="00C62E03"/>
    <w:rsid w:val="00C96411"/>
    <w:rsid w:val="00CA0CD9"/>
    <w:rsid w:val="00CF58B7"/>
    <w:rsid w:val="00CF6E6F"/>
    <w:rsid w:val="00D16441"/>
    <w:rsid w:val="00D351C1"/>
    <w:rsid w:val="00D35EFB"/>
    <w:rsid w:val="00D504B3"/>
    <w:rsid w:val="00D86BF0"/>
    <w:rsid w:val="00DC05D3"/>
    <w:rsid w:val="00DD0606"/>
    <w:rsid w:val="00DF1390"/>
    <w:rsid w:val="00E51920"/>
    <w:rsid w:val="00E64120"/>
    <w:rsid w:val="00E660A1"/>
    <w:rsid w:val="00F055F1"/>
    <w:rsid w:val="00F1774F"/>
    <w:rsid w:val="00F41913"/>
    <w:rsid w:val="00F610AF"/>
    <w:rsid w:val="00FA2C5A"/>
    <w:rsid w:val="00FC2D11"/>
    <w:rsid w:val="00FC6230"/>
    <w:rsid w:val="00FF422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AE420245-7B65-4196-8E80-D824E71C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uiPriority w:val="99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1D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2F"/>
    <w:pPr>
      <w:spacing w:before="120" w:line="360" w:lineRule="auto"/>
      <w:ind w:left="720"/>
      <w:contextualSpacing/>
    </w:pPr>
    <w:rPr>
      <w:rFonts w:ascii="Arial" w:eastAsiaTheme="minorEastAsia" w:hAnsi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A243E"/>
    <w:rPr>
      <w:color w:val="0000FF"/>
      <w:u w:val="single"/>
    </w:rPr>
  </w:style>
  <w:style w:type="character" w:customStyle="1" w:styleId="small">
    <w:name w:val="small"/>
    <w:basedOn w:val="DefaultParagraphFont"/>
    <w:rsid w:val="002A243E"/>
  </w:style>
  <w:style w:type="table" w:styleId="MediumList2-Accent6">
    <w:name w:val="Medium List 2 Accent 6"/>
    <w:basedOn w:val="TableNormal"/>
    <w:uiPriority w:val="66"/>
    <w:rsid w:val="001B09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101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G6Ambulight@nice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JHeaney\AppData\Local\Microsoft\Windows\Temporary%20Internet%20Files\Content.MSO\9A38B4F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4137-0ABA-4F94-8AAD-A3AABF3A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9A38B4F2</Template>
  <TotalTime>0</TotalTime>
  <Pages>1</Pages>
  <Words>40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Coleen Hey</dc:creator>
  <cp:lastModifiedBy>Joanne Heaney</cp:lastModifiedBy>
  <cp:revision>2</cp:revision>
  <dcterms:created xsi:type="dcterms:W3CDTF">2019-01-07T09:29:00Z</dcterms:created>
  <dcterms:modified xsi:type="dcterms:W3CDTF">2019-01-07T09:29:00Z</dcterms:modified>
</cp:coreProperties>
</file>