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rsidTr="00B7347F">
        <w:trPr>
          <w:cantSplit/>
          <w:trHeight w:val="2792"/>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rFonts w:cs="Arial"/>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14F2E" w:rsidRDefault="00F14F2E" w:rsidP="00914F46">
            <w:pPr>
              <w:rPr>
                <w:rFonts w:cs="Arial"/>
                <w:sz w:val="24"/>
                <w:szCs w:val="24"/>
              </w:rPr>
            </w:pPr>
          </w:p>
          <w:p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rsidR="00F14F2E" w:rsidRPr="00B7347F" w:rsidRDefault="00A81964" w:rsidP="00914F46">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rsidR="00F510F0" w:rsidRPr="00861041" w:rsidRDefault="00B7347F"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B7347F">
        <w:trPr>
          <w:cantSplit/>
          <w:trHeight w:val="1385"/>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751EC5" w:rsidRDefault="00751EC5" w:rsidP="00215BC8">
            <w:pPr>
              <w:pStyle w:val="BodyText"/>
              <w:rPr>
                <w:rFonts w:cs="Arial"/>
                <w:szCs w:val="22"/>
              </w:rPr>
            </w:pPr>
            <w:r>
              <w:rPr>
                <w:rFonts w:cs="Arial"/>
                <w:szCs w:val="22"/>
              </w:rPr>
              <w:t>Disclosure</w:t>
            </w:r>
          </w:p>
          <w:p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Default="00376A05" w:rsidP="00376A05">
            <w:pPr>
              <w:rPr>
                <w:rFonts w:cs="Arial"/>
                <w:b/>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p w:rsidR="00B7347F" w:rsidRDefault="00B7347F" w:rsidP="00376A05">
            <w:pPr>
              <w:rPr>
                <w:rFonts w:cs="Arial"/>
                <w:b/>
                <w:szCs w:val="22"/>
              </w:rPr>
            </w:pPr>
          </w:p>
          <w:p w:rsidR="00B7347F" w:rsidRPr="00810A2E" w:rsidRDefault="00B7347F" w:rsidP="00376A05">
            <w:pPr>
              <w:rPr>
                <w:rFonts w:cs="Arial"/>
                <w:szCs w:val="22"/>
              </w:rPr>
            </w:pPr>
          </w:p>
        </w:tc>
      </w:tr>
      <w:tr w:rsidR="0020118C"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rsidR="0020118C" w:rsidRDefault="00376A05" w:rsidP="00215BC8">
            <w:pPr>
              <w:rPr>
                <w:rFonts w:cs="Arial"/>
                <w:szCs w:val="22"/>
              </w:rPr>
            </w:pPr>
            <w:r>
              <w:rPr>
                <w:rFonts w:cs="Arial"/>
                <w:szCs w:val="22"/>
              </w:rPr>
              <w:t>[for office use only]</w:t>
            </w:r>
          </w:p>
          <w:p w:rsidR="00B7347F" w:rsidRDefault="00B7347F" w:rsidP="00215BC8">
            <w:pPr>
              <w:rPr>
                <w:rFonts w:cs="Arial"/>
                <w:szCs w:val="22"/>
              </w:rPr>
            </w:pPr>
          </w:p>
          <w:p w:rsidR="00B7347F" w:rsidRPr="00810A2E" w:rsidRDefault="00B7347F" w:rsidP="00215BC8">
            <w:pPr>
              <w:rPr>
                <w:rFonts w:cs="Arial"/>
                <w:szCs w:val="22"/>
              </w:rPr>
            </w:pPr>
          </w:p>
        </w:tc>
      </w:tr>
      <w:tr w:rsidR="00A812B3"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291821">
        <w:trPr>
          <w:cantSplit/>
          <w:trHeight w:val="330"/>
        </w:trPr>
        <w:tc>
          <w:tcPr>
            <w:tcW w:w="1804"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rsidR="00A812B3" w:rsidRPr="00992358" w:rsidRDefault="000D4EA3">
            <w:pPr>
              <w:rPr>
                <w:color w:val="FF0000"/>
                <w:sz w:val="20"/>
              </w:rPr>
            </w:pPr>
            <w:r>
              <w:rPr>
                <w:color w:val="FF0000"/>
                <w:sz w:val="20"/>
              </w:rPr>
              <w:t>55</w:t>
            </w:r>
          </w:p>
        </w:tc>
        <w:tc>
          <w:tcPr>
            <w:tcW w:w="8769"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291821">
        <w:trPr>
          <w:cantSplit/>
          <w:trHeight w:val="228"/>
        </w:trPr>
        <w:tc>
          <w:tcPr>
            <w:tcW w:w="14183" w:type="dxa"/>
            <w:gridSpan w:val="4"/>
            <w:tcBorders>
              <w:top w:val="single" w:sz="4" w:space="0" w:color="auto"/>
            </w:tcBorders>
          </w:tcPr>
          <w:p w:rsidR="00A812B3" w:rsidRPr="00A31B42" w:rsidRDefault="00A812B3">
            <w:pPr>
              <w:rPr>
                <w:b/>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2</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3</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6</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7</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8</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9</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10</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11</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12</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13</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44"/>
        </w:trPr>
        <w:tc>
          <w:tcPr>
            <w:tcW w:w="1804" w:type="dxa"/>
            <w:tcBorders>
              <w:top w:val="single" w:sz="4" w:space="0" w:color="auto"/>
            </w:tcBorders>
          </w:tcPr>
          <w:p w:rsidR="00A812B3" w:rsidRPr="00E2582E" w:rsidRDefault="00A812B3" w:rsidP="0044012A">
            <w:pPr>
              <w:jc w:val="center"/>
              <w:rPr>
                <w:sz w:val="20"/>
              </w:rPr>
            </w:pPr>
            <w:r>
              <w:rPr>
                <w:sz w:val="20"/>
              </w:rPr>
              <w:t>15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bl>
    <w:p w:rsidR="00B7347F" w:rsidRDefault="00B7347F">
      <w:pPr>
        <w:rPr>
          <w:sz w:val="20"/>
        </w:rPr>
      </w:pPr>
    </w:p>
    <w:p w:rsidR="001A1D8A" w:rsidRPr="00A71026" w:rsidRDefault="00676CE4">
      <w:pPr>
        <w:rPr>
          <w:sz w:val="20"/>
        </w:rPr>
      </w:pPr>
      <w:bookmarkStart w:id="0" w:name="_GoBack"/>
      <w:bookmarkEnd w:id="0"/>
      <w:r w:rsidRPr="00A71026">
        <w:rPr>
          <w:sz w:val="20"/>
        </w:rPr>
        <w:t>Add extra rows if needed</w:t>
      </w:r>
    </w:p>
    <w:p w:rsidR="00676CE4" w:rsidRDefault="00676CE4">
      <w:pPr>
        <w:rPr>
          <w:sz w:val="20"/>
        </w:rPr>
      </w:pPr>
    </w:p>
    <w:p w:rsidR="00777433" w:rsidRDefault="00777433">
      <w:pPr>
        <w:rPr>
          <w:sz w:val="20"/>
        </w:rPr>
      </w:pPr>
    </w:p>
    <w:p w:rsidR="00B7347F" w:rsidRDefault="00B7347F">
      <w:pPr>
        <w:rPr>
          <w:sz w:val="20"/>
        </w:rPr>
      </w:pPr>
    </w:p>
    <w:p w:rsidR="00B7347F" w:rsidRDefault="00B7347F">
      <w:pPr>
        <w:rPr>
          <w:sz w:val="20"/>
        </w:rPr>
      </w:pPr>
    </w:p>
    <w:p w:rsidR="00B7347F" w:rsidRDefault="00B7347F">
      <w:pPr>
        <w:rPr>
          <w:sz w:val="20"/>
        </w:rPr>
      </w:pPr>
    </w:p>
    <w:p w:rsidR="00B7347F" w:rsidRDefault="00B7347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29" w:rsidRDefault="00F85429" w:rsidP="00E66C63">
      <w:r>
        <w:separator/>
      </w:r>
    </w:p>
  </w:endnote>
  <w:endnote w:type="continuationSeparator" w:id="0">
    <w:p w:rsidR="00F85429" w:rsidRDefault="00F85429" w:rsidP="00E66C63">
      <w:r>
        <w:continuationSeparator/>
      </w:r>
    </w:p>
  </w:endnote>
  <w:endnote w:type="continuationNotice" w:id="1">
    <w:p w:rsidR="00F85429" w:rsidRDefault="00F85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hyperlink r:id="rId1" w:history="1">
      <w:r w:rsidR="00B7347F" w:rsidRPr="00B7347F">
        <w:rPr>
          <w:rFonts w:cs="Arial"/>
          <w:color w:val="005EA5"/>
        </w:rPr>
        <w:t>LACYPupdate@nice.org.uk</w:t>
      </w:r>
    </w:hyperlink>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29" w:rsidRDefault="00F85429" w:rsidP="00E66C63">
      <w:r>
        <w:separator/>
      </w:r>
    </w:p>
  </w:footnote>
  <w:footnote w:type="continuationSeparator" w:id="0">
    <w:p w:rsidR="00F85429" w:rsidRDefault="00F85429" w:rsidP="00E66C63">
      <w:r>
        <w:continuationSeparator/>
      </w:r>
    </w:p>
  </w:footnote>
  <w:footnote w:type="continuationNotice" w:id="1">
    <w:p w:rsidR="00F85429" w:rsidRDefault="00F854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71" w:rsidRDefault="00B7347F" w:rsidP="00A71026">
    <w:pPr>
      <w:pStyle w:val="Heading3"/>
      <w:jc w:val="left"/>
      <w:rPr>
        <w:bCs w:val="0"/>
        <w:sz w:val="28"/>
        <w:szCs w:val="28"/>
      </w:rPr>
    </w:pPr>
    <w:r>
      <w:t>Looked-after children and young people</w:t>
    </w:r>
    <w:r w:rsidR="00C97473">
      <w:rPr>
        <w:bCs w:val="0"/>
        <w:sz w:val="28"/>
        <w:szCs w:val="28"/>
      </w:rPr>
      <w:tab/>
    </w:r>
    <w:r w:rsidR="00777433">
      <w:rPr>
        <w:bCs w:val="0"/>
        <w:sz w:val="28"/>
        <w:szCs w:val="28"/>
      </w:rPr>
      <w:tab/>
    </w:r>
    <w:r w:rsidR="00777433">
      <w:rPr>
        <w:bCs w:val="0"/>
        <w:sz w:val="28"/>
        <w:szCs w:val="28"/>
      </w:rPr>
      <w:tab/>
    </w:r>
    <w:r>
      <w:rPr>
        <w:bCs w:val="0"/>
        <w:sz w:val="28"/>
        <w:szCs w:val="28"/>
      </w:rPr>
      <w:t xml:space="preserve">    </w:t>
    </w:r>
    <w:r>
      <w:rPr>
        <w:bCs w:val="0"/>
        <w:sz w:val="28"/>
        <w:szCs w:val="28"/>
      </w:rPr>
      <w:tab/>
    </w:r>
    <w:r>
      <w:rPr>
        <w:bCs w:val="0"/>
        <w:sz w:val="28"/>
        <w:szCs w:val="28"/>
      </w:rPr>
      <w:tab/>
      <w:t xml:space="preserve">         </w:t>
    </w:r>
    <w:r w:rsidR="00777433">
      <w:rPr>
        <w:bCs w:val="0"/>
        <w:sz w:val="28"/>
        <w:szCs w:val="28"/>
      </w:rPr>
      <w:tab/>
    </w:r>
    <w:r>
      <w:rPr>
        <w:noProof/>
        <w:lang w:eastAsia="en-GB"/>
      </w:rPr>
      <w:t xml:space="preserve">         </w:t>
    </w:r>
    <w:r w:rsidRPr="00E53E36">
      <w:rPr>
        <w:noProof/>
        <w:lang w:eastAsia="en-GB"/>
      </w:rPr>
      <w:drawing>
        <wp:inline distT="0" distB="0" distL="0" distR="0" wp14:anchorId="5DDB648F" wp14:editId="44AD981E">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rsidR="00B94F71" w:rsidRPr="00937F34" w:rsidRDefault="00B94F71" w:rsidP="00A71026">
    <w:pPr>
      <w:pStyle w:val="Header"/>
      <w:rPr>
        <w:b/>
        <w:bCs/>
      </w:rPr>
    </w:pPr>
  </w:p>
  <w:p w:rsidR="00B94F71" w:rsidRDefault="00B94F71">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B7347F">
      <w:rPr>
        <w:b/>
        <w:bCs/>
      </w:rPr>
      <w:t>by 5pm</w:t>
    </w:r>
    <w:r w:rsidRPr="00B7347F">
      <w:rPr>
        <w:b/>
        <w:bCs/>
      </w:rPr>
      <w:t xml:space="preserve"> on </w:t>
    </w:r>
    <w:r w:rsidR="00B7347F" w:rsidRPr="00B7347F">
      <w:rPr>
        <w:b/>
        <w:bCs/>
      </w:rPr>
      <w:t xml:space="preserve">11/02/19    </w:t>
    </w:r>
    <w:r w:rsidR="00B7347F">
      <w:rPr>
        <w:b/>
        <w:bCs/>
      </w:rPr>
      <w:t xml:space="preserve">          </w:t>
    </w:r>
    <w:r w:rsidR="00B7347F" w:rsidRPr="00B7347F">
      <w:rPr>
        <w:b/>
        <w:bCs/>
      </w:rPr>
      <w:t>E</w:t>
    </w:r>
    <w:r w:rsidR="00123009" w:rsidRPr="00B7347F">
      <w:rPr>
        <w:b/>
        <w:bCs/>
      </w:rPr>
      <w:t>mail</w:t>
    </w:r>
    <w:r w:rsidR="00123009" w:rsidRPr="00B7347F">
      <w:rPr>
        <w:bCs/>
      </w:rPr>
      <w:t>:</w:t>
    </w:r>
    <w:r w:rsidR="00777433" w:rsidRPr="00B7347F">
      <w:rPr>
        <w:bCs/>
      </w:rPr>
      <w:t xml:space="preserve"> </w:t>
    </w:r>
    <w:hyperlink r:id="rId2" w:history="1">
      <w:r w:rsidR="00B7347F" w:rsidRPr="00B7347F">
        <w:rPr>
          <w:rFonts w:cs="Arial"/>
          <w:color w:val="005EA5"/>
        </w:rPr>
        <w:t>LACYPupdate@nice.org.uk</w:t>
      </w:r>
    </w:hyperlink>
    <w:r w:rsidR="00B7347F">
      <w:rPr>
        <w:rFonts w:ascii="Lato" w:hAnsi="Lato"/>
        <w:color w:val="0E0E0E"/>
      </w:rPr>
      <w:t xml:space="preserve"> </w:t>
    </w:r>
  </w:p>
  <w:p w:rsidR="00777433" w:rsidRDefault="0077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29"/>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A054D7"/>
    <w:rsid w:val="00A31B42"/>
    <w:rsid w:val="00A45E86"/>
    <w:rsid w:val="00A71026"/>
    <w:rsid w:val="00A812B3"/>
    <w:rsid w:val="00A81964"/>
    <w:rsid w:val="00AA3AD7"/>
    <w:rsid w:val="00AA688C"/>
    <w:rsid w:val="00AB0DB5"/>
    <w:rsid w:val="00AD4CA3"/>
    <w:rsid w:val="00B070BA"/>
    <w:rsid w:val="00B07715"/>
    <w:rsid w:val="00B45B8B"/>
    <w:rsid w:val="00B62438"/>
    <w:rsid w:val="00B72EDF"/>
    <w:rsid w:val="00B7347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542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39538F-FD7F-4F08-B970-024DD6FC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CYP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ACYP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0files\2.%20Scope%20Consultation\2.%20FORM%20-%20SH%20scope%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7D09-B4C3-4996-9F8C-C430BE5E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(Aug 18)</Template>
  <TotalTime>8</TotalTime>
  <Pages>3</Pages>
  <Words>468</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3030</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Christina Barnes</cp:lastModifiedBy>
  <cp:revision>2</cp:revision>
  <cp:lastPrinted>2014-03-26T12:19:00Z</cp:lastPrinted>
  <dcterms:created xsi:type="dcterms:W3CDTF">2019-01-10T10:34:00Z</dcterms:created>
  <dcterms:modified xsi:type="dcterms:W3CDTF">2019-01-10T10:48:00Z</dcterms:modified>
</cp:coreProperties>
</file>