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7C1A"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2B46DEE7"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4B3FC3DE"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6849EDFE"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773C1B03" w14:textId="77777777" w:rsidR="00F14F2E" w:rsidRDefault="00F14F2E" w:rsidP="00914F46">
            <w:pPr>
              <w:rPr>
                <w:rFonts w:cs="Arial"/>
                <w:sz w:val="24"/>
                <w:szCs w:val="24"/>
              </w:rPr>
            </w:pPr>
          </w:p>
          <w:p w14:paraId="57E537F3"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0FA05AD8"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15C9C3B9" w14:textId="77777777"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14:paraId="78664CF9" w14:textId="77777777"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14:paraId="07A3D237" w14:textId="77777777" w:rsidR="00F14F2E" w:rsidRDefault="00F14F2E" w:rsidP="00914F46">
            <w:pPr>
              <w:rPr>
                <w:sz w:val="24"/>
                <w:szCs w:val="24"/>
              </w:rPr>
            </w:pPr>
          </w:p>
          <w:p w14:paraId="32C42EDF" w14:textId="77777777" w:rsidR="00F510F0" w:rsidRPr="00861041" w:rsidRDefault="00FC0092"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4E07963A"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8E21F1B"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75D02AD1"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4AA1634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41B041E" w14:textId="77777777" w:rsidR="00751EC5" w:rsidRDefault="00751EC5" w:rsidP="00215BC8">
            <w:pPr>
              <w:pStyle w:val="BodyText"/>
              <w:rPr>
                <w:rFonts w:cs="Arial"/>
                <w:szCs w:val="22"/>
              </w:rPr>
            </w:pPr>
            <w:r>
              <w:rPr>
                <w:rFonts w:cs="Arial"/>
                <w:szCs w:val="22"/>
              </w:rPr>
              <w:t>Disclosure</w:t>
            </w:r>
          </w:p>
          <w:p w14:paraId="6B79AC97"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5DF17D0"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01D6BC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C695C2D"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61020097" w14:textId="77777777" w:rsidR="00A812B3" w:rsidRPr="00810A2E" w:rsidRDefault="00A812B3" w:rsidP="00215BC8">
            <w:pPr>
              <w:rPr>
                <w:rFonts w:cs="Arial"/>
                <w:szCs w:val="22"/>
              </w:rPr>
            </w:pPr>
          </w:p>
          <w:p w14:paraId="24DD7D52"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1CC089EF"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3BDC6CE"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0280A82D" w14:textId="77777777" w:rsidR="0020118C" w:rsidRPr="00810A2E" w:rsidRDefault="00376A05" w:rsidP="00215BC8">
            <w:pPr>
              <w:rPr>
                <w:rFonts w:cs="Arial"/>
                <w:szCs w:val="22"/>
              </w:rPr>
            </w:pPr>
            <w:r>
              <w:rPr>
                <w:rFonts w:cs="Arial"/>
                <w:szCs w:val="22"/>
              </w:rPr>
              <w:t>[for office use only]</w:t>
            </w:r>
          </w:p>
        </w:tc>
      </w:tr>
      <w:tr w:rsidR="00A812B3" w14:paraId="0C69D3E9"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21786986" w14:textId="77777777" w:rsidR="00A812B3" w:rsidRDefault="00A812B3" w:rsidP="0044012A">
            <w:pPr>
              <w:jc w:val="center"/>
              <w:rPr>
                <w:b/>
                <w:bCs/>
              </w:rPr>
            </w:pPr>
          </w:p>
          <w:p w14:paraId="2375000A" w14:textId="77777777" w:rsidR="00A812B3" w:rsidRDefault="00A812B3" w:rsidP="0044012A">
            <w:pPr>
              <w:jc w:val="center"/>
              <w:rPr>
                <w:b/>
                <w:bCs/>
              </w:rPr>
            </w:pPr>
          </w:p>
          <w:p w14:paraId="5A8F489D" w14:textId="77777777" w:rsidR="00A812B3" w:rsidRDefault="00A812B3" w:rsidP="0044012A">
            <w:pPr>
              <w:jc w:val="center"/>
              <w:rPr>
                <w:b/>
                <w:bCs/>
              </w:rPr>
            </w:pPr>
            <w:r>
              <w:rPr>
                <w:b/>
                <w:bCs/>
              </w:rPr>
              <w:t>Comment</w:t>
            </w:r>
          </w:p>
          <w:p w14:paraId="45E185BA"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7D4107A" w14:textId="77777777" w:rsidR="00A812B3" w:rsidRDefault="00A812B3">
            <w:pPr>
              <w:jc w:val="center"/>
              <w:rPr>
                <w:b/>
                <w:bCs/>
              </w:rPr>
            </w:pPr>
          </w:p>
          <w:p w14:paraId="1D890558" w14:textId="77777777" w:rsidR="00A812B3" w:rsidRDefault="00A812B3">
            <w:pPr>
              <w:pStyle w:val="BodyText"/>
              <w:jc w:val="center"/>
            </w:pPr>
          </w:p>
          <w:p w14:paraId="2C9EBF89" w14:textId="77777777" w:rsidR="00A812B3" w:rsidRDefault="00A812B3">
            <w:pPr>
              <w:pStyle w:val="BodyText"/>
              <w:jc w:val="center"/>
            </w:pPr>
            <w:r>
              <w:t xml:space="preserve">Page </w:t>
            </w:r>
          </w:p>
          <w:p w14:paraId="6126B7F2" w14:textId="77777777" w:rsidR="00A812B3" w:rsidRDefault="00A812B3">
            <w:pPr>
              <w:pStyle w:val="BodyText"/>
              <w:jc w:val="center"/>
            </w:pPr>
            <w:r>
              <w:t>number</w:t>
            </w:r>
          </w:p>
          <w:p w14:paraId="256B9C34" w14:textId="77777777" w:rsidR="00A812B3" w:rsidRDefault="00A812B3">
            <w:pPr>
              <w:jc w:val="center"/>
              <w:rPr>
                <w:b/>
                <w:bCs/>
              </w:rPr>
            </w:pPr>
          </w:p>
          <w:p w14:paraId="2C542FD6"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4BC0061" w14:textId="77777777" w:rsidR="00A812B3" w:rsidRDefault="00A812B3">
            <w:pPr>
              <w:pStyle w:val="Heading1"/>
              <w:jc w:val="center"/>
            </w:pPr>
          </w:p>
          <w:p w14:paraId="2B6768B3" w14:textId="77777777" w:rsidR="00A812B3" w:rsidRDefault="00A812B3" w:rsidP="00A812B3"/>
          <w:p w14:paraId="39285E3D" w14:textId="77777777" w:rsidR="00A812B3" w:rsidRDefault="002F0372" w:rsidP="00A812B3">
            <w:pPr>
              <w:jc w:val="center"/>
              <w:rPr>
                <w:b/>
              </w:rPr>
            </w:pPr>
            <w:r>
              <w:rPr>
                <w:b/>
              </w:rPr>
              <w:t>Line</w:t>
            </w:r>
          </w:p>
          <w:p w14:paraId="5CB42160" w14:textId="77777777" w:rsidR="00A812B3" w:rsidRDefault="00A812B3" w:rsidP="00A812B3">
            <w:pPr>
              <w:jc w:val="center"/>
              <w:rPr>
                <w:b/>
              </w:rPr>
            </w:pPr>
            <w:r w:rsidRPr="00A812B3">
              <w:rPr>
                <w:b/>
              </w:rPr>
              <w:t>number</w:t>
            </w:r>
          </w:p>
          <w:p w14:paraId="05714A34" w14:textId="77777777" w:rsidR="00A812B3" w:rsidRDefault="00A812B3" w:rsidP="00A812B3">
            <w:pPr>
              <w:jc w:val="center"/>
              <w:rPr>
                <w:b/>
              </w:rPr>
            </w:pPr>
          </w:p>
          <w:p w14:paraId="663856B3"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1A62F882" w14:textId="77777777" w:rsidR="00A812B3" w:rsidRDefault="00A812B3">
            <w:pPr>
              <w:pStyle w:val="Heading1"/>
              <w:jc w:val="center"/>
            </w:pPr>
          </w:p>
          <w:p w14:paraId="61E440C8" w14:textId="77777777" w:rsidR="00A812B3" w:rsidRDefault="00A812B3">
            <w:pPr>
              <w:pStyle w:val="Heading1"/>
              <w:jc w:val="center"/>
              <w:rPr>
                <w:sz w:val="24"/>
              </w:rPr>
            </w:pPr>
            <w:r>
              <w:rPr>
                <w:sz w:val="24"/>
              </w:rPr>
              <w:t>Comments</w:t>
            </w:r>
          </w:p>
          <w:p w14:paraId="0C962348" w14:textId="77777777" w:rsidR="00A812B3" w:rsidRDefault="00A812B3">
            <w:pPr>
              <w:rPr>
                <w:sz w:val="24"/>
              </w:rPr>
            </w:pPr>
          </w:p>
          <w:p w14:paraId="76D446D6" w14:textId="77777777" w:rsidR="00A812B3" w:rsidRDefault="00C97473">
            <w:pPr>
              <w:jc w:val="center"/>
              <w:rPr>
                <w:sz w:val="24"/>
              </w:rPr>
            </w:pPr>
            <w:r>
              <w:rPr>
                <w:sz w:val="24"/>
              </w:rPr>
              <w:t>I</w:t>
            </w:r>
            <w:r w:rsidR="00A812B3">
              <w:rPr>
                <w:sz w:val="24"/>
              </w:rPr>
              <w:t>nsert each comment in a new row.</w:t>
            </w:r>
          </w:p>
          <w:p w14:paraId="48AE7D19" w14:textId="77777777" w:rsidR="00A812B3" w:rsidRDefault="00A812B3">
            <w:pPr>
              <w:jc w:val="center"/>
              <w:rPr>
                <w:sz w:val="24"/>
              </w:rPr>
            </w:pPr>
          </w:p>
          <w:p w14:paraId="6901FD93"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3B7D6F56" w14:textId="77777777" w:rsidTr="00291821">
        <w:trPr>
          <w:cantSplit/>
          <w:trHeight w:val="330"/>
        </w:trPr>
        <w:tc>
          <w:tcPr>
            <w:tcW w:w="1804" w:type="dxa"/>
            <w:tcBorders>
              <w:top w:val="single" w:sz="4" w:space="0" w:color="auto"/>
            </w:tcBorders>
          </w:tcPr>
          <w:p w14:paraId="52F34D83"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5AF17973"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CCD08F7"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60DDE3EA"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3ED0992" w14:textId="77777777" w:rsidTr="00291821">
        <w:trPr>
          <w:cantSplit/>
          <w:trHeight w:val="228"/>
        </w:trPr>
        <w:tc>
          <w:tcPr>
            <w:tcW w:w="14183" w:type="dxa"/>
            <w:gridSpan w:val="4"/>
            <w:tcBorders>
              <w:top w:val="single" w:sz="4" w:space="0" w:color="auto"/>
            </w:tcBorders>
          </w:tcPr>
          <w:p w14:paraId="5624FC39" w14:textId="77777777" w:rsidR="00A812B3" w:rsidRPr="00A31B42" w:rsidRDefault="00A812B3">
            <w:pPr>
              <w:rPr>
                <w:b/>
                <w:sz w:val="20"/>
              </w:rPr>
            </w:pPr>
          </w:p>
        </w:tc>
      </w:tr>
      <w:tr w:rsidR="00A812B3" w:rsidRPr="00E2582E" w14:paraId="60F0C15D" w14:textId="77777777" w:rsidTr="00291821">
        <w:trPr>
          <w:cantSplit/>
          <w:trHeight w:val="228"/>
        </w:trPr>
        <w:tc>
          <w:tcPr>
            <w:tcW w:w="1804" w:type="dxa"/>
            <w:tcBorders>
              <w:top w:val="single" w:sz="4" w:space="0" w:color="auto"/>
            </w:tcBorders>
          </w:tcPr>
          <w:p w14:paraId="17951157"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4CC6EE47" w14:textId="77777777" w:rsidR="00A812B3" w:rsidRPr="005A45BD" w:rsidRDefault="00A812B3" w:rsidP="00274768">
            <w:pPr>
              <w:rPr>
                <w:rFonts w:cs="Arial"/>
                <w:sz w:val="20"/>
              </w:rPr>
            </w:pPr>
          </w:p>
        </w:tc>
        <w:tc>
          <w:tcPr>
            <w:tcW w:w="1804" w:type="dxa"/>
            <w:tcBorders>
              <w:top w:val="single" w:sz="4" w:space="0" w:color="auto"/>
            </w:tcBorders>
          </w:tcPr>
          <w:p w14:paraId="06AFF210" w14:textId="77777777" w:rsidR="00A812B3" w:rsidRPr="005A45BD" w:rsidRDefault="00A812B3" w:rsidP="00274768">
            <w:pPr>
              <w:rPr>
                <w:rFonts w:cs="Arial"/>
                <w:sz w:val="20"/>
              </w:rPr>
            </w:pPr>
          </w:p>
        </w:tc>
        <w:tc>
          <w:tcPr>
            <w:tcW w:w="8769" w:type="dxa"/>
            <w:tcBorders>
              <w:top w:val="single" w:sz="4" w:space="0" w:color="auto"/>
            </w:tcBorders>
          </w:tcPr>
          <w:p w14:paraId="26E6023E" w14:textId="77777777" w:rsidR="00A812B3" w:rsidRPr="005A45BD" w:rsidRDefault="00A812B3" w:rsidP="00274768">
            <w:pPr>
              <w:rPr>
                <w:rFonts w:cs="Arial"/>
                <w:sz w:val="20"/>
              </w:rPr>
            </w:pPr>
          </w:p>
        </w:tc>
      </w:tr>
      <w:tr w:rsidR="00A812B3" w:rsidRPr="00E2582E" w14:paraId="4D44F84F" w14:textId="77777777" w:rsidTr="00291821">
        <w:trPr>
          <w:cantSplit/>
          <w:trHeight w:val="228"/>
        </w:trPr>
        <w:tc>
          <w:tcPr>
            <w:tcW w:w="1804" w:type="dxa"/>
            <w:tcBorders>
              <w:top w:val="single" w:sz="4" w:space="0" w:color="auto"/>
            </w:tcBorders>
          </w:tcPr>
          <w:p w14:paraId="0F36F982"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4B0EB935" w14:textId="77777777" w:rsidR="00A812B3" w:rsidRPr="005A45BD" w:rsidRDefault="00A812B3" w:rsidP="00274768">
            <w:pPr>
              <w:rPr>
                <w:rFonts w:cs="Arial"/>
                <w:sz w:val="20"/>
              </w:rPr>
            </w:pPr>
          </w:p>
        </w:tc>
        <w:tc>
          <w:tcPr>
            <w:tcW w:w="1804" w:type="dxa"/>
            <w:tcBorders>
              <w:top w:val="single" w:sz="4" w:space="0" w:color="auto"/>
            </w:tcBorders>
          </w:tcPr>
          <w:p w14:paraId="0EE3FCF3" w14:textId="77777777" w:rsidR="00A812B3" w:rsidRPr="005A45BD" w:rsidRDefault="00A812B3" w:rsidP="00274768">
            <w:pPr>
              <w:rPr>
                <w:rFonts w:cs="Arial"/>
                <w:sz w:val="20"/>
              </w:rPr>
            </w:pPr>
          </w:p>
        </w:tc>
        <w:tc>
          <w:tcPr>
            <w:tcW w:w="8769" w:type="dxa"/>
            <w:tcBorders>
              <w:top w:val="single" w:sz="4" w:space="0" w:color="auto"/>
            </w:tcBorders>
          </w:tcPr>
          <w:p w14:paraId="5B6BAFD2" w14:textId="77777777" w:rsidR="00A812B3" w:rsidRPr="005A45BD" w:rsidRDefault="00A812B3" w:rsidP="00274768">
            <w:pPr>
              <w:rPr>
                <w:rFonts w:cs="Arial"/>
                <w:sz w:val="20"/>
              </w:rPr>
            </w:pPr>
          </w:p>
        </w:tc>
      </w:tr>
      <w:tr w:rsidR="00A812B3" w:rsidRPr="00E2582E" w14:paraId="0219389C" w14:textId="77777777" w:rsidTr="00291821">
        <w:trPr>
          <w:cantSplit/>
          <w:trHeight w:val="228"/>
        </w:trPr>
        <w:tc>
          <w:tcPr>
            <w:tcW w:w="1804" w:type="dxa"/>
            <w:tcBorders>
              <w:top w:val="single" w:sz="4" w:space="0" w:color="auto"/>
            </w:tcBorders>
          </w:tcPr>
          <w:p w14:paraId="69F6D38D"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D1EB4CB" w14:textId="77777777" w:rsidR="00A812B3" w:rsidRPr="005A45BD" w:rsidRDefault="00A812B3" w:rsidP="00274768">
            <w:pPr>
              <w:rPr>
                <w:rFonts w:cs="Arial"/>
                <w:sz w:val="20"/>
              </w:rPr>
            </w:pPr>
          </w:p>
        </w:tc>
        <w:tc>
          <w:tcPr>
            <w:tcW w:w="1804" w:type="dxa"/>
            <w:tcBorders>
              <w:top w:val="single" w:sz="4" w:space="0" w:color="auto"/>
            </w:tcBorders>
          </w:tcPr>
          <w:p w14:paraId="5E0AB127" w14:textId="77777777" w:rsidR="00A812B3" w:rsidRPr="005A45BD" w:rsidRDefault="00A812B3" w:rsidP="00274768">
            <w:pPr>
              <w:rPr>
                <w:rFonts w:cs="Arial"/>
                <w:sz w:val="20"/>
              </w:rPr>
            </w:pPr>
          </w:p>
        </w:tc>
        <w:tc>
          <w:tcPr>
            <w:tcW w:w="8769" w:type="dxa"/>
            <w:tcBorders>
              <w:top w:val="single" w:sz="4" w:space="0" w:color="auto"/>
            </w:tcBorders>
          </w:tcPr>
          <w:p w14:paraId="5B3B041A" w14:textId="77777777" w:rsidR="00A812B3" w:rsidRPr="005A45BD" w:rsidRDefault="00A812B3" w:rsidP="00274768">
            <w:pPr>
              <w:rPr>
                <w:rFonts w:cs="Arial"/>
                <w:sz w:val="20"/>
              </w:rPr>
            </w:pPr>
          </w:p>
        </w:tc>
      </w:tr>
      <w:tr w:rsidR="00A812B3" w:rsidRPr="00E2582E" w14:paraId="07C59662" w14:textId="77777777" w:rsidTr="00291821">
        <w:trPr>
          <w:cantSplit/>
          <w:trHeight w:val="228"/>
        </w:trPr>
        <w:tc>
          <w:tcPr>
            <w:tcW w:w="1804" w:type="dxa"/>
            <w:tcBorders>
              <w:top w:val="single" w:sz="4" w:space="0" w:color="auto"/>
            </w:tcBorders>
          </w:tcPr>
          <w:p w14:paraId="1C9D6003"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5C79146E" w14:textId="77777777" w:rsidR="00A812B3" w:rsidRPr="00E2582E" w:rsidRDefault="00A812B3">
            <w:pPr>
              <w:rPr>
                <w:sz w:val="20"/>
              </w:rPr>
            </w:pPr>
          </w:p>
        </w:tc>
        <w:tc>
          <w:tcPr>
            <w:tcW w:w="1804" w:type="dxa"/>
            <w:tcBorders>
              <w:top w:val="single" w:sz="4" w:space="0" w:color="auto"/>
            </w:tcBorders>
          </w:tcPr>
          <w:p w14:paraId="2C11996D" w14:textId="77777777" w:rsidR="00A812B3" w:rsidRPr="00E2582E" w:rsidRDefault="00A812B3">
            <w:pPr>
              <w:rPr>
                <w:sz w:val="20"/>
              </w:rPr>
            </w:pPr>
          </w:p>
        </w:tc>
        <w:tc>
          <w:tcPr>
            <w:tcW w:w="8769" w:type="dxa"/>
            <w:tcBorders>
              <w:top w:val="single" w:sz="4" w:space="0" w:color="auto"/>
            </w:tcBorders>
          </w:tcPr>
          <w:p w14:paraId="3A37BFCB" w14:textId="77777777" w:rsidR="00A812B3" w:rsidRPr="00E2582E" w:rsidRDefault="00A812B3">
            <w:pPr>
              <w:rPr>
                <w:sz w:val="20"/>
              </w:rPr>
            </w:pPr>
          </w:p>
        </w:tc>
      </w:tr>
      <w:tr w:rsidR="00A812B3" w:rsidRPr="00E2582E" w14:paraId="2A09AD9C" w14:textId="77777777" w:rsidTr="00291821">
        <w:trPr>
          <w:cantSplit/>
          <w:trHeight w:val="228"/>
        </w:trPr>
        <w:tc>
          <w:tcPr>
            <w:tcW w:w="1804" w:type="dxa"/>
            <w:tcBorders>
              <w:top w:val="single" w:sz="4" w:space="0" w:color="auto"/>
            </w:tcBorders>
          </w:tcPr>
          <w:p w14:paraId="4226D397"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66902537" w14:textId="77777777" w:rsidR="00A812B3" w:rsidRPr="00E2582E" w:rsidRDefault="00A812B3">
            <w:pPr>
              <w:rPr>
                <w:sz w:val="20"/>
              </w:rPr>
            </w:pPr>
          </w:p>
        </w:tc>
        <w:tc>
          <w:tcPr>
            <w:tcW w:w="1804" w:type="dxa"/>
            <w:tcBorders>
              <w:top w:val="single" w:sz="4" w:space="0" w:color="auto"/>
            </w:tcBorders>
          </w:tcPr>
          <w:p w14:paraId="42F09542" w14:textId="77777777" w:rsidR="00A812B3" w:rsidRPr="00E2582E" w:rsidRDefault="00A812B3">
            <w:pPr>
              <w:rPr>
                <w:sz w:val="20"/>
              </w:rPr>
            </w:pPr>
          </w:p>
        </w:tc>
        <w:tc>
          <w:tcPr>
            <w:tcW w:w="8769" w:type="dxa"/>
            <w:tcBorders>
              <w:top w:val="single" w:sz="4" w:space="0" w:color="auto"/>
            </w:tcBorders>
          </w:tcPr>
          <w:p w14:paraId="229ADC7F" w14:textId="77777777" w:rsidR="00A812B3" w:rsidRPr="00E2582E" w:rsidRDefault="00A812B3">
            <w:pPr>
              <w:rPr>
                <w:sz w:val="20"/>
              </w:rPr>
            </w:pPr>
          </w:p>
        </w:tc>
      </w:tr>
      <w:tr w:rsidR="00A812B3" w:rsidRPr="00E2582E" w14:paraId="490E55DE" w14:textId="77777777" w:rsidTr="00291821">
        <w:trPr>
          <w:cantSplit/>
          <w:trHeight w:val="228"/>
        </w:trPr>
        <w:tc>
          <w:tcPr>
            <w:tcW w:w="1804" w:type="dxa"/>
            <w:tcBorders>
              <w:top w:val="single" w:sz="4" w:space="0" w:color="auto"/>
            </w:tcBorders>
          </w:tcPr>
          <w:p w14:paraId="5055F95C"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0D4C2766" w14:textId="77777777" w:rsidR="00A812B3" w:rsidRPr="00E2582E" w:rsidRDefault="00A812B3">
            <w:pPr>
              <w:rPr>
                <w:sz w:val="20"/>
              </w:rPr>
            </w:pPr>
          </w:p>
        </w:tc>
        <w:tc>
          <w:tcPr>
            <w:tcW w:w="1804" w:type="dxa"/>
            <w:tcBorders>
              <w:top w:val="single" w:sz="4" w:space="0" w:color="auto"/>
            </w:tcBorders>
          </w:tcPr>
          <w:p w14:paraId="3D9039E3" w14:textId="77777777" w:rsidR="00A812B3" w:rsidRPr="00E2582E" w:rsidRDefault="00A812B3">
            <w:pPr>
              <w:rPr>
                <w:sz w:val="20"/>
              </w:rPr>
            </w:pPr>
          </w:p>
        </w:tc>
        <w:tc>
          <w:tcPr>
            <w:tcW w:w="8769" w:type="dxa"/>
            <w:tcBorders>
              <w:top w:val="single" w:sz="4" w:space="0" w:color="auto"/>
            </w:tcBorders>
          </w:tcPr>
          <w:p w14:paraId="61099E64" w14:textId="77777777" w:rsidR="00A812B3" w:rsidRPr="00E2582E" w:rsidRDefault="00A812B3">
            <w:pPr>
              <w:rPr>
                <w:sz w:val="20"/>
              </w:rPr>
            </w:pPr>
          </w:p>
        </w:tc>
      </w:tr>
      <w:tr w:rsidR="00A812B3" w:rsidRPr="00E2582E" w14:paraId="44F6E1B9" w14:textId="77777777" w:rsidTr="00291821">
        <w:trPr>
          <w:cantSplit/>
          <w:trHeight w:val="228"/>
        </w:trPr>
        <w:tc>
          <w:tcPr>
            <w:tcW w:w="1804" w:type="dxa"/>
            <w:tcBorders>
              <w:top w:val="single" w:sz="4" w:space="0" w:color="auto"/>
            </w:tcBorders>
          </w:tcPr>
          <w:p w14:paraId="460102EF"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2FDA6A22" w14:textId="77777777" w:rsidR="00A812B3" w:rsidRPr="00E2582E" w:rsidRDefault="00A812B3">
            <w:pPr>
              <w:rPr>
                <w:sz w:val="20"/>
              </w:rPr>
            </w:pPr>
          </w:p>
        </w:tc>
        <w:tc>
          <w:tcPr>
            <w:tcW w:w="1804" w:type="dxa"/>
            <w:tcBorders>
              <w:top w:val="single" w:sz="4" w:space="0" w:color="auto"/>
            </w:tcBorders>
          </w:tcPr>
          <w:p w14:paraId="692675FD" w14:textId="77777777" w:rsidR="00A812B3" w:rsidRPr="00E2582E" w:rsidRDefault="00A812B3">
            <w:pPr>
              <w:rPr>
                <w:sz w:val="20"/>
              </w:rPr>
            </w:pPr>
          </w:p>
        </w:tc>
        <w:tc>
          <w:tcPr>
            <w:tcW w:w="8769" w:type="dxa"/>
            <w:tcBorders>
              <w:top w:val="single" w:sz="4" w:space="0" w:color="auto"/>
            </w:tcBorders>
          </w:tcPr>
          <w:p w14:paraId="03894A5F" w14:textId="77777777" w:rsidR="00A812B3" w:rsidRPr="00E2582E" w:rsidRDefault="00A812B3">
            <w:pPr>
              <w:rPr>
                <w:sz w:val="20"/>
              </w:rPr>
            </w:pPr>
          </w:p>
        </w:tc>
      </w:tr>
      <w:tr w:rsidR="00A812B3" w:rsidRPr="00E2582E" w14:paraId="52EB0A94" w14:textId="77777777" w:rsidTr="00291821">
        <w:trPr>
          <w:cantSplit/>
          <w:trHeight w:val="228"/>
        </w:trPr>
        <w:tc>
          <w:tcPr>
            <w:tcW w:w="1804" w:type="dxa"/>
            <w:tcBorders>
              <w:top w:val="single" w:sz="4" w:space="0" w:color="auto"/>
            </w:tcBorders>
          </w:tcPr>
          <w:p w14:paraId="4E3E4D6C"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472D128F" w14:textId="77777777" w:rsidR="00A812B3" w:rsidRPr="00E2582E" w:rsidRDefault="00A812B3">
            <w:pPr>
              <w:rPr>
                <w:sz w:val="20"/>
              </w:rPr>
            </w:pPr>
          </w:p>
        </w:tc>
        <w:tc>
          <w:tcPr>
            <w:tcW w:w="1804" w:type="dxa"/>
            <w:tcBorders>
              <w:top w:val="single" w:sz="4" w:space="0" w:color="auto"/>
            </w:tcBorders>
          </w:tcPr>
          <w:p w14:paraId="272DC820" w14:textId="77777777" w:rsidR="00A812B3" w:rsidRPr="00E2582E" w:rsidRDefault="00A812B3">
            <w:pPr>
              <w:rPr>
                <w:sz w:val="20"/>
              </w:rPr>
            </w:pPr>
          </w:p>
        </w:tc>
        <w:tc>
          <w:tcPr>
            <w:tcW w:w="8769" w:type="dxa"/>
            <w:tcBorders>
              <w:top w:val="single" w:sz="4" w:space="0" w:color="auto"/>
            </w:tcBorders>
          </w:tcPr>
          <w:p w14:paraId="226334BD" w14:textId="77777777" w:rsidR="00A812B3" w:rsidRPr="00E2582E" w:rsidRDefault="00A812B3">
            <w:pPr>
              <w:rPr>
                <w:sz w:val="20"/>
              </w:rPr>
            </w:pPr>
          </w:p>
        </w:tc>
      </w:tr>
      <w:tr w:rsidR="00A812B3" w:rsidRPr="00E2582E" w14:paraId="208995E6" w14:textId="77777777" w:rsidTr="00291821">
        <w:trPr>
          <w:cantSplit/>
          <w:trHeight w:val="228"/>
        </w:trPr>
        <w:tc>
          <w:tcPr>
            <w:tcW w:w="1804" w:type="dxa"/>
            <w:tcBorders>
              <w:top w:val="single" w:sz="4" w:space="0" w:color="auto"/>
            </w:tcBorders>
          </w:tcPr>
          <w:p w14:paraId="1E01BA64"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43585403" w14:textId="77777777" w:rsidR="00A812B3" w:rsidRPr="00E2582E" w:rsidRDefault="00A812B3">
            <w:pPr>
              <w:rPr>
                <w:sz w:val="20"/>
              </w:rPr>
            </w:pPr>
          </w:p>
        </w:tc>
        <w:tc>
          <w:tcPr>
            <w:tcW w:w="1804" w:type="dxa"/>
            <w:tcBorders>
              <w:top w:val="single" w:sz="4" w:space="0" w:color="auto"/>
            </w:tcBorders>
          </w:tcPr>
          <w:p w14:paraId="2E9BCE15" w14:textId="77777777" w:rsidR="00A812B3" w:rsidRPr="00E2582E" w:rsidRDefault="00A812B3">
            <w:pPr>
              <w:rPr>
                <w:sz w:val="20"/>
              </w:rPr>
            </w:pPr>
          </w:p>
        </w:tc>
        <w:tc>
          <w:tcPr>
            <w:tcW w:w="8769" w:type="dxa"/>
            <w:tcBorders>
              <w:top w:val="single" w:sz="4" w:space="0" w:color="auto"/>
            </w:tcBorders>
          </w:tcPr>
          <w:p w14:paraId="2A3DD10C" w14:textId="77777777" w:rsidR="00A812B3" w:rsidRPr="00E2582E" w:rsidRDefault="00A812B3">
            <w:pPr>
              <w:rPr>
                <w:sz w:val="20"/>
              </w:rPr>
            </w:pPr>
          </w:p>
        </w:tc>
      </w:tr>
      <w:tr w:rsidR="00A812B3" w:rsidRPr="00E2582E" w14:paraId="32DE17DA" w14:textId="77777777" w:rsidTr="00291821">
        <w:trPr>
          <w:cantSplit/>
          <w:trHeight w:val="228"/>
        </w:trPr>
        <w:tc>
          <w:tcPr>
            <w:tcW w:w="1804" w:type="dxa"/>
            <w:tcBorders>
              <w:top w:val="single" w:sz="4" w:space="0" w:color="auto"/>
            </w:tcBorders>
          </w:tcPr>
          <w:p w14:paraId="5948588B"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4779AAFB" w14:textId="77777777" w:rsidR="00A812B3" w:rsidRPr="00E2582E" w:rsidRDefault="00A812B3">
            <w:pPr>
              <w:rPr>
                <w:sz w:val="20"/>
              </w:rPr>
            </w:pPr>
          </w:p>
        </w:tc>
        <w:tc>
          <w:tcPr>
            <w:tcW w:w="1804" w:type="dxa"/>
            <w:tcBorders>
              <w:top w:val="single" w:sz="4" w:space="0" w:color="auto"/>
            </w:tcBorders>
          </w:tcPr>
          <w:p w14:paraId="21A13AE6" w14:textId="77777777" w:rsidR="00A812B3" w:rsidRPr="00E2582E" w:rsidRDefault="00A812B3">
            <w:pPr>
              <w:rPr>
                <w:sz w:val="20"/>
              </w:rPr>
            </w:pPr>
          </w:p>
        </w:tc>
        <w:tc>
          <w:tcPr>
            <w:tcW w:w="8769" w:type="dxa"/>
            <w:tcBorders>
              <w:top w:val="single" w:sz="4" w:space="0" w:color="auto"/>
            </w:tcBorders>
          </w:tcPr>
          <w:p w14:paraId="415D499E" w14:textId="77777777" w:rsidR="00A812B3" w:rsidRPr="00E2582E" w:rsidRDefault="00A812B3">
            <w:pPr>
              <w:rPr>
                <w:sz w:val="20"/>
              </w:rPr>
            </w:pPr>
          </w:p>
        </w:tc>
      </w:tr>
      <w:tr w:rsidR="00A812B3" w:rsidRPr="00E2582E" w14:paraId="2A4A97FA" w14:textId="77777777" w:rsidTr="00291821">
        <w:trPr>
          <w:cantSplit/>
          <w:trHeight w:val="228"/>
        </w:trPr>
        <w:tc>
          <w:tcPr>
            <w:tcW w:w="1804" w:type="dxa"/>
            <w:tcBorders>
              <w:top w:val="single" w:sz="4" w:space="0" w:color="auto"/>
            </w:tcBorders>
          </w:tcPr>
          <w:p w14:paraId="0D45DDCA"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4C5A4ED2" w14:textId="77777777" w:rsidR="00A812B3" w:rsidRPr="00E2582E" w:rsidRDefault="00A812B3">
            <w:pPr>
              <w:rPr>
                <w:sz w:val="20"/>
              </w:rPr>
            </w:pPr>
          </w:p>
        </w:tc>
        <w:tc>
          <w:tcPr>
            <w:tcW w:w="1804" w:type="dxa"/>
            <w:tcBorders>
              <w:top w:val="single" w:sz="4" w:space="0" w:color="auto"/>
            </w:tcBorders>
          </w:tcPr>
          <w:p w14:paraId="3F8EB038" w14:textId="77777777" w:rsidR="00A812B3" w:rsidRPr="00E2582E" w:rsidRDefault="00A812B3">
            <w:pPr>
              <w:rPr>
                <w:sz w:val="20"/>
              </w:rPr>
            </w:pPr>
          </w:p>
        </w:tc>
        <w:tc>
          <w:tcPr>
            <w:tcW w:w="8769" w:type="dxa"/>
            <w:tcBorders>
              <w:top w:val="single" w:sz="4" w:space="0" w:color="auto"/>
            </w:tcBorders>
          </w:tcPr>
          <w:p w14:paraId="600B3DB1" w14:textId="77777777" w:rsidR="00A812B3" w:rsidRPr="00E2582E" w:rsidRDefault="00A812B3">
            <w:pPr>
              <w:rPr>
                <w:sz w:val="20"/>
              </w:rPr>
            </w:pPr>
          </w:p>
        </w:tc>
      </w:tr>
      <w:tr w:rsidR="00A812B3" w:rsidRPr="00E2582E" w14:paraId="1AA31AD0" w14:textId="77777777" w:rsidTr="00291821">
        <w:trPr>
          <w:cantSplit/>
          <w:trHeight w:val="228"/>
        </w:trPr>
        <w:tc>
          <w:tcPr>
            <w:tcW w:w="1804" w:type="dxa"/>
            <w:tcBorders>
              <w:top w:val="single" w:sz="4" w:space="0" w:color="auto"/>
            </w:tcBorders>
          </w:tcPr>
          <w:p w14:paraId="0AB52226"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61EBB47D" w14:textId="77777777" w:rsidR="00A812B3" w:rsidRPr="00E2582E" w:rsidRDefault="00A812B3">
            <w:pPr>
              <w:rPr>
                <w:sz w:val="20"/>
              </w:rPr>
            </w:pPr>
          </w:p>
        </w:tc>
        <w:tc>
          <w:tcPr>
            <w:tcW w:w="1804" w:type="dxa"/>
            <w:tcBorders>
              <w:top w:val="single" w:sz="4" w:space="0" w:color="auto"/>
            </w:tcBorders>
          </w:tcPr>
          <w:p w14:paraId="2A781174" w14:textId="77777777" w:rsidR="00A812B3" w:rsidRPr="00E2582E" w:rsidRDefault="00A812B3">
            <w:pPr>
              <w:rPr>
                <w:sz w:val="20"/>
              </w:rPr>
            </w:pPr>
          </w:p>
        </w:tc>
        <w:tc>
          <w:tcPr>
            <w:tcW w:w="8769" w:type="dxa"/>
            <w:tcBorders>
              <w:top w:val="single" w:sz="4" w:space="0" w:color="auto"/>
            </w:tcBorders>
          </w:tcPr>
          <w:p w14:paraId="5B425426" w14:textId="77777777" w:rsidR="00A812B3" w:rsidRPr="00E2582E" w:rsidRDefault="00A812B3">
            <w:pPr>
              <w:rPr>
                <w:sz w:val="20"/>
              </w:rPr>
            </w:pPr>
          </w:p>
        </w:tc>
      </w:tr>
      <w:tr w:rsidR="00A812B3" w:rsidRPr="00E2582E" w14:paraId="4D066199" w14:textId="77777777" w:rsidTr="00291821">
        <w:trPr>
          <w:cantSplit/>
          <w:trHeight w:val="228"/>
        </w:trPr>
        <w:tc>
          <w:tcPr>
            <w:tcW w:w="1804" w:type="dxa"/>
            <w:tcBorders>
              <w:top w:val="single" w:sz="4" w:space="0" w:color="auto"/>
            </w:tcBorders>
          </w:tcPr>
          <w:p w14:paraId="7E484B57"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367F4822" w14:textId="77777777" w:rsidR="00A812B3" w:rsidRPr="00E2582E" w:rsidRDefault="00A812B3">
            <w:pPr>
              <w:rPr>
                <w:sz w:val="20"/>
              </w:rPr>
            </w:pPr>
          </w:p>
        </w:tc>
        <w:tc>
          <w:tcPr>
            <w:tcW w:w="1804" w:type="dxa"/>
            <w:tcBorders>
              <w:top w:val="single" w:sz="4" w:space="0" w:color="auto"/>
            </w:tcBorders>
          </w:tcPr>
          <w:p w14:paraId="4BFF202F" w14:textId="77777777" w:rsidR="00A812B3" w:rsidRPr="00E2582E" w:rsidRDefault="00A812B3">
            <w:pPr>
              <w:rPr>
                <w:sz w:val="20"/>
              </w:rPr>
            </w:pPr>
          </w:p>
        </w:tc>
        <w:tc>
          <w:tcPr>
            <w:tcW w:w="8769" w:type="dxa"/>
            <w:tcBorders>
              <w:top w:val="single" w:sz="4" w:space="0" w:color="auto"/>
            </w:tcBorders>
          </w:tcPr>
          <w:p w14:paraId="15829121" w14:textId="77777777" w:rsidR="00A812B3" w:rsidRPr="00E2582E" w:rsidRDefault="00A812B3">
            <w:pPr>
              <w:rPr>
                <w:sz w:val="20"/>
              </w:rPr>
            </w:pPr>
          </w:p>
        </w:tc>
      </w:tr>
      <w:tr w:rsidR="00A812B3" w:rsidRPr="00E2582E" w14:paraId="35587C59" w14:textId="77777777" w:rsidTr="00291821">
        <w:trPr>
          <w:cantSplit/>
          <w:trHeight w:val="228"/>
        </w:trPr>
        <w:tc>
          <w:tcPr>
            <w:tcW w:w="1804" w:type="dxa"/>
            <w:tcBorders>
              <w:top w:val="single" w:sz="4" w:space="0" w:color="auto"/>
            </w:tcBorders>
          </w:tcPr>
          <w:p w14:paraId="08DB16C8"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5805B538" w14:textId="77777777" w:rsidR="00A812B3" w:rsidRPr="00E2582E" w:rsidRDefault="00A812B3">
            <w:pPr>
              <w:rPr>
                <w:sz w:val="20"/>
              </w:rPr>
            </w:pPr>
          </w:p>
        </w:tc>
        <w:tc>
          <w:tcPr>
            <w:tcW w:w="1804" w:type="dxa"/>
            <w:tcBorders>
              <w:top w:val="single" w:sz="4" w:space="0" w:color="auto"/>
            </w:tcBorders>
          </w:tcPr>
          <w:p w14:paraId="6E0618E1" w14:textId="77777777" w:rsidR="00A812B3" w:rsidRPr="00E2582E" w:rsidRDefault="00A812B3">
            <w:pPr>
              <w:rPr>
                <w:sz w:val="20"/>
              </w:rPr>
            </w:pPr>
          </w:p>
        </w:tc>
        <w:tc>
          <w:tcPr>
            <w:tcW w:w="8769" w:type="dxa"/>
            <w:tcBorders>
              <w:top w:val="single" w:sz="4" w:space="0" w:color="auto"/>
            </w:tcBorders>
          </w:tcPr>
          <w:p w14:paraId="7AF57362" w14:textId="77777777" w:rsidR="00A812B3" w:rsidRPr="00E2582E" w:rsidRDefault="00A812B3">
            <w:pPr>
              <w:rPr>
                <w:sz w:val="20"/>
              </w:rPr>
            </w:pPr>
          </w:p>
        </w:tc>
      </w:tr>
      <w:tr w:rsidR="00A812B3" w:rsidRPr="00E2582E" w14:paraId="39B56850" w14:textId="77777777" w:rsidTr="00291821">
        <w:trPr>
          <w:cantSplit/>
          <w:trHeight w:val="244"/>
        </w:trPr>
        <w:tc>
          <w:tcPr>
            <w:tcW w:w="1804" w:type="dxa"/>
            <w:tcBorders>
              <w:top w:val="single" w:sz="4" w:space="0" w:color="auto"/>
            </w:tcBorders>
          </w:tcPr>
          <w:p w14:paraId="1EA74504"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120F6666" w14:textId="77777777" w:rsidR="00A812B3" w:rsidRPr="00E2582E" w:rsidRDefault="00A812B3">
            <w:pPr>
              <w:rPr>
                <w:sz w:val="20"/>
              </w:rPr>
            </w:pPr>
          </w:p>
        </w:tc>
        <w:tc>
          <w:tcPr>
            <w:tcW w:w="1804" w:type="dxa"/>
            <w:tcBorders>
              <w:top w:val="single" w:sz="4" w:space="0" w:color="auto"/>
            </w:tcBorders>
          </w:tcPr>
          <w:p w14:paraId="73D81684" w14:textId="77777777" w:rsidR="00A812B3" w:rsidRPr="00E2582E" w:rsidRDefault="00A812B3">
            <w:pPr>
              <w:rPr>
                <w:sz w:val="20"/>
              </w:rPr>
            </w:pPr>
          </w:p>
        </w:tc>
        <w:tc>
          <w:tcPr>
            <w:tcW w:w="8769" w:type="dxa"/>
            <w:tcBorders>
              <w:top w:val="single" w:sz="4" w:space="0" w:color="auto"/>
            </w:tcBorders>
          </w:tcPr>
          <w:p w14:paraId="43E4C063" w14:textId="77777777" w:rsidR="00A812B3" w:rsidRPr="00E2582E" w:rsidRDefault="00A812B3">
            <w:pPr>
              <w:rPr>
                <w:sz w:val="20"/>
              </w:rPr>
            </w:pPr>
          </w:p>
        </w:tc>
      </w:tr>
    </w:tbl>
    <w:p w14:paraId="7F6F9070" w14:textId="77777777" w:rsidR="001A1D8A" w:rsidRPr="00A71026" w:rsidRDefault="00676CE4">
      <w:pPr>
        <w:rPr>
          <w:sz w:val="20"/>
        </w:rPr>
      </w:pPr>
      <w:r w:rsidRPr="00A71026">
        <w:rPr>
          <w:sz w:val="20"/>
        </w:rPr>
        <w:t>Add extra rows if needed</w:t>
      </w:r>
    </w:p>
    <w:p w14:paraId="76050E8C" w14:textId="77777777" w:rsidR="00676CE4" w:rsidRDefault="00676CE4">
      <w:pPr>
        <w:rPr>
          <w:sz w:val="20"/>
        </w:rPr>
      </w:pPr>
      <w:bookmarkStart w:id="0" w:name="_GoBack"/>
      <w:bookmarkEnd w:id="0"/>
    </w:p>
    <w:p w14:paraId="3B0C066C"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3CCF8AD4" w14:textId="77777777" w:rsidTr="009A4A5A">
        <w:tc>
          <w:tcPr>
            <w:tcW w:w="10137" w:type="dxa"/>
            <w:shd w:val="clear" w:color="auto" w:fill="auto"/>
          </w:tcPr>
          <w:p w14:paraId="575F36EC" w14:textId="77777777" w:rsidR="00676CE4" w:rsidRPr="00BA770A" w:rsidRDefault="00676CE4" w:rsidP="00676CE4">
            <w:pPr>
              <w:rPr>
                <w:b/>
                <w:sz w:val="24"/>
                <w:szCs w:val="24"/>
              </w:rPr>
            </w:pPr>
            <w:r w:rsidRPr="00BA770A">
              <w:rPr>
                <w:b/>
                <w:sz w:val="24"/>
                <w:szCs w:val="24"/>
              </w:rPr>
              <w:lastRenderedPageBreak/>
              <w:t>Checklist for submitting comments</w:t>
            </w:r>
          </w:p>
          <w:p w14:paraId="7ACAE5D4"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54DFFE02"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302086A4"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6ADA1B57"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4C57C9AC"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5EE0A911"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6BC2EC5B"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2FF25094"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7E09F86E"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5F8C9CC7"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30677235" w14:textId="77777777" w:rsidR="00A71026" w:rsidRPr="00A71026" w:rsidRDefault="00A71026" w:rsidP="00676CE4">
            <w:pPr>
              <w:rPr>
                <w:sz w:val="24"/>
                <w:szCs w:val="24"/>
              </w:rPr>
            </w:pPr>
          </w:p>
          <w:p w14:paraId="0B953506"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761FCB84"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010DB4DF" w14:textId="77777777" w:rsidR="00676CE4" w:rsidRPr="00A71026" w:rsidRDefault="00676CE4">
      <w:pPr>
        <w:rPr>
          <w:sz w:val="20"/>
        </w:rPr>
      </w:pPr>
    </w:p>
    <w:p w14:paraId="05E077ED"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5BBB" w14:textId="77777777" w:rsidR="00875CF9" w:rsidRDefault="00875CF9" w:rsidP="00E66C63">
      <w:r>
        <w:separator/>
      </w:r>
    </w:p>
  </w:endnote>
  <w:endnote w:type="continuationSeparator" w:id="0">
    <w:p w14:paraId="7134DDDF" w14:textId="77777777" w:rsidR="00875CF9" w:rsidRDefault="00875CF9" w:rsidP="00E66C63">
      <w:r>
        <w:continuationSeparator/>
      </w:r>
    </w:p>
  </w:endnote>
  <w:endnote w:type="continuationNotice" w:id="1">
    <w:p w14:paraId="2B28379C" w14:textId="77777777" w:rsidR="00875CF9" w:rsidRDefault="0087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BC7B" w14:textId="77777777" w:rsidR="00EE477E" w:rsidRDefault="00EE477E" w:rsidP="00EE477E">
    <w:pPr>
      <w:rPr>
        <w:sz w:val="18"/>
      </w:rPr>
    </w:pPr>
    <w:r>
      <w:rPr>
        <w:sz w:val="18"/>
      </w:rPr>
      <w:t>Please add extra rows as needed</w:t>
    </w:r>
  </w:p>
  <w:p w14:paraId="3B6CA3BC" w14:textId="77777777" w:rsidR="00EE477E" w:rsidRDefault="00EE477E" w:rsidP="00EE477E">
    <w:pPr>
      <w:tabs>
        <w:tab w:val="left" w:pos="5565"/>
      </w:tabs>
      <w:rPr>
        <w:sz w:val="18"/>
      </w:rPr>
    </w:pPr>
    <w:r>
      <w:rPr>
        <w:sz w:val="18"/>
      </w:rPr>
      <w:tab/>
    </w:r>
  </w:p>
  <w:p w14:paraId="51D2303F" w14:textId="7AC5C164" w:rsidR="00EE477E" w:rsidRPr="00A95714" w:rsidRDefault="00EE477E" w:rsidP="00EE477E">
    <w:pPr>
      <w:rPr>
        <w:color w:val="FF0000"/>
      </w:rPr>
    </w:pPr>
    <w:r>
      <w:rPr>
        <w:szCs w:val="22"/>
      </w:rPr>
      <w:t>Please return to:</w:t>
    </w:r>
    <w:r>
      <w:t xml:space="preserve"> </w:t>
    </w:r>
    <w:hyperlink r:id="rId1" w:history="1">
      <w:r w:rsidR="00FC0092" w:rsidRPr="00753B56">
        <w:rPr>
          <w:rStyle w:val="Hyperlink"/>
          <w:bCs/>
        </w:rPr>
        <w:t>PreventionofPOP@nice.org.uk</w:t>
      </w:r>
    </w:hyperlink>
  </w:p>
  <w:p w14:paraId="0791CFA2" w14:textId="77777777" w:rsidR="00EE477E" w:rsidRDefault="00EE477E" w:rsidP="00EE477E">
    <w:pPr>
      <w:rPr>
        <w:b/>
      </w:rPr>
    </w:pPr>
  </w:p>
  <w:p w14:paraId="7FD73F28"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7F9EE268"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7952" w14:textId="77777777" w:rsidR="00875CF9" w:rsidRDefault="00875CF9" w:rsidP="00E66C63">
      <w:r>
        <w:separator/>
      </w:r>
    </w:p>
  </w:footnote>
  <w:footnote w:type="continuationSeparator" w:id="0">
    <w:p w14:paraId="7339519C" w14:textId="77777777" w:rsidR="00875CF9" w:rsidRDefault="00875CF9" w:rsidP="00E66C63">
      <w:r>
        <w:continuationSeparator/>
      </w:r>
    </w:p>
  </w:footnote>
  <w:footnote w:type="continuationNotice" w:id="1">
    <w:p w14:paraId="149E25B2" w14:textId="77777777" w:rsidR="00875CF9" w:rsidRDefault="00875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4E93" w14:textId="173D17D6" w:rsidR="00B94F71" w:rsidRDefault="00C97473" w:rsidP="00875CF9">
    <w:pPr>
      <w:pStyle w:val="Heading3"/>
      <w:jc w:val="right"/>
      <w:rPr>
        <w:bCs w:val="0"/>
        <w:sz w:val="28"/>
        <w:szCs w:val="28"/>
      </w:rPr>
    </w:pPr>
    <w:r>
      <w:rPr>
        <w:bCs w:val="0"/>
        <w:sz w:val="28"/>
        <w:szCs w:val="28"/>
      </w:rPr>
      <w:tab/>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14:anchorId="32449EB5" wp14:editId="0D895003">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704835F7" w14:textId="44B77C3C" w:rsidR="00B94F71" w:rsidRPr="00875CF9" w:rsidRDefault="00875CF9" w:rsidP="00A71026">
    <w:pPr>
      <w:pStyle w:val="Header"/>
      <w:rPr>
        <w:b/>
        <w:bCs/>
      </w:rPr>
    </w:pPr>
    <w:r w:rsidRPr="00875CF9">
      <w:rPr>
        <w:b/>
        <w:bCs/>
        <w:sz w:val="28"/>
        <w:szCs w:val="28"/>
      </w:rPr>
      <w:t>Prevention and non-surgical treatment of pelvic floor failure</w:t>
    </w:r>
  </w:p>
  <w:p w14:paraId="1C646F5E" w14:textId="77777777" w:rsidR="00875CF9" w:rsidRDefault="00875CF9" w:rsidP="00A71026">
    <w:pPr>
      <w:pStyle w:val="Header"/>
      <w:rPr>
        <w:rFonts w:cs="Arial"/>
        <w:b/>
        <w:bCs/>
      </w:rPr>
    </w:pPr>
  </w:p>
  <w:p w14:paraId="1D4B3965" w14:textId="3D75C264"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875CF9">
      <w:rPr>
        <w:b/>
        <w:u w:val="single"/>
      </w:rPr>
      <w:t>by 5pm</w:t>
    </w:r>
    <w:r w:rsidRPr="00875CF9">
      <w:rPr>
        <w:b/>
        <w:u w:val="single"/>
      </w:rPr>
      <w:t xml:space="preserve"> on </w:t>
    </w:r>
    <w:r w:rsidR="00875CF9" w:rsidRPr="00875CF9">
      <w:rPr>
        <w:b/>
        <w:u w:val="single"/>
      </w:rPr>
      <w:t>Monday 8 July 2019</w:t>
    </w:r>
  </w:p>
  <w:p w14:paraId="2ACA4C3D" w14:textId="3EE2E6BC"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875CF9" w:rsidRPr="00753B56">
        <w:rPr>
          <w:rStyle w:val="Hyperlink"/>
          <w:bCs/>
        </w:rPr>
        <w:t>PreventionofPOP@nice.org.uk</w:t>
      </w:r>
    </w:hyperlink>
    <w:r w:rsidR="00875CF9">
      <w:rPr>
        <w:bCs/>
        <w:u w:val="single"/>
      </w:rPr>
      <w:t xml:space="preserve"> </w:t>
    </w:r>
  </w:p>
  <w:p w14:paraId="2DDB76EF"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9"/>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75CF9"/>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 w:val="00FC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5C9F6"/>
  <w15:chartTrackingRefBased/>
  <w15:docId w15:val="{B19548BD-3BB5-45ED-8FE2-C6D6485B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87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ventionofPOP@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ventionofPOP@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A2D2-AB98-4001-A669-FA29215D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20</TotalTime>
  <Pages>3</Pages>
  <Words>531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3440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Carl Jackson</dc:creator>
  <cp:keywords/>
  <cp:lastModifiedBy>Carl Jackson</cp:lastModifiedBy>
  <cp:revision>1</cp:revision>
  <cp:lastPrinted>2014-03-26T12:19:00Z</cp:lastPrinted>
  <dcterms:created xsi:type="dcterms:W3CDTF">2019-06-07T12:38:00Z</dcterms:created>
  <dcterms:modified xsi:type="dcterms:W3CDTF">2019-06-07T13:02:00Z</dcterms:modified>
</cp:coreProperties>
</file>